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3970" w14:textId="1D56F5CA" w:rsidR="00504628" w:rsidRDefault="00504628">
      <w:pPr>
        <w:autoSpaceDE w:val="0"/>
        <w:autoSpaceDN w:val="0"/>
        <w:spacing w:after="78" w:line="220" w:lineRule="exact"/>
      </w:pPr>
    </w:p>
    <w:p w14:paraId="2C200506" w14:textId="6986DA51" w:rsidR="00504628" w:rsidRDefault="00504628">
      <w:r w:rsidRPr="00504628">
        <w:rPr>
          <w:noProof/>
          <w:lang w:val="ru-RU" w:eastAsia="ru-RU"/>
        </w:rPr>
        <w:drawing>
          <wp:inline distT="0" distB="0" distL="0" distR="0" wp14:anchorId="1F957BE2" wp14:editId="69BFBC32">
            <wp:extent cx="6079490" cy="8590917"/>
            <wp:effectExtent l="0" t="0" r="0" b="635"/>
            <wp:docPr id="2" name="Рисунок 2" descr="C:\Users\User\Desktop\SKM_C224e2208291216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KM_C224e22082912160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859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8B53" w14:textId="77777777" w:rsidR="00504628" w:rsidRDefault="00504628"/>
    <w:p w14:paraId="21037973" w14:textId="77777777" w:rsidR="00F70C7D" w:rsidRDefault="00F70C7D">
      <w:pPr>
        <w:autoSpaceDE w:val="0"/>
        <w:autoSpaceDN w:val="0"/>
        <w:spacing w:after="78" w:line="220" w:lineRule="exact"/>
      </w:pPr>
    </w:p>
    <w:p w14:paraId="7BA3B35C" w14:textId="77777777" w:rsidR="00504628" w:rsidRDefault="00504628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224D186" w14:textId="77777777" w:rsidR="00504628" w:rsidRDefault="00504628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ACEC2AB" w14:textId="77777777" w:rsidR="00F70C7D" w:rsidRPr="00757F1C" w:rsidRDefault="00F70C7D">
      <w:pPr>
        <w:autoSpaceDE w:val="0"/>
        <w:autoSpaceDN w:val="0"/>
        <w:spacing w:after="216" w:line="220" w:lineRule="exact"/>
        <w:rPr>
          <w:lang w:val="ru-RU"/>
        </w:rPr>
      </w:pPr>
    </w:p>
    <w:p w14:paraId="390EC56E" w14:textId="77777777"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6B8E65B" w14:textId="77777777" w:rsidR="00F70C7D" w:rsidRPr="00757F1C" w:rsidRDefault="00FA4471">
      <w:pPr>
        <w:autoSpaceDE w:val="0"/>
        <w:autoSpaceDN w:val="0"/>
        <w:spacing w:before="346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14:paraId="7E69D8EB" w14:textId="77777777" w:rsidR="00F70C7D" w:rsidRPr="00757F1C" w:rsidRDefault="00FA4471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3DB3A17D" w14:textId="77777777" w:rsidR="00F70C7D" w:rsidRPr="00757F1C" w:rsidRDefault="00FA4471">
      <w:pPr>
        <w:autoSpaceDE w:val="0"/>
        <w:autoSpaceDN w:val="0"/>
        <w:spacing w:before="384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14:paraId="2F470477" w14:textId="77777777" w:rsidR="00F70C7D" w:rsidRPr="00757F1C" w:rsidRDefault="00FA4471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2830AB8" w14:textId="77777777" w:rsidR="00F70C7D" w:rsidRPr="00757F1C" w:rsidRDefault="00FA4471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083F053F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14:paraId="74B8F18A" w14:textId="77777777" w:rsidR="00F70C7D" w:rsidRPr="00757F1C" w:rsidRDefault="00FA447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617290D" w14:textId="77777777" w:rsidR="00F70C7D" w:rsidRPr="00757F1C" w:rsidRDefault="00FA4471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18EC38B" w14:textId="77777777" w:rsidR="00F70C7D" w:rsidRPr="00757F1C" w:rsidRDefault="00FA4471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  <w:bookmarkStart w:id="0" w:name="_GoBack"/>
      <w:bookmarkEnd w:id="0"/>
    </w:p>
    <w:p w14:paraId="0CF09406" w14:textId="77777777" w:rsidR="00F70C7D" w:rsidRPr="00757F1C" w:rsidRDefault="00FA447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общеобразовательные программы // Преподавание истории и обществознания в школе. —2020. — № 8. — С. 7—8).</w:t>
      </w:r>
    </w:p>
    <w:p w14:paraId="046B6CA5" w14:textId="77777777" w:rsidR="00F70C7D" w:rsidRPr="00757F1C" w:rsidRDefault="00FA4471">
      <w:pPr>
        <w:autoSpaceDE w:val="0"/>
        <w:autoSpaceDN w:val="0"/>
        <w:spacing w:before="514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14:paraId="65529EA7" w14:textId="7E72D7C1" w:rsidR="00F70C7D" w:rsidRPr="00757F1C" w:rsidRDefault="00FA4471" w:rsidP="00C9009A">
      <w:pPr>
        <w:autoSpaceDE w:val="0"/>
        <w:autoSpaceDN w:val="0"/>
        <w:spacing w:after="0" w:line="24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</w:t>
      </w:r>
      <w:proofErr w:type="gram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на </w:t>
      </w:r>
      <w:r w:rsidR="00C9009A">
        <w:rPr>
          <w:rFonts w:ascii="Times New Roman" w:eastAsia="Times New Roman" w:hAnsi="Times New Roman"/>
          <w:color w:val="000000"/>
          <w:sz w:val="24"/>
          <w:lang w:val="ru-RU"/>
        </w:rPr>
        <w:t>учебный года</w:t>
      </w:r>
      <w:proofErr w:type="gramEnd"/>
      <w:r w:rsidR="00C9009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 составляет 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14:paraId="2D9D4EE7" w14:textId="77777777" w:rsidR="00F70C7D" w:rsidRPr="00757F1C" w:rsidRDefault="00F70C7D">
      <w:pPr>
        <w:rPr>
          <w:lang w:val="ru-RU"/>
        </w:rPr>
        <w:sectPr w:rsidR="00F70C7D" w:rsidRPr="00757F1C" w:rsidSect="00C9009A">
          <w:pgSz w:w="11900" w:h="16840"/>
          <w:pgMar w:top="286" w:right="1440" w:bottom="993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06E8AC6B" w14:textId="77777777" w:rsidR="00F70C7D" w:rsidRPr="00757F1C" w:rsidRDefault="00F70C7D">
      <w:pPr>
        <w:autoSpaceDE w:val="0"/>
        <w:autoSpaceDN w:val="0"/>
        <w:spacing w:after="78" w:line="220" w:lineRule="exact"/>
        <w:rPr>
          <w:lang w:val="ru-RU"/>
        </w:rPr>
      </w:pPr>
    </w:p>
    <w:p w14:paraId="272B36B3" w14:textId="77777777"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FDE42D9" w14:textId="77777777" w:rsidR="00F70C7D" w:rsidRPr="00757F1C" w:rsidRDefault="00FA447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14:paraId="4CB76628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32D6F8E1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7C169C3D" w14:textId="77777777" w:rsidR="00F70C7D" w:rsidRPr="00757F1C" w:rsidRDefault="00FA447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14:paraId="0A74BB76" w14:textId="77777777" w:rsidR="00F70C7D" w:rsidRPr="00757F1C" w:rsidRDefault="00FA447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3B48558A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14:paraId="61066766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14:paraId="4DB98CD8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14:paraId="625D1DAC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29483C35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33A863C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14:paraId="073C827E" w14:textId="77777777" w:rsidR="00F70C7D" w:rsidRPr="00757F1C" w:rsidRDefault="00FA4471">
      <w:pPr>
        <w:autoSpaceDE w:val="0"/>
        <w:autoSpaceDN w:val="0"/>
        <w:spacing w:before="70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14:paraId="3766D552" w14:textId="77777777" w:rsidR="00F70C7D" w:rsidRPr="00757F1C" w:rsidRDefault="00FA447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14:paraId="7F127171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01970746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14:paraId="19FEA86D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9902694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14:paraId="0A24DDF6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4363EE99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14:paraId="6BC54151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967A32F" w14:textId="77777777" w:rsidR="00F70C7D" w:rsidRPr="00757F1C" w:rsidRDefault="00F70C7D">
      <w:pPr>
        <w:autoSpaceDE w:val="0"/>
        <w:autoSpaceDN w:val="0"/>
        <w:spacing w:after="72" w:line="220" w:lineRule="exact"/>
        <w:rPr>
          <w:lang w:val="ru-RU"/>
        </w:rPr>
      </w:pPr>
    </w:p>
    <w:p w14:paraId="67EC0522" w14:textId="77777777" w:rsidR="00F70C7D" w:rsidRPr="00757F1C" w:rsidRDefault="00FA4471">
      <w:pPr>
        <w:autoSpaceDE w:val="0"/>
        <w:autoSpaceDN w:val="0"/>
        <w:spacing w:after="0" w:line="262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14:paraId="648DD8FE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30CA7AD7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14:paraId="62D75987" w14:textId="77777777" w:rsidR="00F70C7D" w:rsidRPr="00757F1C" w:rsidRDefault="00FA4471">
      <w:pPr>
        <w:autoSpaceDE w:val="0"/>
        <w:autoSpaceDN w:val="0"/>
        <w:spacing w:before="72" w:after="0"/>
        <w:ind w:right="144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7A927E8F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610E3114" w14:textId="77777777" w:rsidR="00F70C7D" w:rsidRPr="00757F1C" w:rsidRDefault="00FA4471">
      <w:pPr>
        <w:autoSpaceDE w:val="0"/>
        <w:autoSpaceDN w:val="0"/>
        <w:spacing w:before="70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14:paraId="787DB34A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095414B9" w14:textId="77777777" w:rsidR="00F70C7D" w:rsidRPr="00757F1C" w:rsidRDefault="00FA447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9ABB3FA" w14:textId="77777777" w:rsidR="00F70C7D" w:rsidRPr="00757F1C" w:rsidRDefault="00FA447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14:paraId="4B24758E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50BEAC9D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14:paraId="3DF0EFAE" w14:textId="77777777" w:rsidR="00F70C7D" w:rsidRPr="00757F1C" w:rsidRDefault="00FA4471">
      <w:pPr>
        <w:autoSpaceDE w:val="0"/>
        <w:autoSpaceDN w:val="0"/>
        <w:spacing w:before="70" w:after="0" w:line="262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5F27CE96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14:paraId="152D2B4F" w14:textId="77777777" w:rsidR="00F70C7D" w:rsidRPr="00757F1C" w:rsidRDefault="00FA4471">
      <w:pPr>
        <w:autoSpaceDE w:val="0"/>
        <w:autoSpaceDN w:val="0"/>
        <w:spacing w:before="70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14:paraId="00E32EE0" w14:textId="77777777" w:rsidR="00F70C7D" w:rsidRPr="00757F1C" w:rsidRDefault="00FA4471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14:paraId="2689EB31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141089E7" w14:textId="77777777" w:rsidR="00F70C7D" w:rsidRPr="00757F1C" w:rsidRDefault="00F70C7D">
      <w:pPr>
        <w:autoSpaceDE w:val="0"/>
        <w:autoSpaceDN w:val="0"/>
        <w:spacing w:after="66" w:line="220" w:lineRule="exact"/>
        <w:rPr>
          <w:lang w:val="ru-RU"/>
        </w:rPr>
      </w:pPr>
    </w:p>
    <w:p w14:paraId="59870C64" w14:textId="77777777" w:rsidR="00F70C7D" w:rsidRPr="00757F1C" w:rsidRDefault="00FA4471">
      <w:pPr>
        <w:autoSpaceDE w:val="0"/>
        <w:autoSpaceDN w:val="0"/>
        <w:spacing w:after="0" w:line="271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2CF333A1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09107AD0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58443070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B031F57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14:paraId="51D62099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1EAD7F2D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14:paraId="00F4A2EA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441A9C03" w14:textId="77777777" w:rsidR="00F70C7D" w:rsidRPr="00757F1C" w:rsidRDefault="00F70C7D">
      <w:pPr>
        <w:autoSpaceDE w:val="0"/>
        <w:autoSpaceDN w:val="0"/>
        <w:spacing w:after="78" w:line="220" w:lineRule="exact"/>
        <w:rPr>
          <w:lang w:val="ru-RU"/>
        </w:rPr>
      </w:pPr>
    </w:p>
    <w:p w14:paraId="4BDFF0FD" w14:textId="77777777"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14:paraId="692CED4E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B98A98A" w14:textId="77777777" w:rsidR="00F70C7D" w:rsidRPr="00757F1C" w:rsidRDefault="00FA4471">
      <w:pPr>
        <w:autoSpaceDE w:val="0"/>
        <w:autoSpaceDN w:val="0"/>
        <w:spacing w:before="262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AAD1C07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14:paraId="4E190CFD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141496" w14:textId="77777777" w:rsidR="00F70C7D" w:rsidRPr="00757F1C" w:rsidRDefault="00F70C7D">
      <w:pPr>
        <w:autoSpaceDE w:val="0"/>
        <w:autoSpaceDN w:val="0"/>
        <w:spacing w:after="72" w:line="220" w:lineRule="exact"/>
        <w:rPr>
          <w:lang w:val="ru-RU"/>
        </w:rPr>
      </w:pPr>
    </w:p>
    <w:p w14:paraId="47668DB1" w14:textId="77777777"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14:paraId="445698EA" w14:textId="77777777" w:rsidR="00F70C7D" w:rsidRPr="00757F1C" w:rsidRDefault="00FA447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9352C23" w14:textId="77777777" w:rsidR="00F70C7D" w:rsidRPr="00757F1C" w:rsidRDefault="00FA4471">
      <w:pPr>
        <w:autoSpaceDE w:val="0"/>
        <w:autoSpaceDN w:val="0"/>
        <w:spacing w:before="262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7EB2078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24968B2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14:paraId="45424AFB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B43629E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032AFC4D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31DD297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4A24C2AC" w14:textId="77777777" w:rsidR="00F70C7D" w:rsidRPr="00757F1C" w:rsidRDefault="00F70C7D">
      <w:pPr>
        <w:autoSpaceDE w:val="0"/>
        <w:autoSpaceDN w:val="0"/>
        <w:spacing w:after="96" w:line="220" w:lineRule="exact"/>
        <w:rPr>
          <w:lang w:val="ru-RU"/>
        </w:rPr>
      </w:pPr>
    </w:p>
    <w:p w14:paraId="7F4D2CD4" w14:textId="77777777" w:rsidR="00F70C7D" w:rsidRPr="00757F1C" w:rsidRDefault="00FA4471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EBDB3E1" w14:textId="77777777" w:rsidR="00F70C7D" w:rsidRPr="00757F1C" w:rsidRDefault="00FA4471">
      <w:pPr>
        <w:autoSpaceDE w:val="0"/>
        <w:autoSpaceDN w:val="0"/>
        <w:spacing w:before="262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EAAAA1C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44CD92D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14:paraId="2334677F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2C7325F1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588347DF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3F690E21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14:paraId="3C4FD2D8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5D586D8D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246FA632" w14:textId="77777777" w:rsidR="00F70C7D" w:rsidRPr="00757F1C" w:rsidRDefault="00F70C7D">
      <w:pPr>
        <w:autoSpaceDE w:val="0"/>
        <w:autoSpaceDN w:val="0"/>
        <w:spacing w:after="78" w:line="220" w:lineRule="exact"/>
        <w:rPr>
          <w:lang w:val="ru-RU"/>
        </w:rPr>
      </w:pPr>
    </w:p>
    <w:p w14:paraId="6A479C2F" w14:textId="77777777" w:rsidR="00F70C7D" w:rsidRPr="00757F1C" w:rsidRDefault="00FA447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14:paraId="583FB6FA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14:paraId="1F5B70FC" w14:textId="77777777" w:rsidR="00F70C7D" w:rsidRPr="00757F1C" w:rsidRDefault="00F70C7D">
      <w:pPr>
        <w:autoSpaceDE w:val="0"/>
        <w:autoSpaceDN w:val="0"/>
        <w:spacing w:after="64" w:line="220" w:lineRule="exact"/>
        <w:rPr>
          <w:lang w:val="ru-RU"/>
        </w:rPr>
      </w:pPr>
    </w:p>
    <w:p w14:paraId="120A370F" w14:textId="77777777" w:rsidR="00F70C7D" w:rsidRDefault="00FA4471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 w14:paraId="001877F0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F072D" w14:textId="77777777" w:rsidR="00F70C7D" w:rsidRDefault="00FA44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3232F" w14:textId="77777777" w:rsidR="00F70C7D" w:rsidRPr="00757F1C" w:rsidRDefault="00FA4471">
            <w:pPr>
              <w:autoSpaceDE w:val="0"/>
              <w:autoSpaceDN w:val="0"/>
              <w:spacing w:before="78" w:after="0" w:line="247" w:lineRule="auto"/>
              <w:ind w:left="72" w:right="576"/>
              <w:jc w:val="both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9BA1C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59D8F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A6B8A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C58E3" w14:textId="77777777" w:rsidR="00F70C7D" w:rsidRDefault="00FA447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AC872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70C7D" w14:paraId="4746EC35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E058" w14:textId="77777777"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659E" w14:textId="77777777" w:rsidR="00F70C7D" w:rsidRDefault="00F70C7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B10C0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E71FC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7C165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E1EE" w14:textId="77777777"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680B" w14:textId="77777777"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213F" w14:textId="77777777"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05" w14:textId="77777777" w:rsidR="00F70C7D" w:rsidRDefault="00F70C7D"/>
        </w:tc>
      </w:tr>
      <w:tr w:rsidR="00F70C7D" w14:paraId="6CC2CB60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07A5C" w14:textId="77777777" w:rsidR="00F70C7D" w:rsidRDefault="00FA447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F70C7D" w14:paraId="0B6E07A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1054F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55CAD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11C6E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CA204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06F88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3ACD1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9A3CC" w14:textId="77777777" w:rsidR="00F70C7D" w:rsidRPr="00757F1C" w:rsidRDefault="00FA447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письменных исторических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D82BA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D0D8F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https://www.youtube.com/watch?v=T1tOvnM-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xBY&amp;list=PLtIzXPHal2WMhh1EXi_Vs8XyZ57HytYXx</w:t>
            </w:r>
          </w:p>
        </w:tc>
      </w:tr>
      <w:tr w:rsidR="00F70C7D" w14:paraId="0ACDEFC4" w14:textId="77777777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98B3C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F3B4A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4C17" w14:textId="77777777" w:rsidR="00F70C7D" w:rsidRDefault="00F70C7D"/>
        </w:tc>
      </w:tr>
      <w:tr w:rsidR="00F70C7D" w14:paraId="0F028D1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3EAC7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F70C7D" w14:paraId="3AC2A913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B790E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FF5CA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508D9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24BB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AE0BD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CA573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4111C" w14:textId="77777777"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древнейших людей, известные историкам; Рассказывать о занятиях первобытных людей; Раскрывать значение понятий: присваивающее хозяйство, язычество, миф;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11AF7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44D9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https://www.youtube.com/watch?v=VltOP03qnBc</w:t>
            </w:r>
          </w:p>
        </w:tc>
      </w:tr>
      <w:tr w:rsidR="00F70C7D" w14:paraId="55420B9A" w14:textId="77777777">
        <w:trPr>
          <w:trHeight w:hRule="exact" w:val="35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D0F59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2B42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234E" w14:textId="77777777" w:rsidR="00F70C7D" w:rsidRDefault="00F70C7D"/>
        </w:tc>
      </w:tr>
      <w:tr w:rsidR="00F70C7D" w14:paraId="33E1326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3E97C" w14:textId="77777777" w:rsidR="00F70C7D" w:rsidRDefault="00FA447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F70C7D" w14:paraId="47A493A9" w14:textId="77777777">
        <w:trPr>
          <w:trHeight w:hRule="exact" w:val="39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6A880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B1A9A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8798E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C4734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4713A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8A806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29BAA" w14:textId="77777777" w:rsidR="00F70C7D" w:rsidRPr="00757F1C" w:rsidRDefault="00FA4471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влиянии на занятия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древних египтян, используя живописные и скульптурные изображения;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чиновники, жрецы, земледельцы,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ремесленники);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значительных успехов;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египтян (особенности письма, материал для письма);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пирамида, сфинкс, рельеф, фреска;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A860D" w14:textId="77777777" w:rsidR="00F70C7D" w:rsidRDefault="00FA44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56A86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https://www.youtube.com/watch?v=KWF8ogLZc3s</w:t>
            </w:r>
          </w:p>
        </w:tc>
      </w:tr>
    </w:tbl>
    <w:p w14:paraId="0FC19356" w14:textId="77777777" w:rsidR="00F70C7D" w:rsidRDefault="00F70C7D">
      <w:pPr>
        <w:autoSpaceDE w:val="0"/>
        <w:autoSpaceDN w:val="0"/>
        <w:spacing w:after="0" w:line="14" w:lineRule="exact"/>
      </w:pPr>
    </w:p>
    <w:p w14:paraId="103E1506" w14:textId="77777777" w:rsidR="00F70C7D" w:rsidRDefault="00F70C7D">
      <w:pPr>
        <w:sectPr w:rsidR="00F70C7D">
          <w:pgSz w:w="16840" w:h="11900"/>
          <w:pgMar w:top="282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8B9454C" w14:textId="77777777"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 w14:paraId="1D85309E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43E57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85F41" w14:textId="77777777" w:rsidR="00F70C7D" w:rsidRDefault="00FA4471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Древние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B1DAD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4041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BF41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CD895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DC045" w14:textId="77777777"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клинопись, эпос, зиккурат;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5DF60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72438" w14:textId="77777777" w:rsidR="00F70C7D" w:rsidRDefault="00F70C7D"/>
        </w:tc>
      </w:tr>
      <w:tr w:rsidR="00F70C7D" w14:paraId="5060DA5D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6E0B0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677C3" w14:textId="77777777" w:rsidR="00F70C7D" w:rsidRDefault="00FA447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D33A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46AC3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0786F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8F9A4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DCEB6" w14:textId="77777777"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колонизация, алфавит;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Соломон;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F68F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288A5" w14:textId="77777777" w:rsidR="00F70C7D" w:rsidRDefault="00F70C7D"/>
        </w:tc>
      </w:tr>
      <w:tr w:rsidR="00F70C7D" w14:paraId="377F63C2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5F302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869AC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AAC12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81E68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35CE3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F59E4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8491D" w14:textId="77777777" w:rsidR="00F70C7D" w:rsidRPr="00757F1C" w:rsidRDefault="00FA44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персидской армии;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религии древних персов;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98360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1C94D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0EB45722" w14:textId="77777777" w:rsidR="00F70C7D" w:rsidRDefault="00FA4471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v=Xve9HdV5LU8&amp;list=PLtIzXPHal2WMhh1EXi_Vs8XyZ57HytYXx&amp;index=17</w:t>
            </w:r>
          </w:p>
        </w:tc>
      </w:tr>
      <w:tr w:rsidR="00F70C7D" w14:paraId="61267289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2C9FE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BD7D0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3056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40FA6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9201B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18C9E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C56F4" w14:textId="77777777"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Характеризовать верования древних индийцев, называть главных богов, почитаемых 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индуизме;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0820A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9AAB2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https://www.youtube.com/watch?v=1BkQczHankE</w:t>
            </w:r>
          </w:p>
        </w:tc>
      </w:tr>
      <w:tr w:rsidR="00F70C7D" w14:paraId="5166942F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4E5FC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7C3D3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02FE0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95D05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26EF2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7037E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DE0DA" w14:textId="77777777" w:rsidR="00F70C7D" w:rsidRPr="00757F1C" w:rsidRDefault="00FA447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суждения о причинах его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популярности в Древнем Китае и 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последующие столетия;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7CA37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54A3E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258DF116" w14:textId="77777777" w:rsidR="00F70C7D" w:rsidRDefault="00FA447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v=0bxettfvXB8&amp;list=PLtIzXPHal2WMhh1EXi_Vs8XyZ57HytYXx&amp;index=20</w:t>
            </w:r>
          </w:p>
        </w:tc>
      </w:tr>
      <w:tr w:rsidR="00F70C7D" w14:paraId="0D47EBC0" w14:textId="77777777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FBBF1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A09D4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7FED4" w14:textId="77777777" w:rsidR="00F70C7D" w:rsidRDefault="00F70C7D"/>
        </w:tc>
      </w:tr>
      <w:tr w:rsidR="00F70C7D" w14:paraId="7EEFF9C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BEB56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F70C7D" w14:paraId="56FD8FF7" w14:textId="77777777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D9E88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7A870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5B325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65FD9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7AD4C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00F8E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19758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о чем повествуют поэмы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«Илиада» и «Одиссея»;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8063B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3B145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65646181" w14:textId="77777777" w:rsidR="00F70C7D" w:rsidRDefault="00FA447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v=3Jl6GqvyJNY&amp;list=PLtIzXPHal2WMhh1EXi_Vs8XyZ57HytYXx&amp;index=22</w:t>
            </w:r>
          </w:p>
        </w:tc>
      </w:tr>
    </w:tbl>
    <w:p w14:paraId="5888EB78" w14:textId="77777777" w:rsidR="00F70C7D" w:rsidRDefault="00F70C7D">
      <w:pPr>
        <w:autoSpaceDE w:val="0"/>
        <w:autoSpaceDN w:val="0"/>
        <w:spacing w:after="0" w:line="14" w:lineRule="exact"/>
      </w:pPr>
    </w:p>
    <w:p w14:paraId="17BE3449" w14:textId="77777777" w:rsidR="00F70C7D" w:rsidRDefault="00F70C7D">
      <w:pPr>
        <w:sectPr w:rsidR="00F70C7D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6E89840" w14:textId="77777777"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 w14:paraId="7F803BDA" w14:textId="7777777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5D73E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F5970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6F774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FE7D8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E26FB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A3908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ADD8C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аристократия, демос, тиран, акрополь, агора, фаланга, метрополия, колония;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осуществлялось управление греческими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колониями, в чем заключались их связи с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метрополиями;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считалось самым сильным в Греции;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Древней Греции, объяснять, почему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  <w:p w14:paraId="3381FE3B" w14:textId="77777777" w:rsidR="00F70C7D" w:rsidRPr="00757F1C" w:rsidRDefault="00FA4471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 н. э.;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2E405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24B57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744112EE" w14:textId="77777777" w:rsidR="00F70C7D" w:rsidRDefault="00FA4471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v=qnodx1eYUZw&amp;list=PLtIzXPHal2WMhh1EXi_Vs8XyZ57HytYXx&amp;index=32</w:t>
            </w:r>
          </w:p>
        </w:tc>
      </w:tr>
      <w:tr w:rsidR="00F70C7D" w14:paraId="7E56F7A8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52316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FFDCE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8703A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610E1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236DF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FC628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1A866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логика, этика;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 отраслям наук;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организации представлений;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62FEA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8FC32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5FB00259" w14:textId="77777777" w:rsidR="00F70C7D" w:rsidRDefault="00FA447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v=FeH8Trr4gRU&amp;list=PLtIzXPHal2WMhh1EXi_Vs8XyZ57HytYXx&amp;index=37</w:t>
            </w:r>
          </w:p>
        </w:tc>
      </w:tr>
      <w:tr w:rsidR="00F70C7D" w14:paraId="424239AA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D460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B59E4" w14:textId="77777777" w:rsidR="00F70C7D" w:rsidRDefault="00FA4471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завоевания.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452B4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572D2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2BB4D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87114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1311" w14:textId="77777777" w:rsidR="00F70C7D" w:rsidRPr="00757F1C" w:rsidRDefault="00FA447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понятия «эллинизм»;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31DF7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13558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5F184CAC" w14:textId="77777777" w:rsidR="00F70C7D" w:rsidRDefault="00FA4471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v=XXrRSiAJhmY&amp;list=PLtIzXPHal2WMhh1EXi_Vs8XyZ57HytYXx&amp;index=39</w:t>
            </w:r>
          </w:p>
        </w:tc>
      </w:tr>
      <w:tr w:rsidR="00F70C7D" w14:paraId="2D9904C3" w14:textId="77777777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B0262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711F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9ED15" w14:textId="77777777" w:rsidR="00F70C7D" w:rsidRDefault="00F70C7D"/>
        </w:tc>
      </w:tr>
      <w:tr w:rsidR="00F70C7D" w14:paraId="794A91D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88747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F70C7D" w14:paraId="35CF1744" w14:textId="77777777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A109E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C4EB2" w14:textId="77777777" w:rsidR="00F70C7D" w:rsidRDefault="00FA447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Римского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3DF93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4ED3B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DE0AD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12A6F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5B924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народный трибун, Сенат, вето, легион,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понтифик, авгур;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соответствие римских 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греческих богов;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C8B98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4272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381FC4D6" w14:textId="77777777" w:rsidR="00F70C7D" w:rsidRDefault="00FA4471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v=UUS4on61aZs&amp;list=PLtIzXPHal2WMhh1EXi_Vs8XyZ57HytYXx&amp;index=41</w:t>
            </w:r>
          </w:p>
        </w:tc>
      </w:tr>
    </w:tbl>
    <w:p w14:paraId="64BC5727" w14:textId="77777777" w:rsidR="00F70C7D" w:rsidRDefault="00F70C7D">
      <w:pPr>
        <w:autoSpaceDE w:val="0"/>
        <w:autoSpaceDN w:val="0"/>
        <w:spacing w:after="0" w:line="14" w:lineRule="exact"/>
      </w:pPr>
    </w:p>
    <w:p w14:paraId="28687000" w14:textId="77777777" w:rsidR="00F70C7D" w:rsidRDefault="00F70C7D">
      <w:pPr>
        <w:sectPr w:rsidR="00F70C7D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99D7B01" w14:textId="77777777"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 w14:paraId="25119FC3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4A862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C9B55" w14:textId="77777777" w:rsidR="00F70C7D" w:rsidRDefault="00FA447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FDCA6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0C52A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8B5A5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D6F88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C8029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Пунических войн (причины, хронологический период, участники, наиболее значительные походы и сражения, итоги);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территории римских провинций, объяснять, какие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географические названия берут начало от названий римских провинций;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D70DF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FFBE5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176F54B7" w14:textId="77777777" w:rsidR="00F70C7D" w:rsidRDefault="00FA447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v=JbCIe3qpwUs&amp;list=PLtIzXPHal2WMhh1EXi_Vs8XyZ57HytYXx&amp;index=46</w:t>
            </w:r>
          </w:p>
        </w:tc>
      </w:tr>
      <w:tr w:rsidR="00F70C7D" w14:paraId="2537AF37" w14:textId="77777777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AC6EB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DFF5B" w14:textId="77777777" w:rsidR="00F70C7D" w:rsidRPr="00757F1C" w:rsidRDefault="00FA447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14:paraId="3DDA4C08" w14:textId="77777777" w:rsidR="00F70C7D" w:rsidRPr="00757F1C" w:rsidRDefault="00FA447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3A00D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0080F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212AD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327A1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4087B" w14:textId="77777777" w:rsidR="00F70C7D" w:rsidRPr="00757F1C" w:rsidRDefault="00FA447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Цезаря, объяснять, благодаря чему он вошел в историю;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62AFA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B9FEC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7542F82C" w14:textId="77777777" w:rsidR="00F70C7D" w:rsidRDefault="00FA447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v=QLtdR3oeaH4&amp;list=PLtIzXPHal2WMhh1EXi_Vs8XyZ57HytYXx&amp;index=51</w:t>
            </w:r>
          </w:p>
        </w:tc>
      </w:tr>
      <w:tr w:rsidR="00F70C7D" w14:paraId="0B2DD82D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994F0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3B1B9" w14:textId="77777777" w:rsidR="00F70C7D" w:rsidRPr="00757F1C" w:rsidRDefault="00FA447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5EDAF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C2692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07A45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F6AA2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A79DC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учебника, о повседневной жизни в столице и провинциях Римской империи;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форум, Пантеон, Колизей, акведук, амфитеатр, термы;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19875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2886F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2E68F28D" w14:textId="77777777" w:rsidR="00F70C7D" w:rsidRDefault="00FA4471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v=bAg6vyeXmJw&amp;list=PLtIzXPHal2WMhh1EXi_Vs8XyZ57HytYXx&amp;index=60</w:t>
            </w:r>
          </w:p>
        </w:tc>
      </w:tr>
      <w:tr w:rsidR="00F70C7D" w14:paraId="72E175D6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AFEBA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B113F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1521D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7ED29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23ACC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69C85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F7043" w14:textId="77777777" w:rsidR="00F70C7D" w:rsidRPr="00757F1C" w:rsidRDefault="00FA447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римской поэзии», называть имена поэтов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золотого века;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описание известных архитектурных сооружений Древнего Рима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27AEE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2C5F7" w14:textId="77777777" w:rsidR="00F70C7D" w:rsidRDefault="00F70C7D"/>
        </w:tc>
      </w:tr>
      <w:tr w:rsidR="00F70C7D" w14:paraId="5A545693" w14:textId="77777777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27C2A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246FB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9B7FD" w14:textId="77777777" w:rsidR="00F70C7D" w:rsidRDefault="00F70C7D"/>
        </w:tc>
      </w:tr>
      <w:tr w:rsidR="00F70C7D" w14:paraId="0107FAB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A345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F70C7D" w14:paraId="1A6DB48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A7FB9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2A0FE" w14:textId="77777777" w:rsidR="00F70C7D" w:rsidRPr="00757F1C" w:rsidRDefault="00FA447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наследие цивилизаций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70BE0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F5935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E0F03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2A7E0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F28A6" w14:textId="77777777" w:rsidR="00F70C7D" w:rsidRPr="00757F1C" w:rsidRDefault="00FA44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72DD7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65A2A" w14:textId="77777777" w:rsidR="00F70C7D" w:rsidRDefault="00F70C7D"/>
        </w:tc>
      </w:tr>
      <w:tr w:rsidR="00F70C7D" w14:paraId="3D882400" w14:textId="77777777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4875F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A34E9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C899D" w14:textId="77777777" w:rsidR="00F70C7D" w:rsidRDefault="00F70C7D"/>
        </w:tc>
      </w:tr>
      <w:tr w:rsidR="00F70C7D" w14:paraId="753DF742" w14:textId="77777777">
        <w:trPr>
          <w:trHeight w:hRule="exact" w:val="52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9F748" w14:textId="77777777" w:rsidR="00F70C7D" w:rsidRPr="00757F1C" w:rsidRDefault="00FA44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0527C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923E8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35259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AFCB8" w14:textId="77777777" w:rsidR="00F70C7D" w:rsidRDefault="00F70C7D"/>
        </w:tc>
      </w:tr>
    </w:tbl>
    <w:p w14:paraId="654385B4" w14:textId="77777777" w:rsidR="00F70C7D" w:rsidRDefault="00F70C7D">
      <w:pPr>
        <w:autoSpaceDE w:val="0"/>
        <w:autoSpaceDN w:val="0"/>
        <w:spacing w:after="0" w:line="14" w:lineRule="exact"/>
      </w:pPr>
    </w:p>
    <w:p w14:paraId="6A6D256D" w14:textId="77777777" w:rsidR="00F70C7D" w:rsidRDefault="00F70C7D">
      <w:pPr>
        <w:sectPr w:rsidR="00F70C7D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841BB08" w14:textId="77777777" w:rsidR="00F70C7D" w:rsidRDefault="00F70C7D">
      <w:pPr>
        <w:sectPr w:rsidR="00F70C7D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0CB12C74" w14:textId="77777777" w:rsidR="00F70C7D" w:rsidRDefault="00F70C7D">
      <w:pPr>
        <w:autoSpaceDE w:val="0"/>
        <w:autoSpaceDN w:val="0"/>
        <w:spacing w:after="78" w:line="220" w:lineRule="exact"/>
      </w:pPr>
    </w:p>
    <w:p w14:paraId="04030C13" w14:textId="77777777" w:rsidR="00F70C7D" w:rsidRDefault="00FA447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F70C7D" w14:paraId="09869540" w14:textId="7777777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2F5A5" w14:textId="77777777" w:rsidR="00F70C7D" w:rsidRDefault="00FA447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66C06" w14:textId="77777777"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AD4AE" w14:textId="77777777"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E0163" w14:textId="77777777"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7F533" w14:textId="77777777"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70C7D" w14:paraId="2941509A" w14:textId="77777777" w:rsidTr="002671FC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6523" w14:textId="77777777" w:rsidR="00F70C7D" w:rsidRDefault="00F70C7D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9B9F" w14:textId="77777777" w:rsidR="00F70C7D" w:rsidRDefault="00F70C7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B0D89" w14:textId="77777777"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31465" w14:textId="77777777"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20F13" w14:textId="77777777"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4870" w14:textId="77777777" w:rsidR="00F70C7D" w:rsidRDefault="00F70C7D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B6E4" w14:textId="77777777" w:rsidR="00F70C7D" w:rsidRDefault="00F70C7D"/>
        </w:tc>
      </w:tr>
      <w:tr w:rsidR="002671FC" w14:paraId="6E271C0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DDC84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1931D" w14:textId="5A8346B0" w:rsidR="002671FC" w:rsidRPr="002671FC" w:rsidRDefault="002671FC" w:rsidP="002671FC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Вводный урок. Что изучает история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58D3D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81E80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6D6F6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179A1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3DC4C" w14:textId="0F6E7302" w:rsidR="002671FC" w:rsidRPr="001A4B33" w:rsidRDefault="001A4B33" w:rsidP="002671FC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1A4B33" w14:paraId="502632F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B6999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EF4D0" w14:textId="793BC046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Счёт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2AE7F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D1D4C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9BA4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D5066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241E0" w14:textId="2DBC9BC1" w:rsidR="001A4B33" w:rsidRDefault="001A4B33" w:rsidP="001A4B33">
            <w:r w:rsidRPr="00DE3763">
              <w:rPr>
                <w:lang w:val="ru-RU"/>
              </w:rPr>
              <w:t>Устный опрос</w:t>
            </w:r>
          </w:p>
        </w:tc>
      </w:tr>
      <w:tr w:rsidR="001A4B33" w14:paraId="2F684174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4DF5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E8A5F" w14:textId="044C44AE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Появление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людей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F143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824B4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4F53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11C13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EC27F" w14:textId="37B004FE" w:rsidR="001A4B33" w:rsidRDefault="001A4B33" w:rsidP="001A4B33">
            <w:r w:rsidRPr="00DE3763">
              <w:rPr>
                <w:lang w:val="ru-RU"/>
              </w:rPr>
              <w:t>Устный опрос</w:t>
            </w:r>
          </w:p>
        </w:tc>
      </w:tr>
      <w:tr w:rsidR="002671FC" w14:paraId="5BBBC838" w14:textId="7777777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3C546" w14:textId="77777777" w:rsidR="002671FC" w:rsidRDefault="002671FC" w:rsidP="002671F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37570" w14:textId="77777777" w:rsidR="002671FC" w:rsidRPr="00300729" w:rsidRDefault="002671FC" w:rsidP="002671F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Жизнь древних охотников Искусство и религия первобытных людей</w:t>
            </w:r>
          </w:p>
          <w:p w14:paraId="22ED4CAA" w14:textId="77777777" w:rsidR="002671FC" w:rsidRPr="00300729" w:rsidRDefault="002671FC" w:rsidP="002671F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14:paraId="1ED3E8DF" w14:textId="77777777" w:rsidR="002671FC" w:rsidRPr="002671FC" w:rsidRDefault="002671FC" w:rsidP="002671FC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96FB4" w14:textId="77777777" w:rsidR="002671FC" w:rsidRDefault="002671FC" w:rsidP="002671F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F2B2E" w14:textId="77777777" w:rsidR="002671FC" w:rsidRDefault="002671FC" w:rsidP="002671F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82E92" w14:textId="7035C8C1"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F6CFB" w14:textId="77777777" w:rsidR="002671FC" w:rsidRDefault="002671FC" w:rsidP="002671FC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4C023" w14:textId="260A9DB4" w:rsidR="002671FC" w:rsidRPr="001A4B33" w:rsidRDefault="001A4B33" w:rsidP="002671FC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671FC" w14:paraId="6769C48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CED73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E3E33" w14:textId="04A2DCB8" w:rsidR="002671FC" w:rsidRDefault="002671FC" w:rsidP="002671FC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Древние земледельцы и скотоводы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51A2C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9D657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07E9A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5C038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C2238" w14:textId="77777777" w:rsidR="002671FC" w:rsidRDefault="002671FC" w:rsidP="002671FC"/>
        </w:tc>
      </w:tr>
      <w:tr w:rsidR="002671FC" w14:paraId="51B8EE8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5C842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7BEB" w14:textId="5B678AA9" w:rsidR="002671FC" w:rsidRDefault="00666F5C" w:rsidP="002671FC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Древние земледельцы и скотоводы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ECE73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2D0CA" w14:textId="0AA67AE3" w:rsidR="002671FC" w:rsidRPr="006B2A40" w:rsidRDefault="006B2A40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0CC5E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D1D12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11D2C" w14:textId="2AD6AF9F" w:rsidR="002671FC" w:rsidRPr="001A4B33" w:rsidRDefault="001A4B33" w:rsidP="002671F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1A4B33" w14:paraId="0F26A47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3D789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D648D" w14:textId="2E3F4A9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Возникновение государства в Древнем Египте</w:t>
            </w:r>
            <w:r w:rsidR="00666F5C">
              <w:rPr>
                <w:color w:val="000000"/>
                <w:sz w:val="22"/>
                <w:szCs w:val="22"/>
              </w:rPr>
              <w:t xml:space="preserve"> </w:t>
            </w:r>
          </w:p>
          <w:p w14:paraId="2E906D79" w14:textId="77777777" w:rsidR="001A4B33" w:rsidRPr="00666F5C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4987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A017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641C4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5BD65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F8038" w14:textId="76BBB5F4"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 w14:paraId="3F058D5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0EF1B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1B247" w14:textId="20877E92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древних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134F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9EC8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2E59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F55EE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07783" w14:textId="1A403B11"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 w14:paraId="7D3DB6A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D328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F5892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Могущество и упадок державы фараонов</w:t>
            </w:r>
          </w:p>
          <w:p w14:paraId="3C575328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E0CA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77A4C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B682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8C437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C5675" w14:textId="2D26C488"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 w14:paraId="73D25B85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5BB1A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7AD62" w14:textId="2CC58EFD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Религия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древних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379BF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2528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3E898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EDEDE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8C7B6" w14:textId="434E6894"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 w14:paraId="1F98D51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DE55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332C2" w14:textId="320B515C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Египта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F309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8E5DA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6CEE9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C9E0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672A5" w14:textId="320EC112"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2671FC" w14:paraId="2F808A5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3D98D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DDC46" w14:textId="773CFAE7" w:rsidR="002671FC" w:rsidRDefault="002671FC" w:rsidP="002671FC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Повторительно- обобщающий урок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85268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E25B0" w14:textId="323A8CB2" w:rsidR="002671FC" w:rsidRPr="000A6D8A" w:rsidRDefault="002671FC" w:rsidP="002671F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8BCD6" w14:textId="0B344B34"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126CD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A3DC5" w14:textId="37A7F16C"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2671FC" w14:paraId="06F5E78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88C17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32FB1" w14:textId="797270DE" w:rsidR="002671FC" w:rsidRPr="002671FC" w:rsidRDefault="002671FC" w:rsidP="002671FC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 теме «Древний Египет»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94AFA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E4311" w14:textId="2FC50183" w:rsidR="002671FC" w:rsidRPr="006B2A40" w:rsidRDefault="006B2A40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D2BF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4AE9E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BDD4E" w14:textId="76C84705" w:rsidR="002671FC" w:rsidRDefault="001A4B33" w:rsidP="002671FC">
            <w:r>
              <w:rPr>
                <w:lang w:val="ru-RU"/>
              </w:rPr>
              <w:t>Контрольная работа</w:t>
            </w:r>
          </w:p>
        </w:tc>
      </w:tr>
      <w:tr w:rsidR="001A4B33" w14:paraId="3281CB8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113EB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5F656" w14:textId="3660E5B7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Междуречье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8248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DF601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36F96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CA4A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4BE35" w14:textId="7852DACB" w:rsidR="001A4B33" w:rsidRDefault="001A4B33" w:rsidP="001A4B33">
            <w:r w:rsidRPr="009436F2">
              <w:rPr>
                <w:lang w:val="ru-RU"/>
              </w:rPr>
              <w:t>Устный опрос</w:t>
            </w:r>
          </w:p>
        </w:tc>
      </w:tr>
      <w:tr w:rsidR="001A4B33" w14:paraId="55DAC63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AA0F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DD4CE" w14:textId="3E597B11" w:rsidR="001A4B33" w:rsidRPr="002671FC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Вавилонский царь 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E21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26A2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E90E3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93BF1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D6078" w14:textId="1DA08633" w:rsidR="001A4B33" w:rsidRDefault="001A4B33" w:rsidP="001A4B33">
            <w:r w:rsidRPr="009436F2">
              <w:rPr>
                <w:lang w:val="ru-RU"/>
              </w:rPr>
              <w:t>Устный опрос</w:t>
            </w:r>
          </w:p>
        </w:tc>
      </w:tr>
      <w:tr w:rsidR="002671FC" w14:paraId="09FD966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31807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D9B89" w14:textId="09D31000" w:rsidR="002671FC" w:rsidRDefault="002671FC" w:rsidP="002671FC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Ассирийская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4AC31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E89F9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FFBD0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29B0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81796" w14:textId="40E57C90"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1A4B33" w14:paraId="4A77FD36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EEC9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974CB" w14:textId="77777777" w:rsidR="001A4B33" w:rsidRPr="00300729" w:rsidRDefault="001A4B33" w:rsidP="001A4B3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Нововавилонское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царство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0483A07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6BCB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38038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AB93C" w14:textId="5A637D29" w:rsidR="001A4B33" w:rsidRPr="000A6D8A" w:rsidRDefault="001A4B33" w:rsidP="001A4B3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12B47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645FE" w14:textId="1FACA9F7"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1A4B33" w14:paraId="42048EF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9D595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3B495" w14:textId="48A24A57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Финикийские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мореплаватели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390EB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B6A94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761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4729A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D7B00" w14:textId="3E012294"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1A4B33" w14:paraId="7AEA840E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E273F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48397" w14:textId="150AC719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Древняя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Палестина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8FA52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7D3B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0CDBF" w14:textId="74FABCFF" w:rsidR="001A4B33" w:rsidRPr="000A6D8A" w:rsidRDefault="001A4B33" w:rsidP="001A4B33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1E4D0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3E3E5" w14:textId="4C984F6F"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1A4B33" w14:paraId="661BDCA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91250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390A" w14:textId="5984C0B4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Персидская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9146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01F69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1EC3E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0CBFC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E44A2" w14:textId="0A2C3862"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2671FC" w14:paraId="57EFBD8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C0E57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F120" w14:textId="54E1A330" w:rsidR="002671FC" w:rsidRDefault="002671FC" w:rsidP="002671FC">
            <w:r w:rsidRPr="00300729">
              <w:rPr>
                <w:rFonts w:ascii="Times New Roman" w:hAnsi="Times New Roman" w:cs="Times New Roman"/>
                <w:lang w:val="ru-RU"/>
              </w:rPr>
              <w:t>Древние цивилизации востока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54A70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5A784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86478" w14:textId="52316E4F"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330A1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D4C94" w14:textId="3EE872F5"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1A4B33" w14:paraId="52ED8B3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6D650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86E9C" w14:textId="6F3E548E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855A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BA332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0645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754A0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635E0" w14:textId="01A0C4C7" w:rsidR="001A4B33" w:rsidRDefault="001A4B33" w:rsidP="001A4B33">
            <w:r w:rsidRPr="002A4EE7">
              <w:rPr>
                <w:lang w:val="ru-RU"/>
              </w:rPr>
              <w:t>Устный опрос</w:t>
            </w:r>
          </w:p>
        </w:tc>
      </w:tr>
      <w:tr w:rsidR="001A4B33" w14:paraId="1999EE73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3C48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85F2A" w14:textId="453ECFE9" w:rsidR="001A4B33" w:rsidRPr="002671FC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Общество и культура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7B78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BE3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512ED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3DF9F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6A237" w14:textId="0FA9A4F1" w:rsidR="001A4B33" w:rsidRDefault="001A4B33" w:rsidP="001A4B33">
            <w:r w:rsidRPr="002A4EE7">
              <w:rPr>
                <w:lang w:val="ru-RU"/>
              </w:rPr>
              <w:t>Устный опрос</w:t>
            </w:r>
          </w:p>
        </w:tc>
      </w:tr>
      <w:tr w:rsidR="001A4B33" w14:paraId="2392A498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D7CC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8D7AD" w14:textId="15BAEF18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6EB9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85D8A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949A2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A7ECE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F6C18" w14:textId="7A297030" w:rsidR="001A4B33" w:rsidRDefault="001A4B33" w:rsidP="001A4B33">
            <w:r w:rsidRPr="002A4EE7">
              <w:rPr>
                <w:lang w:val="ru-RU"/>
              </w:rPr>
              <w:t>Устный опрос</w:t>
            </w:r>
          </w:p>
        </w:tc>
      </w:tr>
      <w:tr w:rsidR="002671FC" w14:paraId="6F9F71A6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126D2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B2AB1" w14:textId="3F733034" w:rsidR="002671FC" w:rsidRDefault="002671FC" w:rsidP="002671FC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B16C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0765E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9D0FC" w14:textId="4D61A749"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2F6A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E9D26" w14:textId="768F0841"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2671FC" w14:paraId="7C19550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7EC02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157B" w14:textId="77777777" w:rsidR="002671FC" w:rsidRPr="00300729" w:rsidRDefault="002671FC" w:rsidP="002671FC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Повторительно- обобщающий урок по теме «Древний Восток»</w:t>
            </w:r>
          </w:p>
          <w:p w14:paraId="4085E88F" w14:textId="77777777" w:rsidR="002671FC" w:rsidRPr="002671FC" w:rsidRDefault="002671FC" w:rsidP="002671FC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79C00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894FA" w14:textId="18347179" w:rsidR="002671FC" w:rsidRPr="00F144E0" w:rsidRDefault="00F144E0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800BB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0CB77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A83A6" w14:textId="7C597702" w:rsidR="002671FC" w:rsidRDefault="001A4B33" w:rsidP="002671FC">
            <w:r>
              <w:rPr>
                <w:lang w:val="ru-RU"/>
              </w:rPr>
              <w:t>Контрольная работа</w:t>
            </w:r>
          </w:p>
        </w:tc>
      </w:tr>
      <w:tr w:rsidR="002671FC" w14:paraId="38B97566" w14:textId="7777777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04363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61664" w14:textId="2DFDDA50" w:rsidR="002671FC" w:rsidRDefault="002671FC" w:rsidP="002671FC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Зарождение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греческой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цивилизации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5C3AF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E3C0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E1B1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80BD6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ABDA0" w14:textId="22C1E773" w:rsidR="002671FC" w:rsidRDefault="001A4B33" w:rsidP="002671FC">
            <w:r>
              <w:rPr>
                <w:lang w:val="ru-RU"/>
              </w:rPr>
              <w:t>Устный опрос</w:t>
            </w:r>
          </w:p>
        </w:tc>
      </w:tr>
    </w:tbl>
    <w:p w14:paraId="3DD98E77" w14:textId="77777777" w:rsidR="00F70C7D" w:rsidRDefault="00F70C7D">
      <w:pPr>
        <w:autoSpaceDE w:val="0"/>
        <w:autoSpaceDN w:val="0"/>
        <w:spacing w:after="0" w:line="14" w:lineRule="exact"/>
      </w:pPr>
    </w:p>
    <w:p w14:paraId="5E3B3ED9" w14:textId="77777777" w:rsidR="00F70C7D" w:rsidRDefault="00F70C7D">
      <w:pPr>
        <w:sectPr w:rsidR="00F70C7D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E6FFF2" w14:textId="77777777"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A4B33" w14:paraId="0914730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5BD15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A420" w14:textId="04BD8801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Ахейская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C1CC5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86D7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B1A2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85543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BE385" w14:textId="45949501" w:rsidR="001A4B33" w:rsidRDefault="001A4B33" w:rsidP="001A4B33">
            <w:r w:rsidRPr="006E2F89">
              <w:rPr>
                <w:lang w:val="ru-RU"/>
              </w:rPr>
              <w:t>Устный опрос</w:t>
            </w:r>
          </w:p>
        </w:tc>
      </w:tr>
      <w:tr w:rsidR="001A4B33" w14:paraId="3CF19B6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CD9C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BC77D" w14:textId="2BBC4916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Поэмы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Гомера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0EDB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D31A4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65371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C0159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C915E" w14:textId="702527B8" w:rsidR="001A4B33" w:rsidRDefault="001A4B33" w:rsidP="001A4B33">
            <w:r w:rsidRPr="006E2F89">
              <w:rPr>
                <w:lang w:val="ru-RU"/>
              </w:rPr>
              <w:t>Устный опрос</w:t>
            </w:r>
          </w:p>
        </w:tc>
      </w:tr>
      <w:tr w:rsidR="00757F1C" w14:paraId="55CA1DC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40A4D" w14:textId="77777777" w:rsidR="00757F1C" w:rsidRDefault="00757F1C" w:rsidP="00757F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C89C9" w14:textId="77777777" w:rsidR="00757F1C" w:rsidRPr="00300729" w:rsidRDefault="00757F1C" w:rsidP="00757F1C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Боги и герои Древней Греции</w:t>
            </w:r>
          </w:p>
          <w:p w14:paraId="166BE8D1" w14:textId="77777777" w:rsidR="00757F1C" w:rsidRDefault="00757F1C" w:rsidP="00757F1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F6049" w14:textId="77777777" w:rsidR="00757F1C" w:rsidRDefault="00757F1C" w:rsidP="00757F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D997F" w14:textId="77777777" w:rsidR="00757F1C" w:rsidRDefault="00757F1C" w:rsidP="00757F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9A31" w14:textId="365B8C83" w:rsidR="00757F1C" w:rsidRPr="000A6D8A" w:rsidRDefault="000A6D8A" w:rsidP="00757F1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629B7" w14:textId="77777777" w:rsidR="00757F1C" w:rsidRDefault="00757F1C" w:rsidP="00757F1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AF1C6" w14:textId="683C8AFD" w:rsidR="00757F1C" w:rsidRDefault="001A4B33" w:rsidP="00757F1C">
            <w:r>
              <w:rPr>
                <w:lang w:val="ru-RU"/>
              </w:rPr>
              <w:t>Практическая работа</w:t>
            </w:r>
          </w:p>
        </w:tc>
      </w:tr>
      <w:tr w:rsidR="001A4B33" w14:paraId="449AFDF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5853B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500C7" w14:textId="204ED816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Возникновение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полисов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B8BB0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BE05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8B2E9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48077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13DC1" w14:textId="0E72D8BC"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 w14:paraId="7480737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CBE7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30896" w14:textId="0BC48568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Великая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греческая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колонизация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D2EE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DD1B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2A230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4BCF6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22C0A" w14:textId="66F1500E"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 w14:paraId="5BCF07C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9A0F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C86BA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Возникновение демократии в Афинах</w:t>
            </w:r>
          </w:p>
          <w:p w14:paraId="7E015216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709E9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3E31E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CEDE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0C35D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3A2F3" w14:textId="529905EC"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 w14:paraId="2B00858A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9D1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A1504" w14:textId="1B497785" w:rsidR="001A4B33" w:rsidRPr="00666F5C" w:rsidRDefault="001A4B33" w:rsidP="001A4B33">
            <w:pPr>
              <w:rPr>
                <w:lang w:val="ru-RU"/>
              </w:rPr>
            </w:pP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Древняя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Спарта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E5C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F433A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2FCA9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AB26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99CC8" w14:textId="53850A98"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 w14:paraId="34A52B7F" w14:textId="77777777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FD3A7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7834F" w14:textId="6C7AFD02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Греко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персидские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войны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55F23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FC211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4E5D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0109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BA77D" w14:textId="31F45D95"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757F1C" w14:paraId="31E986AD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26CBF" w14:textId="77777777" w:rsidR="00757F1C" w:rsidRDefault="00757F1C" w:rsidP="00757F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2AB6A" w14:textId="454931CF" w:rsidR="00757F1C" w:rsidRDefault="00757F1C" w:rsidP="00757F1C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Расцвет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Афинского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государства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6B4AF" w14:textId="77777777" w:rsidR="00757F1C" w:rsidRDefault="00757F1C" w:rsidP="00757F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E79BD" w14:textId="77777777" w:rsidR="00757F1C" w:rsidRDefault="00757F1C" w:rsidP="00757F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10B2D" w14:textId="712A5421" w:rsidR="00757F1C" w:rsidRPr="000A6D8A" w:rsidRDefault="000A6D8A" w:rsidP="00757F1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663B6" w14:textId="77777777" w:rsidR="00757F1C" w:rsidRDefault="00757F1C" w:rsidP="00757F1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C16F5" w14:textId="09B901FC" w:rsidR="00757F1C" w:rsidRDefault="001A4B33" w:rsidP="00757F1C">
            <w:r>
              <w:rPr>
                <w:lang w:val="ru-RU"/>
              </w:rPr>
              <w:t>Практическая работа</w:t>
            </w:r>
          </w:p>
        </w:tc>
      </w:tr>
      <w:tr w:rsidR="001A4B33" w14:paraId="53FE024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0743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8A43F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Хозяйственное развитие Греции</w:t>
            </w:r>
          </w:p>
          <w:p w14:paraId="7A91DAC0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в V веке до н.э.</w:t>
            </w:r>
          </w:p>
          <w:p w14:paraId="4BD81663" w14:textId="77777777" w:rsidR="001A4B33" w:rsidRPr="00757F1C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F9FB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F21D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1562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3AA81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0EC82" w14:textId="5780C6B6" w:rsidR="001A4B33" w:rsidRDefault="001A4B33" w:rsidP="001A4B33">
            <w:r w:rsidRPr="005600A6">
              <w:rPr>
                <w:lang w:val="ru-RU"/>
              </w:rPr>
              <w:t>Устный опрос</w:t>
            </w:r>
          </w:p>
        </w:tc>
      </w:tr>
      <w:tr w:rsidR="001A4B33" w14:paraId="5DA601F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B445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903C4" w14:textId="3B69A436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Упадок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Эллады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20F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858E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6C12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DA47B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BC0F3" w14:textId="02540E1C" w:rsidR="001A4B33" w:rsidRDefault="001A4B33" w:rsidP="001A4B33">
            <w:r w:rsidRPr="005600A6">
              <w:rPr>
                <w:lang w:val="ru-RU"/>
              </w:rPr>
              <w:t>Устный опрос</w:t>
            </w:r>
          </w:p>
        </w:tc>
      </w:tr>
      <w:tr w:rsidR="008422FF" w14:paraId="75755EA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576B5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7D6C5" w14:textId="5ECD78CB" w:rsidR="008422FF" w:rsidRPr="008422FF" w:rsidRDefault="008422FF" w:rsidP="008422FF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lang w:val="ru-RU"/>
              </w:rPr>
              <w:t>Повторительно- обобщающий урок по теме «Греческие полисы»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7154F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97E6B" w14:textId="2EF1DC5D" w:rsidR="008422FF" w:rsidRPr="00F144E0" w:rsidRDefault="00F144E0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3BF7D" w14:textId="77777777" w:rsidR="008422FF" w:rsidRDefault="008422FF" w:rsidP="008422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5F88D" w14:textId="77777777"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D0067" w14:textId="0F379306" w:rsidR="008422FF" w:rsidRDefault="001A4B33" w:rsidP="008422FF">
            <w:r>
              <w:rPr>
                <w:lang w:val="ru-RU"/>
              </w:rPr>
              <w:t>Контрольная работа</w:t>
            </w:r>
          </w:p>
        </w:tc>
      </w:tr>
      <w:tr w:rsidR="008422FF" w14:paraId="73A4915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E55AA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9186C" w14:textId="0B9FEF6C" w:rsidR="008422FF" w:rsidRPr="008422FF" w:rsidRDefault="008422FF" w:rsidP="008422FF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lang w:val="ru-RU"/>
              </w:rPr>
              <w:t>Повторительно- обобщающий урок по теме «Греческие полисы»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AD3E1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F471E" w14:textId="77777777" w:rsidR="008422FF" w:rsidRDefault="008422FF" w:rsidP="008422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7FE6D" w14:textId="7FEA6E52" w:rsidR="008422FF" w:rsidRPr="000A6D8A" w:rsidRDefault="000A6D8A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85BBD" w14:textId="77777777"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427B8" w14:textId="198DE76F" w:rsidR="008422FF" w:rsidRDefault="001A4B33" w:rsidP="008422FF">
            <w:r>
              <w:rPr>
                <w:lang w:val="ru-RU"/>
              </w:rPr>
              <w:t>Практическая работа</w:t>
            </w:r>
          </w:p>
        </w:tc>
      </w:tr>
      <w:tr w:rsidR="001A4B33" w14:paraId="599D44D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7913E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0B663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Образование и наука в Древней Греции</w:t>
            </w:r>
          </w:p>
          <w:p w14:paraId="1F3BAFA6" w14:textId="77777777" w:rsidR="001A4B33" w:rsidRPr="008422FF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E28A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A7519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AFF2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C1294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17834" w14:textId="7F4C359B" w:rsidR="001A4B33" w:rsidRDefault="001A4B33" w:rsidP="001A4B33">
            <w:r w:rsidRPr="00401A65">
              <w:rPr>
                <w:lang w:val="ru-RU"/>
              </w:rPr>
              <w:t>Устный опрос</w:t>
            </w:r>
          </w:p>
        </w:tc>
      </w:tr>
      <w:tr w:rsidR="001A4B33" w14:paraId="748067A6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615A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8F6E4" w14:textId="4351B7A0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Древнегреческое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искусство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4592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D07AE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C883D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34077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C077" w14:textId="29B17957" w:rsidR="001A4B33" w:rsidRDefault="001A4B33" w:rsidP="001A4B33">
            <w:r w:rsidRPr="00401A65">
              <w:rPr>
                <w:lang w:val="ru-RU"/>
              </w:rPr>
              <w:t>Устный опрос</w:t>
            </w:r>
          </w:p>
        </w:tc>
      </w:tr>
      <w:tr w:rsidR="008422FF" w14:paraId="3357F3D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54403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F18E8" w14:textId="30FE4FCA" w:rsidR="008422FF" w:rsidRDefault="008422FF" w:rsidP="008422FF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Олимпийские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B52D4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53A9F" w14:textId="77777777" w:rsidR="008422FF" w:rsidRDefault="008422FF" w:rsidP="008422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6DB07" w14:textId="5F973533" w:rsidR="008422FF" w:rsidRPr="000A6D8A" w:rsidRDefault="000A6D8A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D5948" w14:textId="77777777"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712C5" w14:textId="02BE343D" w:rsidR="008422FF" w:rsidRDefault="001A4B33" w:rsidP="008422FF">
            <w:r>
              <w:rPr>
                <w:lang w:val="ru-RU"/>
              </w:rPr>
              <w:t>Практическая работа</w:t>
            </w:r>
          </w:p>
        </w:tc>
      </w:tr>
      <w:tr w:rsidR="001A4B33" w14:paraId="5CDD14B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19A7A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01656" w14:textId="2747C9FB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Возвышение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Македонии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596D2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7A4E5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DBE48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9A8E0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04F3F" w14:textId="64C0F2B2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3E2CDA6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1128A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C749C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Завоевания Александра Македонского</w:t>
            </w:r>
          </w:p>
          <w:p w14:paraId="14E11259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9AE7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78FD5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5AE7B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35ED3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9C30E" w14:textId="592B8B2D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28D315D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3BE5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230A8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Повторительно- обобщающий урок по теме «Древняя Греция»</w:t>
            </w:r>
          </w:p>
          <w:p w14:paraId="456910E7" w14:textId="77777777" w:rsidR="001A4B33" w:rsidRPr="008422FF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A41D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C995E" w14:textId="0F9FB87A" w:rsidR="001A4B33" w:rsidRPr="00F144E0" w:rsidRDefault="001A4B33" w:rsidP="001A4B3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470D4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9725F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57C02" w14:textId="7687287E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7DF51D1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AC7E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16869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Начало римской истории</w:t>
            </w:r>
          </w:p>
          <w:p w14:paraId="63D2E198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582C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6B7C1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42814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24D3F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A5CC1" w14:textId="3A29603C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7FC9FB73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B134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EEBDA" w14:textId="5B61C921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Республика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римских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граждан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ABCFF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1625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5BBE7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67E2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1E0CD" w14:textId="605DBE61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2D7D3219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068F6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75459" w14:textId="516DEBE0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Завоевание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Римом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Италии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BAFE8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80C08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263F2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14156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454FC" w14:textId="075D6E40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6F3F789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7A7C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ED801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 xml:space="preserve">Первая война с Карфагеном. </w:t>
            </w:r>
            <w:r w:rsidRPr="00300729">
              <w:rPr>
                <w:color w:val="000000"/>
                <w:sz w:val="21"/>
                <w:szCs w:val="21"/>
                <w:shd w:val="clear" w:color="auto" w:fill="FFFFFF"/>
              </w:rPr>
              <w:t>Рим — завоеватель Средиземноморья</w:t>
            </w:r>
          </w:p>
          <w:p w14:paraId="55ED1839" w14:textId="77777777" w:rsidR="001A4B33" w:rsidRPr="008422FF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717C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700D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6D9CB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E1D5C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91962" w14:textId="265B4D04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8422FF" w14:paraId="0B3F74A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28808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97DE4" w14:textId="4BB159DB" w:rsidR="008422FF" w:rsidRDefault="008422FF" w:rsidP="008422FF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—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завоеватель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Средиземноморья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F455C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49060" w14:textId="77777777" w:rsidR="008422FF" w:rsidRDefault="008422FF" w:rsidP="008422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35DF6" w14:textId="46E0D7A5" w:rsidR="008422FF" w:rsidRPr="000A6D8A" w:rsidRDefault="000A6D8A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86ADA" w14:textId="77777777"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807C9" w14:textId="55E6B63D" w:rsidR="008422FF" w:rsidRDefault="001A4B33" w:rsidP="008422FF">
            <w:r>
              <w:rPr>
                <w:lang w:val="ru-RU"/>
              </w:rPr>
              <w:t>Практическая работа</w:t>
            </w:r>
          </w:p>
        </w:tc>
      </w:tr>
      <w:tr w:rsidR="001A4B33" w14:paraId="4215D89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ADAD9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108F0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 xml:space="preserve">Народные трибуны — братья </w:t>
            </w:r>
            <w:proofErr w:type="spellStart"/>
            <w:r w:rsidRPr="00300729">
              <w:rPr>
                <w:color w:val="000000"/>
                <w:sz w:val="21"/>
                <w:szCs w:val="21"/>
              </w:rPr>
              <w:t>Гракхи</w:t>
            </w:r>
            <w:proofErr w:type="spellEnd"/>
          </w:p>
          <w:p w14:paraId="4A5A88CE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F15B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1B167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F89AA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14961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C337" w14:textId="46CE71CA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 w14:paraId="30928C8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2065F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B403B" w14:textId="0750D774" w:rsidR="001A4B33" w:rsidRPr="008422FF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Сулла — первый военный диктатор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BE97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8E98E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4A635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90CE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FF47A" w14:textId="78F03356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 w14:paraId="436F86C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6680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16088" w14:textId="43661EC9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Восстание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Спартака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11DA5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B18E2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67D0E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84B96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8C0F7" w14:textId="31EE6C18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 w14:paraId="0BA40AA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2E30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C4FBF" w14:textId="4E2B6D3C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Цезарь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—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повелитель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C21D0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9F0B7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4999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5DC8C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ACFD5" w14:textId="22B5A651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 w14:paraId="1655F1E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96E3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589F2" w14:textId="730A658B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Падение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республики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9E69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F713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62BD6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C6BB5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CFD16" w14:textId="2DBA43D9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 w14:paraId="160E9554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E44F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8C951" w14:textId="70E68206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Император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Октавиан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Август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FFF9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C4108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7A434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31FA1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13AEF" w14:textId="5DC9AE2D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FC0519" w14:paraId="7D02BF0C" w14:textId="7777777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37B53" w14:textId="77777777" w:rsidR="00FC0519" w:rsidRDefault="00FC0519" w:rsidP="00FC05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F07C0" w14:textId="56171C2F" w:rsidR="00FC0519" w:rsidRDefault="00FC0519" w:rsidP="00FC0519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Цезари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94077" w14:textId="77777777" w:rsidR="00FC0519" w:rsidRDefault="00FC0519" w:rsidP="00FC05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B0ED7" w14:textId="77777777" w:rsidR="00FC0519" w:rsidRDefault="00FC0519" w:rsidP="00FC05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52075" w14:textId="3ABDA0EB" w:rsidR="00FC0519" w:rsidRPr="000A6D8A" w:rsidRDefault="000A6D8A" w:rsidP="00FC051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ACD85" w14:textId="77777777" w:rsidR="00FC0519" w:rsidRDefault="00FC0519" w:rsidP="00FC05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B36D1" w14:textId="620FF411" w:rsidR="00FC0519" w:rsidRDefault="001A4B33" w:rsidP="00FC0519">
            <w:r>
              <w:rPr>
                <w:lang w:val="ru-RU"/>
              </w:rPr>
              <w:t>Контрольная работа</w:t>
            </w:r>
          </w:p>
        </w:tc>
      </w:tr>
    </w:tbl>
    <w:p w14:paraId="6D68285E" w14:textId="77777777" w:rsidR="00F70C7D" w:rsidRDefault="00F70C7D">
      <w:pPr>
        <w:autoSpaceDE w:val="0"/>
        <w:autoSpaceDN w:val="0"/>
        <w:spacing w:after="0" w:line="14" w:lineRule="exact"/>
      </w:pPr>
    </w:p>
    <w:p w14:paraId="4FE18579" w14:textId="77777777" w:rsidR="00F70C7D" w:rsidRDefault="00F70C7D">
      <w:pPr>
        <w:sectPr w:rsidR="00F70C7D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CA5F62" w14:textId="77777777"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A4B33" w14:paraId="5B4DDE8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9DFB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2BF9D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Жизнь в Римской империи</w:t>
            </w:r>
          </w:p>
          <w:p w14:paraId="0CC809EF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1CDDE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3B8C2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3AEB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34E58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15D1D" w14:textId="507598C6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06D95AA4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EB55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F8B58" w14:textId="1C7DEE10" w:rsidR="001A4B33" w:rsidRPr="006D1371" w:rsidRDefault="001A4B33" w:rsidP="001A4B33">
            <w:pPr>
              <w:rPr>
                <w:lang w:val="ru-RU"/>
              </w:rPr>
            </w:pPr>
            <w:r w:rsidRPr="006D137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Кризис Римской империи в </w:t>
            </w: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III</w:t>
            </w:r>
            <w:r w:rsidRPr="006D137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18669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E430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D8DE7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99927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55CE4" w14:textId="4A72BE4B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18D28EE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707D0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3A649" w14:textId="26229163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Падение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Западной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Римской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EEB5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6C0D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00C6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9D77C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CB618" w14:textId="2EFB1F56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3C6D458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1527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5868E" w14:textId="173057F0" w:rsidR="001A4B33" w:rsidRPr="006D1371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lang w:val="ru-RU"/>
              </w:rPr>
              <w:t>Повторительно- обобщающий урок по теме «Древний Рим»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7E1EE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35A7A" w14:textId="7D74C7E1" w:rsidR="001A4B33" w:rsidRPr="00F144E0" w:rsidRDefault="001A4B33" w:rsidP="001A4B3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2CD31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6A699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1EE3C" w14:textId="72EDE2C8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7851018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1C5DB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02CAA" w14:textId="34AA44EA" w:rsidR="001A4B33" w:rsidRPr="006D1371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lang w:val="ru-RU"/>
              </w:rPr>
              <w:t>Римская литература, золотой век поэзии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E41E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269EB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64F03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1FCA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5A4D3" w14:textId="2B2209DE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3063C12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5625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9FDC5" w14:textId="03229DBA" w:rsidR="001A4B33" w:rsidRDefault="001A4B33" w:rsidP="001A4B33">
            <w:r w:rsidRPr="00300729">
              <w:rPr>
                <w:rFonts w:ascii="Times New Roman" w:hAnsi="Times New Roman" w:cs="Times New Roman"/>
                <w:lang w:val="ru-RU"/>
              </w:rPr>
              <w:t>Философия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92C75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B5FB1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2E54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409FF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0770B" w14:textId="53E16330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27AF7F03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4EA8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6FBB7" w14:textId="62099E71" w:rsidR="001A4B33" w:rsidRPr="006D1371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lang w:val="ru-RU"/>
              </w:rPr>
              <w:t>Архитектура и</w:t>
            </w:r>
            <w:r w:rsidRPr="00300729">
              <w:rPr>
                <w:rFonts w:ascii="Times New Roman" w:hAnsi="Times New Roman" w:cs="Times New Roman"/>
              </w:rPr>
              <w:t> </w:t>
            </w:r>
            <w:r w:rsidRPr="00300729">
              <w:rPr>
                <w:rFonts w:ascii="Times New Roman" w:hAnsi="Times New Roman" w:cs="Times New Roman"/>
                <w:lang w:val="ru-RU"/>
              </w:rPr>
              <w:t xml:space="preserve"> скульптур а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362E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57C46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7327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7845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C1FDE" w14:textId="08A7049A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6D1371" w14:paraId="1D5D4F33" w14:textId="77777777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85735" w14:textId="77777777"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639CF" w14:textId="11CA2D3F" w:rsidR="006D1371" w:rsidRPr="006D1371" w:rsidRDefault="006D1371" w:rsidP="006D1371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Повторительно- обобщающий урок по</w:t>
            </w:r>
            <w:r w:rsidR="00C13B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теме «Культура Древнего Рима»</w:t>
            </w: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4A4D2" w14:textId="77777777"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3F855" w14:textId="77777777" w:rsidR="006D1371" w:rsidRDefault="006D1371" w:rsidP="006D1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AD23C" w14:textId="17D33842" w:rsidR="006D1371" w:rsidRPr="000A6D8A" w:rsidRDefault="000A6D8A" w:rsidP="006D13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01D4B" w14:textId="77777777" w:rsidR="006D1371" w:rsidRDefault="006D1371" w:rsidP="006D1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08362" w14:textId="0EEA3734" w:rsidR="006D1371" w:rsidRDefault="001A4B33" w:rsidP="006D1371">
            <w:r>
              <w:rPr>
                <w:lang w:val="ru-RU"/>
              </w:rPr>
              <w:t>Практическая работа</w:t>
            </w:r>
          </w:p>
        </w:tc>
      </w:tr>
      <w:tr w:rsidR="006D1371" w14:paraId="1CC45243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4101A" w14:textId="77777777"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A6E3D" w14:textId="595641CC" w:rsidR="006D1371" w:rsidRPr="006D1371" w:rsidRDefault="006D1371" w:rsidP="006D1371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40E3A" w14:textId="77777777"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28869" w14:textId="0424FF59" w:rsidR="006D1371" w:rsidRPr="00F144E0" w:rsidRDefault="00F144E0" w:rsidP="006D13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7E69B" w14:textId="77777777" w:rsidR="006D1371" w:rsidRDefault="006D1371" w:rsidP="006D1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6A691" w14:textId="77777777" w:rsidR="006D1371" w:rsidRDefault="006D1371" w:rsidP="006D1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0F5D9" w14:textId="1913146F" w:rsidR="006D1371" w:rsidRDefault="001A4B33" w:rsidP="006D1371">
            <w:r>
              <w:rPr>
                <w:lang w:val="ru-RU"/>
              </w:rPr>
              <w:t>Контрольная работа</w:t>
            </w:r>
          </w:p>
        </w:tc>
      </w:tr>
      <w:tr w:rsidR="006D1371" w14:paraId="441B61C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4924F" w14:textId="77777777" w:rsidR="006D1371" w:rsidRDefault="006D1371" w:rsidP="006D13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D9C7F" w14:textId="5D27269E" w:rsidR="006D1371" w:rsidRPr="006D1371" w:rsidRDefault="006D1371" w:rsidP="006D1371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965A9" w14:textId="77777777" w:rsidR="006D1371" w:rsidRDefault="006D1371" w:rsidP="006D13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E0711" w14:textId="77777777" w:rsidR="006D1371" w:rsidRDefault="006D1371" w:rsidP="006D1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20EFC" w14:textId="1D21EA23" w:rsidR="006D1371" w:rsidRPr="000A6D8A" w:rsidRDefault="000A6D8A" w:rsidP="006D13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5C465" w14:textId="77777777" w:rsidR="006D1371" w:rsidRDefault="006D1371" w:rsidP="006D1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C3148" w14:textId="4A5485BB" w:rsidR="006D1371" w:rsidRDefault="001A4B33" w:rsidP="006D1371">
            <w:r>
              <w:rPr>
                <w:lang w:val="ru-RU"/>
              </w:rPr>
              <w:t>Практическая работа</w:t>
            </w:r>
          </w:p>
        </w:tc>
      </w:tr>
      <w:tr w:rsidR="00F70C7D" w14:paraId="6D56E1CA" w14:textId="7777777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3328F" w14:textId="77777777" w:rsidR="00F70C7D" w:rsidRPr="00757F1C" w:rsidRDefault="00FA447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79048" w14:textId="77777777"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70F6C" w14:textId="77777777"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75FFB" w14:textId="77777777" w:rsidR="00F70C7D" w:rsidRDefault="00F70C7D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9C713" w14:textId="77777777" w:rsidR="00F70C7D" w:rsidRDefault="00F70C7D"/>
        </w:tc>
      </w:tr>
    </w:tbl>
    <w:p w14:paraId="47B9CA0B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C0CFCB1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452241AE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ОБЯЗАТЕЛЬНЫЕ УЧЕБНЫЕ МАТЕРИАЛЫ ДЛЯ УЧЕНИКА</w:t>
      </w:r>
    </w:p>
    <w:p w14:paraId="52456F3F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Никишин В.О., Стрелков А.В., Томашевич О.В., Михайловский Ф.А.; под редакцией Карпова С.П. Всеобщая история. История Древнего мира. 5 </w:t>
      </w:r>
      <w:proofErr w:type="spellStart"/>
      <w:r w:rsidRPr="00E426D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. ООО «Русское слово-учебник»; Введите свой вариант: МЕТОДИЧЕСКИЕ МАТЕРИАЛЫ ДЛЯ УЧИТЕЛЯ </w:t>
      </w:r>
    </w:p>
    <w:p w14:paraId="6C532A26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1. Методическое пособие к учебнику В.О. Никишина, А.В. Стрелкова, О.В. Томашевич, Ф.А. Михайловского, под ред. С.П. Карпова «Всеобщая история. История Древнего мира» для 5 класса общеобразовательных организаций Автор: Ф.А. Михайловский</w:t>
      </w:r>
    </w:p>
    <w:p w14:paraId="7BFA1770" w14:textId="3A3F6C6E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2. Дидактические материалы (оценочные листы по истории Древнего мира к учебнику Всеобщая история. История Древнего мира/ </w:t>
      </w:r>
      <w:proofErr w:type="spellStart"/>
      <w:r w:rsidRPr="00E426D3">
        <w:rPr>
          <w:rFonts w:ascii="Times New Roman" w:hAnsi="Times New Roman" w:cs="Times New Roman"/>
          <w:sz w:val="24"/>
          <w:szCs w:val="24"/>
          <w:lang w:val="ru-RU"/>
        </w:rPr>
        <w:t>Ф.А.Михайловский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E426D3">
        <w:rPr>
          <w:rFonts w:ascii="Times New Roman" w:hAnsi="Times New Roman" w:cs="Times New Roman"/>
          <w:sz w:val="24"/>
          <w:szCs w:val="24"/>
        </w:rPr>
        <w:t>https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426D3">
        <w:rPr>
          <w:rFonts w:ascii="Times New Roman" w:hAnsi="Times New Roman" w:cs="Times New Roman"/>
          <w:sz w:val="24"/>
          <w:szCs w:val="24"/>
        </w:rPr>
        <w:t>www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.1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urok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426D3">
        <w:rPr>
          <w:rFonts w:ascii="Times New Roman" w:hAnsi="Times New Roman" w:cs="Times New Roman"/>
          <w:sz w:val="24"/>
          <w:szCs w:val="24"/>
        </w:rPr>
        <w:t>categories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/8/</w:t>
      </w:r>
      <w:r w:rsidRPr="00E426D3">
        <w:rPr>
          <w:rFonts w:ascii="Times New Roman" w:hAnsi="Times New Roman" w:cs="Times New Roman"/>
          <w:sz w:val="24"/>
          <w:szCs w:val="24"/>
        </w:rPr>
        <w:t>articles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/13878 3. </w:t>
      </w:r>
      <w:hyperlink r:id="rId7" w:history="1"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http://files.school-collection.edu.ru/dlrstore/4b661375-8da4-4326-9a8a-b8a9e8d7904b/method.html</w:t>
        </w:r>
      </w:hyperlink>
      <w:r w:rsidRPr="00E4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CF83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Ar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афонов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С.В. Схемы по всеобщей истории. 5 </w:t>
      </w:r>
      <w:proofErr w:type="spellStart"/>
      <w:r w:rsidRPr="00E426D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.: к учебнику Ф.А Михайловского «История Древнего мира». М.: Русское слово, 2005-23 с.</w:t>
      </w:r>
    </w:p>
    <w:p w14:paraId="7190B891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5. Эллада (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р://</w:t>
      </w:r>
      <w:r w:rsidRPr="00E426D3">
        <w:rPr>
          <w:rFonts w:ascii="Times New Roman" w:hAnsi="Times New Roman" w:cs="Times New Roman"/>
          <w:sz w:val="24"/>
          <w:szCs w:val="24"/>
        </w:rPr>
        <w:t>www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426D3">
        <w:rPr>
          <w:rFonts w:ascii="Times New Roman" w:hAnsi="Times New Roman" w:cs="Times New Roman"/>
          <w:sz w:val="24"/>
          <w:szCs w:val="24"/>
        </w:rPr>
        <w:t>h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е1</w:t>
      </w:r>
      <w:r w:rsidRPr="00E426D3">
        <w:rPr>
          <w:rFonts w:ascii="Times New Roman" w:hAnsi="Times New Roman" w:cs="Times New Roman"/>
          <w:sz w:val="24"/>
          <w:szCs w:val="24"/>
        </w:rPr>
        <w:t>l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426D3">
        <w:rPr>
          <w:rFonts w:ascii="Times New Roman" w:hAnsi="Times New Roman" w:cs="Times New Roman"/>
          <w:sz w:val="24"/>
          <w:szCs w:val="24"/>
        </w:rPr>
        <w:t>d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426D3">
        <w:rPr>
          <w:rFonts w:ascii="Times New Roman" w:hAnsi="Times New Roman" w:cs="Times New Roman"/>
          <w:sz w:val="24"/>
          <w:szCs w:val="24"/>
        </w:rPr>
        <w:t>s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.г</w:t>
      </w:r>
      <w:r w:rsidRPr="00E426D3">
        <w:rPr>
          <w:rFonts w:ascii="Times New Roman" w:hAnsi="Times New Roman" w:cs="Times New Roman"/>
          <w:sz w:val="24"/>
          <w:szCs w:val="24"/>
        </w:rPr>
        <w:t>u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) снабжена алфавитным Указателем и содержит более 500 иллюстраций к древнегреческим мифам.</w:t>
      </w:r>
    </w:p>
    <w:p w14:paraId="6462C737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6. Античная мифология </w:t>
      </w:r>
      <w:proofErr w:type="gramStart"/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r w:rsidRPr="00E426D3">
        <w:rPr>
          <w:rFonts w:ascii="Times New Roman" w:hAnsi="Times New Roman" w:cs="Times New Roman"/>
          <w:sz w:val="24"/>
          <w:szCs w:val="24"/>
        </w:rPr>
        <w:t>http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426D3">
        <w:rPr>
          <w:rFonts w:ascii="Times New Roman" w:hAnsi="Times New Roman" w:cs="Times New Roman"/>
          <w:sz w:val="24"/>
          <w:szCs w:val="24"/>
        </w:rPr>
        <w:t>mythology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sgu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426D3">
        <w:rPr>
          <w:rFonts w:ascii="Times New Roman" w:hAnsi="Times New Roman" w:cs="Times New Roman"/>
          <w:sz w:val="24"/>
          <w:szCs w:val="24"/>
        </w:rPr>
        <w:t>mythology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426D3">
        <w:rPr>
          <w:rFonts w:ascii="Times New Roman" w:hAnsi="Times New Roman" w:cs="Times New Roman"/>
          <w:sz w:val="24"/>
          <w:szCs w:val="24"/>
        </w:rPr>
        <w:t>ant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426D3">
        <w:rPr>
          <w:rFonts w:ascii="Times New Roman" w:hAnsi="Times New Roman" w:cs="Times New Roman"/>
          <w:sz w:val="24"/>
          <w:szCs w:val="24"/>
        </w:rPr>
        <w:t>index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htm</w:t>
      </w:r>
      <w:proofErr w:type="spellEnd"/>
      <w:proofErr w:type="gramEnd"/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) предполагает не только изучение материала, но и возможность </w:t>
      </w:r>
      <w:r w:rsidRPr="00E426D3">
        <w:rPr>
          <w:rFonts w:ascii="Times New Roman" w:hAnsi="Times New Roman" w:cs="Times New Roman"/>
          <w:sz w:val="24"/>
          <w:szCs w:val="24"/>
        </w:rPr>
        <w:t>on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426D3">
        <w:rPr>
          <w:rFonts w:ascii="Times New Roman" w:hAnsi="Times New Roman" w:cs="Times New Roman"/>
          <w:sz w:val="24"/>
          <w:szCs w:val="24"/>
        </w:rPr>
        <w:t>line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тестирования, а Мифология (</w:t>
      </w:r>
      <w:r w:rsidRPr="00E426D3">
        <w:rPr>
          <w:rFonts w:ascii="Times New Roman" w:hAnsi="Times New Roman" w:cs="Times New Roman"/>
          <w:sz w:val="24"/>
          <w:szCs w:val="24"/>
        </w:rPr>
        <w:t>http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mifologia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cjb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426D3">
        <w:rPr>
          <w:rFonts w:ascii="Times New Roman" w:hAnsi="Times New Roman" w:cs="Times New Roman"/>
          <w:sz w:val="24"/>
          <w:szCs w:val="24"/>
        </w:rPr>
        <w:t>net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) 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 </w:t>
      </w:r>
    </w:p>
    <w:p w14:paraId="4B84FAC7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ЦИФРОВЫЕ ОБРАЗОВАТЕЛЬНЫЕ РЕСУРСЫ И РЕСУРСЫ СЕТИ ИНТЕРНЕТ </w:t>
      </w:r>
    </w:p>
    <w:p w14:paraId="4F287819" w14:textId="7368E1AE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</w:rPr>
        <w:t>https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resh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426D3">
        <w:rPr>
          <w:rFonts w:ascii="Times New Roman" w:hAnsi="Times New Roman" w:cs="Times New Roman"/>
          <w:sz w:val="24"/>
          <w:szCs w:val="24"/>
        </w:rPr>
        <w:t>subject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/3/5/ </w:t>
      </w:r>
      <w:hyperlink r:id="rId8" w:history="1"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http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school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collection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catalog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14:paraId="691DDB93" w14:textId="77777777" w:rsidR="00242BFE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МАТЕРИАЛЬНО-ТЕХНИЧЕСКОЕ ОБЕСПЕЧЕНИЕ ОБРАЗОВАТЕЛЬНОГО ПРОЦЕССА </w:t>
      </w:r>
    </w:p>
    <w:p w14:paraId="2DF29723" w14:textId="1114E18F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УЧЕБНОЕ ОБОРУДОВАНИЕ</w:t>
      </w:r>
    </w:p>
    <w:p w14:paraId="7560C9F4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1. Учебные карты</w:t>
      </w:r>
    </w:p>
    <w:p w14:paraId="6C336E50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2. Печатные пособия раздаточные </w:t>
      </w:r>
    </w:p>
    <w:p w14:paraId="26A0F16A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3.Печатные демонстрационные пособия 4.</w:t>
      </w:r>
      <w:r w:rsidRPr="00E426D3">
        <w:rPr>
          <w:rFonts w:ascii="Times New Roman" w:hAnsi="Times New Roman" w:cs="Times New Roman"/>
          <w:sz w:val="24"/>
          <w:szCs w:val="24"/>
        </w:rPr>
        <w:t>DVD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-фильмы </w:t>
      </w:r>
    </w:p>
    <w:p w14:paraId="2D2FD358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5.Компакт-диски </w:t>
      </w:r>
    </w:p>
    <w:p w14:paraId="02FDD868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6.Интерактивные пособия </w:t>
      </w:r>
    </w:p>
    <w:p w14:paraId="11BA69FD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7.Комплекты карт, атласы по истории 5 класс. </w:t>
      </w:r>
    </w:p>
    <w:p w14:paraId="63ED07C5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8.Общее и вспомогательное оборудование для кабинета</w:t>
      </w:r>
    </w:p>
    <w:p w14:paraId="72C60816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 ДЛЯ ПРОВЕДЕНИЯ ПРАКТИЧЕСКИХ РАБОТ </w:t>
      </w:r>
    </w:p>
    <w:p w14:paraId="207EE406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1. Классная магнитная доска. </w:t>
      </w:r>
    </w:p>
    <w:p w14:paraId="42822F0A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2. Настенная доска с приспособлением для крепления картинок</w:t>
      </w:r>
    </w:p>
    <w:p w14:paraId="75419D77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. 3. Колонки</w:t>
      </w:r>
    </w:p>
    <w:p w14:paraId="2A625C6B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4. Компьютер </w:t>
      </w:r>
    </w:p>
    <w:p w14:paraId="464FF9B0" w14:textId="77777777"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5. Проектор</w:t>
      </w:r>
    </w:p>
    <w:p w14:paraId="3D88EE46" w14:textId="052AA9D6" w:rsidR="00FA4471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6. Раздаточный материал</w:t>
      </w:r>
    </w:p>
    <w:sectPr w:rsidR="00FA4471" w:rsidRPr="00E426D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6D8A"/>
    <w:rsid w:val="0015074B"/>
    <w:rsid w:val="001A4B33"/>
    <w:rsid w:val="00242BFE"/>
    <w:rsid w:val="002671FC"/>
    <w:rsid w:val="0029639D"/>
    <w:rsid w:val="00326F90"/>
    <w:rsid w:val="00504628"/>
    <w:rsid w:val="00666F5C"/>
    <w:rsid w:val="006B2A40"/>
    <w:rsid w:val="006D1371"/>
    <w:rsid w:val="00757F1C"/>
    <w:rsid w:val="008422FF"/>
    <w:rsid w:val="00AA1D8D"/>
    <w:rsid w:val="00B47730"/>
    <w:rsid w:val="00B67CE1"/>
    <w:rsid w:val="00C13BA8"/>
    <w:rsid w:val="00C9009A"/>
    <w:rsid w:val="00CB0664"/>
    <w:rsid w:val="00E426D3"/>
    <w:rsid w:val="00F144E0"/>
    <w:rsid w:val="00F63179"/>
    <w:rsid w:val="00F70C7D"/>
    <w:rsid w:val="00FA4471"/>
    <w:rsid w:val="00FC0519"/>
    <w:rsid w:val="00FC693F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B85BF"/>
  <w14:defaultImageDpi w14:val="300"/>
  <w15:docId w15:val="{20BF7901-118E-4E71-9116-F0C36D91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2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Hyperlink"/>
    <w:basedOn w:val="a2"/>
    <w:uiPriority w:val="99"/>
    <w:unhideWhenUsed/>
    <w:rsid w:val="00E426D3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E4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4b661375-8da4-4326-9a8a-b8a9e8d7904b/meth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FC31E-D623-4485-8C5A-798AF4BD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5164</Words>
  <Characters>29435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19</cp:revision>
  <dcterms:created xsi:type="dcterms:W3CDTF">2013-12-23T23:15:00Z</dcterms:created>
  <dcterms:modified xsi:type="dcterms:W3CDTF">2022-09-08T05:36:00Z</dcterms:modified>
  <cp:category/>
</cp:coreProperties>
</file>