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3970" w14:textId="77777777" w:rsidR="00F70C7D" w:rsidRDefault="00F70C7D">
      <w:pPr>
        <w:autoSpaceDE w:val="0"/>
        <w:autoSpaceDN w:val="0"/>
        <w:spacing w:after="78" w:line="220" w:lineRule="exact"/>
      </w:pPr>
    </w:p>
    <w:p w14:paraId="6504F8EF" w14:textId="59B420D1" w:rsidR="00F70C7D" w:rsidRPr="00757F1C" w:rsidRDefault="009467F8">
      <w:pPr>
        <w:rPr>
          <w:lang w:val="ru-RU"/>
        </w:rPr>
        <w:sectPr w:rsidR="00F70C7D" w:rsidRPr="00757F1C">
          <w:pgSz w:w="11900" w:h="16840"/>
          <w:pgMar w:top="298" w:right="886" w:bottom="1302" w:left="1440" w:header="720" w:footer="720" w:gutter="0"/>
          <w:cols w:space="720" w:equalWidth="0">
            <w:col w:w="9574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6E5BDC3F" wp14:editId="551D536C">
            <wp:extent cx="4953000" cy="650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CEC2AB" w14:textId="77777777" w:rsidR="00F70C7D" w:rsidRPr="00757F1C" w:rsidRDefault="00F70C7D">
      <w:pPr>
        <w:autoSpaceDE w:val="0"/>
        <w:autoSpaceDN w:val="0"/>
        <w:spacing w:after="216" w:line="220" w:lineRule="exact"/>
        <w:rPr>
          <w:lang w:val="ru-RU"/>
        </w:rPr>
      </w:pPr>
    </w:p>
    <w:p w14:paraId="390EC56E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6B8E65B" w14:textId="77777777" w:rsidR="00F70C7D" w:rsidRPr="00757F1C" w:rsidRDefault="00FA4471">
      <w:pPr>
        <w:autoSpaceDE w:val="0"/>
        <w:autoSpaceDN w:val="0"/>
        <w:spacing w:before="346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7E69D8EB" w14:textId="77777777" w:rsidR="00F70C7D" w:rsidRPr="00757F1C" w:rsidRDefault="00FA4471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3DB3A17D" w14:textId="77777777" w:rsidR="00F70C7D" w:rsidRPr="00757F1C" w:rsidRDefault="00FA4471">
      <w:pPr>
        <w:autoSpaceDE w:val="0"/>
        <w:autoSpaceDN w:val="0"/>
        <w:spacing w:before="384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14:paraId="2F470477" w14:textId="77777777" w:rsidR="00F70C7D" w:rsidRPr="00757F1C" w:rsidRDefault="00FA447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2830AB8" w14:textId="77777777" w:rsidR="00F70C7D" w:rsidRPr="00757F1C" w:rsidRDefault="00FA447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083F053F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14:paraId="74B8F18A" w14:textId="77777777" w:rsidR="00F70C7D" w:rsidRPr="00757F1C" w:rsidRDefault="00FA447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617290D" w14:textId="77777777" w:rsidR="00F70C7D" w:rsidRPr="00757F1C" w:rsidRDefault="00FA447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18EC38B" w14:textId="77777777" w:rsidR="00F70C7D" w:rsidRPr="00757F1C" w:rsidRDefault="00FA447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14:paraId="0CF09406" w14:textId="77777777" w:rsidR="00F70C7D" w:rsidRPr="00757F1C" w:rsidRDefault="00FA447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14:paraId="046B6CA5" w14:textId="77777777" w:rsidR="00F70C7D" w:rsidRPr="00757F1C" w:rsidRDefault="00FA4471">
      <w:pPr>
        <w:autoSpaceDE w:val="0"/>
        <w:autoSpaceDN w:val="0"/>
        <w:spacing w:before="514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2833ADD7" w14:textId="77777777" w:rsidR="00F70C7D" w:rsidRPr="00757F1C" w:rsidRDefault="00FA4471">
      <w:pPr>
        <w:autoSpaceDE w:val="0"/>
        <w:autoSpaceDN w:val="0"/>
        <w:spacing w:before="406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14:paraId="61A0D7E9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87F86F" w14:textId="77777777" w:rsidR="00F70C7D" w:rsidRPr="00757F1C" w:rsidRDefault="00F70C7D">
      <w:pPr>
        <w:autoSpaceDE w:val="0"/>
        <w:autoSpaceDN w:val="0"/>
        <w:spacing w:after="66" w:line="220" w:lineRule="exact"/>
        <w:rPr>
          <w:lang w:val="ru-RU"/>
        </w:rPr>
      </w:pPr>
    </w:p>
    <w:p w14:paraId="65529EA7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14:paraId="2D9D4EE7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06E8AC6B" w14:textId="77777777"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14:paraId="272B36B3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FDE42D9" w14:textId="77777777" w:rsidR="00F70C7D" w:rsidRPr="00757F1C" w:rsidRDefault="00FA447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4CB76628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2D6F8E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7C169C3D" w14:textId="77777777" w:rsidR="00F70C7D" w:rsidRPr="00757F1C" w:rsidRDefault="00FA447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14:paraId="0A74BB76" w14:textId="77777777" w:rsidR="00F70C7D" w:rsidRPr="00757F1C" w:rsidRDefault="00FA447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B48558A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14:paraId="61066766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14:paraId="4DB98CD8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14:paraId="625D1DAC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29483C35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33A863C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073C827E" w14:textId="77777777"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14:paraId="3766D552" w14:textId="77777777" w:rsidR="00F70C7D" w:rsidRPr="00757F1C" w:rsidRDefault="00FA447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14:paraId="7F12717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1970746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14:paraId="19FEA86D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9902694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14:paraId="0A24DDF6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4363EE99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14:paraId="6BC54151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67A32F" w14:textId="77777777" w:rsidR="00F70C7D" w:rsidRPr="00757F1C" w:rsidRDefault="00F70C7D">
      <w:pPr>
        <w:autoSpaceDE w:val="0"/>
        <w:autoSpaceDN w:val="0"/>
        <w:spacing w:after="72" w:line="220" w:lineRule="exact"/>
        <w:rPr>
          <w:lang w:val="ru-RU"/>
        </w:rPr>
      </w:pPr>
    </w:p>
    <w:p w14:paraId="67EC0522" w14:textId="77777777" w:rsidR="00F70C7D" w:rsidRPr="00757F1C" w:rsidRDefault="00FA4471">
      <w:pPr>
        <w:autoSpaceDE w:val="0"/>
        <w:autoSpaceDN w:val="0"/>
        <w:spacing w:after="0" w:line="262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14:paraId="648DD8FE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0CA7AD7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14:paraId="62D75987" w14:textId="77777777" w:rsidR="00F70C7D" w:rsidRPr="00757F1C" w:rsidRDefault="00FA4471">
      <w:pPr>
        <w:autoSpaceDE w:val="0"/>
        <w:autoSpaceDN w:val="0"/>
        <w:spacing w:before="72" w:after="0"/>
        <w:ind w:right="144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A927E8F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10E3114" w14:textId="77777777"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14:paraId="787DB34A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95414B9" w14:textId="77777777" w:rsidR="00F70C7D" w:rsidRPr="00757F1C" w:rsidRDefault="00FA447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9ABB3FA" w14:textId="77777777" w:rsidR="00F70C7D" w:rsidRPr="00757F1C" w:rsidRDefault="00FA447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14:paraId="4B24758E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50BEAC9D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3DF0EFAE" w14:textId="77777777" w:rsidR="00F70C7D" w:rsidRPr="00757F1C" w:rsidRDefault="00FA4471">
      <w:pPr>
        <w:autoSpaceDE w:val="0"/>
        <w:autoSpaceDN w:val="0"/>
        <w:spacing w:before="70" w:after="0" w:line="262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5F27CE96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152D2B4F" w14:textId="77777777"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14:paraId="00E32EE0" w14:textId="77777777" w:rsidR="00F70C7D" w:rsidRPr="00757F1C" w:rsidRDefault="00FA4471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14:paraId="2689EB31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141089E7" w14:textId="77777777" w:rsidR="00F70C7D" w:rsidRPr="00757F1C" w:rsidRDefault="00F70C7D">
      <w:pPr>
        <w:autoSpaceDE w:val="0"/>
        <w:autoSpaceDN w:val="0"/>
        <w:spacing w:after="66" w:line="220" w:lineRule="exact"/>
        <w:rPr>
          <w:lang w:val="ru-RU"/>
        </w:rPr>
      </w:pPr>
    </w:p>
    <w:p w14:paraId="59870C64" w14:textId="77777777" w:rsidR="00F70C7D" w:rsidRPr="00757F1C" w:rsidRDefault="00FA4471">
      <w:pPr>
        <w:autoSpaceDE w:val="0"/>
        <w:autoSpaceDN w:val="0"/>
        <w:spacing w:after="0" w:line="271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2CF333A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9107AD0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58443070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B031F57" w14:textId="77777777"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51D62099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1EAD7F2D" w14:textId="77777777" w:rsidR="00F70C7D" w:rsidRPr="00757F1C" w:rsidRDefault="00FA4471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14:paraId="00F4A2EA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441A9C03" w14:textId="77777777"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14:paraId="4BDFF0FD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692CED4E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B98A98A" w14:textId="77777777"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AAD1C07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14:paraId="4E190CFD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141496" w14:textId="77777777" w:rsidR="00F70C7D" w:rsidRPr="00757F1C" w:rsidRDefault="00F70C7D">
      <w:pPr>
        <w:autoSpaceDE w:val="0"/>
        <w:autoSpaceDN w:val="0"/>
        <w:spacing w:after="72" w:line="220" w:lineRule="exact"/>
        <w:rPr>
          <w:lang w:val="ru-RU"/>
        </w:rPr>
      </w:pPr>
    </w:p>
    <w:p w14:paraId="47668DB1" w14:textId="77777777"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14:paraId="445698EA" w14:textId="77777777" w:rsidR="00F70C7D" w:rsidRPr="00757F1C" w:rsidRDefault="00FA447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9352C23" w14:textId="77777777"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7EB2078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24968B2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14:paraId="45424AFB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B43629E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032AFC4D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31DD297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4A24C2AC" w14:textId="77777777" w:rsidR="00F70C7D" w:rsidRPr="00757F1C" w:rsidRDefault="00F70C7D">
      <w:pPr>
        <w:autoSpaceDE w:val="0"/>
        <w:autoSpaceDN w:val="0"/>
        <w:spacing w:after="96" w:line="220" w:lineRule="exact"/>
        <w:rPr>
          <w:lang w:val="ru-RU"/>
        </w:rPr>
      </w:pPr>
    </w:p>
    <w:p w14:paraId="7F4D2CD4" w14:textId="77777777" w:rsidR="00F70C7D" w:rsidRPr="00757F1C" w:rsidRDefault="00FA447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EBDB3E1" w14:textId="77777777"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EAAAA1C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44CD92D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14:paraId="2334677F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2C7325F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588347DF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F690E21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14:paraId="3C4FD2D8" w14:textId="77777777"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D586D8D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246FA632" w14:textId="77777777"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14:paraId="6A479C2F" w14:textId="77777777" w:rsidR="00F70C7D" w:rsidRPr="00757F1C" w:rsidRDefault="00FA447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14:paraId="583FB6FA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14:paraId="1F5B70FC" w14:textId="77777777" w:rsidR="00F70C7D" w:rsidRPr="00757F1C" w:rsidRDefault="00F70C7D">
      <w:pPr>
        <w:autoSpaceDE w:val="0"/>
        <w:autoSpaceDN w:val="0"/>
        <w:spacing w:after="64" w:line="220" w:lineRule="exact"/>
        <w:rPr>
          <w:lang w:val="ru-RU"/>
        </w:rPr>
      </w:pPr>
    </w:p>
    <w:p w14:paraId="120A370F" w14:textId="77777777" w:rsidR="00F70C7D" w:rsidRDefault="00FA447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 w14:paraId="001877F0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F072D" w14:textId="77777777" w:rsidR="00F70C7D" w:rsidRDefault="00FA44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232F" w14:textId="77777777" w:rsidR="00F70C7D" w:rsidRPr="00757F1C" w:rsidRDefault="00FA4471">
            <w:pPr>
              <w:autoSpaceDE w:val="0"/>
              <w:autoSpaceDN w:val="0"/>
              <w:spacing w:before="78" w:after="0" w:line="247" w:lineRule="auto"/>
              <w:ind w:left="72" w:right="576"/>
              <w:jc w:val="both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9BA1C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59D8F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A6B8A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C58E3" w14:textId="77777777" w:rsidR="00F70C7D" w:rsidRDefault="00FA447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AC87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70C7D" w14:paraId="4746EC35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E058" w14:textId="77777777"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59E" w14:textId="77777777" w:rsidR="00F70C7D" w:rsidRDefault="00F70C7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B10C0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E71FC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7C165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E1EE" w14:textId="77777777"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80B" w14:textId="77777777"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13F" w14:textId="77777777"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05" w14:textId="77777777" w:rsidR="00F70C7D" w:rsidRDefault="00F70C7D"/>
        </w:tc>
      </w:tr>
      <w:tr w:rsidR="00F70C7D" w14:paraId="6CC2CB60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07A5C" w14:textId="77777777" w:rsidR="00F70C7D" w:rsidRDefault="00FA447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F70C7D" w14:paraId="0B6E07A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1054F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55CAD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11C6E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CA204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06F88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3ACD1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9A3CC" w14:textId="77777777" w:rsidR="00F70C7D" w:rsidRPr="00757F1C" w:rsidRDefault="00FA44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письменных исторических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82BA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D0D8F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https://www.youtube.com/watch?v=T1tOvnM-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xBY&amp;list=PLtIzXPHal2WMhh1EXi_Vs8XyZ57HytYXx</w:t>
            </w:r>
          </w:p>
        </w:tc>
      </w:tr>
      <w:tr w:rsidR="00F70C7D" w14:paraId="0ACDEFC4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8B3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F3B4A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4C17" w14:textId="77777777" w:rsidR="00F70C7D" w:rsidRDefault="00F70C7D"/>
        </w:tc>
      </w:tr>
      <w:tr w:rsidR="00F70C7D" w14:paraId="0F028D1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EAC7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F70C7D" w14:paraId="3AC2A913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B790E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FF5CA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508D9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24BB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AE0BD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CA573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4111C" w14:textId="77777777"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древнейших людей, известные историкам; Рассказывать о занятиях первобытных людей; Раскрывать значение понятий: присваивающее хозяйство, язычество, миф;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11AF7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44D9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https://www.youtube.com/watch?v=VltOP03qnBc</w:t>
            </w:r>
          </w:p>
        </w:tc>
      </w:tr>
      <w:tr w:rsidR="00F70C7D" w14:paraId="55420B9A" w14:textId="77777777">
        <w:trPr>
          <w:trHeight w:hRule="exact" w:val="35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D0F59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B42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234E" w14:textId="77777777" w:rsidR="00F70C7D" w:rsidRDefault="00F70C7D"/>
        </w:tc>
      </w:tr>
      <w:tr w:rsidR="00F70C7D" w14:paraId="33E1326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3E97C" w14:textId="77777777" w:rsidR="00F70C7D" w:rsidRDefault="00FA447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F70C7D" w14:paraId="47A493A9" w14:textId="77777777">
        <w:trPr>
          <w:trHeight w:hRule="exact" w:val="39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6A880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B1A9A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8798E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C4734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4713A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8A806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29BAA" w14:textId="77777777" w:rsidR="00F70C7D" w:rsidRPr="00757F1C" w:rsidRDefault="00FA447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влиянии на занятия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древних египтян, используя живописные и скульптурные изображения;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чиновники, жрецы, земледельцы,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египтян (особенности письма, материал для письма);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пирамида, сфинкс, рельеф, фреска;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A860D" w14:textId="77777777" w:rsidR="00F70C7D" w:rsidRDefault="00FA44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56A86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https://www.youtube.com/watch?v=KWF8ogLZc3s</w:t>
            </w:r>
          </w:p>
        </w:tc>
      </w:tr>
    </w:tbl>
    <w:p w14:paraId="0FC19356" w14:textId="77777777" w:rsidR="00F70C7D" w:rsidRDefault="00F70C7D">
      <w:pPr>
        <w:autoSpaceDE w:val="0"/>
        <w:autoSpaceDN w:val="0"/>
        <w:spacing w:after="0" w:line="14" w:lineRule="exact"/>
      </w:pPr>
    </w:p>
    <w:p w14:paraId="103E1506" w14:textId="77777777" w:rsidR="00F70C7D" w:rsidRDefault="00F70C7D">
      <w:pPr>
        <w:sectPr w:rsidR="00F70C7D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B9454C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 w14:paraId="1D85309E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43E57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85F41" w14:textId="77777777" w:rsidR="00F70C7D" w:rsidRDefault="00FA4471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B1DAD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4041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BF41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CD895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DC045" w14:textId="77777777"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клинопись, эпос, зиккурат;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5DF60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72438" w14:textId="77777777" w:rsidR="00F70C7D" w:rsidRDefault="00F70C7D"/>
        </w:tc>
      </w:tr>
      <w:tr w:rsidR="00F70C7D" w14:paraId="5060DA5D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6E0B0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677C3" w14:textId="77777777" w:rsidR="00F70C7D" w:rsidRDefault="00FA447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D33A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46AC3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0786F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8F9A4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DCEB6" w14:textId="77777777"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колонизация, алфавит;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Соломон;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F68F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288A5" w14:textId="77777777" w:rsidR="00F70C7D" w:rsidRDefault="00F70C7D"/>
        </w:tc>
      </w:tr>
      <w:tr w:rsidR="00F70C7D" w14:paraId="377F63C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5F302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869A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AAC12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81E68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35CE3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F59E4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8491D" w14:textId="77777777" w:rsidR="00F70C7D" w:rsidRPr="00757F1C" w:rsidRDefault="00FA44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персидской армии;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религии древних персов;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98360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1C94D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0EB45722" w14:textId="77777777" w:rsidR="00F70C7D" w:rsidRDefault="00FA4471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v=Xve9HdV5LU8&amp;list=PLtIzXPHal2WMhh1EXi_Vs8XyZ57HytYXx&amp;index=17</w:t>
            </w:r>
          </w:p>
        </w:tc>
      </w:tr>
      <w:tr w:rsidR="00F70C7D" w14:paraId="61267289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2C9FE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D7D0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056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40FA6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201B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8C9E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C56F4" w14:textId="77777777"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Характеризовать верования древних индийцев, называть главных богов, почитаемых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индуизме;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0820A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9AAB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https://www.youtube.com/watch?v=1BkQczHankE</w:t>
            </w:r>
          </w:p>
        </w:tc>
      </w:tr>
      <w:tr w:rsidR="00F70C7D" w14:paraId="5166942F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4E5FC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7C3D3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2FE0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95D05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6EF2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037E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DE0DA" w14:textId="77777777"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суждения о причинах его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популярности в Древнем Китае и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последующие столетия;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7CA37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54A3E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258DF116" w14:textId="77777777" w:rsidR="00F70C7D" w:rsidRDefault="00FA447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v=0bxettfvXB8&amp;list=PLtIzXPHal2WMhh1EXi_Vs8XyZ57HytYXx&amp;index=20</w:t>
            </w:r>
          </w:p>
        </w:tc>
      </w:tr>
      <w:tr w:rsidR="00F70C7D" w14:paraId="0D47EBC0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FBBF1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A09D4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7FED4" w14:textId="77777777" w:rsidR="00F70C7D" w:rsidRDefault="00F70C7D"/>
        </w:tc>
      </w:tr>
      <w:tr w:rsidR="00F70C7D" w14:paraId="7EEFF9C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BEB56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F70C7D" w14:paraId="56FD8FF7" w14:textId="77777777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D9E88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7A870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5B32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65FD9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7AD4C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00F8E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19758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о чем повествуют поэмы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«Илиада» и «Одиссея»;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8063B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3B14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65646181" w14:textId="77777777"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v=3Jl6GqvyJNY&amp;list=PLtIzXPHal2WMhh1EXi_Vs8XyZ57HytYXx&amp;index=22</w:t>
            </w:r>
          </w:p>
        </w:tc>
      </w:tr>
    </w:tbl>
    <w:p w14:paraId="5888EB78" w14:textId="77777777" w:rsidR="00F70C7D" w:rsidRDefault="00F70C7D">
      <w:pPr>
        <w:autoSpaceDE w:val="0"/>
        <w:autoSpaceDN w:val="0"/>
        <w:spacing w:after="0" w:line="14" w:lineRule="exact"/>
      </w:pPr>
    </w:p>
    <w:p w14:paraId="17BE3449" w14:textId="77777777" w:rsidR="00F70C7D" w:rsidRDefault="00F70C7D">
      <w:pPr>
        <w:sectPr w:rsidR="00F70C7D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E89840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 w14:paraId="7F803BDA" w14:textId="7777777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D73E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F5970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6F774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E7D8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E26FB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A3908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ADD8C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аристократия, демос, тиран, акрополь, агора, фаланга, метрополия, колония;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осуществлялось управление греческими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колониями, в чем заключались их связи с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метрополиями;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считалось самым сильным в Греции;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Древней Греции, объяснять, почему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  <w:p w14:paraId="3381FE3B" w14:textId="77777777" w:rsidR="00F70C7D" w:rsidRPr="00757F1C" w:rsidRDefault="00FA4471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 н. э.;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2E405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24B57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744112EE" w14:textId="77777777"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v=qnodx1eYUZw&amp;list=PLtIzXPHal2WMhh1EXi_Vs8XyZ57HytYXx&amp;index=32</w:t>
            </w:r>
          </w:p>
        </w:tc>
      </w:tr>
      <w:tr w:rsidR="00F70C7D" w14:paraId="7E56F7A8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52316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FFDCE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8703A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610E1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236DF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C628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1A866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логика, этика;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 отраслям наук;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организации представлений;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62FEA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8FC3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5FB00259" w14:textId="77777777"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v=FeH8Trr4gRU&amp;list=PLtIzXPHal2WMhh1EXi_Vs8XyZ57HytYXx&amp;index=37</w:t>
            </w:r>
          </w:p>
        </w:tc>
      </w:tr>
      <w:tr w:rsidR="00F70C7D" w14:paraId="424239A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D460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B59E4" w14:textId="77777777" w:rsidR="00F70C7D" w:rsidRDefault="00FA4471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452B4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572D2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2BB4D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87114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1311" w14:textId="77777777" w:rsidR="00F70C7D" w:rsidRPr="00757F1C" w:rsidRDefault="00FA447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понятия «эллинизм»;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1DF7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13558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5F184CAC" w14:textId="77777777" w:rsidR="00F70C7D" w:rsidRDefault="00FA4471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v=XXrRSiAJhmY&amp;list=PLtIzXPHal2WMhh1EXi_Vs8XyZ57HytYXx&amp;index=39</w:t>
            </w:r>
          </w:p>
        </w:tc>
      </w:tr>
      <w:tr w:rsidR="00F70C7D" w14:paraId="2D9904C3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B026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711F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ED15" w14:textId="77777777" w:rsidR="00F70C7D" w:rsidRDefault="00F70C7D"/>
        </w:tc>
      </w:tr>
      <w:tr w:rsidR="00F70C7D" w14:paraId="794A91D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88747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F70C7D" w14:paraId="35CF1744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109E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C4EB2" w14:textId="77777777" w:rsidR="00F70C7D" w:rsidRDefault="00FA447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Римского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3DF93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4ED3B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DE0AD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12A6F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5B924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народный трибун, Сенат, вето, легион,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понтифик, авгур;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соответствие римских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греческих богов;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C8B98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4272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381FC4D6" w14:textId="77777777"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v=UUS4on61aZs&amp;list=PLtIzXPHal2WMhh1EXi_Vs8XyZ57HytYXx&amp;index=41</w:t>
            </w:r>
          </w:p>
        </w:tc>
      </w:tr>
    </w:tbl>
    <w:p w14:paraId="64BC5727" w14:textId="77777777" w:rsidR="00F70C7D" w:rsidRDefault="00F70C7D">
      <w:pPr>
        <w:autoSpaceDE w:val="0"/>
        <w:autoSpaceDN w:val="0"/>
        <w:spacing w:after="0" w:line="14" w:lineRule="exact"/>
      </w:pPr>
    </w:p>
    <w:p w14:paraId="28687000" w14:textId="77777777" w:rsidR="00F70C7D" w:rsidRDefault="00F70C7D">
      <w:pPr>
        <w:sectPr w:rsidR="00F70C7D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9D7B01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 w14:paraId="25119FC3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4A862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9B55" w14:textId="77777777" w:rsidR="00F70C7D" w:rsidRDefault="00FA447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FDCA6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0C52A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8B5A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D6F88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8029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Пунических войн (причины, хронологический период, участники, наиболее значительные походы и сражения, итоги);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территории римских провинций, объяснять, какие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географические названия берут начало от названий римских провинций;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70DF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FFBE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176F54B7" w14:textId="77777777"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v=JbCIe3qpwUs&amp;list=PLtIzXPHal2WMhh1EXi_Vs8XyZ57HytYXx&amp;index=46</w:t>
            </w:r>
          </w:p>
        </w:tc>
      </w:tr>
      <w:tr w:rsidR="00F70C7D" w14:paraId="2537AF37" w14:textId="77777777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AC6EB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FF5B" w14:textId="77777777" w:rsidR="00F70C7D" w:rsidRPr="00757F1C" w:rsidRDefault="00FA44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14:paraId="3DDA4C08" w14:textId="77777777" w:rsidR="00F70C7D" w:rsidRPr="00757F1C" w:rsidRDefault="00FA447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3A00D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0080F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12AD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327A1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4087B" w14:textId="77777777"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Цезаря, объяснять, благодаря чему он вошел в историю;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62AFA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B9FE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7542F82C" w14:textId="77777777" w:rsidR="00F70C7D" w:rsidRDefault="00FA447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v=QLtdR3oeaH4&amp;list=PLtIzXPHal2WMhh1EXi_Vs8XyZ57HytYXx&amp;index=51</w:t>
            </w:r>
          </w:p>
        </w:tc>
      </w:tr>
      <w:tr w:rsidR="00F70C7D" w14:paraId="0B2DD82D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994F0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3B1B9" w14:textId="77777777" w:rsidR="00F70C7D" w:rsidRPr="00757F1C" w:rsidRDefault="00FA447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5EDAF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C2692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07A45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F6AA2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A79DC" w14:textId="77777777"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учебника, о повседневной жизни в столице и провинциях Римской империи;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форум, Пантеон, Колизей, акведук, амфитеатр, термы;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19875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2886F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2E68F28D" w14:textId="77777777"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v=bAg6vyeXmJw&amp;list=PLtIzXPHal2WMhh1EXi_Vs8XyZ57HytYXx&amp;index=60</w:t>
            </w:r>
          </w:p>
        </w:tc>
      </w:tr>
      <w:tr w:rsidR="00F70C7D" w14:paraId="72E175D6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AFEBA" w14:textId="77777777"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B113F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1521D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7ED29" w14:textId="77777777"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23AC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9C85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F7043" w14:textId="77777777"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римской поэзии», называть имена поэтов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золотого века;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известных архитектурных сооружений Древнего Рима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7AEE" w14:textId="77777777"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2C5F7" w14:textId="77777777" w:rsidR="00F70C7D" w:rsidRDefault="00F70C7D"/>
        </w:tc>
      </w:tr>
      <w:tr w:rsidR="00F70C7D" w14:paraId="5A545693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7C2A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246FB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B7FD" w14:textId="77777777" w:rsidR="00F70C7D" w:rsidRDefault="00F70C7D"/>
        </w:tc>
      </w:tr>
      <w:tr w:rsidR="00F70C7D" w14:paraId="0107FAB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A345E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F70C7D" w14:paraId="1A6DB48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A7FB9" w14:textId="77777777"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2A0FE" w14:textId="77777777" w:rsidR="00F70C7D" w:rsidRPr="00757F1C" w:rsidRDefault="00FA447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цивилизаций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70BE0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F5935" w14:textId="77777777"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E0F03" w14:textId="77777777"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2A7E0" w14:textId="77777777"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F28A6" w14:textId="77777777" w:rsidR="00F70C7D" w:rsidRPr="00757F1C" w:rsidRDefault="00FA44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72DD7" w14:textId="77777777"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5A2A" w14:textId="77777777" w:rsidR="00F70C7D" w:rsidRDefault="00F70C7D"/>
        </w:tc>
      </w:tr>
      <w:tr w:rsidR="00F70C7D" w14:paraId="3D882400" w14:textId="77777777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4875F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A34E9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C899D" w14:textId="77777777" w:rsidR="00F70C7D" w:rsidRDefault="00F70C7D"/>
        </w:tc>
      </w:tr>
      <w:tr w:rsidR="00F70C7D" w14:paraId="753DF742" w14:textId="77777777">
        <w:trPr>
          <w:trHeight w:hRule="exact" w:val="52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9F748" w14:textId="77777777" w:rsidR="00F70C7D" w:rsidRPr="00757F1C" w:rsidRDefault="00FA44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0527C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923E8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35259" w14:textId="77777777"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FCB8" w14:textId="77777777" w:rsidR="00F70C7D" w:rsidRDefault="00F70C7D"/>
        </w:tc>
      </w:tr>
    </w:tbl>
    <w:p w14:paraId="654385B4" w14:textId="77777777" w:rsidR="00F70C7D" w:rsidRDefault="00F70C7D">
      <w:pPr>
        <w:autoSpaceDE w:val="0"/>
        <w:autoSpaceDN w:val="0"/>
        <w:spacing w:after="0" w:line="14" w:lineRule="exact"/>
      </w:pPr>
    </w:p>
    <w:p w14:paraId="6A6D256D" w14:textId="77777777" w:rsidR="00F70C7D" w:rsidRDefault="00F70C7D">
      <w:pPr>
        <w:sectPr w:rsidR="00F70C7D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841BB08" w14:textId="77777777" w:rsidR="00F70C7D" w:rsidRDefault="00F70C7D">
      <w:pPr>
        <w:sectPr w:rsidR="00F70C7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0CB12C74" w14:textId="77777777" w:rsidR="00F70C7D" w:rsidRDefault="00F70C7D">
      <w:pPr>
        <w:autoSpaceDE w:val="0"/>
        <w:autoSpaceDN w:val="0"/>
        <w:spacing w:after="78" w:line="220" w:lineRule="exact"/>
      </w:pPr>
    </w:p>
    <w:p w14:paraId="04030C13" w14:textId="77777777" w:rsidR="00F70C7D" w:rsidRDefault="00FA447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F70C7D" w14:paraId="09869540" w14:textId="7777777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2F5A5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66C06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AD4AE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E0163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7F533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70C7D" w14:paraId="2941509A" w14:textId="77777777" w:rsidTr="002671FC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523" w14:textId="77777777" w:rsidR="00F70C7D" w:rsidRDefault="00F70C7D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9B9F" w14:textId="77777777" w:rsidR="00F70C7D" w:rsidRDefault="00F70C7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B0D89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1465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20F13" w14:textId="77777777"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4870" w14:textId="77777777" w:rsidR="00F70C7D" w:rsidRDefault="00F70C7D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6E4" w14:textId="77777777" w:rsidR="00F70C7D" w:rsidRDefault="00F70C7D"/>
        </w:tc>
      </w:tr>
      <w:tr w:rsidR="002671FC" w14:paraId="6E271C0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DDC84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1931D" w14:textId="5A8346B0" w:rsidR="002671FC" w:rsidRPr="002671FC" w:rsidRDefault="002671FC" w:rsidP="002671FC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Вводный урок. Что изучает 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58D3D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81E80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6D6F6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179A1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3DC4C" w14:textId="0F6E7302"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1A4B33" w14:paraId="502632F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699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EF4D0" w14:textId="793BC04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Счёт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2AE7F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1D4C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9BA4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506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241E0" w14:textId="2DBC9BC1" w:rsidR="001A4B33" w:rsidRDefault="001A4B33" w:rsidP="001A4B33">
            <w:r w:rsidRPr="00DE3763">
              <w:rPr>
                <w:lang w:val="ru-RU"/>
              </w:rPr>
              <w:t>Устный опрос</w:t>
            </w:r>
          </w:p>
        </w:tc>
      </w:tr>
      <w:tr w:rsidR="001A4B33" w14:paraId="2F68417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4DF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E8A5F" w14:textId="044C44AE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Появление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людей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F143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824B4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4F53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11C13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EC27F" w14:textId="37B004FE" w:rsidR="001A4B33" w:rsidRDefault="001A4B33" w:rsidP="001A4B33">
            <w:r w:rsidRPr="00DE3763">
              <w:rPr>
                <w:lang w:val="ru-RU"/>
              </w:rPr>
              <w:t>Устный опрос</w:t>
            </w:r>
          </w:p>
        </w:tc>
      </w:tr>
      <w:tr w:rsidR="002671FC" w14:paraId="5BBBC838" w14:textId="7777777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3C546" w14:textId="77777777" w:rsidR="002671FC" w:rsidRDefault="002671FC" w:rsidP="002671F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37570" w14:textId="77777777" w:rsidR="002671FC" w:rsidRPr="00300729" w:rsidRDefault="002671FC" w:rsidP="002671F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Жизнь древних охотников Искусство и религия первобытных людей</w:t>
            </w:r>
          </w:p>
          <w:p w14:paraId="22ED4CAA" w14:textId="77777777" w:rsidR="002671FC" w:rsidRPr="00300729" w:rsidRDefault="002671FC" w:rsidP="002671F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14:paraId="1ED3E8DF" w14:textId="77777777" w:rsidR="002671FC" w:rsidRPr="002671FC" w:rsidRDefault="002671FC" w:rsidP="002671FC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96FB4" w14:textId="77777777" w:rsidR="002671FC" w:rsidRDefault="002671FC" w:rsidP="002671F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F2B2E" w14:textId="77777777" w:rsidR="002671FC" w:rsidRDefault="002671FC" w:rsidP="002671F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82E92" w14:textId="7035C8C1"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6CFB" w14:textId="77777777" w:rsidR="002671FC" w:rsidRDefault="002671FC" w:rsidP="002671FC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4C023" w14:textId="260A9DB4"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671FC" w14:paraId="6769C48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ED73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E3E33" w14:textId="04A2DCB8" w:rsidR="002671FC" w:rsidRDefault="002671FC" w:rsidP="002671FC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Древние земледельцы и скотоводы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51A2C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9D657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07E9A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5C038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C2238" w14:textId="77777777" w:rsidR="002671FC" w:rsidRDefault="002671FC" w:rsidP="002671FC"/>
        </w:tc>
      </w:tr>
      <w:tr w:rsidR="002671FC" w14:paraId="51B8EE8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C842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7BEB" w14:textId="76FA32D7"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первобытности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цивилизации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ECE73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2D0CA" w14:textId="0AA67AE3" w:rsidR="002671FC" w:rsidRPr="006B2A40" w:rsidRDefault="006B2A4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CC5E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D1D12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11D2C" w14:textId="2AD6AF9F"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1A4B33" w14:paraId="0F26A47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3D78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D648D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Возникновение государства в Древнем Египте</w:t>
            </w:r>
          </w:p>
          <w:p w14:paraId="2E906D79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4987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A017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641C4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5BD65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F8038" w14:textId="76BBB5F4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 w14:paraId="3F058D5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EF1B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1B247" w14:textId="20877E92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134F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9EC8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2E59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F55EE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07783" w14:textId="1A403B11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 w14:paraId="7D3DB6A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D328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F5892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Могущество и упадок державы фараонов</w:t>
            </w:r>
          </w:p>
          <w:p w14:paraId="3C575328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E0CA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77A4C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B682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8C43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C5675" w14:textId="2D26C488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 w14:paraId="73D25B8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5BB1A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7AD62" w14:textId="2CC58EFD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Религия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379BF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2528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E898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DEDE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8C7B6" w14:textId="434E6894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 w14:paraId="1F98D51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DE55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332C2" w14:textId="320B515C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F309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8E5DA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6CEE9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C9E0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672A5" w14:textId="320EC112"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2671FC" w14:paraId="2F808A5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D98D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DDC46" w14:textId="773CFAE7" w:rsidR="002671FC" w:rsidRDefault="002671FC" w:rsidP="002671FC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Повторительно- 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85268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E25B0" w14:textId="323A8CB2" w:rsidR="002671FC" w:rsidRPr="000A6D8A" w:rsidRDefault="002671FC" w:rsidP="002671F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8BCD6" w14:textId="0B344B34"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126CD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A3DC5" w14:textId="37A7F16C"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2671FC" w14:paraId="06F5E78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88C17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32FB1" w14:textId="797270DE" w:rsidR="002671FC" w:rsidRPr="002671FC" w:rsidRDefault="002671FC" w:rsidP="002671FC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«Древний Египет»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4AFA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E4311" w14:textId="2FC50183" w:rsidR="002671FC" w:rsidRPr="006B2A40" w:rsidRDefault="006B2A4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D2BF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4AE9E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BDD4E" w14:textId="76C84705" w:rsidR="002671FC" w:rsidRDefault="001A4B33" w:rsidP="002671FC">
            <w:r>
              <w:rPr>
                <w:lang w:val="ru-RU"/>
              </w:rPr>
              <w:t>Контрольная работа</w:t>
            </w:r>
          </w:p>
        </w:tc>
      </w:tr>
      <w:tr w:rsidR="001A4B33" w14:paraId="3281CB8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13EB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5F656" w14:textId="3660E5B7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8248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DF601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36F96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CA4A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4BE35" w14:textId="7852DACB" w:rsidR="001A4B33" w:rsidRDefault="001A4B33" w:rsidP="001A4B33">
            <w:r w:rsidRPr="009436F2">
              <w:rPr>
                <w:lang w:val="ru-RU"/>
              </w:rPr>
              <w:t>Устный опрос</w:t>
            </w:r>
          </w:p>
        </w:tc>
      </w:tr>
      <w:tr w:rsidR="001A4B33" w14:paraId="55DAC63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AA0F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D4CE" w14:textId="3E597B11" w:rsidR="001A4B33" w:rsidRPr="002671FC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Вавилонский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E21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26A2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E90E3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93BF1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D6078" w14:textId="1DA08633" w:rsidR="001A4B33" w:rsidRDefault="001A4B33" w:rsidP="001A4B33">
            <w:r w:rsidRPr="009436F2">
              <w:rPr>
                <w:lang w:val="ru-RU"/>
              </w:rPr>
              <w:t>Устный опрос</w:t>
            </w:r>
          </w:p>
        </w:tc>
      </w:tr>
      <w:tr w:rsidR="002671FC" w14:paraId="09FD966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31807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D9B89" w14:textId="09D31000"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Ассирийская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4AC31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89F9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FFBD0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29B0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81796" w14:textId="40E57C90"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1A4B33" w14:paraId="4A77FD3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EEC9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974CB" w14:textId="77777777" w:rsidR="001A4B33" w:rsidRPr="00300729" w:rsidRDefault="001A4B33" w:rsidP="001A4B3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Нововавилонское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царство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0483A07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BCB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38038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B93C" w14:textId="5A637D29" w:rsidR="001A4B33" w:rsidRPr="000A6D8A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12B4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645FE" w14:textId="1FACA9F7"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 w14:paraId="42048EF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D595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3B495" w14:textId="48A24A57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Финикийские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390EB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B6A94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761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4729A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D7B00" w14:textId="3E012294"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 w14:paraId="7AEA840E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E273F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48397" w14:textId="150AC719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Древняя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Палестина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8FA52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7D3B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0CDBF" w14:textId="74FABCFF" w:rsidR="001A4B33" w:rsidRPr="000A6D8A" w:rsidRDefault="001A4B33" w:rsidP="001A4B33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1E4D0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3E3E5" w14:textId="4C984F6F"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 w14:paraId="661BDCA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125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390A" w14:textId="5984C0B4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Персидская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9146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01F69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1EC3E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CBFC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E44A2" w14:textId="0A2C3862"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2671FC" w14:paraId="57EFBD8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C0E57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F120" w14:textId="54E1A330" w:rsidR="002671FC" w:rsidRDefault="002671FC" w:rsidP="002671FC">
            <w:r w:rsidRPr="00300729">
              <w:rPr>
                <w:rFonts w:ascii="Times New Roman" w:hAnsi="Times New Roman" w:cs="Times New Roman"/>
                <w:lang w:val="ru-RU"/>
              </w:rPr>
              <w:t>Древние цивилизации востока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54A70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A784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86478" w14:textId="52316E4F"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330A1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D4C94" w14:textId="3EE872F5"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1A4B33" w14:paraId="52ED8B3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6D65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86E9C" w14:textId="6F3E548E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855A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BA332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0645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54A0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635E0" w14:textId="01A0C4C7"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1A4B33" w14:paraId="1999EE73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3C48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5F2A" w14:textId="453ECFE9" w:rsidR="001A4B33" w:rsidRPr="002671FC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Общество и культура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7B78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BE3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512ED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DF9F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6A237" w14:textId="0FA9A4F1"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1A4B33" w14:paraId="2392A498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7CC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8D7AD" w14:textId="15BAEF18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6EB9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85D8A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949A2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7ECE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F6C18" w14:textId="7A297030"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2671FC" w14:paraId="6F9F71A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126D2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B2AB1" w14:textId="3F733034"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B16C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0765E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9D0FC" w14:textId="4D61A749"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2F6A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E9D26" w14:textId="768F0841"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2671FC" w14:paraId="7C19550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7EC02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157B" w14:textId="77777777" w:rsidR="002671FC" w:rsidRPr="00300729" w:rsidRDefault="002671FC" w:rsidP="002671FC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Повторительно- обобщающий урок по теме «Древний Восток»</w:t>
            </w:r>
          </w:p>
          <w:p w14:paraId="4085E88F" w14:textId="77777777" w:rsidR="002671FC" w:rsidRPr="002671FC" w:rsidRDefault="002671FC" w:rsidP="002671FC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9C00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94FA" w14:textId="18347179" w:rsidR="002671FC" w:rsidRPr="00F144E0" w:rsidRDefault="00F144E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800BB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0CB77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A83A6" w14:textId="7C597702" w:rsidR="002671FC" w:rsidRDefault="001A4B33" w:rsidP="002671FC">
            <w:r>
              <w:rPr>
                <w:lang w:val="ru-RU"/>
              </w:rPr>
              <w:t>Контрольная работа</w:t>
            </w:r>
          </w:p>
        </w:tc>
      </w:tr>
      <w:tr w:rsidR="002671FC" w14:paraId="38B97566" w14:textId="7777777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04363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61664" w14:textId="2DFDDA50"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Зарождение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греческой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цивилизации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C3AF" w14:textId="77777777"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E3C0" w14:textId="77777777"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E1B1" w14:textId="77777777"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80BD6" w14:textId="77777777"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ABDA0" w14:textId="22C1E773" w:rsidR="002671FC" w:rsidRDefault="001A4B33" w:rsidP="002671FC">
            <w:r>
              <w:rPr>
                <w:lang w:val="ru-RU"/>
              </w:rPr>
              <w:t>Устный опрос</w:t>
            </w:r>
          </w:p>
        </w:tc>
      </w:tr>
    </w:tbl>
    <w:p w14:paraId="3DD98E77" w14:textId="77777777" w:rsidR="00F70C7D" w:rsidRDefault="00F70C7D">
      <w:pPr>
        <w:autoSpaceDE w:val="0"/>
        <w:autoSpaceDN w:val="0"/>
        <w:spacing w:after="0" w:line="14" w:lineRule="exact"/>
      </w:pPr>
    </w:p>
    <w:p w14:paraId="5E3B3ED9" w14:textId="77777777" w:rsidR="00F70C7D" w:rsidRDefault="00F70C7D">
      <w:pPr>
        <w:sectPr w:rsidR="00F70C7D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E6FFF2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A4B33" w14:paraId="0914730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5BD1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A420" w14:textId="04BD8801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Ахейская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C1CC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86D7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B1A2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5543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BE385" w14:textId="45949501" w:rsidR="001A4B33" w:rsidRDefault="001A4B33" w:rsidP="001A4B33">
            <w:r w:rsidRPr="006E2F89">
              <w:rPr>
                <w:lang w:val="ru-RU"/>
              </w:rPr>
              <w:t>Устный опрос</w:t>
            </w:r>
          </w:p>
        </w:tc>
      </w:tr>
      <w:tr w:rsidR="001A4B33" w14:paraId="3CF19B6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CD9C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C77D" w14:textId="2BBC491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Поэмы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Гомера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0EDB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D31A4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65371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0159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C915E" w14:textId="702527B8" w:rsidR="001A4B33" w:rsidRDefault="001A4B33" w:rsidP="001A4B33">
            <w:r w:rsidRPr="006E2F89">
              <w:rPr>
                <w:lang w:val="ru-RU"/>
              </w:rPr>
              <w:t>Устный опрос</w:t>
            </w:r>
          </w:p>
        </w:tc>
      </w:tr>
      <w:tr w:rsidR="00757F1C" w14:paraId="55CA1DC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40A4D" w14:textId="77777777" w:rsidR="00757F1C" w:rsidRDefault="00757F1C" w:rsidP="00757F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C89C9" w14:textId="77777777" w:rsidR="00757F1C" w:rsidRPr="00300729" w:rsidRDefault="00757F1C" w:rsidP="00757F1C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Боги и герои Древней Греции</w:t>
            </w:r>
          </w:p>
          <w:p w14:paraId="166BE8D1" w14:textId="77777777" w:rsidR="00757F1C" w:rsidRDefault="00757F1C" w:rsidP="00757F1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F6049" w14:textId="77777777" w:rsidR="00757F1C" w:rsidRDefault="00757F1C" w:rsidP="00757F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D997F" w14:textId="77777777" w:rsidR="00757F1C" w:rsidRDefault="00757F1C" w:rsidP="00757F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9A31" w14:textId="365B8C83" w:rsidR="00757F1C" w:rsidRPr="000A6D8A" w:rsidRDefault="000A6D8A" w:rsidP="00757F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29B7" w14:textId="77777777" w:rsidR="00757F1C" w:rsidRDefault="00757F1C" w:rsidP="00757F1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F1C6" w14:textId="683C8AFD" w:rsidR="00757F1C" w:rsidRDefault="001A4B33" w:rsidP="00757F1C">
            <w:r>
              <w:rPr>
                <w:lang w:val="ru-RU"/>
              </w:rPr>
              <w:t>Практическая работа</w:t>
            </w:r>
          </w:p>
        </w:tc>
      </w:tr>
      <w:tr w:rsidR="001A4B33" w14:paraId="449AFDF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853B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00C7" w14:textId="204ED81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Возникновение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полисов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B8BB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BE05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8B2E9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4807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13DC1" w14:textId="0E72D8BC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 w14:paraId="7480737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CBE7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30896" w14:textId="0BC48568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Великая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греческая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колонизация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D2EE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DD1B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2A230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4BCF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2C0A" w14:textId="66F1500E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 w14:paraId="5BCF07C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9A0F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86BA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Возникновение демократии в Афинах</w:t>
            </w:r>
          </w:p>
          <w:p w14:paraId="7E015216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709E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3E31E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CEDE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0C35D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A2F3" w14:textId="529905EC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 w14:paraId="2B00858A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9D1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A1504" w14:textId="1B497785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Древняя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E5C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F433A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2FCA9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AB2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99CC8" w14:textId="53850A98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 w14:paraId="34A52B7F" w14:textId="77777777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FD3A7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7834F" w14:textId="6C7AFD02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Греко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персидские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войны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55F23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FC211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E5D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0109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A77D" w14:textId="31F45D95"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757F1C" w14:paraId="31E986AD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26CBF" w14:textId="77777777" w:rsidR="00757F1C" w:rsidRDefault="00757F1C" w:rsidP="00757F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2AB6A" w14:textId="454931CF" w:rsidR="00757F1C" w:rsidRDefault="00757F1C" w:rsidP="00757F1C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Расцвет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Афинского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государства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6B4AF" w14:textId="77777777" w:rsidR="00757F1C" w:rsidRDefault="00757F1C" w:rsidP="00757F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E79BD" w14:textId="77777777" w:rsidR="00757F1C" w:rsidRDefault="00757F1C" w:rsidP="00757F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10B2D" w14:textId="712A5421" w:rsidR="00757F1C" w:rsidRPr="000A6D8A" w:rsidRDefault="000A6D8A" w:rsidP="00757F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663B6" w14:textId="77777777" w:rsidR="00757F1C" w:rsidRDefault="00757F1C" w:rsidP="00757F1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C16F5" w14:textId="09B901FC" w:rsidR="00757F1C" w:rsidRDefault="001A4B33" w:rsidP="00757F1C">
            <w:r>
              <w:rPr>
                <w:lang w:val="ru-RU"/>
              </w:rPr>
              <w:t>Практическая работа</w:t>
            </w:r>
          </w:p>
        </w:tc>
      </w:tr>
      <w:tr w:rsidR="001A4B33" w14:paraId="53FE024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0743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8A43F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Хозяйственное развитие Греции</w:t>
            </w:r>
          </w:p>
          <w:p w14:paraId="7A91DAC0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 V веке до н.э.</w:t>
            </w:r>
          </w:p>
          <w:p w14:paraId="4BD81663" w14:textId="77777777" w:rsidR="001A4B33" w:rsidRPr="00757F1C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F9FB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F21D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1562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AA81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EC82" w14:textId="5780C6B6" w:rsidR="001A4B33" w:rsidRDefault="001A4B33" w:rsidP="001A4B33">
            <w:r w:rsidRPr="005600A6">
              <w:rPr>
                <w:lang w:val="ru-RU"/>
              </w:rPr>
              <w:t>Устный опрос</w:t>
            </w:r>
          </w:p>
        </w:tc>
      </w:tr>
      <w:tr w:rsidR="001A4B33" w14:paraId="5DA601F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445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903C4" w14:textId="3B69A43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Упадок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Эллады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20F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858E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6C12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DA47B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BC0F3" w14:textId="02540E1C" w:rsidR="001A4B33" w:rsidRDefault="001A4B33" w:rsidP="001A4B33">
            <w:r w:rsidRPr="005600A6">
              <w:rPr>
                <w:lang w:val="ru-RU"/>
              </w:rPr>
              <w:t>Устный опрос</w:t>
            </w:r>
          </w:p>
        </w:tc>
      </w:tr>
      <w:tr w:rsidR="008422FF" w14:paraId="75755EA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576B5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7D6C5" w14:textId="5ECD78CB" w:rsidR="008422FF" w:rsidRPr="008422FF" w:rsidRDefault="008422FF" w:rsidP="008422FF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«Греческие полисы»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7154F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97E6B" w14:textId="2EF1DC5D" w:rsidR="008422FF" w:rsidRPr="00F144E0" w:rsidRDefault="00F144E0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3BF7D" w14:textId="77777777" w:rsidR="008422FF" w:rsidRDefault="008422FF" w:rsidP="008422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5F88D" w14:textId="77777777"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D0067" w14:textId="0F379306" w:rsidR="008422FF" w:rsidRDefault="001A4B33" w:rsidP="008422FF">
            <w:r>
              <w:rPr>
                <w:lang w:val="ru-RU"/>
              </w:rPr>
              <w:t>Контрольная работа</w:t>
            </w:r>
          </w:p>
        </w:tc>
      </w:tr>
      <w:tr w:rsidR="008422FF" w14:paraId="73A4915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E55AA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9186C" w14:textId="0B9FEF6C" w:rsidR="008422FF" w:rsidRPr="008422FF" w:rsidRDefault="008422FF" w:rsidP="008422FF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«Греческие полисы»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AD3E1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F471E" w14:textId="77777777"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7FE6D" w14:textId="7FEA6E52"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85BBD" w14:textId="77777777"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427B8" w14:textId="198DE76F"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 w14:paraId="599D44D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913E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0B663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Образование и наука в Древней Греции</w:t>
            </w:r>
          </w:p>
          <w:p w14:paraId="1F3BAFA6" w14:textId="77777777"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E28A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A7519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AFF2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C1294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17834" w14:textId="7F4C359B" w:rsidR="001A4B33" w:rsidRDefault="001A4B33" w:rsidP="001A4B33">
            <w:r w:rsidRPr="00401A65">
              <w:rPr>
                <w:lang w:val="ru-RU"/>
              </w:rPr>
              <w:t>Устный опрос</w:t>
            </w:r>
          </w:p>
        </w:tc>
      </w:tr>
      <w:tr w:rsidR="001A4B33" w14:paraId="748067A6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615A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8F6E4" w14:textId="4351B7A0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Древнегреческое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искусство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4592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D07AE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883D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3407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C077" w14:textId="29B17957" w:rsidR="001A4B33" w:rsidRDefault="001A4B33" w:rsidP="001A4B33">
            <w:r w:rsidRPr="00401A65">
              <w:rPr>
                <w:lang w:val="ru-RU"/>
              </w:rPr>
              <w:t>Устный опрос</w:t>
            </w:r>
          </w:p>
        </w:tc>
      </w:tr>
      <w:tr w:rsidR="008422FF" w14:paraId="3357F3D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54403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F18E8" w14:textId="30FE4FCA" w:rsidR="008422FF" w:rsidRDefault="008422FF" w:rsidP="008422FF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Олимпийские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B52D4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53A9F" w14:textId="77777777"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6DB07" w14:textId="5F973533"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D5948" w14:textId="77777777"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712C5" w14:textId="02BE343D"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 w14:paraId="5CDD14B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19A7A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01656" w14:textId="2747C9FB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Возвышение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596D2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7A4E5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BE48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9A8E0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04F3F" w14:textId="64C0F2B2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3E2CDA6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1128A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C749C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Завоевания Александра Македонского</w:t>
            </w:r>
          </w:p>
          <w:p w14:paraId="14E11259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9AE7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78FD5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5AE7B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5ED3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C30E" w14:textId="592B8B2D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28D315D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3BE5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230A8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Повторительно- обобщающий урок по теме «Древняя Греция»</w:t>
            </w:r>
          </w:p>
          <w:p w14:paraId="456910E7" w14:textId="77777777"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A41D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C995E" w14:textId="0F9FB87A" w:rsidR="001A4B33" w:rsidRPr="00F144E0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470D4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9725F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57C02" w14:textId="7687287E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7DF51D1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AC7E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16869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Начало римской истории</w:t>
            </w:r>
          </w:p>
          <w:p w14:paraId="63D2E198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82C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B7C1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2814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24D3F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A5CC1" w14:textId="3A29603C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7FC9FB73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B134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EEBDA" w14:textId="5B61C921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Республика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римских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граждан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ABCFF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1625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5BBE7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7E2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1E0CD" w14:textId="605DBE61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2D7D3219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068F6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75459" w14:textId="516DEBE0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Завоевание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Римом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Италии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AFE8" w14:textId="77777777"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80C08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263F2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1415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454FC" w14:textId="075D6E40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 w14:paraId="6F3F789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7A7C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D801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Первая война с Карфагеном. </w:t>
            </w:r>
            <w:r w:rsidRPr="00300729">
              <w:rPr>
                <w:color w:val="000000"/>
                <w:sz w:val="21"/>
                <w:szCs w:val="21"/>
                <w:shd w:val="clear" w:color="auto" w:fill="FFFFFF"/>
              </w:rPr>
              <w:t>Рим — завоеватель Средиземноморья</w:t>
            </w:r>
          </w:p>
          <w:p w14:paraId="55ED1839" w14:textId="77777777"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717C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700D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6D9CB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E1D5C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91962" w14:textId="265B4D04"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8422FF" w14:paraId="0B3F74A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8808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97DE4" w14:textId="4BB159DB" w:rsidR="008422FF" w:rsidRDefault="008422FF" w:rsidP="008422FF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—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завоеватель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Средиземноморья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F455C" w14:textId="77777777"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49060" w14:textId="77777777"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5DF6" w14:textId="46E0D7A5"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86ADA" w14:textId="77777777"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807C9" w14:textId="55E6B63D"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 w14:paraId="4215D89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DAD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108F0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Народные трибуны — братья </w:t>
            </w:r>
            <w:proofErr w:type="spellStart"/>
            <w:r w:rsidRPr="00300729">
              <w:rPr>
                <w:color w:val="000000"/>
                <w:sz w:val="21"/>
                <w:szCs w:val="21"/>
              </w:rPr>
              <w:t>Гракхи</w:t>
            </w:r>
            <w:proofErr w:type="spellEnd"/>
          </w:p>
          <w:p w14:paraId="4A5A88CE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F15BD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1B167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89AA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4961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C337" w14:textId="46CE71CA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30928C8A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2065F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B403B" w14:textId="0750D774" w:rsidR="001A4B33" w:rsidRPr="008422FF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Сулла — первый военный диктатор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BE97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8E98E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A635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90CE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FF47A" w14:textId="78F03356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436F86C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6680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16088" w14:textId="43661EC9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Восстание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11DA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B18E2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67D0E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84B96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8C0F7" w14:textId="31EE6C18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0BA40AA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2E30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C4FBF" w14:textId="4E2B6D3C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—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повелитель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C21D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F0B7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999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5DC8C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ACFD5" w14:textId="22B5A651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1655F1E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6E3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589F2" w14:textId="730A658B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республики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9E694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F7130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62BD6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C6BB5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CFD16" w14:textId="2DBA43D9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 w14:paraId="160E955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E44F8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8C951" w14:textId="70E68206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Император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Октавиан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Август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FFF91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C4108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7A434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31FA1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13AEF" w14:textId="5DC9AE2D"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FC0519" w14:paraId="7D02BF0C" w14:textId="7777777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37B53" w14:textId="77777777" w:rsidR="00FC0519" w:rsidRDefault="00FC0519" w:rsidP="00FC05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07C0" w14:textId="56171C2F" w:rsidR="00FC0519" w:rsidRDefault="00FC0519" w:rsidP="00FC0519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Цезари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94077" w14:textId="77777777" w:rsidR="00FC0519" w:rsidRDefault="00FC0519" w:rsidP="00FC05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0ED7" w14:textId="77777777" w:rsidR="00FC0519" w:rsidRDefault="00FC0519" w:rsidP="00FC05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2075" w14:textId="3ABDA0EB" w:rsidR="00FC0519" w:rsidRPr="000A6D8A" w:rsidRDefault="000A6D8A" w:rsidP="00FC05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ACD85" w14:textId="77777777" w:rsidR="00FC0519" w:rsidRDefault="00FC0519" w:rsidP="00FC05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B36D1" w14:textId="620FF411" w:rsidR="00FC0519" w:rsidRDefault="001A4B33" w:rsidP="00FC0519">
            <w:r>
              <w:rPr>
                <w:lang w:val="ru-RU"/>
              </w:rPr>
              <w:t>Контрольная работа</w:t>
            </w:r>
          </w:p>
        </w:tc>
      </w:tr>
    </w:tbl>
    <w:p w14:paraId="6D68285E" w14:textId="77777777" w:rsidR="00F70C7D" w:rsidRDefault="00F70C7D">
      <w:pPr>
        <w:autoSpaceDE w:val="0"/>
        <w:autoSpaceDN w:val="0"/>
        <w:spacing w:after="0" w:line="14" w:lineRule="exact"/>
      </w:pPr>
    </w:p>
    <w:p w14:paraId="4FE18579" w14:textId="77777777" w:rsidR="00F70C7D" w:rsidRDefault="00F70C7D">
      <w:pPr>
        <w:sectPr w:rsidR="00F70C7D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CA5F62" w14:textId="77777777"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A4B33" w14:paraId="5B4DDE8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9DFB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BF9D" w14:textId="77777777"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Жизнь в Римской империи</w:t>
            </w:r>
          </w:p>
          <w:p w14:paraId="0CC809EF" w14:textId="77777777"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1CDDE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3B8C2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3AEBC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34E58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15D1D" w14:textId="507598C6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06D95AA4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B556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F8B58" w14:textId="1C7DEE10" w:rsidR="001A4B33" w:rsidRPr="006D1371" w:rsidRDefault="001A4B33" w:rsidP="001A4B33">
            <w:pPr>
              <w:rPr>
                <w:lang w:val="ru-RU"/>
              </w:rPr>
            </w:pPr>
            <w:r w:rsidRPr="006D13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Кризис Римской империи в </w:t>
            </w: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III</w:t>
            </w:r>
            <w:r w:rsidRPr="006D13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18669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E430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D8DE7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99927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55CE4" w14:textId="4A72BE4B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18D28EE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707D0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3A649" w14:textId="26229163"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Западной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Римской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EEB5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6C0D3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00C6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D77C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CB618" w14:textId="2EFB1F56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3C6D458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15277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5868E" w14:textId="173057F0"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«Древний Рим»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7E1EE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35A7A" w14:textId="7D74C7E1" w:rsidR="001A4B33" w:rsidRPr="00F144E0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2CD31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A699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EE3C" w14:textId="72EDE2C8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7851018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1C5DB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02CAA" w14:textId="34AA44EA"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Римская литература, золотой век поэзии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E41E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69EB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64F03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FCA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5A4D3" w14:textId="2B2209DE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3063C12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5625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9FDC5" w14:textId="03229DBA" w:rsidR="001A4B33" w:rsidRDefault="001A4B33" w:rsidP="001A4B33">
            <w:r w:rsidRPr="00300729">
              <w:rPr>
                <w:rFonts w:ascii="Times New Roman" w:hAnsi="Times New Roman" w:cs="Times New Roman"/>
                <w:lang w:val="ru-RU"/>
              </w:rPr>
              <w:t>Философия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92C75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B5FB1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E54F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409FF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0770B" w14:textId="53E16330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 w14:paraId="27AF7F03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4EA8C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6FBB7" w14:textId="62099E71"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Архитектура и</w:t>
            </w:r>
            <w:r w:rsidRPr="00300729">
              <w:rPr>
                <w:rFonts w:ascii="Times New Roman" w:hAnsi="Times New Roman" w:cs="Times New Roman"/>
              </w:rPr>
              <w:t> </w:t>
            </w:r>
            <w:r w:rsidRPr="00300729">
              <w:rPr>
                <w:rFonts w:ascii="Times New Roman" w:hAnsi="Times New Roman" w:cs="Times New Roman"/>
                <w:lang w:val="ru-RU"/>
              </w:rPr>
              <w:t xml:space="preserve"> скульптур а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362E3" w14:textId="77777777"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7C46" w14:textId="77777777"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7327" w14:textId="77777777"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78452" w14:textId="77777777"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1FDE" w14:textId="08A7049A"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6D1371" w14:paraId="1D5D4F33" w14:textId="77777777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85735" w14:textId="77777777"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639CF" w14:textId="261045E6"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4A4D2" w14:textId="77777777"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3F855" w14:textId="77777777" w:rsidR="006D1371" w:rsidRDefault="006D1371" w:rsidP="006D1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AD23C" w14:textId="17D33842" w:rsidR="006D1371" w:rsidRPr="000A6D8A" w:rsidRDefault="000A6D8A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01D4B" w14:textId="77777777"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08362" w14:textId="0EEA3734" w:rsidR="006D1371" w:rsidRDefault="001A4B33" w:rsidP="006D1371">
            <w:r>
              <w:rPr>
                <w:lang w:val="ru-RU"/>
              </w:rPr>
              <w:t>Практическая работа</w:t>
            </w:r>
          </w:p>
        </w:tc>
      </w:tr>
      <w:tr w:rsidR="006D1371" w14:paraId="1CC45243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4101A" w14:textId="77777777"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6E3D" w14:textId="595641CC"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40E3A" w14:textId="77777777"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28869" w14:textId="0424FF59" w:rsidR="006D1371" w:rsidRPr="00F144E0" w:rsidRDefault="00F144E0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7E69B" w14:textId="77777777" w:rsidR="006D1371" w:rsidRDefault="006D1371" w:rsidP="006D1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6A691" w14:textId="77777777"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0F5D9" w14:textId="1913146F" w:rsidR="006D1371" w:rsidRDefault="001A4B33" w:rsidP="006D1371">
            <w:r>
              <w:rPr>
                <w:lang w:val="ru-RU"/>
              </w:rPr>
              <w:t>Контрольная работа</w:t>
            </w:r>
          </w:p>
        </w:tc>
      </w:tr>
      <w:tr w:rsidR="006D1371" w14:paraId="441B61C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4924F" w14:textId="77777777" w:rsidR="006D1371" w:rsidRDefault="006D1371" w:rsidP="006D13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D9C7F" w14:textId="5D27269E"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65A9" w14:textId="77777777" w:rsidR="006D1371" w:rsidRDefault="006D1371" w:rsidP="006D13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E0711" w14:textId="77777777" w:rsidR="006D1371" w:rsidRDefault="006D1371" w:rsidP="006D1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0EFC" w14:textId="1D21EA23" w:rsidR="006D1371" w:rsidRPr="000A6D8A" w:rsidRDefault="000A6D8A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5C465" w14:textId="77777777"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C3148" w14:textId="4A5485BB" w:rsidR="006D1371" w:rsidRDefault="001A4B33" w:rsidP="006D1371">
            <w:r>
              <w:rPr>
                <w:lang w:val="ru-RU"/>
              </w:rPr>
              <w:t>Практическая работа</w:t>
            </w:r>
          </w:p>
        </w:tc>
      </w:tr>
      <w:tr w:rsidR="00F70C7D" w14:paraId="6D56E1CA" w14:textId="7777777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3328F" w14:textId="77777777" w:rsidR="00F70C7D" w:rsidRPr="00757F1C" w:rsidRDefault="00FA447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79048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0F6C" w14:textId="77777777"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5FFB" w14:textId="77777777" w:rsidR="00F70C7D" w:rsidRDefault="00F70C7D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9C713" w14:textId="77777777" w:rsidR="00F70C7D" w:rsidRDefault="00F70C7D"/>
        </w:tc>
      </w:tr>
    </w:tbl>
    <w:p w14:paraId="392103EF" w14:textId="77777777" w:rsidR="00F70C7D" w:rsidRDefault="00F70C7D">
      <w:pPr>
        <w:autoSpaceDE w:val="0"/>
        <w:autoSpaceDN w:val="0"/>
        <w:spacing w:after="0" w:line="14" w:lineRule="exact"/>
      </w:pPr>
    </w:p>
    <w:p w14:paraId="42A0C3E9" w14:textId="77777777" w:rsidR="00F70C7D" w:rsidRDefault="00F70C7D">
      <w:pPr>
        <w:sectPr w:rsidR="00F70C7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88A48D" w14:textId="77777777" w:rsidR="00F70C7D" w:rsidRDefault="00F70C7D">
      <w:pPr>
        <w:autoSpaceDE w:val="0"/>
        <w:autoSpaceDN w:val="0"/>
        <w:spacing w:after="78" w:line="220" w:lineRule="exact"/>
      </w:pPr>
    </w:p>
    <w:p w14:paraId="111D8613" w14:textId="77777777" w:rsidR="00F70C7D" w:rsidRDefault="00FA447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4AD3A01" w14:textId="77777777" w:rsidR="00F70C7D" w:rsidRPr="00757F1C" w:rsidRDefault="00FA4471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4970D8E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EFEE94" w14:textId="77777777"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14:paraId="4CA0967B" w14:textId="77777777" w:rsidR="00F70C7D" w:rsidRPr="00757F1C" w:rsidRDefault="00FA447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57F1C">
        <w:rPr>
          <w:lang w:val="ru-RU"/>
        </w:rPr>
        <w:br/>
      </w:r>
      <w:proofErr w:type="spellStart"/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14:paraId="47B9CA0B" w14:textId="77777777"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D88EE46" w14:textId="77777777" w:rsidR="00FA4471" w:rsidRPr="00757F1C" w:rsidRDefault="00FA4471">
      <w:pPr>
        <w:rPr>
          <w:lang w:val="ru-RU"/>
        </w:rPr>
      </w:pPr>
    </w:p>
    <w:sectPr w:rsidR="00FA4471" w:rsidRPr="00757F1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6D8A"/>
    <w:rsid w:val="0015074B"/>
    <w:rsid w:val="001A4B33"/>
    <w:rsid w:val="002671FC"/>
    <w:rsid w:val="0029639D"/>
    <w:rsid w:val="00326F90"/>
    <w:rsid w:val="006B2A40"/>
    <w:rsid w:val="006D1371"/>
    <w:rsid w:val="00757F1C"/>
    <w:rsid w:val="008422FF"/>
    <w:rsid w:val="009467F8"/>
    <w:rsid w:val="00AA1D8D"/>
    <w:rsid w:val="00B47730"/>
    <w:rsid w:val="00B67CE1"/>
    <w:rsid w:val="00CB0664"/>
    <w:rsid w:val="00F144E0"/>
    <w:rsid w:val="00F70C7D"/>
    <w:rsid w:val="00FA4471"/>
    <w:rsid w:val="00FC051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B85BF"/>
  <w14:defaultImageDpi w14:val="300"/>
  <w15:docId w15:val="{20BF7901-118E-4E71-9116-F0C36D91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2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29C60-8647-4282-9048-A093818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4866</Words>
  <Characters>27739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2022-09-04T08:58:00Z</dcterms:created>
  <dcterms:modified xsi:type="dcterms:W3CDTF">2022-09-04T08:58:00Z</dcterms:modified>
  <cp:category/>
</cp:coreProperties>
</file>