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7E" w:rsidRDefault="00483F7E" w:rsidP="00157F07">
      <w:pPr>
        <w:jc w:val="center"/>
        <w:rPr>
          <w:sz w:val="28"/>
          <w:szCs w:val="28"/>
        </w:rPr>
      </w:pPr>
    </w:p>
    <w:p w:rsidR="00483F7E" w:rsidRDefault="00483F7E" w:rsidP="00157F07">
      <w:pPr>
        <w:jc w:val="center"/>
        <w:rPr>
          <w:sz w:val="28"/>
          <w:szCs w:val="28"/>
        </w:rPr>
      </w:pPr>
    </w:p>
    <w:p w:rsidR="00157F07" w:rsidRDefault="00472273" w:rsidP="00157F07">
      <w:pPr>
        <w:rPr>
          <w:b/>
        </w:rPr>
      </w:pPr>
      <w:r w:rsidRPr="00472273">
        <w:rPr>
          <w:b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636211761" r:id="rId9"/>
        </w:object>
      </w:r>
      <w:bookmarkStart w:id="0" w:name="_GoBack"/>
      <w:bookmarkEnd w:id="0"/>
    </w:p>
    <w:p w:rsidR="00157F07" w:rsidRDefault="00157F07" w:rsidP="00157F07">
      <w:pPr>
        <w:rPr>
          <w:b/>
        </w:rPr>
      </w:pPr>
    </w:p>
    <w:p w:rsidR="00157F07" w:rsidRPr="0095405F" w:rsidRDefault="00157F07" w:rsidP="00157F07">
      <w:pPr>
        <w:rPr>
          <w:b/>
          <w:sz w:val="28"/>
          <w:szCs w:val="28"/>
        </w:rPr>
      </w:pPr>
    </w:p>
    <w:p w:rsidR="006D57C7" w:rsidRPr="00E07F5A" w:rsidRDefault="006D57C7" w:rsidP="005906ED">
      <w:pPr>
        <w:pStyle w:val="a3"/>
        <w:spacing w:line="360" w:lineRule="auto"/>
        <w:rPr>
          <w:caps/>
          <w:color w:val="FF0000"/>
          <w:sz w:val="28"/>
          <w:szCs w:val="28"/>
        </w:rPr>
      </w:pPr>
      <w:r w:rsidRPr="00E07F5A">
        <w:rPr>
          <w:b/>
          <w:caps/>
          <w:sz w:val="28"/>
          <w:szCs w:val="28"/>
        </w:rPr>
        <w:t>Пояснительная записка</w:t>
      </w:r>
    </w:p>
    <w:p w:rsidR="005906ED" w:rsidRPr="001F6BB9" w:rsidRDefault="005906ED" w:rsidP="005906ED">
      <w:pPr>
        <w:pStyle w:val="17"/>
        <w:jc w:val="both"/>
        <w:rPr>
          <w:rFonts w:ascii="Times New Roman" w:hAnsi="Times New Roman"/>
        </w:rPr>
      </w:pPr>
      <w:r w:rsidRPr="001F6BB9">
        <w:rPr>
          <w:rFonts w:ascii="Times New Roman" w:hAnsi="Times New Roman"/>
        </w:rPr>
        <w:t xml:space="preserve">Рабочая программа по  </w:t>
      </w:r>
      <w:r>
        <w:rPr>
          <w:rFonts w:ascii="Times New Roman" w:hAnsi="Times New Roman"/>
          <w:szCs w:val="24"/>
          <w:lang w:eastAsia="ru-RU"/>
        </w:rPr>
        <w:t xml:space="preserve">биологии </w:t>
      </w:r>
      <w:r w:rsidRPr="001F6BB9">
        <w:rPr>
          <w:rFonts w:ascii="Times New Roman" w:hAnsi="Times New Roman"/>
          <w:szCs w:val="24"/>
          <w:lang w:eastAsia="ru-RU"/>
        </w:rPr>
        <w:t xml:space="preserve"> для общеобразовательных учреждений </w:t>
      </w:r>
      <w:r>
        <w:rPr>
          <w:rFonts w:ascii="Times New Roman" w:hAnsi="Times New Roman"/>
        </w:rPr>
        <w:t>ориентирована на учащихся 9</w:t>
      </w:r>
      <w:r w:rsidRPr="001F6BB9">
        <w:rPr>
          <w:rFonts w:ascii="Times New Roman" w:hAnsi="Times New Roman"/>
        </w:rPr>
        <w:t xml:space="preserve"> классов и разработана на основе следующих документов:</w:t>
      </w:r>
    </w:p>
    <w:p w:rsidR="005906ED" w:rsidRPr="001F6BB9" w:rsidRDefault="005906ED" w:rsidP="005906ED">
      <w:pPr>
        <w:jc w:val="both"/>
        <w:rPr>
          <w:sz w:val="22"/>
          <w:szCs w:val="22"/>
          <w:lang w:eastAsia="en-US"/>
        </w:rPr>
      </w:pPr>
    </w:p>
    <w:p w:rsidR="005906ED" w:rsidRPr="001F6BB9" w:rsidRDefault="005906ED" w:rsidP="005906ED">
      <w:pPr>
        <w:numPr>
          <w:ilvl w:val="0"/>
          <w:numId w:val="35"/>
        </w:numPr>
        <w:jc w:val="both"/>
        <w:rPr>
          <w:lang w:eastAsia="en-US"/>
        </w:rPr>
      </w:pPr>
      <w:r w:rsidRPr="001F6BB9">
        <w:rPr>
          <w:lang w:eastAsia="en-US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5906ED" w:rsidRPr="001F6BB9" w:rsidRDefault="005906ED" w:rsidP="005906ED">
      <w:pPr>
        <w:numPr>
          <w:ilvl w:val="0"/>
          <w:numId w:val="35"/>
        </w:numPr>
        <w:jc w:val="both"/>
        <w:rPr>
          <w:lang w:eastAsia="en-US"/>
        </w:rPr>
      </w:pPr>
      <w:r w:rsidRPr="001F6BB9">
        <w:rPr>
          <w:lang w:eastAsia="en-US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1F6BB9">
        <w:rPr>
          <w:lang w:eastAsia="en-US"/>
        </w:rPr>
        <w:t>Минобрнауки</w:t>
      </w:r>
      <w:proofErr w:type="spellEnd"/>
      <w:r w:rsidRPr="001F6BB9">
        <w:rPr>
          <w:lang w:eastAsia="en-US"/>
        </w:rPr>
        <w:t xml:space="preserve"> РФ от 17.12.2010 № 1897).</w:t>
      </w:r>
    </w:p>
    <w:p w:rsidR="005906ED" w:rsidRPr="001F6BB9" w:rsidRDefault="005906ED" w:rsidP="005906ED">
      <w:pPr>
        <w:widowControl w:val="0"/>
        <w:numPr>
          <w:ilvl w:val="0"/>
          <w:numId w:val="35"/>
        </w:numPr>
        <w:spacing w:before="100" w:after="100"/>
        <w:jc w:val="both"/>
        <w:rPr>
          <w:rFonts w:eastAsia="Calibri"/>
          <w:lang w:eastAsia="en-US"/>
        </w:rPr>
      </w:pPr>
      <w:r w:rsidRPr="001F6BB9">
        <w:rPr>
          <w:rFonts w:eastAsia="Calibri"/>
          <w:lang w:eastAsia="en-US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1F6BB9">
          <w:rPr>
            <w:rFonts w:eastAsia="Calibri"/>
            <w:lang w:eastAsia="en-US"/>
          </w:rPr>
          <w:t>2014 г</w:t>
        </w:r>
      </w:smartTag>
      <w:r w:rsidRPr="001F6BB9">
        <w:rPr>
          <w:rFonts w:eastAsia="Calibri"/>
          <w:lang w:eastAsia="en-US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906ED" w:rsidRPr="001F6BB9" w:rsidRDefault="005906ED" w:rsidP="005906ED">
      <w:pPr>
        <w:keepNext/>
        <w:numPr>
          <w:ilvl w:val="0"/>
          <w:numId w:val="35"/>
        </w:numPr>
        <w:jc w:val="both"/>
        <w:outlineLvl w:val="1"/>
        <w:rPr>
          <w:rFonts w:eastAsia="Batang"/>
          <w:lang w:eastAsia="ko-KR" w:bidi="mr-IN"/>
        </w:rPr>
      </w:pPr>
      <w:r w:rsidRPr="001F6BB9">
        <w:rPr>
          <w:lang w:eastAsia="ko-KR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1F6BB9">
        <w:rPr>
          <w:rFonts w:eastAsia="Batang"/>
          <w:lang w:eastAsia="ko-KR" w:bidi="mr-IN"/>
        </w:rPr>
        <w:t>начального общего, основного общего, среднего общего образования»</w:t>
      </w:r>
    </w:p>
    <w:p w:rsidR="005906ED" w:rsidRPr="001F6BB9" w:rsidRDefault="005906ED" w:rsidP="005906ED">
      <w:pPr>
        <w:widowControl w:val="0"/>
        <w:numPr>
          <w:ilvl w:val="0"/>
          <w:numId w:val="35"/>
        </w:numPr>
        <w:spacing w:before="100" w:after="100"/>
        <w:jc w:val="both"/>
        <w:rPr>
          <w:lang w:eastAsia="en-US"/>
        </w:rPr>
      </w:pPr>
      <w:r w:rsidRPr="001F6BB9">
        <w:rPr>
          <w:rFonts w:eastAsia="Calibri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1F6BB9">
          <w:rPr>
            <w:rFonts w:eastAsia="Calibri"/>
          </w:rPr>
          <w:t>2019 г</w:t>
        </w:r>
      </w:smartTag>
      <w:r w:rsidRPr="001F6BB9">
        <w:rPr>
          <w:rFonts w:eastAsia="Calibri"/>
        </w:rPr>
        <w:t xml:space="preserve">. № 233 «О внесении   изменений в федеральный перечень учебников, рекомендуемых к использованию при реализации имеющихся </w:t>
      </w:r>
      <w:proofErr w:type="spellStart"/>
      <w:r w:rsidRPr="001F6BB9">
        <w:rPr>
          <w:rFonts w:eastAsia="Calibri"/>
        </w:rPr>
        <w:t>госудрственную</w:t>
      </w:r>
      <w:proofErr w:type="spellEnd"/>
      <w:r w:rsidRPr="001F6BB9">
        <w:rPr>
          <w:rFonts w:eastAsia="Calibri"/>
        </w:rPr>
        <w:t xml:space="preserve">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1F6BB9">
          <w:rPr>
            <w:rFonts w:eastAsia="Calibri"/>
          </w:rPr>
          <w:t>2018 г</w:t>
        </w:r>
      </w:smartTag>
      <w:r w:rsidRPr="001F6BB9">
        <w:rPr>
          <w:rFonts w:eastAsia="Calibri"/>
        </w:rPr>
        <w:t>. № 345»</w:t>
      </w:r>
    </w:p>
    <w:p w:rsidR="005906ED" w:rsidRPr="001F6BB9" w:rsidRDefault="005906ED" w:rsidP="005906ED">
      <w:pPr>
        <w:numPr>
          <w:ilvl w:val="0"/>
          <w:numId w:val="35"/>
        </w:numPr>
        <w:rPr>
          <w:rFonts w:eastAsia="Calibri"/>
          <w:sz w:val="28"/>
        </w:rPr>
      </w:pPr>
      <w:r w:rsidRPr="001F6BB9">
        <w:rPr>
          <w:rFonts w:eastAsia="Calibri"/>
          <w:lang w:eastAsia="en-US"/>
        </w:rPr>
        <w:t>Учебный план МАОУ «СОШ №10» г. Кунгура   на 2019-2020 учебный год.</w:t>
      </w:r>
    </w:p>
    <w:p w:rsidR="005906ED" w:rsidRDefault="005906ED" w:rsidP="005906ED">
      <w:pPr>
        <w:jc w:val="both"/>
      </w:pPr>
    </w:p>
    <w:p w:rsidR="005906ED" w:rsidRDefault="005906ED" w:rsidP="00533959">
      <w:pPr>
        <w:spacing w:line="276" w:lineRule="auto"/>
        <w:ind w:firstLine="540"/>
        <w:jc w:val="both"/>
        <w:rPr>
          <w:sz w:val="28"/>
          <w:szCs w:val="28"/>
        </w:rPr>
      </w:pPr>
    </w:p>
    <w:p w:rsidR="007A4A20" w:rsidRPr="005906ED" w:rsidRDefault="007A4A20" w:rsidP="00533959">
      <w:pPr>
        <w:pStyle w:val="23"/>
        <w:spacing w:after="0" w:line="276" w:lineRule="auto"/>
        <w:ind w:firstLine="567"/>
        <w:jc w:val="both"/>
      </w:pPr>
      <w:r w:rsidRPr="005906ED">
        <w:t xml:space="preserve">Биология как учебный предмет – неотъемлемая составная часть естественнонаучного образования на всех уровнях обучения. Как один из важнейших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формирования научного мировоззрения и ценностных ориентаций. </w:t>
      </w:r>
    </w:p>
    <w:p w:rsidR="00533959" w:rsidRDefault="00FF1C15" w:rsidP="00533959">
      <w:pPr>
        <w:spacing w:line="276" w:lineRule="auto"/>
        <w:ind w:firstLine="540"/>
        <w:jc w:val="both"/>
      </w:pPr>
      <w:r w:rsidRPr="005906ED">
        <w:t>Данная рабочая программа п</w:t>
      </w:r>
      <w:r w:rsidR="005906ED" w:rsidRPr="005906ED">
        <w:t>о биологии – 9 класс «Биология</w:t>
      </w:r>
      <w:r w:rsidRPr="005906ED">
        <w:t xml:space="preserve">»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</w:t>
      </w:r>
      <w:proofErr w:type="spellStart"/>
      <w:r w:rsidRPr="005906ED">
        <w:t>основнойобразовательной</w:t>
      </w:r>
      <w:proofErr w:type="spellEnd"/>
      <w:r w:rsidRPr="005906ED">
        <w:t xml:space="preserve">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</w:t>
      </w:r>
    </w:p>
    <w:p w:rsidR="00024B6D" w:rsidRPr="005906ED" w:rsidRDefault="00024B6D" w:rsidP="00533959">
      <w:pPr>
        <w:spacing w:line="276" w:lineRule="auto"/>
        <w:ind w:firstLine="540"/>
        <w:jc w:val="both"/>
      </w:pPr>
      <w:r w:rsidRPr="005906ED">
        <w:rPr>
          <w:b/>
          <w:u w:val="single"/>
        </w:rPr>
        <w:t>Цели биологического образования</w:t>
      </w:r>
      <w:r w:rsidRPr="005906ED">
        <w:rPr>
          <w:u w:val="single"/>
        </w:rPr>
        <w:t xml:space="preserve"> в основной школе формулируются на нескольких уровнях</w:t>
      </w:r>
      <w:r w:rsidRPr="005906ED">
        <w:t xml:space="preserve">: глобальном, </w:t>
      </w:r>
      <w:proofErr w:type="spellStart"/>
      <w:r w:rsidRPr="005906ED">
        <w:t>метапредметном</w:t>
      </w:r>
      <w:proofErr w:type="spellEnd"/>
      <w:r w:rsidRPr="005906ED">
        <w:t xml:space="preserve">, личностном и предметном, </w:t>
      </w:r>
      <w:r w:rsidR="003F743A" w:rsidRPr="005906ED">
        <w:t xml:space="preserve">а также </w:t>
      </w:r>
      <w:r w:rsidRPr="005906ED">
        <w:t xml:space="preserve">на уровне требований к результатам освоения содержания предметных программ. Глобальные цели </w:t>
      </w:r>
      <w:r w:rsidRPr="005906ED">
        <w:lastRenderedPageBreak/>
        <w:t>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024B6D" w:rsidRPr="005906ED" w:rsidRDefault="00024B6D" w:rsidP="00533959">
      <w:pPr>
        <w:pStyle w:val="a3"/>
        <w:numPr>
          <w:ilvl w:val="0"/>
          <w:numId w:val="1"/>
        </w:numPr>
        <w:tabs>
          <w:tab w:val="clear" w:pos="1320"/>
          <w:tab w:val="num" w:pos="0"/>
        </w:tabs>
        <w:spacing w:before="0" w:beforeAutospacing="0" w:after="0" w:afterAutospacing="0" w:line="276" w:lineRule="auto"/>
        <w:ind w:left="0" w:firstLine="540"/>
        <w:jc w:val="both"/>
      </w:pPr>
      <w:r w:rsidRPr="005906ED">
        <w:rPr>
          <w:b/>
        </w:rPr>
        <w:t>социализацию</w:t>
      </w:r>
      <w:r w:rsidRPr="005906ED"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024B6D" w:rsidRPr="005906ED" w:rsidRDefault="00024B6D" w:rsidP="00533959">
      <w:pPr>
        <w:pStyle w:val="a3"/>
        <w:numPr>
          <w:ilvl w:val="0"/>
          <w:numId w:val="1"/>
        </w:numPr>
        <w:tabs>
          <w:tab w:val="clear" w:pos="1320"/>
          <w:tab w:val="num" w:pos="0"/>
        </w:tabs>
        <w:spacing w:before="0" w:beforeAutospacing="0" w:after="0" w:afterAutospacing="0" w:line="276" w:lineRule="auto"/>
        <w:ind w:left="0" w:firstLine="540"/>
        <w:jc w:val="both"/>
      </w:pPr>
      <w:r w:rsidRPr="005906ED">
        <w:rPr>
          <w:b/>
        </w:rPr>
        <w:t xml:space="preserve">приобщение </w:t>
      </w:r>
      <w:r w:rsidRPr="005906ED"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24B6D" w:rsidRPr="005906ED" w:rsidRDefault="00024B6D" w:rsidP="00533959">
      <w:pPr>
        <w:pStyle w:val="a3"/>
        <w:spacing w:before="0" w:beforeAutospacing="0" w:after="0" w:afterAutospacing="0" w:line="276" w:lineRule="auto"/>
        <w:ind w:firstLine="540"/>
        <w:jc w:val="both"/>
      </w:pPr>
      <w:r w:rsidRPr="005906ED">
        <w:t>Биологическое образование призвано обеспечить:</w:t>
      </w:r>
    </w:p>
    <w:p w:rsidR="00024B6D" w:rsidRPr="005906ED" w:rsidRDefault="00024B6D" w:rsidP="005339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40"/>
        <w:jc w:val="both"/>
      </w:pPr>
      <w:r w:rsidRPr="005906ED">
        <w:rPr>
          <w:b/>
        </w:rPr>
        <w:t>ориентацию</w:t>
      </w:r>
      <w:r w:rsidRPr="005906ED"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024B6D" w:rsidRPr="005906ED" w:rsidRDefault="00024B6D" w:rsidP="005339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40"/>
        <w:jc w:val="both"/>
      </w:pPr>
      <w:r w:rsidRPr="005906ED">
        <w:rPr>
          <w:b/>
        </w:rPr>
        <w:t>развитие</w:t>
      </w:r>
      <w:r w:rsidRPr="005906ED"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24B6D" w:rsidRPr="005906ED" w:rsidRDefault="00024B6D" w:rsidP="005339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40"/>
        <w:jc w:val="both"/>
      </w:pPr>
      <w:r w:rsidRPr="005906ED">
        <w:rPr>
          <w:b/>
        </w:rPr>
        <w:t>овладение</w:t>
      </w:r>
      <w:r w:rsidRPr="005906ED"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024B6D" w:rsidRPr="005906ED" w:rsidRDefault="00697C16" w:rsidP="0053395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39"/>
        <w:jc w:val="both"/>
        <w:rPr>
          <w:b/>
        </w:rPr>
      </w:pPr>
      <w:r w:rsidRPr="005906ED">
        <w:rPr>
          <w:b/>
        </w:rPr>
        <w:t xml:space="preserve">формирование </w:t>
      </w:r>
      <w:r w:rsidRPr="005906ED"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E0547D" w:rsidRPr="005906ED" w:rsidRDefault="00E0547D" w:rsidP="00533959">
      <w:pPr>
        <w:shd w:val="clear" w:color="auto" w:fill="FFFFFF"/>
        <w:spacing w:line="276" w:lineRule="auto"/>
        <w:ind w:firstLine="539"/>
        <w:jc w:val="both"/>
      </w:pPr>
      <w:r w:rsidRPr="005906ED">
        <w:t xml:space="preserve">Отбор содержания </w:t>
      </w:r>
      <w:r w:rsidR="00C45FF4" w:rsidRPr="005906ED">
        <w:t xml:space="preserve">в программе </w:t>
      </w:r>
      <w:r w:rsidRPr="005906ED">
        <w:t xml:space="preserve">проведен с учетом </w:t>
      </w:r>
      <w:proofErr w:type="spellStart"/>
      <w:r w:rsidRPr="005906ED">
        <w:t>культуросообразного</w:t>
      </w:r>
      <w:proofErr w:type="spellEnd"/>
      <w:r w:rsidRPr="005906ED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</w:t>
      </w:r>
      <w:r w:rsidR="00FF1C15" w:rsidRPr="005906ED">
        <w:t>культуры, сохранения окружающей</w:t>
      </w:r>
      <w:r w:rsidRPr="005906ED">
        <w:t xml:space="preserve"> среды и собственного здоровья, для повседневной жизни и практической деятельности.</w:t>
      </w:r>
    </w:p>
    <w:p w:rsidR="00E0547D" w:rsidRPr="005906ED" w:rsidRDefault="00E0547D" w:rsidP="00533959">
      <w:pPr>
        <w:shd w:val="clear" w:color="auto" w:fill="FFFFFF"/>
        <w:spacing w:line="276" w:lineRule="auto"/>
        <w:ind w:right="41" w:firstLine="540"/>
        <w:jc w:val="both"/>
      </w:pPr>
      <w:r w:rsidRPr="005906ED">
        <w:t xml:space="preserve">Построение учебного содержания </w:t>
      </w:r>
      <w:r w:rsidR="00FF1C15" w:rsidRPr="005906ED">
        <w:t xml:space="preserve">курса биологии согласно УМК под редакцией </w:t>
      </w:r>
      <w:proofErr w:type="spellStart"/>
      <w:r w:rsidRPr="005906ED">
        <w:t>В.В.Пасечника</w:t>
      </w:r>
      <w:proofErr w:type="spellEnd"/>
      <w:r w:rsidRPr="005906ED">
        <w:t xml:space="preserve"> осуществляется последовательно логике от общего </w:t>
      </w:r>
      <w:proofErr w:type="spellStart"/>
      <w:r w:rsidRPr="005906ED">
        <w:t>кчастному</w:t>
      </w:r>
      <w:proofErr w:type="spellEnd"/>
      <w:r w:rsidRPr="005906ED">
        <w:t xml:space="preserve"> с </w:t>
      </w:r>
      <w:proofErr w:type="spellStart"/>
      <w:r w:rsidRPr="005906ED">
        <w:t>учетомреализации</w:t>
      </w:r>
      <w:proofErr w:type="spellEnd"/>
      <w:r w:rsidRPr="005906ED">
        <w:t xml:space="preserve"> </w:t>
      </w:r>
      <w:proofErr w:type="spellStart"/>
      <w:r w:rsidRPr="005906ED">
        <w:t>внутрипредметных</w:t>
      </w:r>
      <w:proofErr w:type="spellEnd"/>
      <w:r w:rsidRPr="005906ED">
        <w:t xml:space="preserve"> и </w:t>
      </w:r>
      <w:proofErr w:type="spellStart"/>
      <w:r w:rsidRPr="005906ED">
        <w:t>межпредметных</w:t>
      </w:r>
      <w:proofErr w:type="spellEnd"/>
      <w:r w:rsidRPr="005906ED"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5906ED">
        <w:t>деятельностного</w:t>
      </w:r>
      <w:proofErr w:type="spellEnd"/>
      <w:r w:rsidRPr="005906ED">
        <w:t xml:space="preserve">, историко-проблемного, интегративного, компетентностного подходов. </w:t>
      </w:r>
    </w:p>
    <w:p w:rsidR="0089330C" w:rsidRPr="005906ED" w:rsidRDefault="00C45FF4" w:rsidP="00533959">
      <w:pPr>
        <w:shd w:val="clear" w:color="auto" w:fill="FFFFFF"/>
        <w:spacing w:line="276" w:lineRule="auto"/>
        <w:ind w:right="41" w:firstLine="540"/>
        <w:jc w:val="both"/>
      </w:pPr>
      <w:r w:rsidRPr="005906ED"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r w:rsidR="00697C16" w:rsidRPr="005906ED">
        <w:t xml:space="preserve">Учащиеся включаются в проектную и исследовательскую деятельность, основу которой составляют такие учебные действия, как: умения видеть проблемы, ставить вопросы, классифицировать, наблюдать, проводить учебные эксперименты, делать выводы, объяснять, доказывать, защищать свои идеи, давать определения понятиям, структурировать и др. Учащиеся включаются в коммуникативную учебную деятельность, где преобладают такие ее виды, как: умение полно и точно выражать свои мысли, аргументировать свою точку зрения, </w:t>
      </w:r>
      <w:r w:rsidRPr="005906ED">
        <w:t>работать в группе, представлять и сообщать информацию в устной и письменной форме, вступать в диалог и т.д.</w:t>
      </w:r>
      <w:r w:rsidR="002E293A" w:rsidRPr="005906ED">
        <w:t xml:space="preserve"> Данная деятельность связана с внеу</w:t>
      </w:r>
      <w:r w:rsidR="00A002C3" w:rsidRPr="005906ED">
        <w:t>рочной деятельностью учащихся.</w:t>
      </w:r>
    </w:p>
    <w:p w:rsidR="005906ED" w:rsidRPr="005906ED" w:rsidRDefault="0089330C" w:rsidP="00533959">
      <w:pPr>
        <w:tabs>
          <w:tab w:val="left" w:pos="851"/>
        </w:tabs>
        <w:spacing w:line="276" w:lineRule="auto"/>
        <w:ind w:firstLine="567"/>
        <w:jc w:val="both"/>
        <w:rPr>
          <w:i/>
        </w:rPr>
      </w:pPr>
      <w:r w:rsidRPr="005906ED">
        <w:rPr>
          <w:i/>
        </w:rPr>
        <w:lastRenderedPageBreak/>
        <w:t xml:space="preserve">Рабочая программа ориентирована на </w:t>
      </w:r>
      <w:proofErr w:type="spellStart"/>
      <w:r w:rsidRPr="005906ED">
        <w:rPr>
          <w:i/>
        </w:rPr>
        <w:t>учебник:</w:t>
      </w:r>
      <w:r w:rsidRPr="005906ED">
        <w:t>Пасечник</w:t>
      </w:r>
      <w:proofErr w:type="spellEnd"/>
      <w:r w:rsidRPr="005906ED">
        <w:t xml:space="preserve"> В.В.</w:t>
      </w:r>
      <w:r w:rsidR="003F11CA" w:rsidRPr="005906ED">
        <w:t xml:space="preserve"> Биол</w:t>
      </w:r>
      <w:r w:rsidR="005906ED">
        <w:t>огия:</w:t>
      </w:r>
      <w:r w:rsidR="003F11CA" w:rsidRPr="005906ED">
        <w:t xml:space="preserve"> 9 </w:t>
      </w:r>
      <w:proofErr w:type="spellStart"/>
      <w:r w:rsidR="003F11CA" w:rsidRPr="005906ED">
        <w:t>кл</w:t>
      </w:r>
      <w:proofErr w:type="spellEnd"/>
      <w:r w:rsidR="003F11CA" w:rsidRPr="005906ED">
        <w:t xml:space="preserve">.: учебник/ </w:t>
      </w:r>
      <w:proofErr w:type="spellStart"/>
      <w:r w:rsidR="003F11CA" w:rsidRPr="005906ED">
        <w:t>В.В.Пасечни</w:t>
      </w:r>
      <w:r w:rsidR="005906ED">
        <w:t>к</w:t>
      </w:r>
      <w:proofErr w:type="spellEnd"/>
      <w:r w:rsidR="005906ED">
        <w:t xml:space="preserve">, </w:t>
      </w:r>
      <w:proofErr w:type="spellStart"/>
      <w:r w:rsidR="005906ED">
        <w:t>А.А.Каменский</w:t>
      </w:r>
      <w:proofErr w:type="spellEnd"/>
      <w:r w:rsidR="005906ED">
        <w:t xml:space="preserve">,  </w:t>
      </w:r>
      <w:proofErr w:type="spellStart"/>
      <w:r w:rsidR="005906ED">
        <w:t>Г.Г.Швецов</w:t>
      </w:r>
      <w:proofErr w:type="spellEnd"/>
      <w:r w:rsidR="005906ED">
        <w:t xml:space="preserve">, </w:t>
      </w:r>
      <w:r w:rsidR="005906ED" w:rsidRPr="00483F7E">
        <w:t>З.Г.Гапонюк.-7 изд.-М.Просвещение</w:t>
      </w:r>
      <w:r w:rsidR="005906ED">
        <w:t>,2020 . -208 с. ил., -  (Линия жизни)</w:t>
      </w:r>
    </w:p>
    <w:p w:rsidR="005906ED" w:rsidRDefault="005906ED" w:rsidP="00533959">
      <w:pPr>
        <w:spacing w:line="276" w:lineRule="auto"/>
        <w:jc w:val="right"/>
      </w:pPr>
    </w:p>
    <w:p w:rsidR="000F4AE5" w:rsidRPr="00E07F5A" w:rsidRDefault="000F4AE5" w:rsidP="00533959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3F11CA" w:rsidRPr="00B12D8C" w:rsidRDefault="000F4AE5" w:rsidP="00533959">
      <w:pPr>
        <w:spacing w:line="276" w:lineRule="auto"/>
        <w:jc w:val="center"/>
        <w:rPr>
          <w:b/>
        </w:rPr>
      </w:pPr>
      <w:r w:rsidRPr="00B12D8C">
        <w:rPr>
          <w:b/>
        </w:rPr>
        <w:t>ОБЩАЯ ХАРАКТЕРИСТИКА УЧЕБНОГО ПРЕДМЕТА</w:t>
      </w:r>
    </w:p>
    <w:p w:rsidR="000F4AE5" w:rsidRPr="00B12D8C" w:rsidRDefault="000F4AE5" w:rsidP="00533959">
      <w:pPr>
        <w:spacing w:line="276" w:lineRule="auto"/>
        <w:jc w:val="center"/>
        <w:rPr>
          <w:b/>
        </w:rPr>
      </w:pPr>
    </w:p>
    <w:p w:rsidR="000F4AE5" w:rsidRPr="00B12D8C" w:rsidRDefault="000F4AE5" w:rsidP="00533959">
      <w:pPr>
        <w:spacing w:line="276" w:lineRule="auto"/>
        <w:ind w:firstLine="567"/>
        <w:jc w:val="both"/>
        <w:rPr>
          <w:b/>
          <w:i/>
        </w:rPr>
      </w:pPr>
      <w:r w:rsidRPr="00B12D8C">
        <w:rPr>
          <w:b/>
          <w:i/>
        </w:rPr>
        <w:t>Цель программы:</w:t>
      </w:r>
    </w:p>
    <w:p w:rsidR="000F4AE5" w:rsidRPr="00B12D8C" w:rsidRDefault="000F4AE5" w:rsidP="0053395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NewRomanPSMT" w:hAnsi="TimesNewRomanPSMT" w:cs="TimesNewRomanPSMT"/>
        </w:rPr>
      </w:pPr>
      <w:r w:rsidRPr="00B12D8C">
        <w:rPr>
          <w:rFonts w:ascii="TimesNewRomanPSMT" w:hAnsi="TimesNewRomanPSMT" w:cs="TimesNewRomanPSMT"/>
        </w:rPr>
        <w:t xml:space="preserve">Формирование у учащихся определенного минимума знаний по общей биологии, подготовка и воспитание личности, понимающей значение жизни как наивысшей ценности, усвоившей теории, законы, закономерности, понятия, научные и логические методы биологического познания, обладающей умениями эффективно применять знания о здоровом образе жизни, сохранении, охране многообразия экосистем и видов. </w:t>
      </w:r>
    </w:p>
    <w:p w:rsidR="000F4AE5" w:rsidRPr="00B12D8C" w:rsidRDefault="000F4AE5" w:rsidP="0053395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NewRomanPSMT" w:hAnsi="TimesNewRomanPSMT" w:cs="TimesNewRomanPSMT"/>
        </w:rPr>
      </w:pPr>
      <w:r w:rsidRPr="00B12D8C">
        <w:rPr>
          <w:rFonts w:ascii="TimesNewRomanPS-BoldItalicMT" w:hAnsi="TimesNewRomanPS-BoldItalicMT" w:cs="TimesNewRomanPS-BoldItalicMT"/>
          <w:b/>
          <w:bCs/>
          <w:i/>
          <w:iCs/>
        </w:rPr>
        <w:t>Задачи программы:</w:t>
      </w:r>
    </w:p>
    <w:p w:rsidR="000F4AE5" w:rsidRPr="00B12D8C" w:rsidRDefault="000F4AE5" w:rsidP="00533959">
      <w:pPr>
        <w:numPr>
          <w:ilvl w:val="0"/>
          <w:numId w:val="8"/>
        </w:numPr>
        <w:spacing w:line="276" w:lineRule="auto"/>
        <w:jc w:val="both"/>
      </w:pPr>
      <w:r w:rsidRPr="00B12D8C">
        <w:t>изучение строения и закономерностей функционирования организмов, многообразия жизни, процессов индивидуального и исторического развития, характера взаимодействия организмов и среды обитания, наследственности и изменчивости,</w:t>
      </w:r>
    </w:p>
    <w:p w:rsidR="000F4AE5" w:rsidRPr="00B12D8C" w:rsidRDefault="000F4AE5" w:rsidP="00533959">
      <w:pPr>
        <w:numPr>
          <w:ilvl w:val="0"/>
          <w:numId w:val="8"/>
        </w:numPr>
        <w:spacing w:line="276" w:lineRule="auto"/>
        <w:jc w:val="both"/>
      </w:pPr>
      <w:r w:rsidRPr="00B12D8C">
        <w:t>развитие умения аналитически подходить к изучению явлений природы и общественной жизни,</w:t>
      </w:r>
    </w:p>
    <w:p w:rsidR="000F4AE5" w:rsidRPr="00B12D8C" w:rsidRDefault="000F4AE5" w:rsidP="00533959">
      <w:pPr>
        <w:numPr>
          <w:ilvl w:val="0"/>
          <w:numId w:val="8"/>
        </w:numPr>
        <w:spacing w:line="276" w:lineRule="auto"/>
        <w:jc w:val="both"/>
      </w:pPr>
      <w:r w:rsidRPr="00B12D8C">
        <w:t>воспитание принципиально новых подходов к решению разнообразных теоретических и практических проблем во всех областях человеческой жизни,</w:t>
      </w:r>
    </w:p>
    <w:p w:rsidR="000F4AE5" w:rsidRPr="00B12D8C" w:rsidRDefault="000F4AE5" w:rsidP="00533959">
      <w:pPr>
        <w:numPr>
          <w:ilvl w:val="0"/>
          <w:numId w:val="8"/>
        </w:numPr>
        <w:spacing w:line="276" w:lineRule="auto"/>
        <w:jc w:val="both"/>
      </w:pPr>
      <w:r w:rsidRPr="00B12D8C">
        <w:t>применение полученных знаний и умений для решения проблемных биологических задач исследовательского характера.</w:t>
      </w:r>
    </w:p>
    <w:p w:rsidR="000F4AE5" w:rsidRPr="00B12D8C" w:rsidRDefault="000F4AE5" w:rsidP="00533959">
      <w:pPr>
        <w:numPr>
          <w:ilvl w:val="0"/>
          <w:numId w:val="8"/>
        </w:numPr>
        <w:spacing w:line="276" w:lineRule="auto"/>
        <w:jc w:val="both"/>
      </w:pPr>
      <w:r w:rsidRPr="00B12D8C">
        <w:t>умений и навыков, универсальных способов деятельности и ключевых компетенций. В этом направлении приоритетными для учебного предмета «Биология» на уровне основного общего образования являются: распознавание объектов, сравнение, классификация, анализ, оценка.</w:t>
      </w:r>
    </w:p>
    <w:p w:rsidR="003F11CA" w:rsidRPr="00B12D8C" w:rsidRDefault="003F11CA" w:rsidP="00533959">
      <w:pPr>
        <w:spacing w:line="276" w:lineRule="auto"/>
        <w:ind w:firstLine="540"/>
        <w:jc w:val="both"/>
      </w:pPr>
      <w:r w:rsidRPr="00B12D8C">
        <w:t xml:space="preserve">Курс биологии на уровне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человеке, как биосоциальном  существе. Материал подобран с учетом </w:t>
      </w:r>
      <w:proofErr w:type="spellStart"/>
      <w:r w:rsidRPr="00B12D8C">
        <w:t>культуросообразного</w:t>
      </w:r>
      <w:proofErr w:type="spellEnd"/>
      <w:r w:rsidRPr="00B12D8C">
        <w:t xml:space="preserve"> подхода, в соответствии с которым учащиеся должны освоить содержание, необходимое для формирования познавательной, нравственной и эстетической культуры, сохранения окружающей среды и собственного здоровья. </w:t>
      </w:r>
    </w:p>
    <w:p w:rsidR="003F11CA" w:rsidRPr="00B12D8C" w:rsidRDefault="003F11CA" w:rsidP="00533959">
      <w:pPr>
        <w:spacing w:line="276" w:lineRule="auto"/>
        <w:ind w:firstLine="708"/>
        <w:jc w:val="both"/>
      </w:pPr>
      <w:r w:rsidRPr="00B12D8C">
        <w:t xml:space="preserve">В 9 классе учащиеся обобщают и систематизируют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для знакомства с доступными  восприятию школьников общебиологическими закономерностями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3F11CA" w:rsidRPr="00B12D8C" w:rsidRDefault="003F11CA" w:rsidP="00533959">
      <w:pPr>
        <w:spacing w:line="276" w:lineRule="auto"/>
        <w:ind w:firstLine="708"/>
        <w:jc w:val="both"/>
      </w:pPr>
      <w:r w:rsidRPr="00B12D8C">
        <w:t>Преемственные связи между разделами обеспечивают целостность школьного курса биологии, а его содержание способств</w:t>
      </w:r>
      <w:r w:rsidR="000F4AE5" w:rsidRPr="00B12D8C">
        <w:t>ует формированию познавательной</w:t>
      </w:r>
      <w:r w:rsidRPr="00B12D8C">
        <w:t xml:space="preserve">, нравственной и </w:t>
      </w:r>
      <w:r w:rsidRPr="00B12D8C">
        <w:lastRenderedPageBreak/>
        <w:t xml:space="preserve">эстетической культуры, сохранения окружающей среды и собственного здоровья, 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ценностями; для повседневной жизни и практической деятельности. </w:t>
      </w:r>
    </w:p>
    <w:p w:rsidR="00376AB8" w:rsidRPr="00D84CEE" w:rsidRDefault="00376AB8" w:rsidP="00533959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color w:val="000000"/>
        </w:rPr>
      </w:pPr>
      <w:r w:rsidRPr="00B12D8C">
        <w:rPr>
          <w:color w:val="000000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</w:t>
      </w:r>
      <w:proofErr w:type="spellStart"/>
      <w:r w:rsidRPr="00B12D8C">
        <w:rPr>
          <w:color w:val="000000"/>
        </w:rPr>
        <w:t>ксамообразованию</w:t>
      </w:r>
      <w:proofErr w:type="spellEnd"/>
      <w:r w:rsidRPr="00B12D8C">
        <w:rPr>
          <w:color w:val="000000"/>
        </w:rPr>
        <w:t xml:space="preserve">, обладающей достаточными навыками и психологическими установками к самостоятельному поиску, отбору, анализу и использованию информации. Каждый раздел </w:t>
      </w:r>
      <w:proofErr w:type="spellStart"/>
      <w:r w:rsidRPr="00B12D8C">
        <w:rPr>
          <w:color w:val="000000"/>
        </w:rPr>
        <w:t>завершаютобобщающиеуроки,</w:t>
      </w:r>
      <w:r w:rsidRPr="00D84CEE">
        <w:rPr>
          <w:color w:val="000000"/>
        </w:rPr>
        <w:t>позволяющие</w:t>
      </w:r>
      <w:proofErr w:type="spellEnd"/>
      <w:r w:rsidRPr="00D84CEE">
        <w:rPr>
          <w:color w:val="000000"/>
        </w:rPr>
        <w:t xml:space="preserve"> обобщить и систематизировать знания, а </w:t>
      </w:r>
      <w:r w:rsidR="009D241D" w:rsidRPr="00D84CEE">
        <w:rPr>
          <w:color w:val="000000"/>
        </w:rPr>
        <w:t>так же применя</w:t>
      </w:r>
      <w:r w:rsidRPr="00D84CEE">
        <w:rPr>
          <w:color w:val="000000"/>
        </w:rPr>
        <w:t>ть умения, приобретенные при изучении биологии.</w:t>
      </w:r>
    </w:p>
    <w:p w:rsidR="004B6152" w:rsidRPr="00D84CEE" w:rsidRDefault="003F11CA" w:rsidP="00533959">
      <w:pPr>
        <w:spacing w:line="276" w:lineRule="auto"/>
        <w:ind w:firstLine="567"/>
        <w:jc w:val="both"/>
      </w:pPr>
      <w:r w:rsidRPr="00D84CEE">
        <w:rPr>
          <w:spacing w:val="-5"/>
        </w:rPr>
        <w:t xml:space="preserve">Изучение  биологического  материала позволяет  решать  задачи  </w:t>
      </w:r>
      <w:r w:rsidRPr="00D84CEE">
        <w:t>экологического,  эстетического, патриотического     воспитания      школьни</w:t>
      </w:r>
      <w:r w:rsidRPr="00D84CEE">
        <w:softHyphen/>
      </w:r>
      <w:r w:rsidRPr="00D84CEE">
        <w:rPr>
          <w:spacing w:val="-5"/>
        </w:rPr>
        <w:t xml:space="preserve">ков.    </w:t>
      </w:r>
      <w:r w:rsidRPr="00D84CEE">
        <w:t>Для    приобретения    практич</w:t>
      </w:r>
      <w:r w:rsidR="000F4AE5" w:rsidRPr="00D84CEE">
        <w:t xml:space="preserve">еских    навыков </w:t>
      </w:r>
      <w:r w:rsidRPr="00D84CEE">
        <w:t>и  повышения уровня  знаний  в  рабочую  программу  включены  лабораторные</w:t>
      </w:r>
      <w:r w:rsidR="000F4AE5" w:rsidRPr="00D84CEE">
        <w:t>, практические</w:t>
      </w:r>
      <w:r w:rsidRPr="00D84CEE">
        <w:t xml:space="preserve">  работы,  экскурсии.</w:t>
      </w:r>
    </w:p>
    <w:p w:rsidR="00376AB8" w:rsidRPr="00D84CEE" w:rsidRDefault="00376AB8" w:rsidP="00533959">
      <w:pPr>
        <w:pStyle w:val="a3"/>
        <w:shd w:val="clear" w:color="auto" w:fill="FFFFFF"/>
        <w:spacing w:before="0" w:beforeAutospacing="0" w:after="187" w:afterAutospacing="0" w:line="276" w:lineRule="auto"/>
        <w:ind w:firstLine="540"/>
        <w:jc w:val="both"/>
        <w:textAlignment w:val="baseline"/>
        <w:rPr>
          <w:color w:val="000000"/>
        </w:rPr>
      </w:pPr>
      <w:r w:rsidRPr="00D84CEE">
        <w:rPr>
          <w:color w:val="000000"/>
        </w:rPr>
        <w:t xml:space="preserve">Особое внимание уделяется познавательной активности учащихся, их </w:t>
      </w:r>
      <w:proofErr w:type="spellStart"/>
      <w:r w:rsidRPr="00D84CEE">
        <w:rPr>
          <w:color w:val="000000"/>
        </w:rPr>
        <w:t>мотивированности</w:t>
      </w:r>
      <w:proofErr w:type="spellEnd"/>
      <w:r w:rsidRPr="00D84CEE">
        <w:rPr>
          <w:color w:val="000000"/>
        </w:rPr>
        <w:t xml:space="preserve"> к самостоятельной учебной работе.</w:t>
      </w:r>
    </w:p>
    <w:p w:rsidR="009E0D58" w:rsidRPr="00D84CEE" w:rsidRDefault="00E46733" w:rsidP="00533959">
      <w:pPr>
        <w:pStyle w:val="a3"/>
        <w:spacing w:line="276" w:lineRule="auto"/>
        <w:jc w:val="center"/>
        <w:rPr>
          <w:b/>
          <w:caps/>
        </w:rPr>
      </w:pPr>
      <w:r w:rsidRPr="00D84CEE">
        <w:rPr>
          <w:b/>
          <w:caps/>
        </w:rPr>
        <w:t>М</w:t>
      </w:r>
      <w:r w:rsidR="009E0D58" w:rsidRPr="00D84CEE">
        <w:rPr>
          <w:b/>
          <w:caps/>
        </w:rPr>
        <w:t>ест</w:t>
      </w:r>
      <w:r w:rsidRPr="00D84CEE">
        <w:rPr>
          <w:b/>
          <w:caps/>
        </w:rPr>
        <w:t>о</w:t>
      </w:r>
      <w:r w:rsidR="009E0D58" w:rsidRPr="00D84CEE">
        <w:rPr>
          <w:b/>
          <w:caps/>
        </w:rPr>
        <w:t xml:space="preserve"> учебного предмета, курса в учебном плане</w:t>
      </w:r>
    </w:p>
    <w:p w:rsidR="00692675" w:rsidRPr="00D84CEE" w:rsidRDefault="00305AAF" w:rsidP="00533959">
      <w:pPr>
        <w:shd w:val="clear" w:color="auto" w:fill="FFFFFF"/>
        <w:spacing w:line="276" w:lineRule="auto"/>
        <w:ind w:right="41" w:firstLine="540"/>
        <w:contextualSpacing/>
        <w:jc w:val="both"/>
      </w:pPr>
      <w:r w:rsidRPr="00D84CEE">
        <w:t xml:space="preserve">На освоение программы </w:t>
      </w:r>
      <w:r w:rsidR="00C5440A" w:rsidRPr="00D84CEE">
        <w:t xml:space="preserve">в 9 классе </w:t>
      </w:r>
      <w:r w:rsidRPr="00D84CEE">
        <w:t xml:space="preserve">отводится </w:t>
      </w:r>
      <w:r w:rsidR="002F7BA1" w:rsidRPr="00D84CEE">
        <w:t>2</w:t>
      </w:r>
      <w:r w:rsidRPr="00D84CEE">
        <w:t xml:space="preserve"> час</w:t>
      </w:r>
      <w:r w:rsidR="002F7BA1" w:rsidRPr="00D84CEE">
        <w:t>а</w:t>
      </w:r>
      <w:r w:rsidRPr="00D84CEE">
        <w:t xml:space="preserve"> в неделю, в год – </w:t>
      </w:r>
      <w:r w:rsidR="00291454" w:rsidRPr="00D84CEE">
        <w:t>68</w:t>
      </w:r>
      <w:r w:rsidR="00547C5B" w:rsidRPr="00D84CEE">
        <w:t xml:space="preserve"> часов</w:t>
      </w:r>
      <w:r w:rsidR="00376AB8" w:rsidRPr="00D84CEE">
        <w:t>, так как учащиеся 9 классов заканчивают обучение 25 мая</w:t>
      </w:r>
      <w:r w:rsidR="00547C5B" w:rsidRPr="00D84CEE">
        <w:t>.</w:t>
      </w:r>
    </w:p>
    <w:p w:rsidR="00547C5B" w:rsidRPr="00D84CEE" w:rsidRDefault="00C5440A" w:rsidP="00533959">
      <w:pPr>
        <w:spacing w:line="276" w:lineRule="auto"/>
        <w:ind w:firstLine="567"/>
        <w:jc w:val="both"/>
      </w:pPr>
      <w:r w:rsidRPr="00D84CEE">
        <w:t>С</w:t>
      </w:r>
      <w:r w:rsidR="00547C5B" w:rsidRPr="00D84CEE">
        <w:t>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</w:t>
      </w:r>
      <w:r w:rsidR="00547C5B" w:rsidRPr="00D84CEE">
        <w:softHyphen/>
        <w:t>мерностей, теорий, законов, гипотез в старшей школе, где особое значение приобретают мировоззренческие, теорети</w:t>
      </w:r>
      <w:r w:rsidR="00547C5B" w:rsidRPr="00D84CEE">
        <w:softHyphen/>
        <w:t>ческие понятия.</w:t>
      </w:r>
    </w:p>
    <w:p w:rsidR="00547C5B" w:rsidRPr="00D84CEE" w:rsidRDefault="00547C5B" w:rsidP="00533959">
      <w:pPr>
        <w:spacing w:line="276" w:lineRule="auto"/>
        <w:ind w:firstLine="567"/>
        <w:jc w:val="both"/>
      </w:pPr>
      <w:r w:rsidRPr="00D84CEE"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</w:t>
      </w:r>
      <w:r w:rsidRPr="00D84CEE">
        <w:softHyphen/>
        <w:t>новой для последующей уровневой и профильной дифферен</w:t>
      </w:r>
      <w:r w:rsidRPr="00D84CEE">
        <w:softHyphen/>
        <w:t>циации.</w:t>
      </w:r>
    </w:p>
    <w:p w:rsidR="00B82855" w:rsidRPr="00E07F5A" w:rsidRDefault="00B82855" w:rsidP="00E07F5A">
      <w:pPr>
        <w:spacing w:line="360" w:lineRule="auto"/>
        <w:jc w:val="both"/>
        <w:rPr>
          <w:sz w:val="28"/>
          <w:szCs w:val="28"/>
        </w:rPr>
      </w:pPr>
    </w:p>
    <w:p w:rsidR="00866D76" w:rsidRPr="00D84CEE" w:rsidRDefault="00866D76" w:rsidP="00E07F5A">
      <w:pPr>
        <w:pStyle w:val="dash0410005f0431005f0437005f0430005f0446005f0020005f0441005f043f005f0438005f0441005f043a005f0430"/>
        <w:spacing w:line="360" w:lineRule="auto"/>
        <w:ind w:left="0" w:firstLine="567"/>
        <w:jc w:val="center"/>
        <w:rPr>
          <w:b/>
          <w:caps/>
        </w:rPr>
      </w:pPr>
      <w:r w:rsidRPr="00D84CEE">
        <w:rPr>
          <w:rStyle w:val="dash0410005f0431005f0437005f0430005f0446005f0020005f0441005f043f005f0438005f0441005f043a005f0430005f005fchar1char1"/>
          <w:b/>
          <w:caps/>
        </w:rPr>
        <w:t>Личностн</w:t>
      </w:r>
      <w:r w:rsidR="00E07F5A" w:rsidRPr="00D84CEE">
        <w:rPr>
          <w:rStyle w:val="dash0410005f0431005f0437005f0430005f0446005f0020005f0441005f043f005f0438005f0441005f043a005f0430005f005fchar1char1"/>
          <w:b/>
          <w:caps/>
        </w:rPr>
        <w:t xml:space="preserve">ые, метапредметные и предметные </w:t>
      </w:r>
      <w:r w:rsidRPr="00D84CEE">
        <w:rPr>
          <w:rStyle w:val="dash0410005f0431005f0437005f0430005f0446005f0020005f0441005f043f005f0438005f0441005f043a005f0430005f005fchar1char1"/>
          <w:b/>
          <w:caps/>
        </w:rPr>
        <w:t>результаты освоения учебного предмета</w:t>
      </w:r>
      <w:r w:rsidR="00B65847" w:rsidRPr="00D84CEE">
        <w:rPr>
          <w:rStyle w:val="dash0410005f0431005f0437005f0430005f0446005f0020005f0441005f043f005f0438005f0441005f043a005f0430005f005fchar1char1"/>
          <w:b/>
          <w:caps/>
        </w:rPr>
        <w:t xml:space="preserve"> Биология</w:t>
      </w:r>
    </w:p>
    <w:p w:rsidR="00730389" w:rsidRPr="00D84CEE" w:rsidRDefault="00C5712A" w:rsidP="00533959">
      <w:pPr>
        <w:pStyle w:val="a3"/>
        <w:spacing w:line="276" w:lineRule="auto"/>
        <w:ind w:firstLine="540"/>
        <w:contextualSpacing/>
        <w:jc w:val="both"/>
      </w:pPr>
      <w:r w:rsidRPr="00D84CEE"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D84CEE">
        <w:rPr>
          <w:b/>
        </w:rPr>
        <w:t>личностных результатов</w:t>
      </w:r>
      <w:r w:rsidRPr="00D84CEE">
        <w:t>:</w:t>
      </w:r>
    </w:p>
    <w:p w:rsidR="00730389" w:rsidRPr="00D84CEE" w:rsidRDefault="00730389" w:rsidP="00533959">
      <w:pPr>
        <w:pStyle w:val="a3"/>
        <w:spacing w:line="276" w:lineRule="auto"/>
        <w:ind w:firstLine="540"/>
        <w:contextualSpacing/>
        <w:jc w:val="both"/>
      </w:pPr>
      <w:r w:rsidRPr="00D84CEE">
        <w:t xml:space="preserve"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 </w:t>
      </w:r>
    </w:p>
    <w:p w:rsidR="00730389" w:rsidRPr="00D84CEE" w:rsidRDefault="00730389" w:rsidP="00533959">
      <w:pPr>
        <w:pStyle w:val="a3"/>
        <w:spacing w:line="276" w:lineRule="auto"/>
        <w:ind w:firstLine="540"/>
        <w:contextualSpacing/>
        <w:jc w:val="both"/>
      </w:pPr>
      <w:r w:rsidRPr="00D84CEE">
        <w:t xml:space="preserve"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</w:t>
      </w:r>
      <w:r w:rsidRPr="00D84CEE">
        <w:lastRenderedPageBreak/>
        <w:t xml:space="preserve">духовное многообразие современного мира; </w:t>
      </w:r>
      <w:r w:rsidR="00697C16" w:rsidRPr="00D84CEE">
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 </w:t>
      </w:r>
    </w:p>
    <w:p w:rsidR="00730389" w:rsidRPr="00D84CEE" w:rsidRDefault="00730389" w:rsidP="00533959">
      <w:pPr>
        <w:pStyle w:val="a3"/>
        <w:spacing w:before="0" w:beforeAutospacing="0" w:after="0" w:afterAutospacing="0" w:line="276" w:lineRule="auto"/>
        <w:ind w:firstLine="540"/>
        <w:contextualSpacing/>
        <w:jc w:val="both"/>
      </w:pPr>
      <w:r w:rsidRPr="00D84CEE">
        <w:t xml:space="preserve">3)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30389" w:rsidRPr="00D84CEE" w:rsidRDefault="00A201A1" w:rsidP="00533959">
      <w:pPr>
        <w:pStyle w:val="a3"/>
        <w:spacing w:before="0" w:beforeAutospacing="0" w:after="0" w:afterAutospacing="0" w:line="276" w:lineRule="auto"/>
        <w:ind w:firstLine="540"/>
        <w:contextualSpacing/>
        <w:jc w:val="both"/>
      </w:pPr>
      <w:r w:rsidRPr="00D84CEE">
        <w:t>4</w:t>
      </w:r>
      <w:r w:rsidR="00730389" w:rsidRPr="00D84CEE">
        <w:t xml:space="preserve">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5440A" w:rsidRPr="00D84CEE" w:rsidRDefault="00A201A1" w:rsidP="00533959">
      <w:pPr>
        <w:pStyle w:val="a3"/>
        <w:spacing w:before="0" w:beforeAutospacing="0" w:after="0" w:afterAutospacing="0" w:line="276" w:lineRule="auto"/>
        <w:ind w:firstLine="540"/>
        <w:contextualSpacing/>
        <w:jc w:val="both"/>
      </w:pPr>
      <w:r w:rsidRPr="00D84CEE">
        <w:t>5</w:t>
      </w:r>
      <w:r w:rsidR="00C5712A" w:rsidRPr="00D84CEE">
        <w:t>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C5440A" w:rsidRPr="00D84CEE" w:rsidRDefault="00A201A1" w:rsidP="00533959">
      <w:pPr>
        <w:pStyle w:val="a3"/>
        <w:spacing w:line="276" w:lineRule="auto"/>
        <w:ind w:firstLine="567"/>
        <w:contextualSpacing/>
        <w:jc w:val="both"/>
      </w:pPr>
      <w:r w:rsidRPr="00D84CEE">
        <w:t>6</w:t>
      </w:r>
      <w:r w:rsidR="00C5712A" w:rsidRPr="00D84CEE">
        <w:t>) реализация установок здорового образа жизни;</w:t>
      </w:r>
    </w:p>
    <w:p w:rsidR="00322ABC" w:rsidRPr="00D84CEE" w:rsidRDefault="00A201A1" w:rsidP="00533959">
      <w:pPr>
        <w:pStyle w:val="a3"/>
        <w:spacing w:line="276" w:lineRule="auto"/>
        <w:ind w:firstLine="567"/>
        <w:contextualSpacing/>
        <w:jc w:val="both"/>
      </w:pPr>
      <w:r w:rsidRPr="00D84CEE">
        <w:t>7</w:t>
      </w:r>
      <w:r w:rsidR="00C5712A" w:rsidRPr="00D84CEE">
        <w:t>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22ABC" w:rsidRPr="00D84CEE" w:rsidRDefault="00322ABC" w:rsidP="00533959">
      <w:pPr>
        <w:pStyle w:val="a3"/>
        <w:spacing w:line="276" w:lineRule="auto"/>
        <w:ind w:firstLine="567"/>
        <w:contextualSpacing/>
        <w:jc w:val="both"/>
      </w:pPr>
    </w:p>
    <w:p w:rsidR="00C5440A" w:rsidRPr="00D84CEE" w:rsidRDefault="00C5712A" w:rsidP="00533959">
      <w:pPr>
        <w:pStyle w:val="a3"/>
        <w:spacing w:before="0" w:beforeAutospacing="0" w:after="0" w:afterAutospacing="0" w:line="276" w:lineRule="auto"/>
        <w:ind w:firstLine="539"/>
        <w:contextualSpacing/>
        <w:jc w:val="both"/>
      </w:pPr>
      <w:proofErr w:type="spellStart"/>
      <w:r w:rsidRPr="00D84CEE">
        <w:rPr>
          <w:b/>
        </w:rPr>
        <w:t>Метапредметными</w:t>
      </w:r>
      <w:proofErr w:type="spellEnd"/>
      <w:r w:rsidRPr="00D84CEE">
        <w:rPr>
          <w:b/>
        </w:rPr>
        <w:t xml:space="preserve"> результатами</w:t>
      </w:r>
      <w:r w:rsidRPr="00D84CEE">
        <w:t xml:space="preserve"> освоения выпускниками основной школы программы по биологии являются</w:t>
      </w:r>
      <w:r w:rsidR="00B82855" w:rsidRPr="00D84CEE">
        <w:t>: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E07F5A">
        <w:rPr>
          <w:sz w:val="28"/>
          <w:szCs w:val="28"/>
        </w:rPr>
        <w:t xml:space="preserve">учебных и </w:t>
      </w:r>
      <w:r w:rsidRPr="00D84CEE">
        <w:t xml:space="preserve">познавательных задач;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4) умение оценивать правильность выполнения учебной задачи, собственные возможности её решения;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lastRenderedPageBreak/>
        <w:t xml:space="preserve">8) смысловое чтение;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>10) умение осознанно использовать речевые средства в соответствии с задачей коммуник</w:t>
      </w:r>
      <w:r w:rsidR="00DB233B" w:rsidRPr="00D84CEE">
        <w:t>ации для выражения своих чувств,</w:t>
      </w:r>
      <w:r w:rsidRPr="00D84CEE">
        <w:t xml:space="preserve">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11) формирование и развитие компетентности в области использования. </w:t>
      </w:r>
    </w:p>
    <w:p w:rsidR="00730389" w:rsidRPr="00D84CEE" w:rsidRDefault="00730389" w:rsidP="00533959">
      <w:pPr>
        <w:pStyle w:val="a3"/>
        <w:spacing w:before="0" w:beforeAutospacing="0" w:after="0" w:afterAutospacing="0" w:line="276" w:lineRule="auto"/>
        <w:ind w:firstLine="539"/>
        <w:contextualSpacing/>
        <w:jc w:val="both"/>
        <w:rPr>
          <w:b/>
        </w:rPr>
      </w:pPr>
    </w:p>
    <w:p w:rsidR="00730389" w:rsidRPr="00D84CEE" w:rsidRDefault="00C5712A" w:rsidP="00533959">
      <w:pPr>
        <w:pStyle w:val="a3"/>
        <w:spacing w:before="0" w:beforeAutospacing="0" w:after="0" w:afterAutospacing="0" w:line="276" w:lineRule="auto"/>
        <w:ind w:firstLine="539"/>
        <w:contextualSpacing/>
        <w:jc w:val="both"/>
      </w:pPr>
      <w:r w:rsidRPr="00D84CEE">
        <w:rPr>
          <w:b/>
        </w:rPr>
        <w:t>Предметными результатами</w:t>
      </w:r>
      <w:r w:rsidRPr="00D84CEE">
        <w:t xml:space="preserve"> освоения выпускниками основной школы п</w:t>
      </w:r>
      <w:r w:rsidR="00C5440A" w:rsidRPr="00D84CEE">
        <w:t>рограммы по биологии являются:</w:t>
      </w:r>
    </w:p>
    <w:p w:rsidR="00730389" w:rsidRPr="00D84CEE" w:rsidRDefault="00730389" w:rsidP="00533959">
      <w:pPr>
        <w:pStyle w:val="a3"/>
        <w:spacing w:before="0" w:beforeAutospacing="0" w:after="0" w:afterAutospacing="0" w:line="276" w:lineRule="auto"/>
        <w:ind w:firstLine="539"/>
        <w:contextualSpacing/>
        <w:jc w:val="both"/>
      </w:pPr>
      <w:r w:rsidRPr="00D84CEE">
        <w:t xml:space="preserve">1) формирование системы научных знаний о живой природе и закономерностях её развития, исторически быстром </w:t>
      </w:r>
      <w:r w:rsidR="00697C16" w:rsidRPr="00D84CEE">
        <w:t>сокращении</w:t>
      </w:r>
      <w:r w:rsidRPr="00D84CEE">
        <w:t xml:space="preserve"> биологического разнообразия в биосфере в результате деятельности человека для создания естественно-научной картины мира;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D84CEE">
        <w:t>экосистемной</w:t>
      </w:r>
      <w:proofErr w:type="spellEnd"/>
      <w:r w:rsidRPr="00D84CEE"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DB233B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DB233B" w:rsidRPr="00D84CEE" w:rsidRDefault="00DB233B" w:rsidP="00533959">
      <w:pPr>
        <w:pStyle w:val="Default"/>
        <w:spacing w:line="276" w:lineRule="auto"/>
        <w:ind w:firstLine="539"/>
        <w:jc w:val="both"/>
      </w:pPr>
    </w:p>
    <w:p w:rsidR="001F41DC" w:rsidRPr="00D84CEE" w:rsidRDefault="00215A98" w:rsidP="00E07F5A">
      <w:pPr>
        <w:pStyle w:val="Default"/>
        <w:spacing w:line="360" w:lineRule="auto"/>
        <w:ind w:firstLine="539"/>
        <w:jc w:val="center"/>
      </w:pPr>
      <w:r w:rsidRPr="00D84CEE">
        <w:rPr>
          <w:b/>
          <w:caps/>
        </w:rPr>
        <w:t xml:space="preserve">Основное </w:t>
      </w:r>
      <w:r w:rsidR="009E0D58" w:rsidRPr="00D84CEE">
        <w:rPr>
          <w:b/>
          <w:caps/>
        </w:rPr>
        <w:t>содержание учебного курса</w:t>
      </w:r>
    </w:p>
    <w:p w:rsidR="00EC796A" w:rsidRPr="00D84CEE" w:rsidRDefault="00EC796A" w:rsidP="00E07F5A">
      <w:pPr>
        <w:widowControl w:val="0"/>
        <w:snapToGrid w:val="0"/>
        <w:spacing w:line="360" w:lineRule="auto"/>
        <w:jc w:val="center"/>
        <w:rPr>
          <w:b/>
          <w:bCs/>
        </w:rPr>
      </w:pPr>
      <w:bookmarkStart w:id="1" w:name="bookmark1"/>
      <w:r w:rsidRPr="00D84CEE">
        <w:rPr>
          <w:b/>
        </w:rPr>
        <w:t xml:space="preserve">Биология. </w:t>
      </w:r>
    </w:p>
    <w:p w:rsidR="00EC796A" w:rsidRPr="00D84CEE" w:rsidRDefault="00EC796A" w:rsidP="00E07F5A">
      <w:pPr>
        <w:widowControl w:val="0"/>
        <w:snapToGrid w:val="0"/>
        <w:spacing w:line="360" w:lineRule="auto"/>
        <w:jc w:val="center"/>
        <w:rPr>
          <w:b/>
          <w:bCs/>
        </w:rPr>
      </w:pPr>
      <w:r w:rsidRPr="00D84CEE">
        <w:rPr>
          <w:b/>
          <w:bCs/>
        </w:rPr>
        <w:t>9 класс</w:t>
      </w:r>
    </w:p>
    <w:p w:rsidR="00EC796A" w:rsidRPr="00D84CEE" w:rsidRDefault="00DB233B" w:rsidP="00E07F5A">
      <w:pPr>
        <w:widowControl w:val="0"/>
        <w:snapToGrid w:val="0"/>
        <w:spacing w:line="360" w:lineRule="auto"/>
        <w:jc w:val="center"/>
        <w:rPr>
          <w:b/>
          <w:bCs/>
        </w:rPr>
      </w:pPr>
      <w:r w:rsidRPr="00D84CEE">
        <w:rPr>
          <w:b/>
          <w:bCs/>
        </w:rPr>
        <w:t>(68</w:t>
      </w:r>
      <w:r w:rsidR="00EC796A" w:rsidRPr="00D84CEE">
        <w:rPr>
          <w:b/>
          <w:bCs/>
        </w:rPr>
        <w:t xml:space="preserve"> часов, 2 часа в неделю)</w:t>
      </w:r>
    </w:p>
    <w:p w:rsidR="00EC796A" w:rsidRPr="00D84CEE" w:rsidRDefault="00EC796A" w:rsidP="00E07F5A">
      <w:pPr>
        <w:widowControl w:val="0"/>
        <w:snapToGrid w:val="0"/>
        <w:spacing w:line="360" w:lineRule="auto"/>
        <w:ind w:firstLine="540"/>
        <w:rPr>
          <w:b/>
          <w:bCs/>
        </w:rPr>
      </w:pPr>
    </w:p>
    <w:p w:rsidR="00D84CEE" w:rsidRDefault="00D84CEE" w:rsidP="00ED1B78">
      <w:pPr>
        <w:pStyle w:val="af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84CEE" w:rsidRDefault="00D84CEE" w:rsidP="00D84CEE">
      <w:pPr>
        <w:spacing w:line="276" w:lineRule="auto"/>
        <w:jc w:val="center"/>
        <w:rPr>
          <w:b/>
        </w:rPr>
      </w:pPr>
      <w:r w:rsidRPr="00485F63">
        <w:rPr>
          <w:b/>
        </w:rPr>
        <w:lastRenderedPageBreak/>
        <w:t>Содержание учебного предмета «</w:t>
      </w:r>
      <w:r>
        <w:rPr>
          <w:b/>
        </w:rPr>
        <w:t>Биология», 9</w:t>
      </w:r>
      <w:r w:rsidRPr="00485F63">
        <w:rPr>
          <w:b/>
        </w:rPr>
        <w:t xml:space="preserve"> класс</w:t>
      </w:r>
      <w:r>
        <w:rPr>
          <w:b/>
        </w:rPr>
        <w:t xml:space="preserve"> (68 часов)</w:t>
      </w:r>
    </w:p>
    <w:p w:rsidR="00D84CEE" w:rsidRPr="00485F63" w:rsidRDefault="00D84CEE" w:rsidP="00D84CEE">
      <w:pPr>
        <w:spacing w:line="276" w:lineRule="auto"/>
        <w:jc w:val="center"/>
        <w:rPr>
          <w:b/>
        </w:rPr>
      </w:pPr>
    </w:p>
    <w:p w:rsidR="00D84CEE" w:rsidRPr="00485F63" w:rsidRDefault="00D84CEE" w:rsidP="00D84CEE">
      <w:pPr>
        <w:spacing w:line="276" w:lineRule="auto"/>
        <w:jc w:val="both"/>
      </w:pPr>
      <w:r w:rsidRPr="00485F63">
        <w:t>Предмет «</w:t>
      </w:r>
      <w:r>
        <w:t>Биология» в 9</w:t>
      </w:r>
      <w:r w:rsidRPr="00485F63">
        <w:t xml:space="preserve"> классе изучается на </w:t>
      </w:r>
      <w:r>
        <w:t>базовом</w:t>
      </w:r>
      <w:r w:rsidRPr="00485F63">
        <w:t xml:space="preserve"> уровне. Учащимся предлагается </w:t>
      </w:r>
      <w:proofErr w:type="spellStart"/>
      <w:r w:rsidRPr="00485F63">
        <w:t>базовоесодержаниеучебного</w:t>
      </w:r>
      <w:proofErr w:type="spellEnd"/>
      <w:r w:rsidRPr="00485F63">
        <w:t xml:space="preserve"> предмета «</w:t>
      </w:r>
      <w:r>
        <w:t>Биология</w:t>
      </w:r>
      <w:r w:rsidRPr="00485F63">
        <w:t>»</w:t>
      </w:r>
      <w:r>
        <w:t>.</w:t>
      </w:r>
    </w:p>
    <w:p w:rsidR="00D84CEE" w:rsidRDefault="00D84CEE" w:rsidP="00D84CEE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 w:rsidRPr="00830C87">
        <w:rPr>
          <w:b/>
          <w:bCs/>
        </w:rPr>
        <w:t xml:space="preserve">Глава 1. </w:t>
      </w:r>
      <w:r>
        <w:rPr>
          <w:rFonts w:eastAsia="Andale Sans UI"/>
          <w:b/>
          <w:bCs/>
          <w:kern w:val="1"/>
          <w:lang w:bidi="en-US"/>
        </w:rPr>
        <w:t>Введение. Биология в системе наук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>
        <w:rPr>
          <w:rFonts w:eastAsia="Andale Sans UI"/>
          <w:kern w:val="1"/>
          <w:lang w:bidi="en-US"/>
        </w:rPr>
        <w:br/>
      </w: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портреты ученых-биологов; схема «Связь биологии с другими науками».</w:t>
      </w:r>
    </w:p>
    <w:p w:rsidR="00D84CEE" w:rsidRDefault="00D84CEE" w:rsidP="00D84CEE">
      <w:pPr>
        <w:pStyle w:val="afa"/>
        <w:spacing w:line="276" w:lineRule="auto"/>
        <w:jc w:val="center"/>
        <w:rPr>
          <w:rFonts w:ascii="Times New Roman" w:eastAsia="Andale Sans UI" w:hAnsi="Times New Roman"/>
          <w:b/>
          <w:bCs/>
          <w:kern w:val="1"/>
          <w:lang w:bidi="en-US"/>
        </w:rPr>
      </w:pPr>
      <w:r w:rsidRPr="00485F63">
        <w:rPr>
          <w:rFonts w:ascii="Times New Roman" w:hAnsi="Times New Roman"/>
          <w:b/>
          <w:bCs/>
          <w:sz w:val="24"/>
          <w:szCs w:val="24"/>
        </w:rPr>
        <w:t xml:space="preserve">Глава 2. </w:t>
      </w:r>
      <w:r>
        <w:rPr>
          <w:rFonts w:ascii="Times New Roman" w:eastAsia="Andale Sans UI" w:hAnsi="Times New Roman"/>
          <w:b/>
          <w:bCs/>
          <w:kern w:val="1"/>
          <w:lang w:bidi="en-US"/>
        </w:rPr>
        <w:t>Основы цитологии - науки о клетке</w:t>
      </w:r>
      <w:r w:rsidR="00F866D4">
        <w:rPr>
          <w:rFonts w:ascii="Times New Roman" w:eastAsia="Andale Sans UI" w:hAnsi="Times New Roman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Особенности строения клеток бактерий, грибов, животных и растений. Вирусы.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о гомеостазе, регуляция процессов превращения веществ и энергии в клетке.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Лабораторные работы: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Строение </w:t>
      </w:r>
      <w:proofErr w:type="spellStart"/>
      <w:r>
        <w:rPr>
          <w:rFonts w:eastAsia="Andale Sans UI"/>
          <w:kern w:val="1"/>
          <w:lang w:bidi="en-US"/>
        </w:rPr>
        <w:t>эукариотических</w:t>
      </w:r>
      <w:proofErr w:type="spellEnd"/>
      <w:r>
        <w:rPr>
          <w:rFonts w:eastAsia="Andale Sans UI"/>
          <w:kern w:val="1"/>
          <w:lang w:bidi="en-US"/>
        </w:rPr>
        <w:t xml:space="preserve"> клеток у растений, животных, грибов и </w:t>
      </w:r>
      <w:proofErr w:type="spellStart"/>
      <w:r>
        <w:rPr>
          <w:rFonts w:eastAsia="Andale Sans UI"/>
          <w:kern w:val="1"/>
          <w:lang w:bidi="en-US"/>
        </w:rPr>
        <w:t>прокариотических</w:t>
      </w:r>
      <w:proofErr w:type="spellEnd"/>
      <w:r>
        <w:rPr>
          <w:rFonts w:eastAsia="Andale Sans UI"/>
          <w:kern w:val="1"/>
          <w:lang w:bidi="en-US"/>
        </w:rPr>
        <w:t xml:space="preserve"> клеток у бактерий.</w:t>
      </w:r>
    </w:p>
    <w:p w:rsidR="00D84CEE" w:rsidRPr="004C7E39" w:rsidRDefault="00D84CEE" w:rsidP="00D84CEE">
      <w:pPr>
        <w:pStyle w:val="a3"/>
        <w:spacing w:line="276" w:lineRule="auto"/>
        <w:jc w:val="center"/>
      </w:pPr>
      <w:r w:rsidRPr="00485F63">
        <w:rPr>
          <w:b/>
          <w:bCs/>
        </w:rPr>
        <w:t xml:space="preserve">Глава 3. </w:t>
      </w:r>
      <w:r>
        <w:rPr>
          <w:rFonts w:eastAsia="Andale Sans UI"/>
          <w:b/>
          <w:bCs/>
          <w:kern w:val="1"/>
          <w:lang w:bidi="en-US"/>
        </w:rPr>
        <w:t>Размножение и индивидуальное развитие (онтогенез) организмов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Половое размножение. Мейоз, его биологическое значение. Биологическое значение оплодотворения.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proofErr w:type="spellStart"/>
      <w:r>
        <w:rPr>
          <w:rFonts w:eastAsia="Andale Sans UI"/>
          <w:b/>
          <w:bCs/>
          <w:iCs/>
          <w:kern w:val="1"/>
          <w:lang w:bidi="en-US"/>
        </w:rPr>
        <w:lastRenderedPageBreak/>
        <w:t>Демонстрации:</w:t>
      </w:r>
      <w:r>
        <w:rPr>
          <w:rFonts w:eastAsia="Andale Sans UI"/>
          <w:iCs/>
          <w:kern w:val="1"/>
          <w:lang w:bidi="en-US"/>
        </w:rPr>
        <w:t>таблицы</w:t>
      </w:r>
      <w:proofErr w:type="spellEnd"/>
      <w:r>
        <w:rPr>
          <w:rFonts w:eastAsia="Andale Sans UI"/>
          <w:iCs/>
          <w:kern w:val="1"/>
          <w:lang w:bidi="en-US"/>
        </w:rPr>
        <w:t xml:space="preserve">, иллюстрирующие виды бесполого и полового размножения, эмбрионального и постэмбрионального развития  </w:t>
      </w:r>
      <w:r>
        <w:rPr>
          <w:rFonts w:eastAsia="Andale Sans UI"/>
          <w:kern w:val="1"/>
          <w:lang w:bidi="en-US"/>
        </w:rPr>
        <w:t>высших растений, сходство зародышей позвоночных животных; схемы митоза и мейоза.</w:t>
      </w:r>
    </w:p>
    <w:p w:rsidR="00D84CEE" w:rsidRPr="00533959" w:rsidRDefault="00D84CEE" w:rsidP="00D84CEE">
      <w:pPr>
        <w:spacing w:after="120"/>
        <w:jc w:val="center"/>
        <w:textAlignment w:val="baseline"/>
        <w:rPr>
          <w:rFonts w:eastAsia="Andale Sans UI"/>
          <w:color w:val="FF0000"/>
          <w:kern w:val="1"/>
          <w:lang w:bidi="en-US"/>
        </w:rPr>
      </w:pPr>
      <w:r>
        <w:rPr>
          <w:b/>
          <w:bCs/>
        </w:rPr>
        <w:t>Глава 4</w:t>
      </w:r>
      <w:r w:rsidRPr="00485F63">
        <w:rPr>
          <w:b/>
          <w:bCs/>
        </w:rPr>
        <w:t xml:space="preserve">. </w:t>
      </w:r>
      <w:r>
        <w:rPr>
          <w:rFonts w:eastAsia="Andale Sans UI"/>
          <w:b/>
          <w:bCs/>
          <w:kern w:val="1"/>
          <w:lang w:bidi="en-US"/>
        </w:rPr>
        <w:t>Основы генетики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D84CEE" w:rsidRPr="00371F2C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>
        <w:rPr>
          <w:rFonts w:eastAsia="Andale Sans UI"/>
          <w:kern w:val="1"/>
          <w:lang w:bidi="en-US"/>
        </w:rPr>
        <w:t>модификационная</w:t>
      </w:r>
      <w:proofErr w:type="spellEnd"/>
      <w:r>
        <w:rPr>
          <w:rFonts w:eastAsia="Andale Sans UI"/>
          <w:kern w:val="1"/>
          <w:lang w:bidi="en-US"/>
        </w:rPr>
        <w:t xml:space="preserve">, изменчивость. Роль условий внешней среды в развитии и проявлении признаков </w:t>
      </w:r>
      <w:r w:rsidRPr="00371F2C">
        <w:rPr>
          <w:rFonts w:eastAsia="Andale Sans UI"/>
          <w:kern w:val="1"/>
          <w:lang w:bidi="en-US"/>
        </w:rPr>
        <w:t>и свойств.</w:t>
      </w:r>
    </w:p>
    <w:p w:rsidR="00D84CEE" w:rsidRDefault="00D84CEE" w:rsidP="00D84CEE">
      <w:pPr>
        <w:pStyle w:val="afa"/>
        <w:spacing w:line="276" w:lineRule="auto"/>
        <w:jc w:val="both"/>
        <w:rPr>
          <w:rFonts w:ascii="Times New Roman" w:eastAsia="Andale Sans UI" w:hAnsi="Times New Roman"/>
          <w:kern w:val="1"/>
          <w:lang w:bidi="en-US"/>
        </w:rPr>
      </w:pPr>
      <w:r w:rsidRPr="00371F2C">
        <w:rPr>
          <w:rFonts w:ascii="Times New Roman" w:eastAsia="Andale Sans UI" w:hAnsi="Times New Roman"/>
          <w:b/>
          <w:bCs/>
          <w:kern w:val="1"/>
          <w:lang w:bidi="en-US"/>
        </w:rPr>
        <w:t xml:space="preserve">Демонстрации: </w:t>
      </w:r>
      <w:r w:rsidRPr="00371F2C">
        <w:rPr>
          <w:rFonts w:ascii="Times New Roman" w:eastAsia="Andale Sans UI" w:hAnsi="Times New Roman"/>
          <w:kern w:val="1"/>
          <w:lang w:bidi="en-US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</w:t>
      </w:r>
    </w:p>
    <w:p w:rsidR="00D84CEE" w:rsidRDefault="00D84CEE" w:rsidP="00D84CEE">
      <w:pPr>
        <w:pStyle w:val="afa"/>
        <w:spacing w:line="276" w:lineRule="auto"/>
        <w:jc w:val="both"/>
        <w:rPr>
          <w:rFonts w:ascii="Times New Roman" w:eastAsia="Andale Sans UI" w:hAnsi="Times New Roman"/>
          <w:kern w:val="1"/>
          <w:lang w:bidi="en-US"/>
        </w:rPr>
      </w:pPr>
    </w:p>
    <w:p w:rsidR="00D84CEE" w:rsidRPr="00533959" w:rsidRDefault="00D84CEE" w:rsidP="00D84CEE">
      <w:pPr>
        <w:spacing w:after="120"/>
        <w:jc w:val="center"/>
        <w:textAlignment w:val="baseline"/>
        <w:rPr>
          <w:rFonts w:eastAsia="Andale Sans UI"/>
          <w:color w:val="FF0000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5. Генетика человека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хромосомные аномалии человека и их фенотипические проявления.</w:t>
      </w:r>
    </w:p>
    <w:p w:rsidR="00D84CEE" w:rsidRDefault="00D84CEE" w:rsidP="00D84CEE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6. Эволюционное учение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Учение об эволюции органического мира. Ч. Дарвин - основоположник учения об эволюции. </w:t>
      </w:r>
      <w:r>
        <w:rPr>
          <w:rFonts w:eastAsia="Andale Sans UI"/>
          <w:iCs/>
          <w:kern w:val="1"/>
          <w:lang w:bidi="en-US"/>
        </w:rPr>
        <w:t>Движущие силы и результаты эволюции</w:t>
      </w:r>
      <w:r>
        <w:rPr>
          <w:rFonts w:eastAsia="Andale Sans UI"/>
          <w:kern w:val="1"/>
          <w:lang w:bidi="en-US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Вид. Критерии вида. Видообразование. Понятие </w:t>
      </w:r>
      <w:proofErr w:type="spellStart"/>
      <w:r>
        <w:rPr>
          <w:rFonts w:eastAsia="Andale Sans UI"/>
          <w:kern w:val="1"/>
          <w:lang w:bidi="en-US"/>
        </w:rPr>
        <w:t>микроэволюции</w:t>
      </w:r>
      <w:proofErr w:type="spellEnd"/>
      <w:r>
        <w:rPr>
          <w:rFonts w:eastAsia="Andale Sans UI"/>
          <w:kern w:val="1"/>
          <w:lang w:bidi="en-US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t>Движущие силы и результаты эволюции</w:t>
      </w:r>
      <w:r>
        <w:rPr>
          <w:rFonts w:eastAsia="Andale Sans UI"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Возникновение адаптаций и их относительный характер. </w:t>
      </w:r>
      <w:proofErr w:type="spellStart"/>
      <w:r>
        <w:rPr>
          <w:rFonts w:eastAsia="Andale Sans UI"/>
          <w:kern w:val="1"/>
          <w:lang w:bidi="en-US"/>
        </w:rPr>
        <w:t>Взаимоприспособленность</w:t>
      </w:r>
      <w:proofErr w:type="spellEnd"/>
      <w:r>
        <w:rPr>
          <w:rFonts w:eastAsia="Andale Sans UI"/>
          <w:kern w:val="1"/>
          <w:lang w:bidi="en-US"/>
        </w:rPr>
        <w:t xml:space="preserve"> видов как результат действия естественного отбора.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Значение знаний о </w:t>
      </w:r>
      <w:proofErr w:type="spellStart"/>
      <w:r>
        <w:rPr>
          <w:rFonts w:eastAsia="Andale Sans UI"/>
          <w:kern w:val="1"/>
          <w:lang w:bidi="en-US"/>
        </w:rPr>
        <w:t>микроэволюции</w:t>
      </w:r>
      <w:proofErr w:type="spellEnd"/>
      <w:r>
        <w:rPr>
          <w:rFonts w:eastAsia="Andale Sans UI"/>
          <w:kern w:val="1"/>
          <w:lang w:bidi="en-US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lastRenderedPageBreak/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Лабораторная работа: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>Изучение приспособленности организмов к среде обитания.</w:t>
      </w:r>
    </w:p>
    <w:p w:rsidR="00D84CEE" w:rsidRDefault="00D84CEE" w:rsidP="00D84CEE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7. Основы селекции и биотехнологии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t>Демонстрации:</w:t>
      </w:r>
      <w:r>
        <w:rPr>
          <w:rFonts w:eastAsia="Andale Sans UI"/>
          <w:kern w:val="1"/>
          <w:lang w:bidi="en-US"/>
        </w:rPr>
        <w:t xml:space="preserve">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D84CEE" w:rsidRPr="00533959" w:rsidRDefault="00D84CEE" w:rsidP="00D84CEE">
      <w:pPr>
        <w:spacing w:after="120"/>
        <w:jc w:val="center"/>
        <w:textAlignment w:val="baseline"/>
        <w:rPr>
          <w:rFonts w:eastAsia="Andale Sans UI"/>
          <w:color w:val="FF0000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8. Возникновение и развитие жизни на Земле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proofErr w:type="spellStart"/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>
        <w:rPr>
          <w:rFonts w:eastAsia="Andale Sans UI"/>
          <w:kern w:val="1"/>
          <w:lang w:bidi="en-US"/>
        </w:rPr>
        <w:t>окаменелости</w:t>
      </w:r>
      <w:proofErr w:type="spellEnd"/>
      <w:r>
        <w:rPr>
          <w:rFonts w:eastAsia="Andale Sans UI"/>
          <w:kern w:val="1"/>
          <w:lang w:bidi="en-US"/>
        </w:rPr>
        <w:t>, отпечатки растений и животных в древних породах; репродукции картин, отражающих флору и фауну различных эр и периодов.</w:t>
      </w:r>
    </w:p>
    <w:p w:rsidR="00D84CEE" w:rsidRPr="00533959" w:rsidRDefault="00D84CEE" w:rsidP="00D84CEE">
      <w:pPr>
        <w:spacing w:after="120"/>
        <w:jc w:val="center"/>
        <w:textAlignment w:val="baseline"/>
        <w:rPr>
          <w:rFonts w:eastAsia="Andale Sans UI"/>
          <w:color w:val="FF0000"/>
          <w:kern w:val="1"/>
          <w:lang w:bidi="en-US"/>
        </w:rPr>
      </w:pPr>
      <w:r>
        <w:rPr>
          <w:rFonts w:eastAsia="Andale Sans UI"/>
          <w:kern w:val="1"/>
          <w:lang w:bidi="en-US"/>
        </w:rPr>
        <w:br/>
      </w:r>
      <w:r>
        <w:rPr>
          <w:rFonts w:eastAsia="Andale Sans UI"/>
          <w:b/>
          <w:bCs/>
          <w:kern w:val="1"/>
          <w:lang w:bidi="en-US"/>
        </w:rPr>
        <w:t>Глава 9. Взаимосвязи организмов и окружающей среды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proofErr w:type="spellStart"/>
      <w:r>
        <w:rPr>
          <w:rFonts w:eastAsia="Andale Sans UI"/>
          <w:kern w:val="1"/>
          <w:lang w:bidi="en-US"/>
        </w:rPr>
        <w:t>Экосистемная</w:t>
      </w:r>
      <w:proofErr w:type="spellEnd"/>
      <w:r>
        <w:rPr>
          <w:rFonts w:eastAsia="Andale Sans UI"/>
          <w:kern w:val="1"/>
          <w:lang w:bidi="en-US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>
        <w:rPr>
          <w:rFonts w:eastAsia="Andale Sans UI"/>
          <w:kern w:val="1"/>
          <w:lang w:bidi="en-US"/>
        </w:rPr>
        <w:t>агроэкосистем</w:t>
      </w:r>
      <w:proofErr w:type="spellEnd"/>
      <w:r>
        <w:rPr>
          <w:rFonts w:eastAsia="Andale Sans UI"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D84CEE" w:rsidRP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proofErr w:type="spellStart"/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>
        <w:rPr>
          <w:rFonts w:eastAsia="Andale Sans UI"/>
          <w:kern w:val="1"/>
          <w:lang w:bidi="en-US"/>
        </w:rPr>
        <w:t>таблицы</w:t>
      </w:r>
      <w:proofErr w:type="spellEnd"/>
      <w:r>
        <w:rPr>
          <w:rFonts w:eastAsia="Andale Sans UI"/>
          <w:kern w:val="1"/>
          <w:lang w:bidi="en-US"/>
        </w:rPr>
        <w:t>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D84CEE" w:rsidRDefault="00D84CEE" w:rsidP="00D84CEE">
      <w:pPr>
        <w:pStyle w:val="a3"/>
        <w:jc w:val="center"/>
        <w:rPr>
          <w:b/>
        </w:rPr>
      </w:pPr>
    </w:p>
    <w:p w:rsidR="00D84CEE" w:rsidRPr="00371F2C" w:rsidRDefault="00D84CEE" w:rsidP="00D84CEE">
      <w:pPr>
        <w:pStyle w:val="a3"/>
        <w:jc w:val="center"/>
      </w:pPr>
      <w:r w:rsidRPr="00485F63">
        <w:rPr>
          <w:b/>
        </w:rPr>
        <w:t>Тематическое планирование</w:t>
      </w:r>
    </w:p>
    <w:p w:rsidR="00D84CEE" w:rsidRPr="00485F63" w:rsidRDefault="00D84CEE" w:rsidP="00D84CEE">
      <w:pPr>
        <w:shd w:val="clear" w:color="auto" w:fill="FFFFFF"/>
        <w:spacing w:line="276" w:lineRule="auto"/>
        <w:jc w:val="center"/>
        <w:rPr>
          <w:b/>
        </w:rPr>
      </w:pPr>
    </w:p>
    <w:tbl>
      <w:tblPr>
        <w:tblStyle w:val="ac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3402"/>
      </w:tblGrid>
      <w:tr w:rsidR="00D84CEE" w:rsidRPr="00485F63" w:rsidTr="00533959">
        <w:trPr>
          <w:trHeight w:val="759"/>
          <w:jc w:val="center"/>
        </w:trPr>
        <w:tc>
          <w:tcPr>
            <w:tcW w:w="846" w:type="dxa"/>
            <w:hideMark/>
          </w:tcPr>
          <w:p w:rsidR="00D84CEE" w:rsidRPr="00485F63" w:rsidRDefault="00D84CEE" w:rsidP="00533959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969" w:type="dxa"/>
            <w:hideMark/>
          </w:tcPr>
          <w:p w:rsidR="00D84CEE" w:rsidRPr="00485F63" w:rsidRDefault="00D84CEE" w:rsidP="00533959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 xml:space="preserve">Раздел (глава)/ тема </w:t>
            </w:r>
          </w:p>
        </w:tc>
        <w:tc>
          <w:tcPr>
            <w:tcW w:w="1559" w:type="dxa"/>
            <w:hideMark/>
          </w:tcPr>
          <w:p w:rsidR="00D84CEE" w:rsidRPr="00485F63" w:rsidRDefault="00D84CEE" w:rsidP="00533959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Общее количество часов</w:t>
            </w:r>
          </w:p>
        </w:tc>
        <w:tc>
          <w:tcPr>
            <w:tcW w:w="3402" w:type="dxa"/>
          </w:tcPr>
          <w:p w:rsidR="00D84CEE" w:rsidRPr="00485F63" w:rsidRDefault="00D84CEE" w:rsidP="00533959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Контроль</w:t>
            </w:r>
          </w:p>
        </w:tc>
      </w:tr>
      <w:tr w:rsidR="00D84CEE" w:rsidRPr="00485F63" w:rsidTr="00533959">
        <w:trPr>
          <w:trHeight w:val="128"/>
          <w:jc w:val="center"/>
        </w:trPr>
        <w:tc>
          <w:tcPr>
            <w:tcW w:w="4815" w:type="dxa"/>
            <w:gridSpan w:val="2"/>
            <w:hideMark/>
          </w:tcPr>
          <w:p w:rsidR="00D84CEE" w:rsidRPr="00A1634D" w:rsidRDefault="00D84CEE" w:rsidP="00533959">
            <w:r w:rsidRPr="00A1634D">
              <w:t xml:space="preserve">Глава1: </w:t>
            </w:r>
            <w:r>
              <w:rPr>
                <w:kern w:val="1"/>
                <w:lang w:bidi="en-US"/>
              </w:rPr>
              <w:t>Введение. Биология в системе наук</w:t>
            </w:r>
          </w:p>
        </w:tc>
        <w:tc>
          <w:tcPr>
            <w:tcW w:w="1559" w:type="dxa"/>
            <w:hideMark/>
          </w:tcPr>
          <w:p w:rsidR="00D84CEE" w:rsidRPr="00485F63" w:rsidRDefault="00BC046E" w:rsidP="0053395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D84CEE" w:rsidRPr="00485F63" w:rsidRDefault="00D84CEE" w:rsidP="0053395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84CEE" w:rsidRPr="00485F63" w:rsidTr="00533959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D84CEE" w:rsidRPr="00A1634D" w:rsidRDefault="00D84CEE" w:rsidP="00533959">
            <w:pPr>
              <w:spacing w:line="276" w:lineRule="auto"/>
              <w:rPr>
                <w:color w:val="000000"/>
              </w:rPr>
            </w:pPr>
            <w:r w:rsidRPr="00A1634D">
              <w:rPr>
                <w:color w:val="000000"/>
              </w:rPr>
              <w:t xml:space="preserve">Глава 2: </w:t>
            </w:r>
            <w:r>
              <w:rPr>
                <w:kern w:val="1"/>
                <w:lang w:bidi="en-US"/>
              </w:rPr>
              <w:t>Основы цитологии-науке о клетке</w:t>
            </w:r>
          </w:p>
        </w:tc>
        <w:tc>
          <w:tcPr>
            <w:tcW w:w="1559" w:type="dxa"/>
            <w:hideMark/>
          </w:tcPr>
          <w:p w:rsidR="00D84CEE" w:rsidRPr="005E1940" w:rsidRDefault="00D84CEE" w:rsidP="00533959">
            <w:pPr>
              <w:spacing w:line="276" w:lineRule="auto"/>
              <w:jc w:val="center"/>
              <w:rPr>
                <w:b/>
              </w:rPr>
            </w:pPr>
            <w:r w:rsidRPr="005E1940">
              <w:rPr>
                <w:b/>
              </w:rPr>
              <w:t>1</w:t>
            </w:r>
            <w:r w:rsidR="005E1940" w:rsidRPr="005E1940">
              <w:rPr>
                <w:b/>
              </w:rPr>
              <w:t>4</w:t>
            </w:r>
          </w:p>
        </w:tc>
        <w:tc>
          <w:tcPr>
            <w:tcW w:w="3402" w:type="dxa"/>
          </w:tcPr>
          <w:p w:rsidR="00D84CEE" w:rsidRPr="00485F63" w:rsidRDefault="00B10C41" w:rsidP="0053395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Л/Р</w:t>
            </w:r>
            <w:r w:rsidR="00D84CEE" w:rsidRPr="00485F63">
              <w:rPr>
                <w:color w:val="000000"/>
              </w:rPr>
              <w:t xml:space="preserve">- </w:t>
            </w:r>
            <w:r w:rsidR="00D84CEE">
              <w:rPr>
                <w:color w:val="000000"/>
              </w:rPr>
              <w:t>1</w:t>
            </w:r>
            <w:r w:rsidR="000C1B72">
              <w:rPr>
                <w:color w:val="000000"/>
              </w:rPr>
              <w:t xml:space="preserve">, </w:t>
            </w:r>
            <w:r w:rsidR="000C1B72" w:rsidRPr="00F866D4">
              <w:rPr>
                <w:b/>
              </w:rPr>
              <w:t>К/Р 1</w:t>
            </w:r>
          </w:p>
        </w:tc>
      </w:tr>
      <w:tr w:rsidR="00D84CEE" w:rsidRPr="00485F63" w:rsidTr="00533959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D84CEE" w:rsidRPr="00A1634D" w:rsidRDefault="00D84CEE" w:rsidP="00533959">
            <w:pPr>
              <w:spacing w:line="276" w:lineRule="auto"/>
              <w:rPr>
                <w:color w:val="000000"/>
              </w:rPr>
            </w:pPr>
            <w:r w:rsidRPr="00A1634D">
              <w:rPr>
                <w:color w:val="000000"/>
              </w:rPr>
              <w:t xml:space="preserve">Глава 3: </w:t>
            </w:r>
            <w:r>
              <w:rPr>
                <w:kern w:val="1"/>
                <w:lang w:bidi="en-US"/>
              </w:rPr>
              <w:t>Размножение и индивидуальное развитие организмов</w:t>
            </w:r>
          </w:p>
        </w:tc>
        <w:tc>
          <w:tcPr>
            <w:tcW w:w="1559" w:type="dxa"/>
            <w:hideMark/>
          </w:tcPr>
          <w:p w:rsidR="00D84CEE" w:rsidRPr="005E1940" w:rsidRDefault="00AB56D2" w:rsidP="005339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</w:tcPr>
          <w:p w:rsidR="00D84CEE" w:rsidRPr="00485F63" w:rsidRDefault="00B10C41" w:rsidP="0053395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Л/Р-2</w:t>
            </w:r>
            <w:r w:rsidR="00D84CEE">
              <w:rPr>
                <w:color w:val="000000"/>
              </w:rPr>
              <w:t xml:space="preserve">, </w:t>
            </w:r>
            <w:r w:rsidR="00D84CEE" w:rsidRPr="00485F63">
              <w:rPr>
                <w:color w:val="000000"/>
              </w:rPr>
              <w:t>ПР/Р -</w:t>
            </w:r>
            <w:r>
              <w:rPr>
                <w:color w:val="000000"/>
              </w:rPr>
              <w:t>1</w:t>
            </w:r>
          </w:p>
        </w:tc>
      </w:tr>
      <w:tr w:rsidR="00D84CEE" w:rsidRPr="00485F63" w:rsidTr="00533959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D84CEE" w:rsidRPr="00A1634D" w:rsidRDefault="00D84CEE" w:rsidP="00533959">
            <w:pPr>
              <w:spacing w:line="276" w:lineRule="auto"/>
              <w:rPr>
                <w:color w:val="000000"/>
              </w:rPr>
            </w:pPr>
            <w:r w:rsidRPr="00A1634D">
              <w:rPr>
                <w:bCs/>
              </w:rPr>
              <w:t xml:space="preserve">Глава 4: </w:t>
            </w:r>
            <w:r>
              <w:rPr>
                <w:kern w:val="1"/>
                <w:lang w:bidi="en-US"/>
              </w:rPr>
              <w:t>Основы генетики</w:t>
            </w:r>
          </w:p>
        </w:tc>
        <w:tc>
          <w:tcPr>
            <w:tcW w:w="1559" w:type="dxa"/>
            <w:hideMark/>
          </w:tcPr>
          <w:p w:rsidR="00D84CEE" w:rsidRPr="005E1940" w:rsidRDefault="00D84CEE" w:rsidP="00533959">
            <w:pPr>
              <w:spacing w:line="276" w:lineRule="auto"/>
              <w:jc w:val="center"/>
              <w:rPr>
                <w:b/>
              </w:rPr>
            </w:pPr>
            <w:r w:rsidRPr="005E1940">
              <w:rPr>
                <w:b/>
              </w:rPr>
              <w:t>10</w:t>
            </w:r>
          </w:p>
        </w:tc>
        <w:tc>
          <w:tcPr>
            <w:tcW w:w="3402" w:type="dxa"/>
          </w:tcPr>
          <w:p w:rsidR="00D84CEE" w:rsidRPr="00F866D4" w:rsidRDefault="00F866D4" w:rsidP="00533959">
            <w:pPr>
              <w:spacing w:line="276" w:lineRule="auto"/>
              <w:jc w:val="center"/>
              <w:rPr>
                <w:b/>
              </w:rPr>
            </w:pPr>
            <w:r w:rsidRPr="00F866D4">
              <w:rPr>
                <w:b/>
              </w:rPr>
              <w:t>К/Р</w:t>
            </w:r>
            <w:r w:rsidR="000C1B72" w:rsidRPr="00F866D4">
              <w:rPr>
                <w:b/>
              </w:rPr>
              <w:t>2</w:t>
            </w:r>
          </w:p>
        </w:tc>
      </w:tr>
      <w:tr w:rsidR="00D84CEE" w:rsidRPr="00485F63" w:rsidTr="00533959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D84CEE" w:rsidRPr="00A1634D" w:rsidRDefault="00D84CEE" w:rsidP="00533959">
            <w:pPr>
              <w:spacing w:line="276" w:lineRule="auto"/>
              <w:rPr>
                <w:bCs/>
              </w:rPr>
            </w:pPr>
            <w:r w:rsidRPr="00A1634D">
              <w:rPr>
                <w:bCs/>
              </w:rPr>
              <w:t xml:space="preserve">Глава 5: </w:t>
            </w:r>
            <w:r>
              <w:rPr>
                <w:kern w:val="1"/>
                <w:lang w:bidi="en-US"/>
              </w:rPr>
              <w:t>Генетика человека</w:t>
            </w:r>
          </w:p>
        </w:tc>
        <w:tc>
          <w:tcPr>
            <w:tcW w:w="1559" w:type="dxa"/>
            <w:hideMark/>
          </w:tcPr>
          <w:p w:rsidR="00D84CEE" w:rsidRPr="005E1940" w:rsidRDefault="009A4ACE" w:rsidP="00533959">
            <w:pPr>
              <w:spacing w:line="276" w:lineRule="auto"/>
              <w:jc w:val="center"/>
              <w:rPr>
                <w:b/>
              </w:rPr>
            </w:pPr>
            <w:r w:rsidRPr="005E1940">
              <w:rPr>
                <w:b/>
              </w:rPr>
              <w:t>2</w:t>
            </w:r>
          </w:p>
        </w:tc>
        <w:tc>
          <w:tcPr>
            <w:tcW w:w="3402" w:type="dxa"/>
          </w:tcPr>
          <w:p w:rsidR="00D84CEE" w:rsidRDefault="000C1B72" w:rsidP="0053395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866D4">
              <w:rPr>
                <w:color w:val="000000"/>
              </w:rPr>
              <w:t>/Р-2 ,Л/Р -</w:t>
            </w:r>
            <w:r>
              <w:rPr>
                <w:color w:val="000000"/>
              </w:rPr>
              <w:t>2</w:t>
            </w:r>
          </w:p>
        </w:tc>
      </w:tr>
      <w:tr w:rsidR="00D84CEE" w:rsidRPr="00485F63" w:rsidTr="00533959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D84CEE" w:rsidRPr="00A1634D" w:rsidRDefault="00D84CEE" w:rsidP="00533959">
            <w:pPr>
              <w:spacing w:line="276" w:lineRule="auto"/>
              <w:rPr>
                <w:bCs/>
              </w:rPr>
            </w:pPr>
            <w:r w:rsidRPr="00A1634D">
              <w:rPr>
                <w:bCs/>
              </w:rPr>
              <w:t xml:space="preserve">Глава 6: </w:t>
            </w:r>
            <w:r>
              <w:rPr>
                <w:kern w:val="1"/>
                <w:lang w:bidi="en-US"/>
              </w:rPr>
              <w:t>Основы селекции и биотехнологии</w:t>
            </w:r>
          </w:p>
        </w:tc>
        <w:tc>
          <w:tcPr>
            <w:tcW w:w="1559" w:type="dxa"/>
            <w:hideMark/>
          </w:tcPr>
          <w:p w:rsidR="00D84CEE" w:rsidRPr="005E1940" w:rsidRDefault="00D84CEE" w:rsidP="00533959">
            <w:pPr>
              <w:spacing w:line="276" w:lineRule="auto"/>
              <w:jc w:val="center"/>
              <w:rPr>
                <w:b/>
              </w:rPr>
            </w:pPr>
            <w:r w:rsidRPr="005E1940">
              <w:rPr>
                <w:b/>
              </w:rPr>
              <w:t>3</w:t>
            </w:r>
          </w:p>
        </w:tc>
        <w:tc>
          <w:tcPr>
            <w:tcW w:w="3402" w:type="dxa"/>
          </w:tcPr>
          <w:p w:rsidR="00D84CEE" w:rsidRDefault="000C1B72" w:rsidP="0053395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Л/Р-1</w:t>
            </w:r>
          </w:p>
        </w:tc>
      </w:tr>
      <w:tr w:rsidR="00D84CEE" w:rsidRPr="00485F63" w:rsidTr="00533959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D84CEE" w:rsidRPr="00A1634D" w:rsidRDefault="00D84CEE" w:rsidP="00533959">
            <w:pPr>
              <w:spacing w:line="276" w:lineRule="auto"/>
              <w:rPr>
                <w:bCs/>
              </w:rPr>
            </w:pPr>
            <w:r w:rsidRPr="00A1634D">
              <w:rPr>
                <w:bCs/>
              </w:rPr>
              <w:t xml:space="preserve">Глава 7: </w:t>
            </w:r>
            <w:r>
              <w:rPr>
                <w:kern w:val="1"/>
                <w:lang w:bidi="en-US"/>
              </w:rPr>
              <w:t>Эволюционное учение</w:t>
            </w:r>
          </w:p>
        </w:tc>
        <w:tc>
          <w:tcPr>
            <w:tcW w:w="1559" w:type="dxa"/>
            <w:hideMark/>
          </w:tcPr>
          <w:p w:rsidR="00D84CEE" w:rsidRPr="005E1940" w:rsidRDefault="00FD1375" w:rsidP="00533959">
            <w:pPr>
              <w:spacing w:line="276" w:lineRule="auto"/>
              <w:jc w:val="center"/>
              <w:rPr>
                <w:b/>
              </w:rPr>
            </w:pPr>
            <w:r w:rsidRPr="005E1940">
              <w:rPr>
                <w:b/>
              </w:rPr>
              <w:t>8</w:t>
            </w:r>
          </w:p>
        </w:tc>
        <w:tc>
          <w:tcPr>
            <w:tcW w:w="3402" w:type="dxa"/>
          </w:tcPr>
          <w:p w:rsidR="00D84CEE" w:rsidRPr="0092616F" w:rsidRDefault="000C1B72" w:rsidP="00533959">
            <w:pPr>
              <w:spacing w:line="276" w:lineRule="auto"/>
              <w:jc w:val="center"/>
            </w:pPr>
            <w:r w:rsidRPr="0092616F">
              <w:t>Л/Р-2,</w:t>
            </w:r>
            <w:r w:rsidR="00F866D4" w:rsidRPr="00F866D4">
              <w:rPr>
                <w:b/>
              </w:rPr>
              <w:t>К/Р</w:t>
            </w:r>
            <w:r w:rsidRPr="00F866D4">
              <w:rPr>
                <w:b/>
              </w:rPr>
              <w:t>3</w:t>
            </w:r>
          </w:p>
        </w:tc>
      </w:tr>
      <w:tr w:rsidR="00D84CEE" w:rsidRPr="00485F63" w:rsidTr="00533959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D84CEE" w:rsidRPr="00855745" w:rsidRDefault="00D84CEE" w:rsidP="005339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Глава 8</w:t>
            </w:r>
            <w:r w:rsidRPr="00A1634D">
              <w:rPr>
                <w:bCs/>
              </w:rPr>
              <w:t xml:space="preserve">: </w:t>
            </w:r>
            <w:r>
              <w:rPr>
                <w:kern w:val="1"/>
                <w:lang w:bidi="en-US"/>
              </w:rPr>
              <w:t>Возникновение и развитие жизни на Земле</w:t>
            </w:r>
          </w:p>
        </w:tc>
        <w:tc>
          <w:tcPr>
            <w:tcW w:w="1559" w:type="dxa"/>
            <w:hideMark/>
          </w:tcPr>
          <w:p w:rsidR="00D84CEE" w:rsidRPr="005E1940" w:rsidRDefault="005E1940" w:rsidP="00533959">
            <w:pPr>
              <w:spacing w:line="276" w:lineRule="auto"/>
              <w:jc w:val="center"/>
              <w:rPr>
                <w:b/>
              </w:rPr>
            </w:pPr>
            <w:r w:rsidRPr="005E1940">
              <w:rPr>
                <w:b/>
              </w:rPr>
              <w:t>6</w:t>
            </w:r>
          </w:p>
        </w:tc>
        <w:tc>
          <w:tcPr>
            <w:tcW w:w="3402" w:type="dxa"/>
          </w:tcPr>
          <w:p w:rsidR="00D84CEE" w:rsidRPr="0092616F" w:rsidRDefault="0092616F" w:rsidP="00533959">
            <w:pPr>
              <w:spacing w:line="276" w:lineRule="auto"/>
              <w:jc w:val="center"/>
            </w:pPr>
            <w:r w:rsidRPr="0092616F">
              <w:t>П</w:t>
            </w:r>
            <w:r w:rsidR="00D84CEE" w:rsidRPr="0092616F">
              <w:t>/Р-1</w:t>
            </w:r>
          </w:p>
        </w:tc>
      </w:tr>
      <w:tr w:rsidR="00D84CEE" w:rsidRPr="00485F63" w:rsidTr="00533959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D84CEE" w:rsidRPr="00855745" w:rsidRDefault="00D84CEE" w:rsidP="005339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Глава 9</w:t>
            </w:r>
            <w:r w:rsidRPr="00A1634D">
              <w:rPr>
                <w:bCs/>
              </w:rPr>
              <w:t xml:space="preserve">: </w:t>
            </w:r>
            <w:r>
              <w:rPr>
                <w:kern w:val="1"/>
                <w:lang w:bidi="en-US"/>
              </w:rPr>
              <w:t>Взаимосвязи организмов и окружающей среды</w:t>
            </w:r>
          </w:p>
        </w:tc>
        <w:tc>
          <w:tcPr>
            <w:tcW w:w="1559" w:type="dxa"/>
            <w:hideMark/>
          </w:tcPr>
          <w:p w:rsidR="00D84CEE" w:rsidRPr="005E1940" w:rsidRDefault="00D84CEE" w:rsidP="00533959">
            <w:pPr>
              <w:spacing w:line="276" w:lineRule="auto"/>
              <w:jc w:val="center"/>
              <w:rPr>
                <w:b/>
              </w:rPr>
            </w:pPr>
            <w:r w:rsidRPr="005E1940">
              <w:rPr>
                <w:b/>
              </w:rPr>
              <w:t>1</w:t>
            </w:r>
            <w:r w:rsidR="00FD1375" w:rsidRPr="005E1940">
              <w:rPr>
                <w:b/>
              </w:rPr>
              <w:t>4</w:t>
            </w:r>
          </w:p>
        </w:tc>
        <w:tc>
          <w:tcPr>
            <w:tcW w:w="3402" w:type="dxa"/>
          </w:tcPr>
          <w:p w:rsidR="00D84CEE" w:rsidRPr="00F866D4" w:rsidRDefault="00F866D4" w:rsidP="00533959">
            <w:pPr>
              <w:spacing w:line="276" w:lineRule="auto"/>
              <w:jc w:val="center"/>
            </w:pPr>
            <w:r w:rsidRPr="00F866D4">
              <w:t>Л</w:t>
            </w:r>
            <w:r w:rsidR="00D84CEE" w:rsidRPr="00F866D4">
              <w:t>/Р-</w:t>
            </w:r>
            <w:r w:rsidRPr="00F866D4">
              <w:t>2, П/Р-2,</w:t>
            </w:r>
            <w:r w:rsidRPr="00F866D4">
              <w:rPr>
                <w:b/>
              </w:rPr>
              <w:t xml:space="preserve">К/Р </w:t>
            </w:r>
            <w:r w:rsidR="0092616F" w:rsidRPr="00F866D4">
              <w:rPr>
                <w:b/>
              </w:rPr>
              <w:t>4</w:t>
            </w:r>
          </w:p>
        </w:tc>
      </w:tr>
      <w:tr w:rsidR="00D84CEE" w:rsidRPr="00485F63" w:rsidTr="00533959">
        <w:trPr>
          <w:trHeight w:val="20"/>
          <w:jc w:val="center"/>
        </w:trPr>
        <w:tc>
          <w:tcPr>
            <w:tcW w:w="4815" w:type="dxa"/>
            <w:gridSpan w:val="2"/>
          </w:tcPr>
          <w:p w:rsidR="00D84CEE" w:rsidRPr="00485F63" w:rsidRDefault="00D84CEE" w:rsidP="0053395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D84CEE" w:rsidRPr="00485F63" w:rsidRDefault="00D84CEE" w:rsidP="00533959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D84CEE" w:rsidRPr="00485F63" w:rsidRDefault="00D84CEE" w:rsidP="0053395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84CEE" w:rsidRPr="00485F63" w:rsidTr="00533959">
        <w:trPr>
          <w:trHeight w:val="20"/>
          <w:jc w:val="center"/>
        </w:trPr>
        <w:tc>
          <w:tcPr>
            <w:tcW w:w="4815" w:type="dxa"/>
            <w:gridSpan w:val="2"/>
          </w:tcPr>
          <w:p w:rsidR="00D84CEE" w:rsidRPr="00485F63" w:rsidRDefault="00D84CEE" w:rsidP="00533959">
            <w:pPr>
              <w:spacing w:line="276" w:lineRule="auto"/>
              <w:rPr>
                <w:color w:val="000000"/>
              </w:rPr>
            </w:pPr>
          </w:p>
          <w:p w:rsidR="00D84CEE" w:rsidRPr="00485F63" w:rsidRDefault="00D84CEE" w:rsidP="00533959">
            <w:pPr>
              <w:spacing w:line="276" w:lineRule="auto"/>
              <w:rPr>
                <w:color w:val="000000"/>
              </w:rPr>
            </w:pPr>
            <w:r w:rsidRPr="00485F63">
              <w:rPr>
                <w:color w:val="000000"/>
              </w:rPr>
              <w:t>ИТОГО</w:t>
            </w:r>
          </w:p>
        </w:tc>
        <w:tc>
          <w:tcPr>
            <w:tcW w:w="1559" w:type="dxa"/>
          </w:tcPr>
          <w:p w:rsidR="00D84CEE" w:rsidRPr="00485F63" w:rsidRDefault="00D84CEE" w:rsidP="00533959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D84CEE" w:rsidRPr="00485F63" w:rsidRDefault="00D84CEE" w:rsidP="0053395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AB56D2">
              <w:rPr>
                <w:b/>
                <w:color w:val="000000"/>
              </w:rPr>
              <w:t>6</w:t>
            </w:r>
          </w:p>
        </w:tc>
        <w:tc>
          <w:tcPr>
            <w:tcW w:w="3402" w:type="dxa"/>
          </w:tcPr>
          <w:p w:rsidR="00D84CEE" w:rsidRPr="00485F63" w:rsidRDefault="00D84CEE" w:rsidP="00F866D4">
            <w:pPr>
              <w:spacing w:line="276" w:lineRule="auto"/>
              <w:jc w:val="center"/>
              <w:rPr>
                <w:color w:val="000000"/>
              </w:rPr>
            </w:pPr>
            <w:r w:rsidRPr="00F866D4">
              <w:rPr>
                <w:b/>
                <w:color w:val="000000"/>
              </w:rPr>
              <w:t>К/Р-4</w:t>
            </w:r>
            <w:r>
              <w:rPr>
                <w:color w:val="000000"/>
              </w:rPr>
              <w:t>,Л</w:t>
            </w:r>
            <w:r w:rsidRPr="00485F63">
              <w:rPr>
                <w:color w:val="000000"/>
              </w:rPr>
              <w:t>/Р –</w:t>
            </w:r>
            <w:r w:rsidR="00F866D4">
              <w:rPr>
                <w:color w:val="000000"/>
              </w:rPr>
              <w:t>10</w:t>
            </w:r>
            <w:r w:rsidRPr="00485F63">
              <w:rPr>
                <w:color w:val="000000"/>
              </w:rPr>
              <w:t xml:space="preserve">; ПР/Р - </w:t>
            </w:r>
            <w:r w:rsidR="00F866D4">
              <w:rPr>
                <w:color w:val="000000"/>
              </w:rPr>
              <w:t>6</w:t>
            </w:r>
          </w:p>
        </w:tc>
      </w:tr>
      <w:tr w:rsidR="00FD1375" w:rsidRPr="00485F63" w:rsidTr="00533959">
        <w:trPr>
          <w:trHeight w:val="20"/>
          <w:jc w:val="center"/>
        </w:trPr>
        <w:tc>
          <w:tcPr>
            <w:tcW w:w="4815" w:type="dxa"/>
            <w:gridSpan w:val="2"/>
          </w:tcPr>
          <w:p w:rsidR="00FD1375" w:rsidRPr="00485F63" w:rsidRDefault="00FD1375" w:rsidP="0053395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559" w:type="dxa"/>
          </w:tcPr>
          <w:p w:rsidR="00FD1375" w:rsidRPr="00485F63" w:rsidRDefault="00AB56D2" w:rsidP="0053395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</w:tcPr>
          <w:p w:rsidR="00FD1375" w:rsidRDefault="00FD1375" w:rsidP="00533959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D84CEE" w:rsidRDefault="00D84CEE" w:rsidP="00E07F5A">
      <w:pPr>
        <w:tabs>
          <w:tab w:val="left" w:pos="360"/>
        </w:tabs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  <w:rPr>
          <w:b/>
          <w:bCs/>
        </w:rPr>
      </w:pPr>
      <w:proofErr w:type="spellStart"/>
      <w:r w:rsidRPr="00D84CEE">
        <w:rPr>
          <w:b/>
          <w:bCs/>
          <w:i/>
          <w:iCs/>
        </w:rPr>
        <w:t>Метапредметные</w:t>
      </w:r>
      <w:proofErr w:type="spellEnd"/>
      <w:r w:rsidRPr="00D84CEE">
        <w:rPr>
          <w:b/>
          <w:bCs/>
          <w:i/>
          <w:iCs/>
        </w:rPr>
        <w:t xml:space="preserve"> результаты</w:t>
      </w:r>
      <w:r w:rsidRPr="00D84CEE">
        <w:rPr>
          <w:b/>
          <w:bCs/>
        </w:rPr>
        <w:t>: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  <w:rPr>
          <w:i/>
          <w:iCs/>
        </w:rPr>
      </w:pPr>
      <w:r w:rsidRPr="00D84CEE">
        <w:rPr>
          <w:i/>
          <w:iCs/>
        </w:rPr>
        <w:t>Учащиеся должны уметь</w:t>
      </w:r>
      <w:r w:rsidRPr="00D84CEE">
        <w:rPr>
          <w:iCs/>
        </w:rPr>
        <w:t>: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</w:pPr>
      <w:r w:rsidRPr="00D84CEE">
        <w:t>— определять понятия, формируемые в процессе изучения темы;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</w:pPr>
      <w:r w:rsidRPr="00D84CEE">
        <w:t>— классифицировать и самостоятельно выбирать критерии для классификации;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</w:pPr>
      <w:r w:rsidRPr="00D84CEE">
        <w:t xml:space="preserve">— 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</w:pPr>
      <w:r w:rsidRPr="00D84CEE">
        <w:t xml:space="preserve"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</w:pPr>
      <w:r w:rsidRPr="00D84CEE">
        <w:t>— формулировать выводы;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</w:pPr>
      <w:r w:rsidRPr="00D84CEE">
        <w:t>— устанавливать причинно-следственные связи между событиями, явлениями;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</w:pPr>
      <w:r w:rsidRPr="00D84CEE">
        <w:t>— применять модели и схемы для решения учебных и познавательных задач;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</w:pPr>
      <w:r w:rsidRPr="00D84CEE">
        <w:t>— владеть приемами смыслового чтения, составлять тезисы и план-конспекты по результатам чтения;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</w:pPr>
      <w:r w:rsidRPr="00D84CEE">
        <w:t>— организовывать учебное сотрудничество и совместную деятельность с учителем и сверстниками;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</w:pPr>
      <w:r w:rsidRPr="00D84CEE">
        <w:t>— использовать информационно-коммуникационные технологии при подготовке сообщений, мультимедийных презентаций;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</w:pPr>
      <w:r w:rsidRPr="00D84CEE">
        <w:t>— демонстрировать экологическое мышление и применять его в повседневной жизни.</w:t>
      </w:r>
    </w:p>
    <w:p w:rsidR="00EC796A" w:rsidRPr="00E07F5A" w:rsidRDefault="00EC796A" w:rsidP="00E07F5A">
      <w:pPr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</w:rPr>
      </w:pP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  <w:rPr>
          <w:b/>
          <w:bCs/>
          <w:i/>
          <w:iCs/>
        </w:rPr>
      </w:pPr>
      <w:r w:rsidRPr="00D84CEE">
        <w:rPr>
          <w:b/>
          <w:bCs/>
          <w:i/>
          <w:iCs/>
        </w:rPr>
        <w:t xml:space="preserve">Личностные результаты обучения </w:t>
      </w:r>
    </w:p>
    <w:p w:rsidR="00EC796A" w:rsidRPr="00D84CEE" w:rsidRDefault="00EC796A" w:rsidP="00533959">
      <w:pPr>
        <w:tabs>
          <w:tab w:val="left" w:pos="360"/>
        </w:tabs>
        <w:spacing w:line="276" w:lineRule="auto"/>
        <w:ind w:firstLine="540"/>
        <w:jc w:val="both"/>
        <w:rPr>
          <w:i/>
          <w:iCs/>
        </w:rPr>
      </w:pPr>
      <w:r w:rsidRPr="00D84CEE">
        <w:rPr>
          <w:i/>
          <w:iCs/>
        </w:rPr>
        <w:lastRenderedPageBreak/>
        <w:t>Учащиеся должны</w:t>
      </w:r>
      <w:r w:rsidRPr="00D84CEE">
        <w:rPr>
          <w:iCs/>
        </w:rPr>
        <w:t>:</w:t>
      </w:r>
    </w:p>
    <w:p w:rsidR="00EC796A" w:rsidRPr="00D84CEE" w:rsidRDefault="00EC796A" w:rsidP="00533959">
      <w:pPr>
        <w:pStyle w:val="11"/>
        <w:tabs>
          <w:tab w:val="left" w:pos="360"/>
          <w:tab w:val="num" w:pos="72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D84CEE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EC796A" w:rsidRPr="00D84CEE" w:rsidRDefault="00EC796A" w:rsidP="00533959">
      <w:pPr>
        <w:pStyle w:val="11"/>
        <w:tabs>
          <w:tab w:val="left" w:pos="360"/>
          <w:tab w:val="num" w:pos="72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D84CEE">
        <w:rPr>
          <w:sz w:val="24"/>
          <w:szCs w:val="24"/>
        </w:rPr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EC796A" w:rsidRPr="00D84CEE" w:rsidRDefault="00EC796A" w:rsidP="00533959">
      <w:pPr>
        <w:pStyle w:val="11"/>
        <w:tabs>
          <w:tab w:val="left" w:pos="360"/>
          <w:tab w:val="num" w:pos="72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D84CEE">
        <w:rPr>
          <w:sz w:val="24"/>
          <w:szCs w:val="24"/>
        </w:rPr>
        <w:t>— уметь реализовывать теоретические познания в повседневной жизни;</w:t>
      </w:r>
    </w:p>
    <w:p w:rsidR="00EC796A" w:rsidRPr="00D84CEE" w:rsidRDefault="00EC796A" w:rsidP="00533959">
      <w:pPr>
        <w:pStyle w:val="11"/>
        <w:tabs>
          <w:tab w:val="left" w:pos="360"/>
          <w:tab w:val="num" w:pos="72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D84CEE">
        <w:rPr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EC796A" w:rsidRPr="00D84CEE" w:rsidRDefault="00EC796A" w:rsidP="00533959">
      <w:pPr>
        <w:pStyle w:val="11"/>
        <w:tabs>
          <w:tab w:val="left" w:pos="360"/>
          <w:tab w:val="num" w:pos="72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D84CEE">
        <w:rPr>
          <w:sz w:val="24"/>
          <w:szCs w:val="24"/>
        </w:rPr>
        <w:t>— признавать право каждого на собственное мнение;</w:t>
      </w:r>
    </w:p>
    <w:p w:rsidR="00EC796A" w:rsidRPr="00D84CEE" w:rsidRDefault="00EC796A" w:rsidP="00533959">
      <w:pPr>
        <w:pStyle w:val="11"/>
        <w:tabs>
          <w:tab w:val="left" w:pos="360"/>
          <w:tab w:val="num" w:pos="72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D84CEE">
        <w:rPr>
          <w:sz w:val="24"/>
          <w:szCs w:val="24"/>
        </w:rPr>
        <w:t xml:space="preserve">— уметь отстаивать свою точку зрения; </w:t>
      </w:r>
    </w:p>
    <w:p w:rsidR="006722D8" w:rsidRPr="00CF04B3" w:rsidRDefault="00EC796A" w:rsidP="00533959">
      <w:pPr>
        <w:pStyle w:val="11"/>
        <w:tabs>
          <w:tab w:val="left" w:pos="360"/>
          <w:tab w:val="num" w:pos="720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D84CEE">
        <w:rPr>
          <w:sz w:val="24"/>
          <w:szCs w:val="24"/>
        </w:rPr>
        <w:t>— критично относиться к своим поступкам, нести ответственность за их последствия.</w:t>
      </w:r>
      <w:bookmarkEnd w:id="1"/>
    </w:p>
    <w:p w:rsidR="00B82855" w:rsidRPr="00E07F5A" w:rsidRDefault="00B82855" w:rsidP="00E07F5A">
      <w:pPr>
        <w:pStyle w:val="ae"/>
        <w:shd w:val="clear" w:color="auto" w:fill="auto"/>
        <w:spacing w:line="360" w:lineRule="auto"/>
        <w:ind w:right="20"/>
        <w:jc w:val="center"/>
        <w:rPr>
          <w:b/>
          <w:caps/>
          <w:sz w:val="28"/>
          <w:szCs w:val="28"/>
        </w:rPr>
      </w:pPr>
    </w:p>
    <w:p w:rsidR="009537A4" w:rsidRPr="00CF04B3" w:rsidRDefault="009537A4" w:rsidP="00E07F5A">
      <w:pPr>
        <w:spacing w:line="360" w:lineRule="auto"/>
        <w:jc w:val="center"/>
        <w:rPr>
          <w:b/>
        </w:rPr>
      </w:pPr>
    </w:p>
    <w:p w:rsidR="009537A4" w:rsidRPr="00CF04B3" w:rsidRDefault="00697C16" w:rsidP="00E07F5A">
      <w:pPr>
        <w:spacing w:line="360" w:lineRule="auto"/>
        <w:jc w:val="center"/>
      </w:pPr>
      <w:r w:rsidRPr="00CF04B3">
        <w:rPr>
          <w:b/>
        </w:rPr>
        <w:t>УЧЕБНО-МЕТОДИЧЕСКОЕ</w:t>
      </w:r>
      <w:r w:rsidR="009537A4" w:rsidRPr="00CF04B3">
        <w:rPr>
          <w:b/>
        </w:rPr>
        <w:t xml:space="preserve"> ОБЕСПЕЧЕНИЕ ОБРАЗОВАТЕЛЬНОГО ПРОЦЕССА</w:t>
      </w:r>
    </w:p>
    <w:p w:rsidR="009537A4" w:rsidRPr="00CF04B3" w:rsidRDefault="009537A4" w:rsidP="00E07F5A">
      <w:pPr>
        <w:spacing w:line="360" w:lineRule="auto"/>
        <w:jc w:val="center"/>
      </w:pPr>
    </w:p>
    <w:p w:rsidR="00E043C8" w:rsidRPr="00CF04B3" w:rsidRDefault="00E043C8" w:rsidP="00E07F5A">
      <w:pPr>
        <w:pStyle w:val="ae"/>
        <w:shd w:val="clear" w:color="auto" w:fill="auto"/>
        <w:spacing w:line="360" w:lineRule="auto"/>
        <w:ind w:right="40" w:firstLine="540"/>
        <w:jc w:val="both"/>
        <w:rPr>
          <w:b/>
          <w:sz w:val="24"/>
          <w:szCs w:val="24"/>
        </w:rPr>
      </w:pPr>
      <w:r w:rsidRPr="00CF04B3">
        <w:rPr>
          <w:b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</w:t>
      </w:r>
      <w:r w:rsidR="00534AB1" w:rsidRPr="00CF04B3">
        <w:rPr>
          <w:b/>
          <w:sz w:val="24"/>
          <w:szCs w:val="24"/>
        </w:rPr>
        <w:t>ого</w:t>
      </w:r>
      <w:r w:rsidRPr="00CF04B3">
        <w:rPr>
          <w:b/>
          <w:sz w:val="24"/>
          <w:szCs w:val="24"/>
        </w:rPr>
        <w:t xml:space="preserve"> комплекс</w:t>
      </w:r>
      <w:r w:rsidR="00534AB1" w:rsidRPr="00CF04B3">
        <w:rPr>
          <w:b/>
          <w:sz w:val="24"/>
          <w:szCs w:val="24"/>
        </w:rPr>
        <w:t>а</w:t>
      </w:r>
      <w:r w:rsidRPr="00CF04B3">
        <w:rPr>
          <w:b/>
          <w:sz w:val="24"/>
          <w:szCs w:val="24"/>
        </w:rPr>
        <w:t xml:space="preserve">) по биологии </w:t>
      </w:r>
      <w:r w:rsidR="0005695C" w:rsidRPr="00CF04B3">
        <w:rPr>
          <w:b/>
          <w:sz w:val="24"/>
          <w:szCs w:val="24"/>
        </w:rPr>
        <w:t>для</w:t>
      </w:r>
      <w:r w:rsidR="00AF7446" w:rsidRPr="00CF04B3">
        <w:rPr>
          <w:b/>
          <w:sz w:val="24"/>
          <w:szCs w:val="24"/>
        </w:rPr>
        <w:t>9</w:t>
      </w:r>
      <w:r w:rsidR="0005695C" w:rsidRPr="00CF04B3">
        <w:rPr>
          <w:b/>
          <w:sz w:val="24"/>
          <w:szCs w:val="24"/>
        </w:rPr>
        <w:t>класса:</w:t>
      </w:r>
      <w:r w:rsidRPr="00CF04B3">
        <w:rPr>
          <w:b/>
          <w:sz w:val="24"/>
          <w:szCs w:val="24"/>
        </w:rPr>
        <w:t>.</w:t>
      </w:r>
    </w:p>
    <w:p w:rsidR="00CF04B3" w:rsidRPr="00CF04B3" w:rsidRDefault="00CF04B3" w:rsidP="00CF04B3">
      <w:pPr>
        <w:pStyle w:val="af3"/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i/>
        </w:rPr>
      </w:pPr>
      <w:r w:rsidRPr="00CF04B3">
        <w:rPr>
          <w:i/>
        </w:rPr>
        <w:t xml:space="preserve">Пасечник В.В. Биология: 9 </w:t>
      </w:r>
      <w:proofErr w:type="spellStart"/>
      <w:r w:rsidRPr="00CF04B3">
        <w:rPr>
          <w:i/>
        </w:rPr>
        <w:t>кл</w:t>
      </w:r>
      <w:proofErr w:type="spellEnd"/>
      <w:r w:rsidRPr="00CF04B3">
        <w:rPr>
          <w:i/>
        </w:rPr>
        <w:t xml:space="preserve">.: учебник/ </w:t>
      </w:r>
      <w:proofErr w:type="spellStart"/>
      <w:r w:rsidRPr="00CF04B3">
        <w:rPr>
          <w:i/>
        </w:rPr>
        <w:t>В.В.Пасечник</w:t>
      </w:r>
      <w:proofErr w:type="spellEnd"/>
      <w:r w:rsidRPr="00CF04B3">
        <w:rPr>
          <w:i/>
        </w:rPr>
        <w:t xml:space="preserve">, </w:t>
      </w:r>
      <w:proofErr w:type="spellStart"/>
      <w:r w:rsidRPr="00CF04B3">
        <w:rPr>
          <w:i/>
        </w:rPr>
        <w:t>А.А.Каменский</w:t>
      </w:r>
      <w:proofErr w:type="spellEnd"/>
      <w:r w:rsidRPr="00CF04B3">
        <w:rPr>
          <w:i/>
        </w:rPr>
        <w:t xml:space="preserve">,  </w:t>
      </w:r>
      <w:proofErr w:type="spellStart"/>
      <w:r w:rsidRPr="00CF04B3">
        <w:rPr>
          <w:i/>
        </w:rPr>
        <w:t>Г.Г.Швецов</w:t>
      </w:r>
      <w:proofErr w:type="spellEnd"/>
      <w:r w:rsidRPr="00CF04B3">
        <w:rPr>
          <w:i/>
        </w:rPr>
        <w:t>, З.Г.Гапонюк.-7 изд.- М.Просвещение,2020 . -208 с. ил., -  (Линия жизни)</w:t>
      </w:r>
    </w:p>
    <w:p w:rsidR="00534AB1" w:rsidRPr="00CF04B3" w:rsidRDefault="00534AB1" w:rsidP="00E07F5A">
      <w:pPr>
        <w:pStyle w:val="af3"/>
        <w:numPr>
          <w:ilvl w:val="0"/>
          <w:numId w:val="16"/>
        </w:numPr>
        <w:tabs>
          <w:tab w:val="clear" w:pos="1245"/>
          <w:tab w:val="num" w:pos="900"/>
        </w:tabs>
        <w:spacing w:line="360" w:lineRule="auto"/>
        <w:ind w:left="900" w:hanging="360"/>
        <w:jc w:val="both"/>
        <w:rPr>
          <w:i/>
        </w:rPr>
      </w:pPr>
      <w:r w:rsidRPr="00CF04B3">
        <w:rPr>
          <w:i/>
        </w:rPr>
        <w:t>Пасечник В. В. Биология. Вве</w:t>
      </w:r>
      <w:r w:rsidR="00325C36" w:rsidRPr="00CF04B3">
        <w:rPr>
          <w:i/>
        </w:rPr>
        <w:t xml:space="preserve">дение в общую биологию. 9 </w:t>
      </w:r>
      <w:proofErr w:type="spellStart"/>
      <w:r w:rsidR="00325C36" w:rsidRPr="00CF04B3">
        <w:rPr>
          <w:i/>
        </w:rPr>
        <w:t>класс:рабочая</w:t>
      </w:r>
      <w:proofErr w:type="spellEnd"/>
      <w:r w:rsidR="00325C36" w:rsidRPr="00CF04B3">
        <w:rPr>
          <w:i/>
        </w:rPr>
        <w:t xml:space="preserve"> тетрадь к у</w:t>
      </w:r>
      <w:r w:rsidRPr="00CF04B3">
        <w:rPr>
          <w:i/>
        </w:rPr>
        <w:t>чебник</w:t>
      </w:r>
      <w:r w:rsidR="00325C36" w:rsidRPr="00CF04B3">
        <w:rPr>
          <w:i/>
        </w:rPr>
        <w:t>у</w:t>
      </w:r>
      <w:r w:rsidRPr="00CF04B3">
        <w:rPr>
          <w:i/>
        </w:rPr>
        <w:t xml:space="preserve"> Пасечник</w:t>
      </w:r>
      <w:r w:rsidR="00325C36" w:rsidRPr="00CF04B3">
        <w:rPr>
          <w:i/>
        </w:rPr>
        <w:t>а</w:t>
      </w:r>
      <w:r w:rsidRPr="00CF04B3">
        <w:rPr>
          <w:i/>
        </w:rPr>
        <w:t xml:space="preserve"> В. В., </w:t>
      </w:r>
      <w:r w:rsidR="00325C36" w:rsidRPr="00CF04B3">
        <w:rPr>
          <w:i/>
        </w:rPr>
        <w:t>Каменского</w:t>
      </w:r>
      <w:r w:rsidRPr="00CF04B3">
        <w:rPr>
          <w:i/>
        </w:rPr>
        <w:t xml:space="preserve"> А. А. </w:t>
      </w:r>
      <w:proofErr w:type="spellStart"/>
      <w:r w:rsidRPr="00CF04B3">
        <w:rPr>
          <w:i/>
        </w:rPr>
        <w:t>Криксунов</w:t>
      </w:r>
      <w:r w:rsidR="00325C36" w:rsidRPr="00CF04B3">
        <w:rPr>
          <w:i/>
        </w:rPr>
        <w:t>а</w:t>
      </w:r>
      <w:proofErr w:type="spellEnd"/>
      <w:r w:rsidRPr="00CF04B3">
        <w:rPr>
          <w:i/>
        </w:rPr>
        <w:t xml:space="preserve"> Е. А., </w:t>
      </w:r>
      <w:proofErr w:type="spellStart"/>
      <w:r w:rsidRPr="00CF04B3">
        <w:rPr>
          <w:i/>
        </w:rPr>
        <w:t>Швецов</w:t>
      </w:r>
      <w:r w:rsidR="00325C36" w:rsidRPr="00CF04B3">
        <w:rPr>
          <w:i/>
        </w:rPr>
        <w:t>а</w:t>
      </w:r>
      <w:proofErr w:type="spellEnd"/>
      <w:r w:rsidRPr="00CF04B3">
        <w:rPr>
          <w:i/>
        </w:rPr>
        <w:t xml:space="preserve"> Г. Г.</w:t>
      </w:r>
      <w:r w:rsidR="00325C36" w:rsidRPr="00CF04B3">
        <w:rPr>
          <w:i/>
        </w:rPr>
        <w:t xml:space="preserve"> «Биология. Введение в общую биологию. 9 класс»/ </w:t>
      </w:r>
      <w:proofErr w:type="spellStart"/>
      <w:r w:rsidR="00325C36" w:rsidRPr="00CF04B3">
        <w:rPr>
          <w:i/>
        </w:rPr>
        <w:t>В.В.Пасечник</w:t>
      </w:r>
      <w:proofErr w:type="spellEnd"/>
      <w:r w:rsidR="00325C36" w:rsidRPr="00CF04B3">
        <w:rPr>
          <w:i/>
        </w:rPr>
        <w:t xml:space="preserve">, </w:t>
      </w:r>
      <w:proofErr w:type="spellStart"/>
      <w:r w:rsidR="00325C36" w:rsidRPr="00CF04B3">
        <w:rPr>
          <w:i/>
        </w:rPr>
        <w:t>Г.Г.Швецов</w:t>
      </w:r>
      <w:proofErr w:type="spellEnd"/>
      <w:r w:rsidR="00325C36" w:rsidRPr="00CF04B3">
        <w:rPr>
          <w:i/>
        </w:rPr>
        <w:t xml:space="preserve"> </w:t>
      </w:r>
      <w:r w:rsidRPr="00CF04B3">
        <w:rPr>
          <w:i/>
        </w:rPr>
        <w:t xml:space="preserve"> – 3-е изд., стереотип. - М.: Дрофа, 2016.  </w:t>
      </w:r>
    </w:p>
    <w:p w:rsidR="00AF7446" w:rsidRPr="00CF04B3" w:rsidRDefault="00AF7446" w:rsidP="00E07F5A">
      <w:pPr>
        <w:pStyle w:val="af3"/>
        <w:numPr>
          <w:ilvl w:val="0"/>
          <w:numId w:val="16"/>
        </w:numPr>
        <w:tabs>
          <w:tab w:val="clear" w:pos="1245"/>
          <w:tab w:val="num" w:pos="900"/>
        </w:tabs>
        <w:spacing w:line="360" w:lineRule="auto"/>
        <w:ind w:left="900" w:hanging="360"/>
        <w:jc w:val="both"/>
        <w:rPr>
          <w:i/>
        </w:rPr>
      </w:pPr>
      <w:r w:rsidRPr="00CF04B3">
        <w:rPr>
          <w:i/>
        </w:rPr>
        <w:t>Пасечник В. В., Швецов Г. Г. Биология. Введение в общую биологию. 9 класс. Мет</w:t>
      </w:r>
      <w:r w:rsidR="00325C36" w:rsidRPr="00CF04B3">
        <w:rPr>
          <w:i/>
        </w:rPr>
        <w:t>одическое пособие / М.: Дрофа,  2016</w:t>
      </w:r>
      <w:r w:rsidRPr="00CF04B3">
        <w:rPr>
          <w:i/>
        </w:rPr>
        <w:t> </w:t>
      </w:r>
    </w:p>
    <w:p w:rsidR="0069204B" w:rsidRPr="00CF04B3" w:rsidRDefault="0069204B" w:rsidP="00E07F5A">
      <w:pPr>
        <w:spacing w:line="360" w:lineRule="auto"/>
        <w:ind w:firstLine="540"/>
        <w:contextualSpacing/>
        <w:jc w:val="both"/>
        <w:rPr>
          <w:b/>
        </w:rPr>
      </w:pPr>
    </w:p>
    <w:p w:rsidR="009537A4" w:rsidRPr="00CF04B3" w:rsidRDefault="00C605EB" w:rsidP="00533959">
      <w:pPr>
        <w:autoSpaceDE w:val="0"/>
        <w:autoSpaceDN w:val="0"/>
        <w:adjustRightInd w:val="0"/>
        <w:spacing w:line="276" w:lineRule="auto"/>
        <w:ind w:firstLine="540"/>
        <w:rPr>
          <w:b/>
          <w:bCs/>
          <w:color w:val="000000"/>
        </w:rPr>
      </w:pPr>
      <w:r w:rsidRPr="00CF04B3">
        <w:rPr>
          <w:b/>
          <w:bCs/>
          <w:color w:val="000000"/>
        </w:rPr>
        <w:t>Список литературы</w:t>
      </w:r>
      <w:r w:rsidR="00325C36" w:rsidRPr="00CF04B3">
        <w:rPr>
          <w:b/>
          <w:bCs/>
          <w:color w:val="000000"/>
        </w:rPr>
        <w:t>:</w:t>
      </w:r>
    </w:p>
    <w:p w:rsidR="005B19CB" w:rsidRPr="00CF04B3" w:rsidRDefault="005B19CB" w:rsidP="00533959">
      <w:pPr>
        <w:autoSpaceDE w:val="0"/>
        <w:autoSpaceDN w:val="0"/>
        <w:adjustRightInd w:val="0"/>
        <w:spacing w:line="276" w:lineRule="auto"/>
        <w:ind w:firstLine="540"/>
        <w:rPr>
          <w:b/>
          <w:bCs/>
          <w:color w:val="000000"/>
        </w:rPr>
      </w:pPr>
    </w:p>
    <w:p w:rsidR="005B19CB" w:rsidRPr="00CF04B3" w:rsidRDefault="005B19CB" w:rsidP="00533959">
      <w:pPr>
        <w:numPr>
          <w:ilvl w:val="0"/>
          <w:numId w:val="17"/>
        </w:numPr>
        <w:shd w:val="clear" w:color="auto" w:fill="FFFFFF"/>
        <w:tabs>
          <w:tab w:val="num" w:pos="900"/>
        </w:tabs>
        <w:spacing w:line="276" w:lineRule="auto"/>
        <w:ind w:left="900" w:hanging="360"/>
        <w:jc w:val="both"/>
        <w:rPr>
          <w:color w:val="000000"/>
        </w:rPr>
      </w:pPr>
      <w:r w:rsidRPr="00CF04B3">
        <w:rPr>
          <w:color w:val="000000"/>
        </w:rPr>
        <w:t xml:space="preserve">Биология (Весь школьный курс в схемах и таблицах) / </w:t>
      </w:r>
      <w:proofErr w:type="spellStart"/>
      <w:r w:rsidRPr="00CF04B3">
        <w:rPr>
          <w:color w:val="000000"/>
        </w:rPr>
        <w:t>А.Ю.Ионцева</w:t>
      </w:r>
      <w:proofErr w:type="spellEnd"/>
      <w:r w:rsidRPr="00CF04B3">
        <w:rPr>
          <w:color w:val="000000"/>
        </w:rPr>
        <w:t xml:space="preserve">. – М.: </w:t>
      </w:r>
      <w:proofErr w:type="spellStart"/>
      <w:r w:rsidRPr="00CF04B3">
        <w:rPr>
          <w:color w:val="000000"/>
        </w:rPr>
        <w:t>Эксмо</w:t>
      </w:r>
      <w:proofErr w:type="spellEnd"/>
      <w:r w:rsidRPr="00CF04B3">
        <w:rPr>
          <w:color w:val="000000"/>
        </w:rPr>
        <w:t>, 2015.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r w:rsidRPr="00CF04B3">
        <w:t>Биология в вопросах и ответах. Выпуск 2. Методическое пособие. – М., Товарищество научных изданий КМК, 2013.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r w:rsidRPr="00CF04B3">
        <w:t xml:space="preserve">Биология. 6-11 классы. Конспекты уроков: семинары, конференции, формирование ключевых компетенций / авт. – сост. </w:t>
      </w:r>
      <w:proofErr w:type="spellStart"/>
      <w:r w:rsidRPr="00CF04B3">
        <w:t>И.Н.Фасевич</w:t>
      </w:r>
      <w:proofErr w:type="spellEnd"/>
      <w:r w:rsidRPr="00CF04B3">
        <w:t xml:space="preserve"> и др. – Волгоград: Учитель, 2009.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proofErr w:type="spellStart"/>
      <w:r w:rsidRPr="00CF04B3">
        <w:rPr>
          <w:rFonts w:eastAsia="MS Mincho"/>
        </w:rPr>
        <w:t>Контрольно</w:t>
      </w:r>
      <w:proofErr w:type="spellEnd"/>
      <w:r w:rsidRPr="00CF04B3">
        <w:rPr>
          <w:rFonts w:eastAsia="MS Mincho"/>
        </w:rPr>
        <w:t xml:space="preserve"> – измерительные материалы. Биология. 9 класс/ составитель Богданов Н.А. – М., ВАКО, 2015.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proofErr w:type="spellStart"/>
      <w:r w:rsidRPr="00CF04B3">
        <w:t>Лернер</w:t>
      </w:r>
      <w:proofErr w:type="spellEnd"/>
      <w:r w:rsidRPr="00CF04B3">
        <w:t xml:space="preserve"> Г.И. ОГЭ – 2016. Биология: сборник</w:t>
      </w:r>
      <w:r w:rsidR="00F866D4">
        <w:t xml:space="preserve"> заданий: 9 класс. – </w:t>
      </w:r>
      <w:proofErr w:type="spellStart"/>
      <w:r w:rsidR="00F866D4">
        <w:t>Эксмо</w:t>
      </w:r>
      <w:proofErr w:type="spellEnd"/>
      <w:r w:rsidR="00F866D4">
        <w:t>, 2019</w:t>
      </w:r>
      <w:r w:rsidRPr="00CF04B3">
        <w:t>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r w:rsidRPr="00CF04B3">
        <w:t>Мошкина И.В. Справочник школьника по биологии 6-11 классы. – Литера, 2016.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r w:rsidRPr="00CF04B3">
        <w:lastRenderedPageBreak/>
        <w:t>Пасечник В.В. Биология: методика индивидуально – групповой деятельности: учебное пособие для общеобразовательных организаций. – М., Просвещение, 2015.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r w:rsidRPr="00CF04B3">
        <w:t>Справочник в таблицах. Биология 7-11 класс. – Айрис – Пресс, 2015.</w:t>
      </w:r>
    </w:p>
    <w:p w:rsidR="005B19CB" w:rsidRPr="00CF04B3" w:rsidRDefault="005B19CB" w:rsidP="0053395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00"/>
        </w:rPr>
      </w:pPr>
    </w:p>
    <w:p w:rsidR="009537A4" w:rsidRPr="00CF04B3" w:rsidRDefault="005B19CB" w:rsidP="00533959">
      <w:pPr>
        <w:autoSpaceDE w:val="0"/>
        <w:autoSpaceDN w:val="0"/>
        <w:adjustRightInd w:val="0"/>
        <w:spacing w:line="276" w:lineRule="auto"/>
        <w:ind w:firstLine="540"/>
        <w:rPr>
          <w:b/>
          <w:bCs/>
          <w:color w:val="000000"/>
        </w:rPr>
      </w:pPr>
      <w:r w:rsidRPr="00CF04B3">
        <w:rPr>
          <w:b/>
          <w:bCs/>
          <w:color w:val="000000"/>
        </w:rPr>
        <w:t>Интернет ресурсы:</w:t>
      </w:r>
    </w:p>
    <w:p w:rsidR="009537A4" w:rsidRPr="00CF04B3" w:rsidRDefault="009537A4" w:rsidP="00533959">
      <w:pPr>
        <w:numPr>
          <w:ilvl w:val="0"/>
          <w:numId w:val="22"/>
        </w:numPr>
        <w:tabs>
          <w:tab w:val="clear" w:pos="1365"/>
          <w:tab w:val="num" w:pos="900"/>
        </w:tabs>
        <w:autoSpaceDE w:val="0"/>
        <w:autoSpaceDN w:val="0"/>
        <w:adjustRightInd w:val="0"/>
        <w:spacing w:line="276" w:lineRule="auto"/>
        <w:ind w:left="900" w:hanging="360"/>
        <w:jc w:val="both"/>
        <w:rPr>
          <w:rFonts w:ascii="Times New Roman CYR" w:hAnsi="Times New Roman CYR" w:cs="Times New Roman CYR"/>
          <w:color w:val="000000"/>
        </w:rPr>
      </w:pPr>
      <w:r w:rsidRPr="00CF04B3">
        <w:rPr>
          <w:color w:val="0000FF"/>
        </w:rPr>
        <w:t xml:space="preserve">http://chem.rusolymp.ru/ </w:t>
      </w:r>
      <w:r w:rsidRPr="00CF04B3">
        <w:rPr>
          <w:color w:val="000000"/>
        </w:rPr>
        <w:t xml:space="preserve">- </w:t>
      </w:r>
      <w:r w:rsidRPr="00CF04B3">
        <w:rPr>
          <w:rFonts w:ascii="Times New Roman CYR" w:hAnsi="Times New Roman CYR" w:cs="Times New Roman CYR"/>
          <w:color w:val="000000"/>
        </w:rPr>
        <w:t xml:space="preserve">портал Всероссийской </w:t>
      </w:r>
      <w:proofErr w:type="spellStart"/>
      <w:r w:rsidRPr="00CF04B3">
        <w:rPr>
          <w:rFonts w:ascii="Times New Roman CYR" w:hAnsi="Times New Roman CYR" w:cs="Times New Roman CYR"/>
          <w:color w:val="000000"/>
        </w:rPr>
        <w:t>олимпиадышкольников</w:t>
      </w:r>
      <w:proofErr w:type="spellEnd"/>
      <w:r w:rsidRPr="00CF04B3">
        <w:rPr>
          <w:rFonts w:ascii="Times New Roman CYR" w:hAnsi="Times New Roman CYR" w:cs="Times New Roman CYR"/>
          <w:color w:val="000000"/>
        </w:rPr>
        <w:t>.</w:t>
      </w:r>
    </w:p>
    <w:p w:rsidR="009537A4" w:rsidRPr="00CF04B3" w:rsidRDefault="009537A4" w:rsidP="00533959">
      <w:pPr>
        <w:numPr>
          <w:ilvl w:val="0"/>
          <w:numId w:val="22"/>
        </w:numPr>
        <w:tabs>
          <w:tab w:val="clear" w:pos="1365"/>
          <w:tab w:val="num" w:pos="900"/>
        </w:tabs>
        <w:autoSpaceDE w:val="0"/>
        <w:autoSpaceDN w:val="0"/>
        <w:adjustRightInd w:val="0"/>
        <w:spacing w:line="276" w:lineRule="auto"/>
        <w:ind w:left="900" w:hanging="360"/>
        <w:jc w:val="both"/>
        <w:rPr>
          <w:rFonts w:ascii="Times New Roman CYR" w:hAnsi="Times New Roman CYR" w:cs="Times New Roman CYR"/>
          <w:color w:val="000000"/>
        </w:rPr>
      </w:pPr>
      <w:r w:rsidRPr="00CF04B3">
        <w:rPr>
          <w:color w:val="0000FF"/>
        </w:rPr>
        <w:t xml:space="preserve">http://egu.lseptember.ru/index.php?course=18005 </w:t>
      </w:r>
      <w:r w:rsidRPr="00CF04B3">
        <w:rPr>
          <w:color w:val="000000"/>
        </w:rPr>
        <w:t xml:space="preserve">– </w:t>
      </w:r>
      <w:r w:rsidRPr="00CF04B3">
        <w:rPr>
          <w:rFonts w:ascii="Times New Roman CYR" w:hAnsi="Times New Roman CYR" w:cs="Times New Roman CYR"/>
          <w:color w:val="000000"/>
        </w:rPr>
        <w:t xml:space="preserve">портал </w:t>
      </w:r>
      <w:proofErr w:type="spellStart"/>
      <w:r w:rsidRPr="00CF04B3">
        <w:rPr>
          <w:rFonts w:ascii="Times New Roman CYR" w:hAnsi="Times New Roman CYR" w:cs="Times New Roman CYR"/>
          <w:color w:val="000000"/>
        </w:rPr>
        <w:t>педагогическогоуниверситета</w:t>
      </w:r>
      <w:proofErr w:type="spellEnd"/>
      <w:r w:rsidRPr="00CF04B3">
        <w:rPr>
          <w:rFonts w:ascii="Times New Roman CYR" w:hAnsi="Times New Roman CYR" w:cs="Times New Roman CYR"/>
          <w:color w:val="000000"/>
        </w:rPr>
        <w:t xml:space="preserve"> издательского дома </w:t>
      </w:r>
      <w:r w:rsidRPr="00CF04B3">
        <w:rPr>
          <w:color w:val="000000"/>
        </w:rPr>
        <w:t xml:space="preserve">« </w:t>
      </w:r>
      <w:r w:rsidRPr="00CF04B3">
        <w:rPr>
          <w:rFonts w:ascii="Times New Roman CYR" w:hAnsi="Times New Roman CYR" w:cs="Times New Roman CYR"/>
          <w:color w:val="000000"/>
        </w:rPr>
        <w:t>Первое сентября</w:t>
      </w:r>
      <w:r w:rsidRPr="00CF04B3">
        <w:rPr>
          <w:color w:val="000000"/>
        </w:rPr>
        <w:t>»</w:t>
      </w:r>
    </w:p>
    <w:p w:rsidR="009537A4" w:rsidRPr="00CF04B3" w:rsidRDefault="009537A4" w:rsidP="00533959">
      <w:pPr>
        <w:numPr>
          <w:ilvl w:val="0"/>
          <w:numId w:val="22"/>
        </w:numPr>
        <w:tabs>
          <w:tab w:val="clear" w:pos="1365"/>
          <w:tab w:val="num" w:pos="900"/>
        </w:tabs>
        <w:autoSpaceDE w:val="0"/>
        <w:autoSpaceDN w:val="0"/>
        <w:adjustRightInd w:val="0"/>
        <w:spacing w:line="276" w:lineRule="auto"/>
        <w:ind w:left="900" w:hanging="360"/>
        <w:jc w:val="both"/>
        <w:rPr>
          <w:rFonts w:ascii="Times New Roman CYR" w:hAnsi="Times New Roman CYR" w:cs="Times New Roman CYR"/>
          <w:color w:val="000000"/>
        </w:rPr>
      </w:pPr>
      <w:r w:rsidRPr="00CF04B3">
        <w:rPr>
          <w:color w:val="0000FF"/>
        </w:rPr>
        <w:t xml:space="preserve">http://www.ed.gov.ru/ </w:t>
      </w:r>
      <w:r w:rsidRPr="00CF04B3">
        <w:rPr>
          <w:color w:val="000000"/>
        </w:rPr>
        <w:t xml:space="preserve">- </w:t>
      </w:r>
      <w:r w:rsidRPr="00CF04B3">
        <w:rPr>
          <w:rFonts w:ascii="Times New Roman CYR" w:hAnsi="Times New Roman CYR" w:cs="Times New Roman CYR"/>
          <w:color w:val="000000"/>
        </w:rPr>
        <w:t>образовательный портал</w:t>
      </w:r>
    </w:p>
    <w:p w:rsidR="009537A4" w:rsidRPr="00CF04B3" w:rsidRDefault="009537A4" w:rsidP="00533959">
      <w:pPr>
        <w:numPr>
          <w:ilvl w:val="0"/>
          <w:numId w:val="22"/>
        </w:numPr>
        <w:tabs>
          <w:tab w:val="clear" w:pos="1365"/>
          <w:tab w:val="num" w:pos="900"/>
        </w:tabs>
        <w:autoSpaceDE w:val="0"/>
        <w:autoSpaceDN w:val="0"/>
        <w:adjustRightInd w:val="0"/>
        <w:spacing w:line="276" w:lineRule="auto"/>
        <w:ind w:left="900" w:hanging="360"/>
        <w:jc w:val="both"/>
        <w:rPr>
          <w:rFonts w:ascii="Times New Roman CYR" w:hAnsi="Times New Roman CYR" w:cs="Times New Roman CYR"/>
          <w:color w:val="000000"/>
        </w:rPr>
      </w:pPr>
      <w:r w:rsidRPr="00CF04B3">
        <w:rPr>
          <w:color w:val="0000FF"/>
        </w:rPr>
        <w:t xml:space="preserve">http://www.ipkps.bsu.edu.ru </w:t>
      </w:r>
      <w:r w:rsidRPr="00CF04B3">
        <w:rPr>
          <w:color w:val="000000"/>
        </w:rPr>
        <w:t xml:space="preserve">– </w:t>
      </w:r>
      <w:r w:rsidRPr="00CF04B3">
        <w:rPr>
          <w:rFonts w:ascii="Times New Roman CYR" w:hAnsi="Times New Roman CYR" w:cs="Times New Roman CYR"/>
          <w:color w:val="000000"/>
        </w:rPr>
        <w:t xml:space="preserve">перечень оборудования по </w:t>
      </w:r>
      <w:proofErr w:type="spellStart"/>
      <w:r w:rsidRPr="00CF04B3">
        <w:rPr>
          <w:rFonts w:ascii="Times New Roman CYR" w:hAnsi="Times New Roman CYR" w:cs="Times New Roman CYR"/>
          <w:color w:val="000000"/>
        </w:rPr>
        <w:t>биологиихарактеризующий</w:t>
      </w:r>
      <w:proofErr w:type="spellEnd"/>
      <w:r w:rsidRPr="00CF04B3">
        <w:rPr>
          <w:rFonts w:ascii="Times New Roman CYR" w:hAnsi="Times New Roman CYR" w:cs="Times New Roman CYR"/>
          <w:color w:val="000000"/>
        </w:rPr>
        <w:t xml:space="preserve"> образовательную среду школы.</w:t>
      </w:r>
    </w:p>
    <w:p w:rsidR="009537A4" w:rsidRPr="00CF04B3" w:rsidRDefault="009537A4" w:rsidP="00533959">
      <w:pPr>
        <w:numPr>
          <w:ilvl w:val="0"/>
          <w:numId w:val="22"/>
        </w:numPr>
        <w:tabs>
          <w:tab w:val="clear" w:pos="1365"/>
          <w:tab w:val="num" w:pos="900"/>
        </w:tabs>
        <w:autoSpaceDE w:val="0"/>
        <w:autoSpaceDN w:val="0"/>
        <w:adjustRightInd w:val="0"/>
        <w:spacing w:line="276" w:lineRule="auto"/>
        <w:ind w:left="900" w:hanging="360"/>
        <w:jc w:val="both"/>
        <w:rPr>
          <w:rFonts w:ascii="Times New Roman CYR" w:hAnsi="Times New Roman CYR" w:cs="Times New Roman CYR"/>
          <w:color w:val="000000"/>
        </w:rPr>
      </w:pPr>
      <w:r w:rsidRPr="00CF04B3">
        <w:rPr>
          <w:color w:val="0000FF"/>
        </w:rPr>
        <w:t xml:space="preserve">http://www.ipkps.bsu.edu.ru </w:t>
      </w:r>
      <w:r w:rsidRPr="00CF04B3">
        <w:rPr>
          <w:rFonts w:ascii="Times New Roman,Bold" w:hAnsi="Times New Roman,Bold" w:cs="Times New Roman,Bold"/>
          <w:b/>
          <w:bCs/>
          <w:color w:val="000000"/>
        </w:rPr>
        <w:t xml:space="preserve">– </w:t>
      </w:r>
      <w:r w:rsidRPr="00CF04B3">
        <w:rPr>
          <w:rFonts w:ascii="Times New Roman CYR" w:hAnsi="Times New Roman CYR" w:cs="Times New Roman CYR"/>
          <w:color w:val="000000"/>
        </w:rPr>
        <w:t xml:space="preserve">рекомендации по составлению </w:t>
      </w:r>
      <w:proofErr w:type="spellStart"/>
      <w:r w:rsidRPr="00CF04B3">
        <w:rPr>
          <w:rFonts w:ascii="Times New Roman CYR" w:hAnsi="Times New Roman CYR" w:cs="Times New Roman CYR"/>
          <w:color w:val="000000"/>
        </w:rPr>
        <w:t>рабочихпрограмм</w:t>
      </w:r>
      <w:proofErr w:type="spellEnd"/>
      <w:r w:rsidRPr="00CF04B3">
        <w:rPr>
          <w:rFonts w:ascii="Times New Roman CYR" w:hAnsi="Times New Roman CYR" w:cs="Times New Roman CYR"/>
          <w:color w:val="000000"/>
        </w:rPr>
        <w:t xml:space="preserve"> по биологии</w:t>
      </w:r>
    </w:p>
    <w:p w:rsidR="009A22DB" w:rsidRPr="00CF04B3" w:rsidRDefault="009A22DB" w:rsidP="00E07F5A">
      <w:pPr>
        <w:shd w:val="clear" w:color="auto" w:fill="FFFFFF"/>
        <w:tabs>
          <w:tab w:val="left" w:pos="529"/>
        </w:tabs>
        <w:spacing w:line="360" w:lineRule="auto"/>
      </w:pPr>
    </w:p>
    <w:p w:rsidR="009537A4" w:rsidRPr="00CF04B3" w:rsidRDefault="009537A4" w:rsidP="00E07F5A">
      <w:pPr>
        <w:spacing w:line="360" w:lineRule="auto"/>
        <w:ind w:firstLine="540"/>
        <w:jc w:val="center"/>
        <w:rPr>
          <w:b/>
        </w:rPr>
      </w:pPr>
      <w:r w:rsidRPr="00CF04B3">
        <w:rPr>
          <w:b/>
        </w:rPr>
        <w:t>Планируемые результаты изучения учебного предмета</w:t>
      </w:r>
    </w:p>
    <w:tbl>
      <w:tblPr>
        <w:tblStyle w:val="ac"/>
        <w:tblpPr w:leftFromText="180" w:rightFromText="180" w:vertAnchor="text" w:horzAnchor="margin" w:tblpXSpec="right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FC6630" w:rsidRPr="00CF04B3" w:rsidTr="006A2A58">
        <w:tc>
          <w:tcPr>
            <w:tcW w:w="468" w:type="dxa"/>
          </w:tcPr>
          <w:p w:rsidR="00FC6630" w:rsidRPr="00CF04B3" w:rsidRDefault="00FC6630" w:rsidP="00533959">
            <w:pPr>
              <w:spacing w:line="276" w:lineRule="auto"/>
            </w:pPr>
          </w:p>
        </w:tc>
        <w:tc>
          <w:tcPr>
            <w:tcW w:w="9360" w:type="dxa"/>
          </w:tcPr>
          <w:p w:rsidR="00FC6630" w:rsidRPr="00CF04B3" w:rsidRDefault="00A201A1" w:rsidP="00533959">
            <w:pPr>
              <w:spacing w:line="276" w:lineRule="auto"/>
              <w:rPr>
                <w:b/>
              </w:rPr>
            </w:pPr>
            <w:r w:rsidRPr="00CF04B3">
              <w:rPr>
                <w:b/>
              </w:rPr>
              <w:t>Уча</w:t>
            </w:r>
            <w:r w:rsidR="00FC6630" w:rsidRPr="00CF04B3">
              <w:rPr>
                <w:b/>
              </w:rPr>
              <w:t>щиеся научатся</w:t>
            </w:r>
          </w:p>
        </w:tc>
      </w:tr>
      <w:tr w:rsidR="00FC6630" w:rsidRPr="00CF04B3" w:rsidTr="006A2A58">
        <w:tc>
          <w:tcPr>
            <w:tcW w:w="468" w:type="dxa"/>
          </w:tcPr>
          <w:p w:rsidR="00FC6630" w:rsidRPr="00CF04B3" w:rsidRDefault="00FC6630" w:rsidP="00533959">
            <w:pPr>
              <w:spacing w:line="276" w:lineRule="auto"/>
            </w:pPr>
            <w:r w:rsidRPr="00CF04B3">
              <w:t>1.</w:t>
            </w:r>
          </w:p>
        </w:tc>
        <w:tc>
          <w:tcPr>
            <w:tcW w:w="9360" w:type="dxa"/>
          </w:tcPr>
          <w:p w:rsidR="00FC6630" w:rsidRPr="00CF04B3" w:rsidRDefault="00FC6630" w:rsidP="00533959">
            <w:pPr>
              <w:spacing w:line="276" w:lineRule="auto"/>
              <w:rPr>
                <w:b/>
              </w:rPr>
            </w:pPr>
            <w:r w:rsidRPr="00CF04B3">
              <w:rPr>
                <w:b/>
              </w:rPr>
              <w:t>Предметные результаты</w:t>
            </w:r>
          </w:p>
        </w:tc>
      </w:tr>
      <w:tr w:rsidR="00FC6630" w:rsidRPr="00CF04B3" w:rsidTr="00CF04B3">
        <w:trPr>
          <w:trHeight w:val="5954"/>
        </w:trPr>
        <w:tc>
          <w:tcPr>
            <w:tcW w:w="468" w:type="dxa"/>
          </w:tcPr>
          <w:p w:rsidR="00FC6630" w:rsidRPr="00CF04B3" w:rsidRDefault="00FC6630" w:rsidP="00533959">
            <w:pPr>
              <w:spacing w:line="276" w:lineRule="auto"/>
            </w:pPr>
          </w:p>
          <w:p w:rsidR="00FC6630" w:rsidRPr="00CF04B3" w:rsidRDefault="00FC6630" w:rsidP="00533959">
            <w:pPr>
              <w:spacing w:line="276" w:lineRule="auto"/>
            </w:pPr>
          </w:p>
        </w:tc>
        <w:tc>
          <w:tcPr>
            <w:tcW w:w="9360" w:type="dxa"/>
          </w:tcPr>
          <w:p w:rsidR="00FC6630" w:rsidRPr="00CF04B3" w:rsidRDefault="00FC6630" w:rsidP="00533959">
            <w:pPr>
              <w:pStyle w:val="ae"/>
              <w:shd w:val="clear" w:color="auto" w:fill="auto"/>
              <w:tabs>
                <w:tab w:val="left" w:pos="544"/>
              </w:tabs>
              <w:spacing w:line="276" w:lineRule="auto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Раскрывать понятия: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792"/>
              </w:tabs>
              <w:spacing w:line="276" w:lineRule="auto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свойства живого;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792"/>
              </w:tabs>
              <w:spacing w:line="276" w:lineRule="auto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методы исследования в биологии;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792"/>
              </w:tabs>
              <w:spacing w:line="276" w:lineRule="auto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значение биологических знаний в современной жизни;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792"/>
              </w:tabs>
              <w:spacing w:line="276" w:lineRule="auto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профессии, связанные с биологией;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 xml:space="preserve">уровни организации живой природы.  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состав, строение и функции органических веществ, входящих в состав живого; представления о молекулярном уровне организации живого;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2"/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особенности вирусов как неклеточных форм жизни.</w:t>
            </w:r>
          </w:p>
          <w:p w:rsidR="00FC6630" w:rsidRPr="00CF04B3" w:rsidRDefault="00A201A1" w:rsidP="00533959">
            <w:pPr>
              <w:pStyle w:val="ae"/>
              <w:shd w:val="clear" w:color="auto" w:fill="auto"/>
              <w:tabs>
                <w:tab w:val="left" w:pos="0"/>
                <w:tab w:val="left" w:pos="252"/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П</w:t>
            </w:r>
            <w:r w:rsidR="00FC6630" w:rsidRPr="00CF04B3">
              <w:rPr>
                <w:b/>
                <w:sz w:val="24"/>
                <w:szCs w:val="24"/>
              </w:rPr>
              <w:t>роводить несложные биологические эксперименты</w:t>
            </w:r>
            <w:r w:rsidR="00FC6630" w:rsidRPr="00CF04B3">
              <w:rPr>
                <w:sz w:val="24"/>
                <w:szCs w:val="24"/>
              </w:rPr>
              <w:t xml:space="preserve"> для изучения свойств органических веществ и функций фер</w:t>
            </w:r>
            <w:r w:rsidR="00FC6630" w:rsidRPr="00CF04B3">
              <w:rPr>
                <w:sz w:val="24"/>
                <w:szCs w:val="24"/>
              </w:rPr>
              <w:softHyphen/>
              <w:t>ментов как биологических катализаторов</w:t>
            </w:r>
            <w:r w:rsidRPr="00CF04B3">
              <w:rPr>
                <w:sz w:val="24"/>
                <w:szCs w:val="24"/>
              </w:rPr>
              <w:t xml:space="preserve">,  основные методы изучения клетки. </w:t>
            </w:r>
          </w:p>
          <w:p w:rsidR="00FC6630" w:rsidRPr="00CF04B3" w:rsidRDefault="00FC6630" w:rsidP="00533959">
            <w:pPr>
              <w:pStyle w:val="ae"/>
              <w:shd w:val="clear" w:color="auto" w:fill="auto"/>
              <w:tabs>
                <w:tab w:val="left" w:pos="544"/>
              </w:tabs>
              <w:spacing w:line="276" w:lineRule="auto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Объяснять: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особенности строения клетки эукариот и прокариот;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функции органоидов клетки;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основные положения клеточной теории;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химический состав клетки;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клеточный уровень организации живого;</w:t>
            </w:r>
          </w:p>
          <w:p w:rsidR="00FC6630" w:rsidRPr="00CF04B3" w:rsidRDefault="00FC6630" w:rsidP="00533959">
            <w:pPr>
              <w:pStyle w:val="40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B3">
              <w:rPr>
                <w:rStyle w:val="411pt"/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CF04B3">
              <w:rPr>
                <w:rFonts w:ascii="Times New Roman" w:hAnsi="Times New Roman" w:cs="Times New Roman"/>
                <w:sz w:val="24"/>
                <w:szCs w:val="24"/>
              </w:rPr>
              <w:t xml:space="preserve"> клетки как</w:t>
            </w:r>
            <w:r w:rsidRPr="00CF04B3">
              <w:rPr>
                <w:rStyle w:val="411pt"/>
                <w:rFonts w:ascii="Times New Roman" w:hAnsi="Times New Roman" w:cs="Times New Roman"/>
                <w:sz w:val="24"/>
                <w:szCs w:val="24"/>
              </w:rPr>
              <w:t xml:space="preserve"> структурной и</w:t>
            </w:r>
            <w:r w:rsidRPr="00CF04B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единицы</w:t>
            </w:r>
            <w:r w:rsidRPr="00CF04B3">
              <w:rPr>
                <w:rStyle w:val="411pt"/>
                <w:rFonts w:ascii="Times New Roman" w:hAnsi="Times New Roman" w:cs="Times New Roman"/>
                <w:sz w:val="24"/>
                <w:szCs w:val="24"/>
              </w:rPr>
              <w:t xml:space="preserve"> жизни;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обмен веществ и превращение энергии как основу жизнедеятельности клетки;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рост, развитие и жизненный цикл клеток;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 xml:space="preserve">особенности митотического деления </w:t>
            </w:r>
            <w:proofErr w:type="spellStart"/>
            <w:r w:rsidRPr="00CF04B3">
              <w:rPr>
                <w:sz w:val="24"/>
                <w:szCs w:val="24"/>
              </w:rPr>
              <w:t>клеток:</w:t>
            </w:r>
            <w:r w:rsidR="00A201A1" w:rsidRPr="00CF04B3">
              <w:rPr>
                <w:b/>
                <w:sz w:val="24"/>
                <w:szCs w:val="24"/>
              </w:rPr>
              <w:t>и</w:t>
            </w:r>
            <w:r w:rsidRPr="00CF04B3">
              <w:rPr>
                <w:b/>
                <w:sz w:val="24"/>
                <w:szCs w:val="24"/>
              </w:rPr>
              <w:t>спользовать</w:t>
            </w:r>
            <w:proofErr w:type="spellEnd"/>
            <w:r w:rsidRPr="00CF04B3">
              <w:rPr>
                <w:sz w:val="24"/>
                <w:szCs w:val="24"/>
              </w:rPr>
              <w:t xml:space="preserve"> методы биологической науки и проводить несложные биологические эксперименты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lastRenderedPageBreak/>
              <w:t>сущность биогенетического закона;</w:t>
            </w:r>
          </w:p>
          <w:p w:rsidR="00FC6630" w:rsidRPr="00CF04B3" w:rsidRDefault="00C93101" w:rsidP="00533959">
            <w:pPr>
              <w:pStyle w:val="ae"/>
              <w:shd w:val="clear" w:color="auto" w:fill="auto"/>
              <w:tabs>
                <w:tab w:val="left" w:pos="574"/>
              </w:tabs>
              <w:spacing w:line="276" w:lineRule="auto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Раскрывать</w:t>
            </w:r>
            <w:r w:rsidR="00FC6630" w:rsidRPr="00CF04B3">
              <w:rPr>
                <w:b/>
                <w:sz w:val="24"/>
                <w:szCs w:val="24"/>
              </w:rPr>
              <w:t xml:space="preserve"> понятия: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  <w:lang w:val="uk-UA" w:eastAsia="uk-UA"/>
              </w:rPr>
              <w:t>мейоз;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особенности индивидуального развития организма;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ind w:right="4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основные закономерности передачи наследственной информации;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закономерности изменчивости;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ind w:right="4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основные методы селекции растений, животных и мик</w:t>
            </w:r>
            <w:r w:rsidRPr="00CF04B3">
              <w:rPr>
                <w:sz w:val="24"/>
                <w:szCs w:val="24"/>
              </w:rPr>
              <w:softHyphen/>
              <w:t>роорганизмов;</w:t>
            </w:r>
          </w:p>
          <w:p w:rsidR="00FC6630" w:rsidRDefault="00FC6630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особенности развития половых клеток.</w:t>
            </w:r>
          </w:p>
          <w:p w:rsidR="00F866D4" w:rsidRPr="00CF04B3" w:rsidRDefault="00F866D4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C93101" w:rsidRDefault="00C93101" w:rsidP="00533959">
            <w:pPr>
              <w:pStyle w:val="ae"/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Проводить несложные биологические эксперименты</w:t>
            </w:r>
            <w:r w:rsidR="00FC6630" w:rsidRPr="00CF04B3">
              <w:rPr>
                <w:sz w:val="24"/>
                <w:szCs w:val="24"/>
              </w:rPr>
              <w:t xml:space="preserve"> для изучения кле</w:t>
            </w:r>
            <w:r w:rsidR="00FC6630" w:rsidRPr="00CF04B3">
              <w:rPr>
                <w:sz w:val="24"/>
                <w:szCs w:val="24"/>
              </w:rPr>
              <w:softHyphen/>
              <w:t>ток живых организмов.</w:t>
            </w:r>
          </w:p>
          <w:p w:rsidR="00F866D4" w:rsidRPr="00CF04B3" w:rsidRDefault="00F866D4" w:rsidP="00533959">
            <w:pPr>
              <w:pStyle w:val="ae"/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F866D4" w:rsidRDefault="00C93101" w:rsidP="00533959">
            <w:pPr>
              <w:pStyle w:val="ae"/>
              <w:shd w:val="clear" w:color="auto" w:fill="auto"/>
              <w:tabs>
                <w:tab w:val="left" w:pos="252"/>
              </w:tabs>
              <w:spacing w:line="276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О</w:t>
            </w:r>
            <w:r w:rsidR="00FC6630" w:rsidRPr="00CF04B3">
              <w:rPr>
                <w:b/>
                <w:sz w:val="24"/>
                <w:szCs w:val="24"/>
              </w:rPr>
              <w:t>писывать</w:t>
            </w:r>
            <w:r w:rsidR="00FC6630" w:rsidRPr="00CF04B3">
              <w:rPr>
                <w:sz w:val="24"/>
                <w:szCs w:val="24"/>
              </w:rPr>
              <w:t xml:space="preserve"> организменный уровень организации живо</w:t>
            </w:r>
            <w:r w:rsidR="00FC6630" w:rsidRPr="00CF04B3">
              <w:rPr>
                <w:sz w:val="24"/>
                <w:szCs w:val="24"/>
              </w:rPr>
              <w:softHyphen/>
              <w:t>го;</w:t>
            </w:r>
          </w:p>
          <w:p w:rsidR="00C93101" w:rsidRPr="00CF04B3" w:rsidRDefault="00C93101" w:rsidP="00533959">
            <w:pPr>
              <w:pStyle w:val="ae"/>
              <w:shd w:val="clear" w:color="auto" w:fill="auto"/>
              <w:tabs>
                <w:tab w:val="left" w:pos="252"/>
              </w:tabs>
              <w:spacing w:line="276" w:lineRule="auto"/>
              <w:ind w:left="-108" w:firstLine="108"/>
              <w:jc w:val="both"/>
              <w:rPr>
                <w:sz w:val="24"/>
                <w:szCs w:val="24"/>
              </w:rPr>
            </w:pPr>
          </w:p>
          <w:p w:rsidR="00FC6630" w:rsidRDefault="00C93101" w:rsidP="00533959">
            <w:pPr>
              <w:pStyle w:val="ae"/>
              <w:shd w:val="clear" w:color="auto" w:fill="auto"/>
              <w:tabs>
                <w:tab w:val="left" w:pos="0"/>
                <w:tab w:val="left" w:pos="72"/>
              </w:tabs>
              <w:spacing w:line="276" w:lineRule="auto"/>
              <w:ind w:left="-108" w:firstLine="108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Р</w:t>
            </w:r>
            <w:r w:rsidR="00FC6630" w:rsidRPr="00CF04B3">
              <w:rPr>
                <w:b/>
                <w:sz w:val="24"/>
                <w:szCs w:val="24"/>
              </w:rPr>
              <w:t>аскрывать</w:t>
            </w:r>
            <w:r w:rsidR="00FC6630" w:rsidRPr="00CF04B3">
              <w:rPr>
                <w:sz w:val="24"/>
                <w:szCs w:val="24"/>
              </w:rPr>
              <w:t xml:space="preserve"> особенности бесполого и полового размно</w:t>
            </w:r>
            <w:r w:rsidR="00FC6630" w:rsidRPr="00CF04B3">
              <w:rPr>
                <w:sz w:val="24"/>
                <w:szCs w:val="24"/>
              </w:rPr>
              <w:softHyphen/>
              <w:t>жения организмов;</w:t>
            </w:r>
          </w:p>
          <w:p w:rsidR="00F866D4" w:rsidRPr="00CF04B3" w:rsidRDefault="00F866D4" w:rsidP="00533959">
            <w:pPr>
              <w:pStyle w:val="ae"/>
              <w:shd w:val="clear" w:color="auto" w:fill="auto"/>
              <w:tabs>
                <w:tab w:val="left" w:pos="0"/>
                <w:tab w:val="left" w:pos="72"/>
              </w:tabs>
              <w:spacing w:line="276" w:lineRule="auto"/>
              <w:ind w:left="-108" w:firstLine="108"/>
              <w:rPr>
                <w:sz w:val="24"/>
                <w:szCs w:val="24"/>
              </w:rPr>
            </w:pPr>
          </w:p>
          <w:p w:rsidR="00FC6630" w:rsidRDefault="00C93101" w:rsidP="00533959">
            <w:pPr>
              <w:pStyle w:val="ae"/>
              <w:shd w:val="clear" w:color="auto" w:fill="auto"/>
              <w:tabs>
                <w:tab w:val="left" w:pos="0"/>
                <w:tab w:val="left" w:pos="72"/>
                <w:tab w:val="left" w:pos="572"/>
              </w:tabs>
              <w:spacing w:line="276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Х</w:t>
            </w:r>
            <w:r w:rsidR="00FC6630" w:rsidRPr="00CF04B3">
              <w:rPr>
                <w:b/>
                <w:sz w:val="24"/>
                <w:szCs w:val="24"/>
              </w:rPr>
              <w:t>арактеризовать</w:t>
            </w:r>
            <w:r w:rsidR="00FC6630" w:rsidRPr="00CF04B3">
              <w:rPr>
                <w:sz w:val="24"/>
                <w:szCs w:val="24"/>
              </w:rPr>
              <w:t xml:space="preserve"> оплодотворение и его биологическую роль.</w:t>
            </w:r>
          </w:p>
          <w:p w:rsidR="00F866D4" w:rsidRPr="00CF04B3" w:rsidRDefault="00F866D4" w:rsidP="00533959">
            <w:pPr>
              <w:pStyle w:val="ae"/>
              <w:shd w:val="clear" w:color="auto" w:fill="auto"/>
              <w:tabs>
                <w:tab w:val="left" w:pos="0"/>
                <w:tab w:val="left" w:pos="72"/>
                <w:tab w:val="left" w:pos="572"/>
              </w:tabs>
              <w:spacing w:line="276" w:lineRule="auto"/>
              <w:ind w:left="-108" w:firstLine="108"/>
              <w:jc w:val="both"/>
              <w:rPr>
                <w:sz w:val="24"/>
                <w:szCs w:val="24"/>
              </w:rPr>
            </w:pPr>
          </w:p>
          <w:p w:rsidR="00C93101" w:rsidRPr="00CF04B3" w:rsidRDefault="00FC6630" w:rsidP="00533959">
            <w:pPr>
              <w:pStyle w:val="ae"/>
              <w:shd w:val="clear" w:color="auto" w:fill="auto"/>
              <w:tabs>
                <w:tab w:val="left" w:pos="578"/>
              </w:tabs>
              <w:spacing w:line="276" w:lineRule="auto"/>
              <w:ind w:firstLine="108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Объяснять</w:t>
            </w:r>
            <w:r w:rsidR="00C93101" w:rsidRPr="00CF04B3">
              <w:rPr>
                <w:b/>
                <w:sz w:val="24"/>
                <w:szCs w:val="24"/>
              </w:rPr>
              <w:t>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792"/>
              </w:tabs>
              <w:spacing w:line="276" w:lineRule="auto"/>
              <w:rPr>
                <w:b/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критерии вида и его популяционную структуру;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экологические факторы и условия среды;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основные положения теории эволюции Ч. Дарвина;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движущие силы эволюции;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пути достижения биологического прогресса;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популяционно-видовой уровень организации живого;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развитие эволюционных представлений;</w:t>
            </w:r>
          </w:p>
          <w:p w:rsidR="00FC6630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синтетическую теорию эволюции.</w:t>
            </w:r>
          </w:p>
          <w:p w:rsidR="00F866D4" w:rsidRPr="00CF04B3" w:rsidRDefault="00F866D4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C93101" w:rsidRDefault="00C93101" w:rsidP="00533959">
            <w:pPr>
              <w:pStyle w:val="ae"/>
              <w:shd w:val="clear" w:color="auto" w:fill="auto"/>
              <w:tabs>
                <w:tab w:val="left" w:pos="0"/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И</w:t>
            </w:r>
            <w:r w:rsidR="00FC6630" w:rsidRPr="00CF04B3">
              <w:rPr>
                <w:b/>
                <w:sz w:val="24"/>
                <w:szCs w:val="24"/>
              </w:rPr>
              <w:t xml:space="preserve">спользовать </w:t>
            </w:r>
            <w:r w:rsidR="00FC6630" w:rsidRPr="00CF04B3">
              <w:rPr>
                <w:sz w:val="24"/>
                <w:szCs w:val="24"/>
              </w:rPr>
              <w:t xml:space="preserve">методы биологической науки и </w:t>
            </w:r>
            <w:r w:rsidR="00FC6630" w:rsidRPr="00CF04B3">
              <w:rPr>
                <w:b/>
                <w:sz w:val="24"/>
                <w:szCs w:val="24"/>
              </w:rPr>
              <w:t>проводить несложные биологические эксперименты</w:t>
            </w:r>
            <w:r w:rsidR="00FC6630" w:rsidRPr="00CF04B3">
              <w:rPr>
                <w:sz w:val="24"/>
                <w:szCs w:val="24"/>
              </w:rPr>
              <w:t xml:space="preserve"> для изучения мор</w:t>
            </w:r>
            <w:r w:rsidR="00FC6630" w:rsidRPr="00CF04B3">
              <w:rPr>
                <w:sz w:val="24"/>
                <w:szCs w:val="24"/>
              </w:rPr>
              <w:softHyphen/>
              <w:t>фологического критерия видов</w:t>
            </w:r>
            <w:r w:rsidRPr="00CF04B3">
              <w:rPr>
                <w:sz w:val="24"/>
                <w:szCs w:val="24"/>
              </w:rPr>
              <w:t>.</w:t>
            </w:r>
          </w:p>
          <w:p w:rsidR="00F866D4" w:rsidRPr="00CF04B3" w:rsidRDefault="00F866D4" w:rsidP="00533959">
            <w:pPr>
              <w:pStyle w:val="ae"/>
              <w:shd w:val="clear" w:color="auto" w:fill="auto"/>
              <w:tabs>
                <w:tab w:val="left" w:pos="0"/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C93101" w:rsidRPr="00CF04B3" w:rsidRDefault="00C93101" w:rsidP="00533959">
            <w:pPr>
              <w:pStyle w:val="ae"/>
              <w:shd w:val="clear" w:color="auto" w:fill="auto"/>
              <w:tabs>
                <w:tab w:val="left" w:pos="0"/>
                <w:tab w:val="left" w:pos="25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Раскрывать понятия: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определения понятий: «сообщество», «экосистема» «биогеоценоз»;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структуру разных сообществ;</w:t>
            </w:r>
          </w:p>
          <w:p w:rsidR="00FC6630" w:rsidRDefault="00FC6630" w:rsidP="00533959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6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процессы, происходя</w:t>
            </w:r>
            <w:r w:rsidR="00C93101" w:rsidRPr="00CF04B3">
              <w:rPr>
                <w:sz w:val="24"/>
                <w:szCs w:val="24"/>
              </w:rPr>
              <w:t>щие при переходе с одного трофи</w:t>
            </w:r>
            <w:r w:rsidRPr="00CF04B3">
              <w:rPr>
                <w:sz w:val="24"/>
                <w:szCs w:val="24"/>
              </w:rPr>
              <w:t>ческого уровня на другой.</w:t>
            </w:r>
          </w:p>
          <w:p w:rsidR="00F866D4" w:rsidRPr="00CF04B3" w:rsidRDefault="00F866D4" w:rsidP="00533959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60"/>
              <w:jc w:val="both"/>
              <w:rPr>
                <w:sz w:val="24"/>
                <w:szCs w:val="24"/>
              </w:rPr>
            </w:pPr>
          </w:p>
          <w:p w:rsidR="00FC6630" w:rsidRPr="00CF04B3" w:rsidRDefault="00C93101" w:rsidP="00533959">
            <w:pPr>
              <w:pStyle w:val="ae"/>
              <w:shd w:val="clear" w:color="auto" w:fill="auto"/>
              <w:tabs>
                <w:tab w:val="left" w:pos="792"/>
              </w:tabs>
              <w:spacing w:line="276" w:lineRule="auto"/>
              <w:ind w:right="60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В</w:t>
            </w:r>
            <w:r w:rsidR="00FC6630" w:rsidRPr="00CF04B3">
              <w:rPr>
                <w:b/>
                <w:sz w:val="24"/>
                <w:szCs w:val="24"/>
              </w:rPr>
              <w:t xml:space="preserve">ыстраивать </w:t>
            </w:r>
            <w:r w:rsidR="00FC6630" w:rsidRPr="00CF04B3">
              <w:rPr>
                <w:sz w:val="24"/>
                <w:szCs w:val="24"/>
              </w:rPr>
              <w:t>цепи и сети</w:t>
            </w:r>
            <w:r w:rsidRPr="00CF04B3">
              <w:rPr>
                <w:sz w:val="24"/>
                <w:szCs w:val="24"/>
              </w:rPr>
              <w:t xml:space="preserve"> питания для разных био</w:t>
            </w:r>
            <w:r w:rsidRPr="00CF04B3">
              <w:rPr>
                <w:sz w:val="24"/>
                <w:szCs w:val="24"/>
              </w:rPr>
              <w:softHyphen/>
              <w:t>ценозов.</w:t>
            </w:r>
          </w:p>
          <w:p w:rsidR="00FC6630" w:rsidRPr="00CF04B3" w:rsidRDefault="00C93101" w:rsidP="00533959">
            <w:pPr>
              <w:pStyle w:val="ae"/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Х</w:t>
            </w:r>
            <w:r w:rsidR="00FC6630" w:rsidRPr="00CF04B3">
              <w:rPr>
                <w:b/>
                <w:sz w:val="24"/>
                <w:szCs w:val="24"/>
              </w:rPr>
              <w:t>арактеризовать</w:t>
            </w:r>
            <w:r w:rsidR="00FC6630" w:rsidRPr="00CF04B3">
              <w:rPr>
                <w:sz w:val="24"/>
                <w:szCs w:val="24"/>
              </w:rPr>
              <w:t xml:space="preserve"> роли продуцентов, </w:t>
            </w:r>
            <w:proofErr w:type="spellStart"/>
            <w:r w:rsidR="00FC6630" w:rsidRPr="00CF04B3">
              <w:rPr>
                <w:sz w:val="24"/>
                <w:szCs w:val="24"/>
              </w:rPr>
              <w:t>консументов</w:t>
            </w:r>
            <w:proofErr w:type="spellEnd"/>
            <w:r w:rsidR="00FC6630" w:rsidRPr="00CF04B3">
              <w:rPr>
                <w:sz w:val="24"/>
                <w:szCs w:val="24"/>
              </w:rPr>
              <w:t xml:space="preserve">, </w:t>
            </w:r>
            <w:proofErr w:type="spellStart"/>
            <w:r w:rsidR="00FC6630" w:rsidRPr="00CF04B3">
              <w:rPr>
                <w:sz w:val="24"/>
                <w:szCs w:val="24"/>
              </w:rPr>
              <w:t>реду</w:t>
            </w:r>
            <w:r w:rsidR="00FC6630" w:rsidRPr="00CF04B3">
              <w:rPr>
                <w:sz w:val="24"/>
                <w:szCs w:val="24"/>
              </w:rPr>
              <w:softHyphen/>
              <w:t>центов</w:t>
            </w:r>
            <w:proofErr w:type="spellEnd"/>
            <w:r w:rsidR="00FC6630" w:rsidRPr="00CF04B3">
              <w:rPr>
                <w:sz w:val="24"/>
                <w:szCs w:val="24"/>
              </w:rPr>
              <w:t>.</w:t>
            </w:r>
          </w:p>
          <w:p w:rsidR="006A2A58" w:rsidRDefault="00FC6630" w:rsidP="00533959">
            <w:pPr>
              <w:pStyle w:val="ae"/>
              <w:shd w:val="clear" w:color="auto" w:fill="auto"/>
              <w:tabs>
                <w:tab w:val="left" w:pos="578"/>
              </w:tabs>
              <w:spacing w:line="276" w:lineRule="auto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 xml:space="preserve">Знать  </w:t>
            </w:r>
            <w:r w:rsidRPr="00CF04B3">
              <w:rPr>
                <w:sz w:val="24"/>
                <w:szCs w:val="24"/>
              </w:rPr>
              <w:t>основные гипоте</w:t>
            </w:r>
            <w:r w:rsidR="006A2A58" w:rsidRPr="00CF04B3">
              <w:rPr>
                <w:sz w:val="24"/>
                <w:szCs w:val="24"/>
              </w:rPr>
              <w:t>зы возникновения жизни на Земле.</w:t>
            </w:r>
          </w:p>
          <w:p w:rsidR="00F866D4" w:rsidRPr="00CF04B3" w:rsidRDefault="00F866D4" w:rsidP="00533959">
            <w:pPr>
              <w:pStyle w:val="ae"/>
              <w:shd w:val="clear" w:color="auto" w:fill="auto"/>
              <w:tabs>
                <w:tab w:val="left" w:pos="578"/>
              </w:tabs>
              <w:spacing w:line="276" w:lineRule="auto"/>
              <w:rPr>
                <w:sz w:val="24"/>
                <w:szCs w:val="24"/>
              </w:rPr>
            </w:pPr>
          </w:p>
          <w:p w:rsidR="006A2A58" w:rsidRPr="00CF04B3" w:rsidRDefault="006A2A58" w:rsidP="00533959">
            <w:pPr>
              <w:pStyle w:val="ae"/>
              <w:shd w:val="clear" w:color="auto" w:fill="auto"/>
              <w:tabs>
                <w:tab w:val="left" w:pos="578"/>
              </w:tabs>
              <w:spacing w:line="276" w:lineRule="auto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Объяснять: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lastRenderedPageBreak/>
              <w:t>особенности антропогенного воздействия на биосферу;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основы рационального природопользования;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основные этапы развития жизни на Земле;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взаимосвязи живого и неживого в биосфере;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круговороты веществ в биосфере;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этапы эволюции биосферы;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экологические кризисы;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развитие представлений о происхождении жизни и со</w:t>
            </w:r>
            <w:r w:rsidRPr="00CF04B3">
              <w:rPr>
                <w:sz w:val="24"/>
                <w:szCs w:val="24"/>
              </w:rPr>
              <w:softHyphen/>
              <w:t>временном состоянии проблемы;</w:t>
            </w:r>
          </w:p>
          <w:p w:rsidR="00FC6630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значение биологических наук в решении проблем ра</w:t>
            </w:r>
            <w:r w:rsidRPr="00CF04B3">
              <w:rPr>
                <w:sz w:val="24"/>
                <w:szCs w:val="24"/>
              </w:rPr>
              <w:softHyphen/>
              <w:t>ционального природопользования, защиты здоровья людей в условиях быстрого изменения экологического качества окружающей среды.</w:t>
            </w:r>
          </w:p>
          <w:p w:rsidR="00533959" w:rsidRPr="00CF04B3" w:rsidRDefault="00533959" w:rsidP="00533959">
            <w:pPr>
              <w:pStyle w:val="ae"/>
              <w:shd w:val="clear" w:color="auto" w:fill="auto"/>
              <w:tabs>
                <w:tab w:val="left" w:pos="792"/>
              </w:tabs>
              <w:spacing w:line="276" w:lineRule="auto"/>
              <w:ind w:left="720" w:right="20"/>
              <w:jc w:val="both"/>
              <w:rPr>
                <w:sz w:val="24"/>
                <w:szCs w:val="24"/>
              </w:rPr>
            </w:pPr>
          </w:p>
          <w:p w:rsidR="00FC6630" w:rsidRDefault="006A2A58" w:rsidP="00533959">
            <w:pPr>
              <w:pStyle w:val="ae"/>
              <w:shd w:val="clear" w:color="auto" w:fill="auto"/>
              <w:tabs>
                <w:tab w:val="left" w:pos="582"/>
              </w:tabs>
              <w:spacing w:line="276" w:lineRule="auto"/>
              <w:ind w:left="20" w:right="20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Х</w:t>
            </w:r>
            <w:r w:rsidR="00FC6630" w:rsidRPr="00CF04B3">
              <w:rPr>
                <w:b/>
                <w:sz w:val="24"/>
                <w:szCs w:val="24"/>
              </w:rPr>
              <w:t>арактеризовать</w:t>
            </w:r>
            <w:r w:rsidR="00FC6630" w:rsidRPr="00CF04B3">
              <w:rPr>
                <w:sz w:val="24"/>
                <w:szCs w:val="24"/>
              </w:rPr>
              <w:t xml:space="preserve"> биосфер</w:t>
            </w:r>
            <w:r w:rsidRPr="00CF04B3">
              <w:rPr>
                <w:sz w:val="24"/>
                <w:szCs w:val="24"/>
              </w:rPr>
              <w:t>ный уровень организации жи</w:t>
            </w:r>
            <w:r w:rsidRPr="00CF04B3">
              <w:rPr>
                <w:sz w:val="24"/>
                <w:szCs w:val="24"/>
              </w:rPr>
              <w:softHyphen/>
              <w:t>вого.</w:t>
            </w:r>
          </w:p>
          <w:p w:rsidR="00533959" w:rsidRPr="00CF04B3" w:rsidRDefault="00533959" w:rsidP="00533959">
            <w:pPr>
              <w:pStyle w:val="ae"/>
              <w:shd w:val="clear" w:color="auto" w:fill="auto"/>
              <w:tabs>
                <w:tab w:val="left" w:pos="582"/>
              </w:tabs>
              <w:spacing w:line="276" w:lineRule="auto"/>
              <w:ind w:left="20" w:right="20"/>
              <w:jc w:val="both"/>
              <w:rPr>
                <w:sz w:val="24"/>
                <w:szCs w:val="24"/>
              </w:rPr>
            </w:pPr>
          </w:p>
          <w:p w:rsidR="00FC6630" w:rsidRDefault="006A2A58" w:rsidP="00533959">
            <w:pPr>
              <w:pStyle w:val="ae"/>
              <w:shd w:val="clear" w:color="auto" w:fill="auto"/>
              <w:tabs>
                <w:tab w:val="left" w:pos="582"/>
              </w:tabs>
              <w:spacing w:line="276" w:lineRule="auto"/>
              <w:ind w:left="20" w:right="20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Р</w:t>
            </w:r>
            <w:r w:rsidR="00FC6630" w:rsidRPr="00CF04B3">
              <w:rPr>
                <w:b/>
                <w:sz w:val="24"/>
                <w:szCs w:val="24"/>
              </w:rPr>
              <w:t xml:space="preserve">ассказывать </w:t>
            </w:r>
            <w:r w:rsidR="00FC6630" w:rsidRPr="00CF04B3">
              <w:rPr>
                <w:sz w:val="24"/>
                <w:szCs w:val="24"/>
              </w:rPr>
              <w:t xml:space="preserve">о </w:t>
            </w:r>
            <w:proofErr w:type="spellStart"/>
            <w:r w:rsidR="00FC6630" w:rsidRPr="00CF04B3">
              <w:rPr>
                <w:sz w:val="24"/>
                <w:szCs w:val="24"/>
              </w:rPr>
              <w:t>средообра</w:t>
            </w:r>
            <w:r w:rsidRPr="00CF04B3">
              <w:rPr>
                <w:sz w:val="24"/>
                <w:szCs w:val="24"/>
              </w:rPr>
              <w:t>зующей</w:t>
            </w:r>
            <w:proofErr w:type="spellEnd"/>
            <w:r w:rsidRPr="00CF04B3">
              <w:rPr>
                <w:sz w:val="24"/>
                <w:szCs w:val="24"/>
              </w:rPr>
              <w:t xml:space="preserve"> деятельности орга</w:t>
            </w:r>
            <w:r w:rsidRPr="00CF04B3">
              <w:rPr>
                <w:sz w:val="24"/>
                <w:szCs w:val="24"/>
              </w:rPr>
              <w:softHyphen/>
              <w:t>низмов.</w:t>
            </w:r>
          </w:p>
          <w:p w:rsidR="00533959" w:rsidRPr="00CF04B3" w:rsidRDefault="00533959" w:rsidP="00533959">
            <w:pPr>
              <w:pStyle w:val="ae"/>
              <w:shd w:val="clear" w:color="auto" w:fill="auto"/>
              <w:tabs>
                <w:tab w:val="left" w:pos="582"/>
              </w:tabs>
              <w:spacing w:line="276" w:lineRule="auto"/>
              <w:ind w:left="20" w:right="20"/>
              <w:jc w:val="both"/>
              <w:rPr>
                <w:sz w:val="24"/>
                <w:szCs w:val="24"/>
              </w:rPr>
            </w:pPr>
          </w:p>
          <w:p w:rsidR="00FC6630" w:rsidRDefault="006A2A58" w:rsidP="00533959">
            <w:pPr>
              <w:pStyle w:val="ae"/>
              <w:shd w:val="clear" w:color="auto" w:fill="auto"/>
              <w:tabs>
                <w:tab w:val="left" w:pos="598"/>
              </w:tabs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П</w:t>
            </w:r>
            <w:r w:rsidR="00FC6630" w:rsidRPr="00CF04B3">
              <w:rPr>
                <w:b/>
                <w:sz w:val="24"/>
                <w:szCs w:val="24"/>
              </w:rPr>
              <w:t>риводить доказательства</w:t>
            </w:r>
            <w:r w:rsidRPr="00CF04B3">
              <w:rPr>
                <w:sz w:val="24"/>
                <w:szCs w:val="24"/>
              </w:rPr>
              <w:t xml:space="preserve"> эволюции.</w:t>
            </w:r>
          </w:p>
          <w:p w:rsidR="00533959" w:rsidRPr="00CF04B3" w:rsidRDefault="00533959" w:rsidP="00533959">
            <w:pPr>
              <w:pStyle w:val="ae"/>
              <w:shd w:val="clear" w:color="auto" w:fill="auto"/>
              <w:tabs>
                <w:tab w:val="left" w:pos="598"/>
              </w:tabs>
              <w:spacing w:line="276" w:lineRule="auto"/>
              <w:ind w:left="20"/>
              <w:jc w:val="both"/>
              <w:rPr>
                <w:sz w:val="24"/>
                <w:szCs w:val="24"/>
              </w:rPr>
            </w:pPr>
          </w:p>
          <w:p w:rsidR="00FC6630" w:rsidRPr="00533959" w:rsidRDefault="006A2A58" w:rsidP="00533959">
            <w:pPr>
              <w:pStyle w:val="ae"/>
              <w:shd w:val="clear" w:color="auto" w:fill="auto"/>
              <w:tabs>
                <w:tab w:val="left" w:pos="554"/>
              </w:tabs>
              <w:spacing w:after="352"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Д</w:t>
            </w:r>
            <w:r w:rsidR="00FC6630" w:rsidRPr="00CF04B3">
              <w:rPr>
                <w:b/>
                <w:sz w:val="24"/>
                <w:szCs w:val="24"/>
              </w:rPr>
              <w:t>емонстрировать</w:t>
            </w:r>
            <w:r w:rsidR="00FC6630" w:rsidRPr="00CF04B3">
              <w:rPr>
                <w:sz w:val="24"/>
                <w:szCs w:val="24"/>
              </w:rPr>
              <w:t xml:space="preserve"> знание основ экологической грамот</w:t>
            </w:r>
            <w:r w:rsidR="00FC6630" w:rsidRPr="00CF04B3">
              <w:rPr>
                <w:sz w:val="24"/>
                <w:szCs w:val="24"/>
              </w:rPr>
              <w:softHyphen/>
              <w:t>ности: оценивать последствия деятельности человека в при</w:t>
            </w:r>
            <w:r w:rsidR="00FC6630" w:rsidRPr="00CF04B3">
              <w:rPr>
                <w:sz w:val="24"/>
                <w:szCs w:val="24"/>
              </w:rPr>
              <w:softHyphen/>
              <w:t>роде и влияние факторов риска на здоровье человека; выби</w:t>
            </w:r>
            <w:r w:rsidR="00FC6630" w:rsidRPr="00CF04B3">
              <w:rPr>
                <w:sz w:val="24"/>
                <w:szCs w:val="24"/>
              </w:rPr>
              <w:softHyphen/>
              <w:t>рать целевые и смысловые установки в своих действиях и по</w:t>
            </w:r>
            <w:r w:rsidR="00FC6630" w:rsidRPr="00CF04B3">
              <w:rPr>
                <w:sz w:val="24"/>
                <w:szCs w:val="24"/>
              </w:rPr>
              <w:softHyphen/>
              <w:t>ступках по отношению к живой природе, здоровью своему и окружающих; осознавать необходимость действий по сохра</w:t>
            </w:r>
            <w:r w:rsidR="00FC6630" w:rsidRPr="00CF04B3">
              <w:rPr>
                <w:sz w:val="24"/>
                <w:szCs w:val="24"/>
              </w:rPr>
              <w:softHyphen/>
              <w:t>нению биоразнообразия и природных местообитаний видов растений и животных.</w:t>
            </w:r>
          </w:p>
        </w:tc>
      </w:tr>
      <w:tr w:rsidR="00FC6630" w:rsidRPr="00E07F5A" w:rsidTr="00CF04B3">
        <w:tc>
          <w:tcPr>
            <w:tcW w:w="468" w:type="dxa"/>
          </w:tcPr>
          <w:p w:rsidR="00FC6630" w:rsidRPr="00E07F5A" w:rsidRDefault="00FC6630" w:rsidP="00533959">
            <w:pPr>
              <w:spacing w:line="276" w:lineRule="auto"/>
              <w:rPr>
                <w:sz w:val="28"/>
                <w:szCs w:val="28"/>
              </w:rPr>
            </w:pPr>
            <w:r w:rsidRPr="00E07F5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360" w:type="dxa"/>
          </w:tcPr>
          <w:p w:rsidR="00FC6630" w:rsidRPr="00CF04B3" w:rsidRDefault="00FC6630" w:rsidP="00533959">
            <w:pPr>
              <w:pStyle w:val="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F04B3">
              <w:rPr>
                <w:rStyle w:val="50"/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F04B3">
              <w:rPr>
                <w:rStyle w:val="50"/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обучения</w:t>
            </w:r>
          </w:p>
        </w:tc>
      </w:tr>
      <w:tr w:rsidR="00FC6630" w:rsidRPr="00CF04B3" w:rsidTr="006A2A58">
        <w:tc>
          <w:tcPr>
            <w:tcW w:w="468" w:type="dxa"/>
          </w:tcPr>
          <w:p w:rsidR="00FC6630" w:rsidRPr="00E07F5A" w:rsidRDefault="00FC6630" w:rsidP="005339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FC6630" w:rsidRPr="00CF04B3" w:rsidRDefault="00FC6630" w:rsidP="00533959">
            <w:pPr>
              <w:pStyle w:val="ae"/>
              <w:shd w:val="clear" w:color="auto" w:fill="auto"/>
              <w:spacing w:line="276" w:lineRule="auto"/>
              <w:ind w:left="20" w:firstLine="300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Учащиеся смогут: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77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определять понятия, формируемые в процессе изуче</w:t>
            </w:r>
            <w:r w:rsidRPr="00CF04B3">
              <w:rPr>
                <w:sz w:val="24"/>
                <w:szCs w:val="24"/>
              </w:rPr>
              <w:softHyphen/>
              <w:t>ния темы;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77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классифицировать и самостоятельно выбирать крите</w:t>
            </w:r>
            <w:r w:rsidRPr="00CF04B3">
              <w:rPr>
                <w:sz w:val="24"/>
                <w:szCs w:val="24"/>
              </w:rPr>
              <w:softHyphen/>
              <w:t>рии для классификации;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77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самостоятельно формулировать проблемы исследова</w:t>
            </w:r>
            <w:r w:rsidRPr="00CF04B3">
              <w:rPr>
                <w:sz w:val="24"/>
                <w:szCs w:val="24"/>
              </w:rPr>
              <w:softHyphen/>
              <w:t>ния и составлять поэтапную структуру будущего самосто</w:t>
            </w:r>
            <w:r w:rsidRPr="00CF04B3">
              <w:rPr>
                <w:sz w:val="24"/>
                <w:szCs w:val="24"/>
              </w:rPr>
              <w:softHyphen/>
              <w:t>ятельного исследования;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при выполнении лабораторных и практических работ выбирать оптимальные способы действий в рамках пред</w:t>
            </w:r>
            <w:r w:rsidRPr="00CF04B3">
              <w:rPr>
                <w:sz w:val="24"/>
                <w:szCs w:val="24"/>
              </w:rPr>
              <w:softHyphen/>
              <w:t>ложенных условий и требований и соотносить свои действия с планируемыми результатами;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формулировать выводы;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устанавливать причинно-следственные связи между событиями, явлениями;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применять моде</w:t>
            </w:r>
            <w:r w:rsidR="006A2A58" w:rsidRPr="00CF04B3">
              <w:rPr>
                <w:sz w:val="24"/>
                <w:szCs w:val="24"/>
              </w:rPr>
              <w:t>ли и схемы для решения учебных и</w:t>
            </w:r>
            <w:r w:rsidRPr="00CF04B3">
              <w:rPr>
                <w:sz w:val="24"/>
                <w:szCs w:val="24"/>
              </w:rPr>
              <w:t xml:space="preserve"> познавательных задач;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владеть приёмами смыслового чтения, составлять</w:t>
            </w:r>
            <w:r w:rsidRPr="00CF04B3">
              <w:rPr>
                <w:rStyle w:val="9pt1"/>
                <w:rFonts w:ascii="Times New Roman" w:hAnsi="Times New Roman" w:cs="Times New Roman"/>
                <w:sz w:val="24"/>
                <w:szCs w:val="24"/>
              </w:rPr>
              <w:t xml:space="preserve"> тези</w:t>
            </w:r>
            <w:proofErr w:type="spellStart"/>
            <w:r w:rsidRPr="00CF04B3">
              <w:rPr>
                <w:sz w:val="24"/>
                <w:szCs w:val="24"/>
              </w:rPr>
              <w:t>сы</w:t>
            </w:r>
            <w:proofErr w:type="spellEnd"/>
            <w:r w:rsidRPr="00CF04B3">
              <w:rPr>
                <w:sz w:val="24"/>
                <w:szCs w:val="24"/>
              </w:rPr>
              <w:t xml:space="preserve"> и планы-конспекты по результатам чтения;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 xml:space="preserve">организовывать учебное сотрудничество и совместную деятельность с </w:t>
            </w:r>
            <w:r w:rsidRPr="00CF04B3">
              <w:rPr>
                <w:sz w:val="24"/>
                <w:szCs w:val="24"/>
              </w:rPr>
              <w:lastRenderedPageBreak/>
              <w:t>учителем и сверстниками;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9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использовать информационно-коммуникационные тех</w:t>
            </w:r>
            <w:r w:rsidRPr="00CF04B3">
              <w:rPr>
                <w:sz w:val="24"/>
                <w:szCs w:val="24"/>
              </w:rPr>
              <w:softHyphen/>
              <w:t>нологии при подготовке сообщений, мультимедийных пре</w:t>
            </w:r>
            <w:r w:rsidRPr="00CF04B3">
              <w:rPr>
                <w:sz w:val="24"/>
                <w:szCs w:val="24"/>
              </w:rPr>
              <w:softHyphen/>
              <w:t>зентаций;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after="89"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демонстрировать экологическое мышление и приме</w:t>
            </w:r>
            <w:r w:rsidRPr="00CF04B3">
              <w:rPr>
                <w:sz w:val="24"/>
                <w:szCs w:val="24"/>
              </w:rPr>
              <w:softHyphen/>
              <w:t>нять его в повседневной жизни.</w:t>
            </w:r>
          </w:p>
        </w:tc>
      </w:tr>
      <w:tr w:rsidR="00FC6630" w:rsidRPr="00E07F5A" w:rsidTr="006A2A58">
        <w:tc>
          <w:tcPr>
            <w:tcW w:w="468" w:type="dxa"/>
          </w:tcPr>
          <w:p w:rsidR="00FC6630" w:rsidRPr="00E07F5A" w:rsidRDefault="00FC6630" w:rsidP="00533959">
            <w:pPr>
              <w:spacing w:line="276" w:lineRule="auto"/>
              <w:rPr>
                <w:sz w:val="28"/>
                <w:szCs w:val="28"/>
              </w:rPr>
            </w:pPr>
            <w:r w:rsidRPr="00E07F5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360" w:type="dxa"/>
          </w:tcPr>
          <w:p w:rsidR="00FC6630" w:rsidRPr="00533959" w:rsidRDefault="00FC6630" w:rsidP="00533959">
            <w:pPr>
              <w:pStyle w:val="51"/>
              <w:shd w:val="clear" w:color="auto" w:fill="auto"/>
              <w:spacing w:before="0" w:after="0" w:line="276" w:lineRule="auto"/>
              <w:ind w:left="20" w:firstLine="3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959">
              <w:rPr>
                <w:rStyle w:val="50"/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</w:t>
            </w:r>
          </w:p>
        </w:tc>
      </w:tr>
      <w:tr w:rsidR="00FC6630" w:rsidRPr="00E07F5A" w:rsidTr="006A2A58">
        <w:tc>
          <w:tcPr>
            <w:tcW w:w="468" w:type="dxa"/>
          </w:tcPr>
          <w:p w:rsidR="00FC6630" w:rsidRPr="00E07F5A" w:rsidRDefault="00FC6630" w:rsidP="005339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Воспитание у учащихся чувства гордости за россий</w:t>
            </w:r>
            <w:r w:rsidRPr="00CF04B3">
              <w:rPr>
                <w:sz w:val="24"/>
                <w:szCs w:val="24"/>
              </w:rPr>
              <w:softHyphen/>
              <w:t>скую биологическую науку;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осознание учащимися, какие последствия для окру</w:t>
            </w:r>
            <w:r w:rsidRPr="00CF04B3">
              <w:rPr>
                <w:sz w:val="24"/>
                <w:szCs w:val="24"/>
              </w:rPr>
              <w:softHyphen/>
              <w:t>жающей среды может иметь разрушительная деятельность человека и проявление готовности к самостоятельным по</w:t>
            </w:r>
            <w:r w:rsidRPr="00CF04B3">
              <w:rPr>
                <w:sz w:val="24"/>
                <w:szCs w:val="24"/>
              </w:rPr>
              <w:softHyphen/>
              <w:t>ступкам и действиям на благо природы;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умение реализовывать теоретические познания в повседневной жизни;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понимание значения обучения для повседневной жиз</w:t>
            </w:r>
            <w:r w:rsidRPr="00CF04B3">
              <w:rPr>
                <w:sz w:val="24"/>
                <w:szCs w:val="24"/>
              </w:rPr>
              <w:softHyphen/>
              <w:t>ни и осознанного выбора профессии;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признание права каждого на собственное мнение;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умение отстаивать свою точку зрения;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критичное отношение к своим поступкам, осознание ответственности за их последствия.</w:t>
            </w:r>
          </w:p>
        </w:tc>
      </w:tr>
      <w:tr w:rsidR="00FC6630" w:rsidRPr="00E07F5A" w:rsidTr="006A2A58">
        <w:tc>
          <w:tcPr>
            <w:tcW w:w="468" w:type="dxa"/>
          </w:tcPr>
          <w:p w:rsidR="00FC6630" w:rsidRPr="00CF04B3" w:rsidRDefault="006A2A58" w:rsidP="00533959">
            <w:pPr>
              <w:spacing w:line="276" w:lineRule="auto"/>
              <w:rPr>
                <w:b/>
                <w:sz w:val="28"/>
                <w:szCs w:val="28"/>
              </w:rPr>
            </w:pPr>
            <w:r w:rsidRPr="00CF04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60" w:type="dxa"/>
          </w:tcPr>
          <w:p w:rsidR="00FC6630" w:rsidRPr="00533959" w:rsidRDefault="00FC6630" w:rsidP="00533959">
            <w:pPr>
              <w:spacing w:line="276" w:lineRule="auto"/>
              <w:rPr>
                <w:b/>
              </w:rPr>
            </w:pPr>
            <w:r w:rsidRPr="00533959">
              <w:rPr>
                <w:b/>
              </w:rPr>
              <w:t>Ученик получит возможность научиться</w:t>
            </w:r>
            <w:r w:rsidR="006A2A58" w:rsidRPr="00533959">
              <w:rPr>
                <w:b/>
              </w:rPr>
              <w:t>:</w:t>
            </w:r>
          </w:p>
        </w:tc>
      </w:tr>
      <w:tr w:rsidR="00FC6630" w:rsidRPr="00CF04B3" w:rsidTr="006A2A58">
        <w:tc>
          <w:tcPr>
            <w:tcW w:w="468" w:type="dxa"/>
          </w:tcPr>
          <w:p w:rsidR="00FC6630" w:rsidRPr="00CF04B3" w:rsidRDefault="00FC6630" w:rsidP="00533959">
            <w:pPr>
              <w:spacing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FC6630" w:rsidRPr="00CF04B3" w:rsidRDefault="00FC6630" w:rsidP="00533959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CF04B3">
              <w:t>Характеризовать сущности биологических процессов, явлений; применять умения определять, сравнивать, классифицировать, объяснять биологические объекты и процессы;</w:t>
            </w:r>
          </w:p>
          <w:p w:rsidR="00FC6630" w:rsidRPr="00CF04B3" w:rsidRDefault="00FC6630" w:rsidP="00533959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CF04B3">
              <w:t>Устанавливать взаимосвязи организмов, процессов, явлений; выявлять общие и отличительные признаки; составлять схемы пищевых цепей; применять знания в измененной ситуации.</w:t>
            </w:r>
          </w:p>
          <w:p w:rsidR="00FC6630" w:rsidRPr="00CF04B3" w:rsidRDefault="00FC6630" w:rsidP="00533959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CF04B3">
              <w:t>Самостоятельно оперировать биологическими понятиями, обосновывать и объяснять биологические процессы и явления;</w:t>
            </w:r>
          </w:p>
          <w:p w:rsidR="00FC6630" w:rsidRPr="00CF04B3" w:rsidRDefault="00FC6630" w:rsidP="00533959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CF04B3">
              <w:t xml:space="preserve">Применять знания в новой ситуации; устанавливать причинно-следственные связи; анализировать, систематизировать и интегрировать </w:t>
            </w:r>
            <w:proofErr w:type="spellStart"/>
            <w:r w:rsidRPr="00CF04B3">
              <w:t>знания;обобщать</w:t>
            </w:r>
            <w:proofErr w:type="spellEnd"/>
            <w:r w:rsidRPr="00CF04B3">
              <w:t xml:space="preserve"> и формулировать выводы;</w:t>
            </w:r>
          </w:p>
          <w:p w:rsidR="00FC6630" w:rsidRPr="00CF04B3" w:rsidRDefault="00FC6630" w:rsidP="00533959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CF04B3">
              <w:t>Решать биологические задачи, оценивать и прогнозировать биологические процессы, применять теоретические знания на практике.</w:t>
            </w:r>
          </w:p>
        </w:tc>
      </w:tr>
      <w:tr w:rsidR="00FC6630" w:rsidRPr="00E07F5A" w:rsidTr="006A2A58">
        <w:tc>
          <w:tcPr>
            <w:tcW w:w="468" w:type="dxa"/>
          </w:tcPr>
          <w:p w:rsidR="00FC6630" w:rsidRPr="00E07F5A" w:rsidRDefault="00FC6630" w:rsidP="005339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FC6630" w:rsidRPr="00E07F5A" w:rsidRDefault="00FC6630" w:rsidP="0053395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537A4" w:rsidRPr="001200B6" w:rsidRDefault="009537A4" w:rsidP="009537A4"/>
    <w:p w:rsidR="009A22DB" w:rsidRPr="00B47D57" w:rsidRDefault="009A22DB" w:rsidP="00042CC8">
      <w:pPr>
        <w:sectPr w:rsidR="009A22DB" w:rsidRPr="00B47D57" w:rsidSect="00DD4743">
          <w:footerReference w:type="even" r:id="rId10"/>
          <w:footerReference w:type="default" r:id="rId11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C66825" w:rsidRDefault="00C66825" w:rsidP="00C66825">
      <w:pPr>
        <w:rPr>
          <w:sz w:val="22"/>
          <w:szCs w:val="22"/>
        </w:rPr>
      </w:pPr>
    </w:p>
    <w:p w:rsidR="00C66825" w:rsidRDefault="00C66825" w:rsidP="006D71EF">
      <w:pPr>
        <w:jc w:val="center"/>
        <w:rPr>
          <w:sz w:val="22"/>
          <w:szCs w:val="22"/>
        </w:rPr>
      </w:pPr>
    </w:p>
    <w:p w:rsidR="00E72D84" w:rsidRDefault="00E72D84" w:rsidP="00E72D8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Тематический</w:t>
      </w:r>
      <w:r w:rsidR="00C66825" w:rsidRPr="00C66825">
        <w:rPr>
          <w:b/>
          <w:szCs w:val="28"/>
        </w:rPr>
        <w:t xml:space="preserve"> план</w:t>
      </w:r>
    </w:p>
    <w:p w:rsidR="00C66825" w:rsidRPr="00C66825" w:rsidRDefault="00E72D84" w:rsidP="00E72D8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н</w:t>
      </w:r>
      <w:r w:rsidR="00C66825" w:rsidRPr="00C66825">
        <w:rPr>
          <w:b/>
          <w:szCs w:val="28"/>
        </w:rPr>
        <w:t>а 20</w:t>
      </w:r>
      <w:r w:rsidR="00F866D4">
        <w:rPr>
          <w:b/>
          <w:szCs w:val="28"/>
        </w:rPr>
        <w:t>19</w:t>
      </w:r>
      <w:r w:rsidR="00C66825" w:rsidRPr="00C66825">
        <w:rPr>
          <w:b/>
          <w:szCs w:val="28"/>
        </w:rPr>
        <w:t>/20</w:t>
      </w:r>
      <w:r w:rsidR="00F866D4">
        <w:rPr>
          <w:b/>
          <w:szCs w:val="28"/>
        </w:rPr>
        <w:t>20</w:t>
      </w:r>
      <w:r w:rsidR="00C66825" w:rsidRPr="00C66825">
        <w:rPr>
          <w:b/>
          <w:szCs w:val="28"/>
        </w:rPr>
        <w:t xml:space="preserve"> учебный год</w:t>
      </w:r>
    </w:p>
    <w:p w:rsidR="00E72D84" w:rsidRPr="00E72D84" w:rsidRDefault="00C66825" w:rsidP="00C66825">
      <w:pPr>
        <w:contextualSpacing/>
        <w:jc w:val="center"/>
        <w:rPr>
          <w:b/>
          <w:szCs w:val="28"/>
        </w:rPr>
      </w:pPr>
      <w:proofErr w:type="spellStart"/>
      <w:r w:rsidRPr="00C66825">
        <w:rPr>
          <w:b/>
          <w:szCs w:val="28"/>
        </w:rPr>
        <w:t>Предмет</w:t>
      </w:r>
      <w:r w:rsidR="00E72D84" w:rsidRPr="00E72D84">
        <w:rPr>
          <w:b/>
          <w:szCs w:val="28"/>
        </w:rPr>
        <w:t>«</w:t>
      </w:r>
      <w:r w:rsidRPr="00E72D84">
        <w:rPr>
          <w:b/>
          <w:szCs w:val="28"/>
        </w:rPr>
        <w:t>Биология</w:t>
      </w:r>
      <w:proofErr w:type="spellEnd"/>
      <w:r w:rsidR="00E72D84" w:rsidRPr="00E72D84">
        <w:rPr>
          <w:b/>
          <w:szCs w:val="28"/>
        </w:rPr>
        <w:t>»</w:t>
      </w:r>
    </w:p>
    <w:p w:rsidR="00C66825" w:rsidRPr="00E72D84" w:rsidRDefault="00C66825" w:rsidP="00C66825">
      <w:pPr>
        <w:contextualSpacing/>
        <w:jc w:val="center"/>
        <w:rPr>
          <w:b/>
          <w:szCs w:val="28"/>
        </w:rPr>
      </w:pPr>
      <w:r w:rsidRPr="00E72D84">
        <w:rPr>
          <w:b/>
          <w:szCs w:val="28"/>
        </w:rPr>
        <w:t>Класс</w:t>
      </w:r>
      <w:r w:rsidR="00E72D84" w:rsidRPr="00E72D84">
        <w:rPr>
          <w:b/>
          <w:szCs w:val="28"/>
        </w:rPr>
        <w:t xml:space="preserve">  9 </w:t>
      </w:r>
    </w:p>
    <w:p w:rsidR="00C66825" w:rsidRPr="00E72D84" w:rsidRDefault="00C66825" w:rsidP="00C66825">
      <w:pPr>
        <w:contextualSpacing/>
        <w:jc w:val="center"/>
        <w:rPr>
          <w:b/>
          <w:szCs w:val="28"/>
        </w:rPr>
      </w:pPr>
      <w:r w:rsidRPr="00C66825">
        <w:rPr>
          <w:b/>
          <w:szCs w:val="28"/>
        </w:rPr>
        <w:t xml:space="preserve">УМК  </w:t>
      </w:r>
      <w:r w:rsidRPr="00E72D84">
        <w:rPr>
          <w:b/>
          <w:szCs w:val="28"/>
        </w:rPr>
        <w:t>« Биология</w:t>
      </w:r>
      <w:r w:rsidR="00533959">
        <w:rPr>
          <w:b/>
          <w:szCs w:val="28"/>
        </w:rPr>
        <w:t>.</w:t>
      </w:r>
      <w:r w:rsidRPr="00E72D84">
        <w:rPr>
          <w:b/>
          <w:szCs w:val="28"/>
        </w:rPr>
        <w:t xml:space="preserve"> 9 класс» </w:t>
      </w:r>
      <w:proofErr w:type="spellStart"/>
      <w:r w:rsidRPr="00E72D84">
        <w:rPr>
          <w:b/>
          <w:szCs w:val="28"/>
        </w:rPr>
        <w:t>В.В.Пасечник</w:t>
      </w:r>
      <w:proofErr w:type="spellEnd"/>
      <w:r w:rsidR="0042528D">
        <w:rPr>
          <w:b/>
          <w:szCs w:val="28"/>
        </w:rPr>
        <w:t>, А</w:t>
      </w:r>
      <w:r w:rsidR="00E72D84">
        <w:rPr>
          <w:b/>
          <w:szCs w:val="28"/>
        </w:rPr>
        <w:t>.</w:t>
      </w:r>
      <w:r w:rsidR="0042528D">
        <w:rPr>
          <w:b/>
          <w:szCs w:val="28"/>
        </w:rPr>
        <w:t xml:space="preserve">А. </w:t>
      </w:r>
      <w:proofErr w:type="spellStart"/>
      <w:r w:rsidR="00E72D84">
        <w:rPr>
          <w:b/>
          <w:szCs w:val="28"/>
        </w:rPr>
        <w:t>Каменский,</w:t>
      </w:r>
      <w:r w:rsidR="0042528D">
        <w:rPr>
          <w:b/>
          <w:szCs w:val="28"/>
        </w:rPr>
        <w:t>Г.Г</w:t>
      </w:r>
      <w:proofErr w:type="spellEnd"/>
      <w:r w:rsidR="0042528D">
        <w:rPr>
          <w:b/>
          <w:szCs w:val="28"/>
        </w:rPr>
        <w:t xml:space="preserve">. </w:t>
      </w:r>
      <w:proofErr w:type="spellStart"/>
      <w:r w:rsidR="0042528D">
        <w:rPr>
          <w:b/>
          <w:szCs w:val="28"/>
        </w:rPr>
        <w:t>Швецов</w:t>
      </w:r>
      <w:r w:rsidR="00F866D4">
        <w:rPr>
          <w:b/>
          <w:szCs w:val="28"/>
        </w:rPr>
        <w:t>,З.Г.Гапонюк</w:t>
      </w:r>
      <w:proofErr w:type="spellEnd"/>
      <w:r w:rsidR="00F866D4">
        <w:rPr>
          <w:b/>
          <w:szCs w:val="28"/>
        </w:rPr>
        <w:t>.</w:t>
      </w:r>
    </w:p>
    <w:p w:rsidR="00C66825" w:rsidRPr="00C66825" w:rsidRDefault="00C66825" w:rsidP="00C66825">
      <w:pPr>
        <w:jc w:val="center"/>
        <w:rPr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418"/>
        <w:gridCol w:w="425"/>
        <w:gridCol w:w="426"/>
        <w:gridCol w:w="708"/>
        <w:gridCol w:w="992"/>
        <w:gridCol w:w="1701"/>
        <w:gridCol w:w="1985"/>
        <w:gridCol w:w="1560"/>
        <w:gridCol w:w="1701"/>
        <w:gridCol w:w="1583"/>
        <w:gridCol w:w="1168"/>
        <w:gridCol w:w="1168"/>
        <w:gridCol w:w="901"/>
      </w:tblGrid>
      <w:tr w:rsidR="005B049F" w:rsidTr="00AB56D2">
        <w:trPr>
          <w:trHeight w:val="33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49F" w:rsidRPr="00FD0B48" w:rsidRDefault="005B049F" w:rsidP="0042528D">
            <w:pPr>
              <w:widowControl w:val="0"/>
              <w:spacing w:line="276" w:lineRule="auto"/>
              <w:ind w:right="-108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D0B48">
              <w:rPr>
                <w:b/>
                <w:bCs/>
                <w:snapToGrid w:val="0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 w:rsidP="00284056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D0B48">
              <w:rPr>
                <w:b/>
                <w:bCs/>
                <w:snapToGrid w:val="0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D0B48">
              <w:rPr>
                <w:b/>
                <w:bCs/>
                <w:snapToGrid w:val="0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5B049F" w:rsidRPr="00FD0B48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D0B48">
              <w:rPr>
                <w:b/>
                <w:bCs/>
                <w:snapToGrid w:val="0"/>
                <w:sz w:val="20"/>
                <w:szCs w:val="20"/>
                <w:lang w:eastAsia="en-US"/>
              </w:rPr>
              <w:t>Основные вопросы содержания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049F" w:rsidRPr="00FD0B48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Вид учебной деятельности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Планируемые результаты обучения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 w:rsidP="005B049F">
            <w:pPr>
              <w:spacing w:line="226" w:lineRule="exact"/>
              <w:ind w:left="-74" w:right="-48"/>
              <w:jc w:val="center"/>
              <w:rPr>
                <w:b/>
                <w:sz w:val="20"/>
                <w:szCs w:val="20"/>
                <w:lang w:eastAsia="en-US"/>
              </w:rPr>
            </w:pPr>
            <w:r w:rsidRPr="00FD0B48">
              <w:rPr>
                <w:b/>
                <w:bCs/>
                <w:sz w:val="20"/>
                <w:szCs w:val="20"/>
              </w:rPr>
              <w:t xml:space="preserve">Формы </w:t>
            </w:r>
            <w:proofErr w:type="spellStart"/>
            <w:r w:rsidRPr="00FD0B48">
              <w:rPr>
                <w:b/>
                <w:bCs/>
                <w:sz w:val="20"/>
                <w:szCs w:val="20"/>
              </w:rPr>
              <w:t>организа</w:t>
            </w:r>
            <w:r w:rsidR="008D50FD" w:rsidRPr="00FD0B48">
              <w:rPr>
                <w:b/>
                <w:bCs/>
                <w:sz w:val="20"/>
                <w:szCs w:val="20"/>
              </w:rPr>
              <w:t>-</w:t>
            </w:r>
            <w:r w:rsidRPr="00FD0B48">
              <w:rPr>
                <w:b/>
                <w:bCs/>
                <w:sz w:val="20"/>
                <w:szCs w:val="20"/>
              </w:rPr>
              <w:t>ции</w:t>
            </w:r>
            <w:proofErr w:type="spellEnd"/>
            <w:r w:rsidRPr="00FD0B48">
              <w:rPr>
                <w:b/>
                <w:bCs/>
                <w:sz w:val="20"/>
                <w:szCs w:val="20"/>
              </w:rPr>
              <w:t xml:space="preserve"> учебно-</w:t>
            </w:r>
            <w:proofErr w:type="spellStart"/>
            <w:r w:rsidRPr="00FD0B48">
              <w:rPr>
                <w:b/>
                <w:bCs/>
                <w:sz w:val="20"/>
                <w:szCs w:val="20"/>
              </w:rPr>
              <w:t>позна</w:t>
            </w:r>
            <w:proofErr w:type="spellEnd"/>
            <w:r w:rsidRPr="00FD0B48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FD0B48">
              <w:rPr>
                <w:b/>
                <w:bCs/>
                <w:sz w:val="20"/>
                <w:szCs w:val="20"/>
              </w:rPr>
              <w:t>вательной</w:t>
            </w:r>
            <w:proofErr w:type="spellEnd"/>
            <w:r w:rsidRPr="00FD0B48">
              <w:rPr>
                <w:b/>
                <w:bCs/>
                <w:sz w:val="20"/>
                <w:szCs w:val="20"/>
              </w:rPr>
              <w:t xml:space="preserve"> деятель-</w:t>
            </w:r>
            <w:proofErr w:type="spellStart"/>
            <w:r w:rsidRPr="00FD0B48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r w:rsidRPr="00FD0B48">
              <w:rPr>
                <w:b/>
                <w:bCs/>
                <w:sz w:val="20"/>
                <w:szCs w:val="20"/>
              </w:rPr>
              <w:t xml:space="preserve"> уча-</w:t>
            </w:r>
            <w:proofErr w:type="spellStart"/>
            <w:r w:rsidRPr="00FD0B48">
              <w:rPr>
                <w:b/>
                <w:bCs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 w:rsidP="005B049F">
            <w:pPr>
              <w:spacing w:line="226" w:lineRule="exact"/>
              <w:ind w:left="-74" w:right="-48"/>
              <w:jc w:val="center"/>
              <w:rPr>
                <w:b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Обору-</w:t>
            </w:r>
          </w:p>
          <w:p w:rsidR="005B049F" w:rsidRPr="00FD0B48" w:rsidRDefault="005B049F" w:rsidP="005B049F">
            <w:pPr>
              <w:spacing w:line="226" w:lineRule="exact"/>
              <w:ind w:left="-74" w:right="-4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D0B48">
              <w:rPr>
                <w:b/>
                <w:sz w:val="20"/>
                <w:szCs w:val="20"/>
                <w:lang w:eastAsia="en-US"/>
              </w:rPr>
              <w:t>дование</w:t>
            </w:r>
            <w:proofErr w:type="spellEnd"/>
            <w:r w:rsidRPr="00FD0B4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5B049F" w:rsidRPr="00FD0B48" w:rsidRDefault="005B049F" w:rsidP="005B049F">
            <w:pPr>
              <w:spacing w:line="226" w:lineRule="exact"/>
              <w:ind w:left="-74" w:right="-48"/>
              <w:jc w:val="center"/>
              <w:rPr>
                <w:b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ЭОР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Д/з</w:t>
            </w:r>
          </w:p>
        </w:tc>
      </w:tr>
      <w:tr w:rsidR="005B049F" w:rsidTr="00AB56D2">
        <w:trPr>
          <w:trHeight w:val="2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49F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 w:rsidP="00284056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5B049F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B049F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49F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49F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B049F" w:rsidRDefault="005B049F" w:rsidP="00C72236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B049F" w:rsidTr="00AB56D2">
        <w:trPr>
          <w:trHeight w:val="586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49F" w:rsidRDefault="005B049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49F" w:rsidRPr="00C72236" w:rsidRDefault="005B049F" w:rsidP="00C72236">
            <w:pPr>
              <w:autoSpaceDE w:val="0"/>
              <w:autoSpaceDN w:val="0"/>
              <w:adjustRightInd w:val="0"/>
              <w:ind w:left="-30" w:right="-97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49F" w:rsidRPr="00C72236" w:rsidRDefault="005B049F" w:rsidP="00C72236">
            <w:pPr>
              <w:widowControl w:val="0"/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9F" w:rsidRPr="00E220BF" w:rsidRDefault="005B049F" w:rsidP="00E220B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B049F" w:rsidTr="00D0425E">
        <w:trPr>
          <w:trHeight w:val="2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5B049F" w:rsidP="008D50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5B049F" w:rsidP="008D50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5B049F" w:rsidP="008D50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5B049F" w:rsidP="008D50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5B049F" w:rsidP="008D50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49F" w:rsidRPr="008D50FD" w:rsidRDefault="005B049F" w:rsidP="008D50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49F" w:rsidRPr="008D50FD" w:rsidRDefault="008D50FD" w:rsidP="008D50F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49F" w:rsidRPr="008D50FD" w:rsidRDefault="008D50FD" w:rsidP="008D50FD">
            <w:pPr>
              <w:autoSpaceDE w:val="0"/>
              <w:autoSpaceDN w:val="0"/>
              <w:adjustRightInd w:val="0"/>
              <w:ind w:left="-30" w:right="-97"/>
              <w:jc w:val="center"/>
              <w:rPr>
                <w:b/>
                <w:sz w:val="20"/>
              </w:rPr>
            </w:pPr>
            <w:r w:rsidRPr="008D50FD">
              <w:rPr>
                <w:b/>
                <w:sz w:val="20"/>
              </w:rPr>
              <w:t>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49F" w:rsidRPr="008D50FD" w:rsidRDefault="008D50FD" w:rsidP="008D50FD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8D50FD">
              <w:rPr>
                <w:b/>
                <w:iCs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8D50FD" w:rsidP="008D50F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8D50FD" w:rsidP="008D50F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8D50FD" w:rsidP="008D50F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8D50FD" w:rsidP="008D50F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5B049F" w:rsidTr="00D0425E">
        <w:trPr>
          <w:trHeight w:val="239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5B049F" w:rsidRDefault="005B049F" w:rsidP="009E20E8">
            <w:pPr>
              <w:widowControl w:val="0"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Введение (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3 часа)</w:t>
            </w:r>
          </w:p>
        </w:tc>
      </w:tr>
      <w:tr w:rsidR="008D50FD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Pr="009E20E8" w:rsidRDefault="009E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0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Default="00DF3B10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 — наука о живой природе.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Default="00B10C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Default="008D50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Default="00222C54" w:rsidP="00222C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Default="00080E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0FD" w:rsidRDefault="008D50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 — наука о живой природе. Значение биологических знаний в современной жизни. Профессии, связанные с биологией</w:t>
            </w:r>
          </w:p>
          <w:p w:rsidR="008D50FD" w:rsidRDefault="008D50FD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0FD" w:rsidRDefault="008D50F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темы:«биология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«микология», «бриология», «альгология», «палеоботаника», «генетика», «биофизика», «биохимия», «радиобиология», «космическая биология». </w:t>
            </w:r>
          </w:p>
          <w:p w:rsidR="008D50FD" w:rsidRDefault="008D50F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Характеризуют биологию как науку о живой природе. </w:t>
            </w:r>
          </w:p>
          <w:p w:rsidR="008D50FD" w:rsidRDefault="008D50F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Раскрывают значение биологических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знаний в современной жизни. </w:t>
            </w:r>
          </w:p>
          <w:p w:rsidR="008D50FD" w:rsidRDefault="008D50FD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0FD" w:rsidRPr="00C72236" w:rsidRDefault="00304053" w:rsidP="00C72236">
            <w:pPr>
              <w:autoSpaceDE w:val="0"/>
              <w:autoSpaceDN w:val="0"/>
              <w:adjustRightInd w:val="0"/>
              <w:ind w:left="-30" w:right="-97"/>
              <w:rPr>
                <w:sz w:val="16"/>
              </w:rPr>
            </w:pPr>
            <w:r>
              <w:rPr>
                <w:sz w:val="20"/>
              </w:rPr>
              <w:lastRenderedPageBreak/>
              <w:t>Х</w:t>
            </w:r>
            <w:r w:rsidR="008D50FD" w:rsidRPr="00C72236">
              <w:rPr>
                <w:sz w:val="20"/>
              </w:rPr>
              <w:t xml:space="preserve">арактеризовать </w:t>
            </w:r>
            <w:proofErr w:type="spellStart"/>
            <w:r w:rsidR="008D50FD" w:rsidRPr="00C72236">
              <w:rPr>
                <w:sz w:val="20"/>
              </w:rPr>
              <w:t>уров</w:t>
            </w:r>
            <w:proofErr w:type="spellEnd"/>
            <w:r w:rsidR="008D50FD" w:rsidRPr="00C72236">
              <w:rPr>
                <w:sz w:val="20"/>
              </w:rPr>
              <w:t xml:space="preserve">-ни организации жизни: молекулярный, клеточный, организменный, популяционно-видовой, </w:t>
            </w:r>
            <w:proofErr w:type="spellStart"/>
            <w:r w:rsidR="008D50FD" w:rsidRPr="00C72236">
              <w:rPr>
                <w:sz w:val="20"/>
              </w:rPr>
              <w:t>экосистемный</w:t>
            </w:r>
            <w:proofErr w:type="spellEnd"/>
            <w:r w:rsidR="008D50FD" w:rsidRPr="00C72236">
              <w:rPr>
                <w:sz w:val="20"/>
              </w:rPr>
              <w:t>, биосферный</w:t>
            </w:r>
            <w:r w:rsidR="008D50FD" w:rsidRPr="00C72236">
              <w:rPr>
                <w:sz w:val="16"/>
              </w:rPr>
              <w:t xml:space="preserve">. </w:t>
            </w:r>
          </w:p>
          <w:p w:rsidR="008D50FD" w:rsidRPr="00C72236" w:rsidRDefault="008D50FD">
            <w:pPr>
              <w:widowControl w:val="0"/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0FD" w:rsidRPr="00C72236" w:rsidRDefault="008D50FD" w:rsidP="00C7223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 xml:space="preserve">Р: </w:t>
            </w:r>
            <w:r w:rsidRPr="00C72236">
              <w:rPr>
                <w:sz w:val="20"/>
                <w:szCs w:val="20"/>
                <w:lang w:eastAsia="en-US"/>
              </w:rPr>
              <w:t>умение определять цель урока и ставить задачи, необходимые для ее достижения.</w:t>
            </w:r>
          </w:p>
          <w:p w:rsidR="008D50FD" w:rsidRPr="00C72236" w:rsidRDefault="008D50FD" w:rsidP="00C7223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П:</w:t>
            </w:r>
            <w:r w:rsidRPr="00C72236">
              <w:rPr>
                <w:sz w:val="20"/>
                <w:szCs w:val="20"/>
                <w:lang w:eastAsia="en-US"/>
              </w:rPr>
              <w:t>уме</w:t>
            </w:r>
            <w:r w:rsidRPr="00C72236">
              <w:rPr>
                <w:sz w:val="20"/>
                <w:szCs w:val="20"/>
                <w:lang w:eastAsia="en-US"/>
              </w:rPr>
              <w:softHyphen/>
              <w:t>ние работать с различными источниками информации, отделять главное от второ</w:t>
            </w:r>
            <w:r w:rsidRPr="00C72236">
              <w:rPr>
                <w:sz w:val="20"/>
                <w:szCs w:val="20"/>
                <w:lang w:eastAsia="en-US"/>
              </w:rPr>
              <w:softHyphen/>
              <w:t>степенного. Умение струк</w:t>
            </w:r>
            <w:r w:rsidRPr="00C72236">
              <w:rPr>
                <w:sz w:val="20"/>
                <w:szCs w:val="20"/>
                <w:lang w:eastAsia="en-US"/>
              </w:rPr>
              <w:softHyphen/>
              <w:t>турировать учебный мате</w:t>
            </w:r>
            <w:r w:rsidRPr="00C72236">
              <w:rPr>
                <w:sz w:val="20"/>
                <w:szCs w:val="20"/>
                <w:lang w:eastAsia="en-US"/>
              </w:rPr>
              <w:softHyphen/>
              <w:t xml:space="preserve">риал, давать определения понятиям, </w:t>
            </w:r>
            <w:r w:rsidRPr="00C72236">
              <w:rPr>
                <w:sz w:val="20"/>
                <w:szCs w:val="20"/>
                <w:lang w:eastAsia="en-US"/>
              </w:rPr>
              <w:lastRenderedPageBreak/>
              <w:t>самостоятельно составлять конспект урока в тетради.</w:t>
            </w:r>
          </w:p>
          <w:p w:rsidR="008D50FD" w:rsidRPr="00C72236" w:rsidRDefault="008D50FD" w:rsidP="00C7223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К:</w:t>
            </w:r>
            <w:r w:rsidRPr="00C72236">
              <w:rPr>
                <w:sz w:val="20"/>
                <w:szCs w:val="20"/>
                <w:lang w:eastAsia="en-US"/>
              </w:rPr>
              <w:t xml:space="preserve">умение воспринимать информацию на слух. </w:t>
            </w:r>
          </w:p>
          <w:p w:rsidR="008D50FD" w:rsidRDefault="008D50F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0FD" w:rsidRPr="00E220BF" w:rsidRDefault="008D50FD" w:rsidP="00E220B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lastRenderedPageBreak/>
              <w:t>Познаватель</w:t>
            </w:r>
            <w:r w:rsidRPr="00E220BF">
              <w:rPr>
                <w:sz w:val="20"/>
                <w:szCs w:val="20"/>
                <w:lang w:eastAsia="en-US"/>
              </w:rPr>
              <w:softHyphen/>
              <w:t>ный интерес к естественным наукам. По</w:t>
            </w:r>
            <w:r w:rsidRPr="00E220BF">
              <w:rPr>
                <w:sz w:val="20"/>
                <w:szCs w:val="20"/>
                <w:lang w:eastAsia="en-US"/>
              </w:rPr>
              <w:softHyphen/>
              <w:t>нимание мно</w:t>
            </w:r>
            <w:r w:rsidRPr="00E220BF">
              <w:rPr>
                <w:sz w:val="20"/>
                <w:szCs w:val="20"/>
                <w:lang w:eastAsia="en-US"/>
              </w:rPr>
              <w:softHyphen/>
              <w:t>гообразия и единства жи</w:t>
            </w:r>
            <w:r w:rsidRPr="00E220BF">
              <w:rPr>
                <w:sz w:val="20"/>
                <w:szCs w:val="20"/>
                <w:lang w:eastAsia="en-US"/>
              </w:rPr>
              <w:softHyphen/>
              <w:t>вой природы на основании знаний о при</w:t>
            </w:r>
            <w:r w:rsidRPr="00E220BF">
              <w:rPr>
                <w:sz w:val="20"/>
                <w:szCs w:val="20"/>
                <w:lang w:eastAsia="en-US"/>
              </w:rPr>
              <w:softHyphen/>
              <w:t>знаках живого</w:t>
            </w:r>
          </w:p>
          <w:p w:rsidR="008D50FD" w:rsidRDefault="008D50F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Default="001701A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Колек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тивная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дуальная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80" w:rsidRPr="00D71580" w:rsidRDefault="00222C54" w:rsidP="00D7158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Презента-</w:t>
            </w: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«Биология – наука о живой </w:t>
            </w:r>
            <w:proofErr w:type="spellStart"/>
            <w:r>
              <w:rPr>
                <w:sz w:val="20"/>
                <w:szCs w:val="20"/>
              </w:rPr>
              <w:t>природе».</w:t>
            </w:r>
            <w:r w:rsidR="00D71580" w:rsidRPr="00D71580">
              <w:rPr>
                <w:sz w:val="20"/>
                <w:szCs w:val="20"/>
              </w:rPr>
              <w:t>Таблица</w:t>
            </w:r>
            <w:proofErr w:type="spellEnd"/>
            <w:r w:rsidR="00D71580" w:rsidRPr="00D71580">
              <w:rPr>
                <w:sz w:val="20"/>
                <w:szCs w:val="20"/>
              </w:rPr>
              <w:t xml:space="preserve"> </w:t>
            </w:r>
          </w:p>
          <w:p w:rsidR="008D50FD" w:rsidRDefault="00D71580" w:rsidP="00D71580">
            <w:pPr>
              <w:widowControl w:val="0"/>
              <w:spacing w:line="276" w:lineRule="auto"/>
              <w:ind w:right="-158"/>
              <w:rPr>
                <w:sz w:val="20"/>
                <w:szCs w:val="20"/>
                <w:lang w:eastAsia="en-US"/>
              </w:rPr>
            </w:pPr>
            <w:r w:rsidRPr="00D71580">
              <w:rPr>
                <w:sz w:val="20"/>
                <w:szCs w:val="20"/>
              </w:rPr>
              <w:t>«Царства живой природы»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Pr="00D71580" w:rsidRDefault="00D71580" w:rsidP="004C6ED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71580">
              <w:rPr>
                <w:sz w:val="20"/>
                <w:szCs w:val="20"/>
              </w:rPr>
              <w:t xml:space="preserve">§ 1, </w:t>
            </w:r>
            <w:r w:rsidR="004C6EDE">
              <w:rPr>
                <w:sz w:val="20"/>
                <w:szCs w:val="20"/>
              </w:rPr>
              <w:t>выучить термины</w:t>
            </w:r>
          </w:p>
        </w:tc>
      </w:tr>
      <w:tr w:rsidR="00222C54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bookmarkStart w:id="2" w:name="_Toc289243522"/>
            <w:r>
              <w:rPr>
                <w:sz w:val="20"/>
                <w:szCs w:val="20"/>
                <w:lang w:eastAsia="en-US"/>
              </w:rPr>
              <w:t>Методы исследования в биологии</w:t>
            </w:r>
            <w:bookmarkEnd w:id="2"/>
          </w:p>
          <w:p w:rsidR="00222C54" w:rsidRDefault="004C6EDE" w:rsidP="00222C54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B10C41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1701A9" w:rsidRDefault="00080E47" w:rsidP="00080E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науке. Методы научного познания. Этапы научного исследования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«наука», «научное исследование», «научный метод», «научный факт», «наблюдение», «эксперимент», «гипотеза», «закон», «теория». 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Характеризуют основные методы научного познания, этапы научного исследования. 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Самостоятельно формулируют проблемы исследования. 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Составляют поэтапную структуру будущего самостоятельного исследования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C72236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72236">
              <w:rPr>
                <w:sz w:val="20"/>
                <w:szCs w:val="20"/>
                <w:lang w:eastAsia="en-US"/>
              </w:rPr>
              <w:t>называть методы изучения живой природы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72236">
              <w:rPr>
                <w:sz w:val="20"/>
                <w:szCs w:val="20"/>
                <w:lang w:eastAsia="en-US"/>
              </w:rPr>
              <w:t>характеризовать методы исследования в биологии: наблюдение, эксперимент, сравнение, описание, исторический метод; основные этапы научного исследования.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E220BF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Р:</w:t>
            </w:r>
            <w:r w:rsidRPr="00E220BF">
              <w:rPr>
                <w:sz w:val="20"/>
                <w:szCs w:val="20"/>
                <w:lang w:eastAsia="en-US"/>
              </w:rPr>
              <w:t>умение определять цель работы, планировать этапы ее вы</w:t>
            </w:r>
            <w:r w:rsidRPr="00E220BF">
              <w:rPr>
                <w:sz w:val="20"/>
                <w:szCs w:val="20"/>
                <w:lang w:eastAsia="en-US"/>
              </w:rPr>
              <w:softHyphen/>
              <w:t>полнения и оценивать по</w:t>
            </w:r>
            <w:r w:rsidRPr="00E220BF">
              <w:rPr>
                <w:sz w:val="20"/>
                <w:szCs w:val="20"/>
                <w:lang w:eastAsia="en-US"/>
              </w:rPr>
              <w:softHyphen/>
              <w:t>лученные результаты.</w:t>
            </w:r>
          </w:p>
          <w:p w:rsidR="00222C54" w:rsidRPr="00E220BF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sz w:val="20"/>
                <w:szCs w:val="20"/>
                <w:lang w:eastAsia="en-US"/>
              </w:rPr>
              <w:t>П:</w:t>
            </w:r>
            <w:r w:rsidRPr="00E220BF">
              <w:rPr>
                <w:sz w:val="20"/>
                <w:szCs w:val="20"/>
                <w:lang w:eastAsia="en-US"/>
              </w:rPr>
              <w:t xml:space="preserve"> умение работать с различными источниками информации, осуществлять смысловое чтение, отдел</w:t>
            </w:r>
            <w:r w:rsidR="00106CE9">
              <w:rPr>
                <w:sz w:val="20"/>
                <w:szCs w:val="20"/>
                <w:lang w:eastAsia="en-US"/>
              </w:rPr>
              <w:t xml:space="preserve">ять главное от </w:t>
            </w:r>
            <w:proofErr w:type="spellStart"/>
            <w:r w:rsidR="00106CE9">
              <w:rPr>
                <w:sz w:val="20"/>
                <w:szCs w:val="20"/>
                <w:lang w:eastAsia="en-US"/>
              </w:rPr>
              <w:t>второстепенного</w:t>
            </w:r>
            <w:r w:rsidRPr="00E220BF">
              <w:rPr>
                <w:sz w:val="20"/>
                <w:szCs w:val="20"/>
                <w:lang w:eastAsia="en-US"/>
              </w:rPr>
              <w:t>определять</w:t>
            </w:r>
            <w:proofErr w:type="spellEnd"/>
            <w:r w:rsidRPr="00E220BF">
              <w:rPr>
                <w:sz w:val="20"/>
                <w:szCs w:val="20"/>
                <w:lang w:eastAsia="en-US"/>
              </w:rPr>
              <w:t xml:space="preserve"> критерии для характеристики природных объектов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К:</w:t>
            </w:r>
            <w:r w:rsidRPr="00E220BF">
              <w:rPr>
                <w:sz w:val="20"/>
                <w:szCs w:val="20"/>
                <w:lang w:eastAsia="en-US"/>
              </w:rPr>
              <w:t>умение воспринимать ин</w:t>
            </w:r>
            <w:r w:rsidRPr="00E220BF">
              <w:rPr>
                <w:sz w:val="20"/>
                <w:szCs w:val="20"/>
                <w:lang w:eastAsia="en-US"/>
              </w:rPr>
              <w:softHyphen/>
              <w:t>формацию на слух, рабо</w:t>
            </w:r>
            <w:r w:rsidRPr="00E220BF">
              <w:rPr>
                <w:sz w:val="20"/>
                <w:szCs w:val="20"/>
                <w:lang w:eastAsia="en-US"/>
              </w:rPr>
              <w:softHyphen/>
              <w:t xml:space="preserve">тать в составе творческих </w:t>
            </w:r>
            <w:r w:rsidRPr="00E220BF">
              <w:rPr>
                <w:sz w:val="20"/>
                <w:szCs w:val="20"/>
                <w:lang w:eastAsia="en-US"/>
              </w:rPr>
              <w:lastRenderedPageBreak/>
              <w:t>групп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E220BF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bCs/>
                <w:sz w:val="20"/>
                <w:szCs w:val="20"/>
                <w:lang w:eastAsia="en-US"/>
              </w:rPr>
              <w:lastRenderedPageBreak/>
              <w:t>Учиться использовать свои взгляды на мир для объяснения различных ситуаций, решения возникающих проблем и извлечения жизненных уроков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222C54" w:rsidRDefault="005A1AB4" w:rsidP="00222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Колек-</w:t>
            </w:r>
            <w:proofErr w:type="spellStart"/>
            <w:r w:rsidR="001701A9">
              <w:rPr>
                <w:sz w:val="20"/>
                <w:szCs w:val="20"/>
              </w:rPr>
              <w:t>тивная</w:t>
            </w:r>
            <w:proofErr w:type="spellEnd"/>
            <w:r w:rsidR="001701A9">
              <w:rPr>
                <w:sz w:val="20"/>
                <w:szCs w:val="20"/>
              </w:rPr>
              <w:t xml:space="preserve">, </w:t>
            </w:r>
            <w:proofErr w:type="spellStart"/>
            <w:r w:rsidR="001701A9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="001701A9">
              <w:rPr>
                <w:sz w:val="20"/>
                <w:szCs w:val="20"/>
              </w:rPr>
              <w:t>дуальная, работа в парах.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«Методы биологических исследований».</w:t>
            </w:r>
          </w:p>
          <w:p w:rsidR="00222C54" w:rsidRPr="00222C54" w:rsidRDefault="00222C54" w:rsidP="00222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учёных биологов.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222C54" w:rsidRDefault="00222C54" w:rsidP="00E80E42">
            <w:pPr>
              <w:ind w:right="-108"/>
              <w:rPr>
                <w:sz w:val="20"/>
                <w:szCs w:val="20"/>
              </w:rPr>
            </w:pPr>
            <w:r w:rsidRPr="00222C54">
              <w:rPr>
                <w:sz w:val="20"/>
                <w:szCs w:val="20"/>
              </w:rPr>
              <w:t> § 2</w:t>
            </w:r>
          </w:p>
        </w:tc>
      </w:tr>
      <w:tr w:rsidR="00222C54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bookmarkStart w:id="3" w:name="_Toc289243523"/>
            <w:r>
              <w:rPr>
                <w:sz w:val="20"/>
                <w:szCs w:val="20"/>
                <w:lang w:eastAsia="en-US"/>
              </w:rPr>
              <w:t>Сущность жизни и свойства живого</w:t>
            </w:r>
            <w:bookmarkEnd w:id="3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B10C41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080E47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C54" w:rsidRDefault="00222C54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Сущность понятия «жизнь». Свойства живого. Уровни организации живой природы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«жизнь», «жизненные свойства», «биологические системы», «обмен веществ», «процессы биосинтеза и распада», «раздражимость», «размножение», «наследственность», «изменчивость», «развитие», «уровни организации живого». 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Дают характеристику основных свойств живого. 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C54" w:rsidRPr="00C72236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72236">
              <w:rPr>
                <w:sz w:val="20"/>
                <w:szCs w:val="20"/>
                <w:lang w:eastAsia="en-US"/>
              </w:rPr>
              <w:t>называть общие признаки (свойства) живого организма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72236">
              <w:rPr>
                <w:sz w:val="20"/>
                <w:szCs w:val="20"/>
                <w:lang w:eastAsia="en-US"/>
              </w:rPr>
              <w:t>характеризовать свойства живого организма (на конкретных примерах); проводить сравнение живой и неживой материи,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E220BF" w:rsidRDefault="00222C54" w:rsidP="00222C54">
            <w:pPr>
              <w:widowControl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Р:</w:t>
            </w:r>
            <w:r w:rsidRPr="00E220BF">
              <w:rPr>
                <w:sz w:val="20"/>
                <w:szCs w:val="20"/>
                <w:lang w:eastAsia="en-US"/>
              </w:rPr>
              <w:t>умение определять цель работы, планировать этапы ее вы</w:t>
            </w:r>
            <w:r w:rsidRPr="00E220BF">
              <w:rPr>
                <w:sz w:val="20"/>
                <w:szCs w:val="20"/>
                <w:lang w:eastAsia="en-US"/>
              </w:rPr>
              <w:softHyphen/>
              <w:t>полнения и оценивать по</w:t>
            </w:r>
            <w:r w:rsidRPr="00E220BF">
              <w:rPr>
                <w:sz w:val="20"/>
                <w:szCs w:val="20"/>
                <w:lang w:eastAsia="en-US"/>
              </w:rPr>
              <w:softHyphen/>
              <w:t>лученные результаты</w:t>
            </w:r>
          </w:p>
          <w:p w:rsidR="00106CE9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sz w:val="20"/>
                <w:szCs w:val="20"/>
                <w:lang w:eastAsia="en-US"/>
              </w:rPr>
              <w:t>П:</w:t>
            </w:r>
            <w:r w:rsidRPr="00E220BF">
              <w:rPr>
                <w:sz w:val="20"/>
                <w:szCs w:val="20"/>
                <w:lang w:eastAsia="en-US"/>
              </w:rPr>
              <w:t>Умение, сравнивать, классифицировать и обобщать понятия;</w:t>
            </w:r>
          </w:p>
          <w:p w:rsidR="00222C54" w:rsidRPr="00106CE9" w:rsidRDefault="00106CE9" w:rsidP="00222C54">
            <w:pPr>
              <w:widowControl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06CE9">
              <w:rPr>
                <w:b/>
                <w:sz w:val="20"/>
                <w:szCs w:val="20"/>
                <w:lang w:eastAsia="en-US"/>
              </w:rPr>
              <w:t>К</w:t>
            </w:r>
            <w:r w:rsidR="00222C54" w:rsidRPr="00106CE9">
              <w:rPr>
                <w:b/>
                <w:sz w:val="20"/>
                <w:szCs w:val="20"/>
                <w:lang w:eastAsia="en-US"/>
              </w:rPr>
              <w:t>:</w:t>
            </w:r>
            <w:r w:rsidR="00222C54" w:rsidRPr="00E220BF">
              <w:rPr>
                <w:bCs/>
                <w:sz w:val="20"/>
                <w:szCs w:val="20"/>
                <w:lang w:eastAsia="en-US"/>
              </w:rPr>
              <w:t>Отстаивать свою точку зрения, приводить аргументы, подтверждая их фактами.</w:t>
            </w:r>
          </w:p>
          <w:p w:rsidR="00222C54" w:rsidRPr="00E220BF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bCs/>
                <w:sz w:val="20"/>
                <w:szCs w:val="20"/>
                <w:lang w:eastAsia="en-US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="00AB56D2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E220BF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t xml:space="preserve">Осознавать свои интересы, находить и изучать в учебниках материал (из максимума), имеющий отношение к своим интересам. 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E438AA" w:rsidRDefault="005E1940" w:rsidP="00222C54">
            <w:pPr>
              <w:autoSpaceDE w:val="0"/>
              <w:autoSpaceDN w:val="0"/>
              <w:adjustRightInd w:val="0"/>
              <w:ind w:left="-111" w:right="-155"/>
              <w:rPr>
                <w:sz w:val="16"/>
                <w:szCs w:val="16"/>
              </w:rPr>
            </w:pPr>
            <w:r w:rsidRPr="00E438AA">
              <w:rPr>
                <w:sz w:val="16"/>
                <w:szCs w:val="16"/>
              </w:rPr>
              <w:t>Кол</w:t>
            </w:r>
            <w:r w:rsidR="00E438AA" w:rsidRPr="00E438AA">
              <w:rPr>
                <w:sz w:val="16"/>
                <w:szCs w:val="16"/>
              </w:rPr>
              <w:t>л</w:t>
            </w:r>
            <w:r w:rsidRPr="00E438AA">
              <w:rPr>
                <w:sz w:val="16"/>
                <w:szCs w:val="16"/>
              </w:rPr>
              <w:t>ек</w:t>
            </w:r>
            <w:r w:rsidR="00E438AA">
              <w:rPr>
                <w:sz w:val="16"/>
                <w:szCs w:val="16"/>
              </w:rPr>
              <w:t>тивная, индиви</w:t>
            </w:r>
            <w:r w:rsidR="001B3A12" w:rsidRPr="00E438AA">
              <w:rPr>
                <w:sz w:val="16"/>
                <w:szCs w:val="16"/>
              </w:rPr>
              <w:t>дуальная, работа в парах.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E220BF" w:rsidRDefault="00222C54" w:rsidP="00222C54">
            <w:pPr>
              <w:autoSpaceDE w:val="0"/>
              <w:autoSpaceDN w:val="0"/>
              <w:adjustRightInd w:val="0"/>
              <w:ind w:left="-111" w:right="-155"/>
              <w:rPr>
                <w:sz w:val="20"/>
              </w:rPr>
            </w:pPr>
            <w:r w:rsidRPr="00E220BF">
              <w:rPr>
                <w:sz w:val="20"/>
              </w:rPr>
              <w:t>Презентация «Уровни организации живой природы</w:t>
            </w:r>
          </w:p>
          <w:p w:rsidR="00222C54" w:rsidRPr="002C23AA" w:rsidRDefault="00222C54" w:rsidP="00222C5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A27B92" w:rsidRDefault="00222C54" w:rsidP="00222C54">
            <w:pPr>
              <w:rPr>
                <w:sz w:val="20"/>
                <w:szCs w:val="20"/>
              </w:rPr>
            </w:pPr>
            <w:r w:rsidRPr="00A27B92">
              <w:rPr>
                <w:sz w:val="20"/>
                <w:szCs w:val="20"/>
              </w:rPr>
              <w:t> </w:t>
            </w:r>
            <w:r w:rsidR="00E80E42">
              <w:rPr>
                <w:sz w:val="20"/>
                <w:szCs w:val="20"/>
              </w:rPr>
              <w:t>конспект</w:t>
            </w:r>
          </w:p>
        </w:tc>
      </w:tr>
      <w:tr w:rsidR="00222C54" w:rsidTr="00D0425E">
        <w:trPr>
          <w:trHeight w:val="215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2C54" w:rsidRPr="00E220BF" w:rsidRDefault="00032790" w:rsidP="00032790">
            <w:pPr>
              <w:widowControl w:val="0"/>
              <w:spacing w:line="276" w:lineRule="auto"/>
              <w:ind w:left="360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bookmarkStart w:id="4" w:name="_Toc289243525"/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bookmarkEnd w:id="4"/>
            <w:r w:rsidR="00DF3B10">
              <w:rPr>
                <w:b/>
                <w:color w:val="000000"/>
              </w:rPr>
              <w:t>Основы цитологии – наука о клетке</w:t>
            </w:r>
            <w:r w:rsidR="00106CE9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(</w:t>
            </w:r>
            <w:r w:rsidR="005E1940">
              <w:rPr>
                <w:b/>
                <w:bCs/>
                <w:sz w:val="20"/>
                <w:szCs w:val="20"/>
                <w:lang w:eastAsia="en-US"/>
              </w:rPr>
              <w:t>14</w:t>
            </w:r>
            <w:r w:rsidR="00222C54">
              <w:rPr>
                <w:b/>
                <w:bCs/>
                <w:sz w:val="20"/>
                <w:szCs w:val="20"/>
                <w:lang w:eastAsia="en-US"/>
              </w:rPr>
              <w:t xml:space="preserve"> часов</w:t>
            </w:r>
            <w:r w:rsidR="00106CE9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27B92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032790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DF3B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Молекуляр-ный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уровень</w:t>
            </w:r>
            <w:r w:rsidR="00DF3B1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B10C41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A27B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080E47" w:rsidP="00080E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B92" w:rsidRDefault="00A27B92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характеристика молекулярного уровня </w:t>
            </w:r>
            <w:r>
              <w:rPr>
                <w:sz w:val="20"/>
                <w:szCs w:val="20"/>
                <w:lang w:eastAsia="en-US"/>
              </w:rPr>
              <w:lastRenderedPageBreak/>
              <w:t>организации живого. Органические вещества: белки, нуклеиновые кислоты, углеводы, жиры (липиды). Биополимеры. Мономеры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B92" w:rsidRDefault="00A27B92" w:rsidP="00A27B9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Определяют понятия, формируемые в ходе изучения темы: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«органические вещества», «белки», «нуклеиновые кислоты», «углеводы», «жиры (липиды)», «биополимеры», «мономеры». </w:t>
            </w:r>
          </w:p>
          <w:p w:rsidR="00A27B92" w:rsidRDefault="00A27B92" w:rsidP="00A27B9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Характеризуют молекулярный уровень организации живого. </w:t>
            </w:r>
          </w:p>
          <w:p w:rsidR="00A27B92" w:rsidRPr="00A822F7" w:rsidRDefault="00A27B92" w:rsidP="00A27B9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Описывают особенности строения органических веществ как биополимеров.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A27B92">
            <w:pPr>
              <w:widowControl w:val="0"/>
              <w:spacing w:line="276" w:lineRule="auto"/>
              <w:rPr>
                <w:i/>
                <w:iCs/>
                <w:sz w:val="20"/>
                <w:szCs w:val="20"/>
                <w:u w:val="single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lastRenderedPageBreak/>
              <w:t xml:space="preserve">давать определение терминам; перечислять </w:t>
            </w:r>
            <w:r w:rsidRPr="00E220BF">
              <w:rPr>
                <w:sz w:val="20"/>
                <w:szCs w:val="20"/>
                <w:lang w:eastAsia="en-US"/>
              </w:rPr>
              <w:lastRenderedPageBreak/>
              <w:t>элементы, преобладающие в составе живых организмов, их свойства и значение</w:t>
            </w:r>
          </w:p>
          <w:p w:rsidR="00A27B92" w:rsidRDefault="00A27B92" w:rsidP="00A27B9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t>характеризовать особенности строения полимеров и входящих в их состав мономеров;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A27B92">
            <w:pPr>
              <w:ind w:left="-111" w:right="-155"/>
              <w:rPr>
                <w:spacing w:val="-12"/>
                <w:sz w:val="20"/>
              </w:rPr>
            </w:pPr>
            <w:r w:rsidRPr="00DB233B">
              <w:rPr>
                <w:b/>
                <w:iCs/>
                <w:spacing w:val="-19"/>
                <w:sz w:val="20"/>
              </w:rPr>
              <w:lastRenderedPageBreak/>
              <w:t>Р:</w:t>
            </w:r>
            <w:r w:rsidRPr="00E220BF">
              <w:rPr>
                <w:spacing w:val="-19"/>
                <w:sz w:val="20"/>
              </w:rPr>
              <w:t xml:space="preserve">умение </w:t>
            </w:r>
            <w:r w:rsidRPr="00E220BF">
              <w:rPr>
                <w:spacing w:val="-9"/>
                <w:sz w:val="20"/>
              </w:rPr>
              <w:t xml:space="preserve">определять цель работы, </w:t>
            </w:r>
            <w:r w:rsidRPr="00E220BF">
              <w:rPr>
                <w:spacing w:val="-5"/>
                <w:sz w:val="20"/>
              </w:rPr>
              <w:t>планировать этапы ее вы</w:t>
            </w:r>
            <w:r w:rsidRPr="00E220BF">
              <w:rPr>
                <w:spacing w:val="-5"/>
                <w:sz w:val="20"/>
              </w:rPr>
              <w:softHyphen/>
              <w:t xml:space="preserve">полнения и </w:t>
            </w:r>
            <w:r w:rsidRPr="00E220BF">
              <w:rPr>
                <w:spacing w:val="-5"/>
                <w:sz w:val="20"/>
              </w:rPr>
              <w:lastRenderedPageBreak/>
              <w:t>оценивать по</w:t>
            </w:r>
            <w:r w:rsidRPr="00E220BF">
              <w:rPr>
                <w:spacing w:val="-5"/>
                <w:sz w:val="20"/>
              </w:rPr>
              <w:softHyphen/>
            </w:r>
            <w:r w:rsidRPr="00E220BF">
              <w:rPr>
                <w:spacing w:val="-12"/>
                <w:sz w:val="20"/>
              </w:rPr>
              <w:t>лученные результаты.</w:t>
            </w:r>
          </w:p>
          <w:p w:rsidR="00A27B92" w:rsidRPr="00DB233B" w:rsidRDefault="00A27B92" w:rsidP="00DB233B">
            <w:pPr>
              <w:ind w:left="-111" w:right="-155"/>
              <w:rPr>
                <w:spacing w:val="7"/>
                <w:sz w:val="20"/>
              </w:rPr>
            </w:pPr>
            <w:r w:rsidRPr="00DB233B">
              <w:rPr>
                <w:b/>
                <w:spacing w:val="-17"/>
                <w:position w:val="-2"/>
                <w:sz w:val="20"/>
              </w:rPr>
              <w:t>П:</w:t>
            </w:r>
            <w:r w:rsidRPr="00E220BF">
              <w:rPr>
                <w:spacing w:val="-17"/>
                <w:position w:val="-2"/>
                <w:sz w:val="20"/>
              </w:rPr>
              <w:t>умение</w:t>
            </w:r>
            <w:r w:rsidRPr="00E220BF">
              <w:rPr>
                <w:spacing w:val="1"/>
                <w:sz w:val="20"/>
              </w:rPr>
              <w:t xml:space="preserve"> работать с различными </w:t>
            </w:r>
            <w:r w:rsidRPr="00E220BF">
              <w:rPr>
                <w:spacing w:val="-9"/>
                <w:sz w:val="20"/>
              </w:rPr>
              <w:t xml:space="preserve">источниками информации, </w:t>
            </w:r>
            <w:r w:rsidRPr="00E220BF">
              <w:rPr>
                <w:spacing w:val="2"/>
                <w:position w:val="3"/>
                <w:sz w:val="20"/>
              </w:rPr>
              <w:t xml:space="preserve">осуществлять смысловое </w:t>
            </w:r>
            <w:r w:rsidRPr="00E220BF">
              <w:rPr>
                <w:spacing w:val="2"/>
                <w:position w:val="-1"/>
                <w:sz w:val="20"/>
              </w:rPr>
              <w:t xml:space="preserve">чтение, отделять главное от </w:t>
            </w:r>
            <w:r w:rsidRPr="00E220BF">
              <w:rPr>
                <w:spacing w:val="5"/>
                <w:position w:val="2"/>
                <w:sz w:val="20"/>
              </w:rPr>
              <w:t>второстепенного, определять</w:t>
            </w:r>
            <w:r w:rsidRPr="00E220BF">
              <w:rPr>
                <w:spacing w:val="5"/>
                <w:position w:val="3"/>
                <w:sz w:val="20"/>
              </w:rPr>
              <w:t xml:space="preserve"> критерии для характеристики</w:t>
            </w:r>
            <w:r w:rsidRPr="00E220BF">
              <w:rPr>
                <w:spacing w:val="7"/>
                <w:sz w:val="20"/>
              </w:rPr>
              <w:t xml:space="preserve"> природных объектов</w:t>
            </w:r>
          </w:p>
          <w:p w:rsidR="00A27B92" w:rsidRPr="00E220BF" w:rsidRDefault="00A27B92" w:rsidP="00A27B92">
            <w:pPr>
              <w:ind w:left="-111" w:right="-155"/>
              <w:rPr>
                <w:spacing w:val="-12"/>
                <w:sz w:val="20"/>
              </w:rPr>
            </w:pPr>
            <w:r w:rsidRPr="00DB233B">
              <w:rPr>
                <w:b/>
                <w:iCs/>
                <w:spacing w:val="-21"/>
                <w:sz w:val="20"/>
              </w:rPr>
              <w:t xml:space="preserve">К: </w:t>
            </w:r>
            <w:r w:rsidRPr="00E220BF">
              <w:rPr>
                <w:spacing w:val="-1"/>
                <w:sz w:val="20"/>
              </w:rPr>
              <w:t>умение воспринимать ин</w:t>
            </w:r>
            <w:r w:rsidRPr="00E220BF">
              <w:rPr>
                <w:spacing w:val="-1"/>
                <w:sz w:val="20"/>
              </w:rPr>
              <w:softHyphen/>
            </w:r>
            <w:r w:rsidRPr="00E220BF">
              <w:rPr>
                <w:spacing w:val="-6"/>
                <w:sz w:val="20"/>
              </w:rPr>
              <w:t>формацию на слух, рабо</w:t>
            </w:r>
            <w:r w:rsidRPr="00E220BF">
              <w:rPr>
                <w:spacing w:val="-6"/>
                <w:sz w:val="20"/>
              </w:rPr>
              <w:softHyphen/>
            </w:r>
            <w:r w:rsidRPr="00E220BF">
              <w:rPr>
                <w:spacing w:val="-10"/>
                <w:sz w:val="20"/>
              </w:rPr>
              <w:t xml:space="preserve">тать в составе творческих </w:t>
            </w:r>
            <w:r w:rsidRPr="00E220BF">
              <w:rPr>
                <w:spacing w:val="-12"/>
                <w:sz w:val="20"/>
              </w:rPr>
              <w:t>групп.</w:t>
            </w:r>
          </w:p>
          <w:p w:rsidR="00A27B92" w:rsidRPr="00E220BF" w:rsidRDefault="00A27B92" w:rsidP="00A27B92">
            <w:pPr>
              <w:autoSpaceDE w:val="0"/>
              <w:autoSpaceDN w:val="0"/>
              <w:adjustRightInd w:val="0"/>
              <w:ind w:left="-111" w:right="-155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097032" w:rsidRDefault="00A27B92" w:rsidP="00A27B92">
            <w:pPr>
              <w:pStyle w:val="af1"/>
              <w:ind w:left="-111" w:right="-155"/>
              <w:jc w:val="left"/>
              <w:rPr>
                <w:rFonts w:eastAsia="Calibri"/>
                <w:b w:val="0"/>
                <w:sz w:val="20"/>
              </w:rPr>
            </w:pPr>
            <w:r w:rsidRPr="00097032">
              <w:rPr>
                <w:rFonts w:eastAsia="Calibri"/>
                <w:b w:val="0"/>
                <w:bCs w:val="0"/>
                <w:sz w:val="20"/>
              </w:rPr>
              <w:lastRenderedPageBreak/>
              <w:t xml:space="preserve">Учиться использовать свои взгляды на мир для объяснения </w:t>
            </w:r>
            <w:r w:rsidRPr="00097032">
              <w:rPr>
                <w:rFonts w:eastAsia="Calibri"/>
                <w:b w:val="0"/>
                <w:bCs w:val="0"/>
                <w:sz w:val="20"/>
              </w:rPr>
              <w:lastRenderedPageBreak/>
              <w:t xml:space="preserve">различных ситуаций, решения возникающих проблем и извлечения жизненных уроков </w:t>
            </w:r>
          </w:p>
          <w:p w:rsidR="00A27B92" w:rsidRPr="00E220BF" w:rsidRDefault="00A27B92" w:rsidP="00A27B92">
            <w:pPr>
              <w:autoSpaceDE w:val="0"/>
              <w:autoSpaceDN w:val="0"/>
              <w:adjustRightInd w:val="0"/>
              <w:ind w:left="-111" w:right="-155"/>
              <w:rPr>
                <w:sz w:val="20"/>
              </w:rPr>
            </w:pPr>
            <w:r w:rsidRPr="00E220BF">
              <w:rPr>
                <w:rFonts w:eastAsia="Calibri"/>
                <w:bCs/>
                <w:sz w:val="20"/>
              </w:rPr>
              <w:t>Учиться признавать противоречивость и незавершенность своих взглядов на мир, возможность их изменения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A27B92">
            <w:pPr>
              <w:autoSpaceDE w:val="0"/>
              <w:autoSpaceDN w:val="0"/>
              <w:adjustRightInd w:val="0"/>
              <w:ind w:right="-155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A27B92" w:rsidRDefault="00A27B92" w:rsidP="0086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</w:t>
            </w:r>
            <w:proofErr w:type="spellStart"/>
            <w:r>
              <w:rPr>
                <w:sz w:val="20"/>
                <w:szCs w:val="20"/>
                <w:lang w:eastAsia="en-US"/>
              </w:rPr>
              <w:t>Молеку</w:t>
            </w:r>
            <w:r w:rsidR="00867B2D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лярныйуро</w:t>
            </w:r>
            <w:r>
              <w:rPr>
                <w:sz w:val="20"/>
                <w:szCs w:val="20"/>
                <w:lang w:eastAsia="en-US"/>
              </w:rPr>
              <w:lastRenderedPageBreak/>
              <w:t>вень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общая </w:t>
            </w:r>
            <w:proofErr w:type="spellStart"/>
            <w:r>
              <w:rPr>
                <w:sz w:val="20"/>
                <w:szCs w:val="20"/>
                <w:lang w:eastAsia="en-US"/>
              </w:rPr>
              <w:t>характерис</w:t>
            </w:r>
            <w:proofErr w:type="spellEnd"/>
            <w:r>
              <w:rPr>
                <w:sz w:val="20"/>
                <w:szCs w:val="20"/>
                <w:lang w:eastAsia="en-US"/>
              </w:rPr>
              <w:t>-тика»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A27B92" w:rsidRDefault="00A27B92" w:rsidP="001B3A12">
            <w:pPr>
              <w:rPr>
                <w:sz w:val="20"/>
                <w:szCs w:val="20"/>
              </w:rPr>
            </w:pPr>
            <w:r w:rsidRPr="00A27B92">
              <w:rPr>
                <w:sz w:val="20"/>
                <w:szCs w:val="20"/>
              </w:rPr>
              <w:lastRenderedPageBreak/>
              <w:t>§ 4</w:t>
            </w:r>
          </w:p>
        </w:tc>
      </w:tr>
      <w:tr w:rsidR="00A27B92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032790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Углеводы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075C41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4B3239" w:rsidP="004B32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080E47" w:rsidP="00080E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Углеводы. Углеводы, или сахариды. Моносахариды. Дисахариды. Полисахариды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A27B9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«углеводы, или сахариды», «моносахариды», «дисахариды», «полисахариды», «Характеризуют состав и строение молекул углеводов. </w:t>
            </w:r>
          </w:p>
          <w:p w:rsidR="00A27B92" w:rsidRDefault="00A27B92" w:rsidP="00A27B92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Приводят примеры углеводов, входящих в состав организмов, места их локализации и биологическую роль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>давать определение терминам; перечислять вещества, входящие в состав углеводов; основные функции углеводов; группы углеводов</w:t>
            </w:r>
          </w:p>
          <w:p w:rsidR="00A27B92" w:rsidRPr="00E220BF" w:rsidRDefault="00A27B92" w:rsidP="001B3A1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 xml:space="preserve">характеризовать особенности строения углеводов, основные функции углеводов (приводить примеры).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A27B92">
            <w:pPr>
              <w:rPr>
                <w:i/>
                <w:iCs/>
                <w:spacing w:val="-28"/>
                <w:sz w:val="20"/>
              </w:rPr>
            </w:pPr>
            <w:r w:rsidRPr="00DB233B">
              <w:rPr>
                <w:b/>
                <w:iCs/>
                <w:spacing w:val="-26"/>
                <w:sz w:val="20"/>
              </w:rPr>
              <w:t>Р:</w:t>
            </w:r>
            <w:r w:rsidRPr="00E220BF">
              <w:rPr>
                <w:spacing w:val="-26"/>
                <w:sz w:val="20"/>
              </w:rPr>
              <w:t xml:space="preserve">умение </w:t>
            </w:r>
            <w:r w:rsidRPr="00E220BF">
              <w:rPr>
                <w:spacing w:val="-6"/>
                <w:sz w:val="20"/>
              </w:rPr>
              <w:t xml:space="preserve">организовать выполнение </w:t>
            </w:r>
            <w:r w:rsidRPr="00E220BF">
              <w:rPr>
                <w:spacing w:val="-8"/>
                <w:sz w:val="20"/>
              </w:rPr>
              <w:t xml:space="preserve">заданий учителя. Развитие </w:t>
            </w:r>
            <w:r w:rsidRPr="00E220BF">
              <w:rPr>
                <w:spacing w:val="-4"/>
                <w:sz w:val="20"/>
              </w:rPr>
              <w:t>навыков самооценки и са</w:t>
            </w:r>
            <w:r w:rsidRPr="00E220BF">
              <w:rPr>
                <w:spacing w:val="-4"/>
                <w:sz w:val="20"/>
              </w:rPr>
              <w:softHyphen/>
            </w:r>
            <w:r w:rsidRPr="00E220BF">
              <w:rPr>
                <w:spacing w:val="-1"/>
                <w:sz w:val="20"/>
              </w:rPr>
              <w:t>моанализа</w:t>
            </w:r>
          </w:p>
          <w:p w:rsidR="00A27B92" w:rsidRPr="00E220BF" w:rsidRDefault="00A27B92" w:rsidP="00A27B92">
            <w:pPr>
              <w:rPr>
                <w:sz w:val="20"/>
              </w:rPr>
            </w:pPr>
            <w:r w:rsidRPr="00DB233B">
              <w:rPr>
                <w:b/>
                <w:iCs/>
                <w:spacing w:val="-28"/>
                <w:sz w:val="20"/>
              </w:rPr>
              <w:t>П:</w:t>
            </w:r>
            <w:r w:rsidRPr="00E220BF">
              <w:rPr>
                <w:spacing w:val="-11"/>
                <w:sz w:val="20"/>
              </w:rPr>
              <w:t xml:space="preserve">умение давать определения </w:t>
            </w:r>
            <w:r w:rsidRPr="00E220BF">
              <w:rPr>
                <w:spacing w:val="5"/>
                <w:sz w:val="20"/>
              </w:rPr>
              <w:t>понятиям, классифициро</w:t>
            </w:r>
            <w:r w:rsidRPr="00E220BF">
              <w:rPr>
                <w:spacing w:val="5"/>
                <w:sz w:val="20"/>
              </w:rPr>
              <w:softHyphen/>
            </w:r>
            <w:r w:rsidRPr="00E220BF">
              <w:rPr>
                <w:spacing w:val="-6"/>
                <w:sz w:val="20"/>
              </w:rPr>
              <w:t xml:space="preserve">вать объекты, определять </w:t>
            </w:r>
            <w:r w:rsidRPr="00E220BF">
              <w:rPr>
                <w:spacing w:val="-1"/>
                <w:sz w:val="20"/>
              </w:rPr>
              <w:t>критерии для классифика</w:t>
            </w:r>
            <w:r w:rsidRPr="00E220BF">
              <w:rPr>
                <w:spacing w:val="-1"/>
                <w:sz w:val="20"/>
              </w:rPr>
              <w:softHyphen/>
            </w:r>
            <w:r w:rsidRPr="00E220BF">
              <w:rPr>
                <w:spacing w:val="-7"/>
                <w:sz w:val="20"/>
              </w:rPr>
              <w:t>ции объектов</w:t>
            </w:r>
            <w:r w:rsidRPr="00E220BF">
              <w:rPr>
                <w:spacing w:val="-1"/>
                <w:sz w:val="20"/>
              </w:rPr>
              <w:t>.</w:t>
            </w:r>
          </w:p>
          <w:p w:rsidR="00A27B92" w:rsidRPr="00E220BF" w:rsidRDefault="00A27B92" w:rsidP="00A27B92">
            <w:pPr>
              <w:rPr>
                <w:sz w:val="20"/>
              </w:rPr>
            </w:pPr>
            <w:r w:rsidRPr="00DB233B">
              <w:rPr>
                <w:b/>
                <w:iCs/>
                <w:spacing w:val="-26"/>
                <w:sz w:val="20"/>
              </w:rPr>
              <w:t>К:</w:t>
            </w:r>
            <w:r w:rsidRPr="00E220BF">
              <w:rPr>
                <w:spacing w:val="-12"/>
                <w:sz w:val="20"/>
              </w:rPr>
              <w:t xml:space="preserve">умение слушать и задавать </w:t>
            </w:r>
            <w:r w:rsidRPr="00E220BF">
              <w:rPr>
                <w:spacing w:val="-7"/>
                <w:sz w:val="20"/>
              </w:rPr>
              <w:t>вопросы учителю и одно</w:t>
            </w:r>
            <w:r w:rsidRPr="00E220BF">
              <w:rPr>
                <w:spacing w:val="-7"/>
                <w:sz w:val="20"/>
              </w:rPr>
              <w:softHyphen/>
            </w:r>
            <w:r w:rsidRPr="00E220BF">
              <w:rPr>
                <w:spacing w:val="2"/>
                <w:sz w:val="20"/>
              </w:rPr>
              <w:t>классникам</w:t>
            </w:r>
          </w:p>
          <w:p w:rsidR="00A27B92" w:rsidRPr="00E220BF" w:rsidRDefault="00A27B92" w:rsidP="00A27B9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A27B92">
            <w:pPr>
              <w:rPr>
                <w:sz w:val="20"/>
              </w:rPr>
            </w:pPr>
            <w:r w:rsidRPr="00E220BF">
              <w:rPr>
                <w:sz w:val="20"/>
              </w:rPr>
              <w:t xml:space="preserve">Осознают и осмысливают  информацию о характерных особенностях </w:t>
            </w:r>
            <w:proofErr w:type="spellStart"/>
            <w:r w:rsidRPr="00E220BF">
              <w:rPr>
                <w:sz w:val="20"/>
              </w:rPr>
              <w:t>угшлеводов</w:t>
            </w:r>
            <w:proofErr w:type="spellEnd"/>
          </w:p>
          <w:p w:rsidR="00A27B92" w:rsidRPr="00E220BF" w:rsidRDefault="00A27B92" w:rsidP="00A27B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>Рефлексируют, оценивают результаты деятельности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A27B9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867B2D">
            <w:pPr>
              <w:autoSpaceDE w:val="0"/>
              <w:autoSpaceDN w:val="0"/>
              <w:adjustRightInd w:val="0"/>
              <w:ind w:left="-23" w:right="-159"/>
              <w:rPr>
                <w:sz w:val="20"/>
              </w:rPr>
            </w:pPr>
            <w:r w:rsidRPr="00E220BF">
              <w:rPr>
                <w:sz w:val="20"/>
              </w:rPr>
              <w:t>Презентация</w:t>
            </w:r>
            <w:r w:rsidR="00867B2D">
              <w:rPr>
                <w:sz w:val="20"/>
              </w:rPr>
              <w:t xml:space="preserve"> «Углеводы</w:t>
            </w:r>
            <w:r w:rsidRPr="00E220BF"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115399" w:rsidP="00A27B9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27B92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5</w:t>
            </w:r>
          </w:p>
        </w:tc>
      </w:tr>
      <w:tr w:rsidR="00115399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3279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Липиды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4B3239" w:rsidP="004B32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80E4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Липиды. Жиры. Гормоны. Функции липидов: энергетическая, запасающая, защитная, строительная, регуляторная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«липиды», «жиры», «гормоны», «энергетическая функция липидов», «запасающая функция липидов», «защитная функция липидов», «строительная функция липидов», «регуляторная функция липидов». 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Дают характеристику состава и строения молекул липидов. 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i/>
                <w:iCs/>
                <w:sz w:val="20"/>
                <w:u w:val="single"/>
              </w:rPr>
            </w:pPr>
            <w:r w:rsidRPr="00E220BF">
              <w:rPr>
                <w:sz w:val="20"/>
              </w:rPr>
              <w:t>давать определение терминам; перечислять вещества, входящие в состав молекулы большинства липидов. Называть функции липидов</w:t>
            </w: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 xml:space="preserve">характеризовать особенности строения липидов, их функции.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925AAF">
            <w:pPr>
              <w:rPr>
                <w:spacing w:val="-1"/>
                <w:sz w:val="20"/>
              </w:rPr>
            </w:pPr>
            <w:r w:rsidRPr="00DB233B">
              <w:rPr>
                <w:b/>
                <w:iCs/>
                <w:spacing w:val="-26"/>
                <w:sz w:val="20"/>
              </w:rPr>
              <w:t>Р:</w:t>
            </w:r>
            <w:r w:rsidRPr="00E220BF">
              <w:rPr>
                <w:spacing w:val="-26"/>
                <w:sz w:val="20"/>
              </w:rPr>
              <w:t xml:space="preserve">умение </w:t>
            </w:r>
            <w:r w:rsidRPr="00E220BF">
              <w:rPr>
                <w:spacing w:val="-6"/>
                <w:sz w:val="20"/>
              </w:rPr>
              <w:t xml:space="preserve">организовать выполнение </w:t>
            </w:r>
            <w:r w:rsidRPr="00E220BF">
              <w:rPr>
                <w:spacing w:val="-8"/>
                <w:sz w:val="20"/>
              </w:rPr>
              <w:t xml:space="preserve">заданий учителя. Развитие </w:t>
            </w:r>
            <w:r w:rsidRPr="00E220BF">
              <w:rPr>
                <w:spacing w:val="-4"/>
                <w:sz w:val="20"/>
              </w:rPr>
              <w:t>навыков самооценки и са</w:t>
            </w:r>
            <w:r w:rsidRPr="00E220BF">
              <w:rPr>
                <w:spacing w:val="-4"/>
                <w:sz w:val="20"/>
              </w:rPr>
              <w:softHyphen/>
            </w:r>
            <w:r w:rsidRPr="00E220BF">
              <w:rPr>
                <w:spacing w:val="-1"/>
                <w:sz w:val="20"/>
              </w:rPr>
              <w:t>моанализа.</w:t>
            </w:r>
          </w:p>
          <w:p w:rsidR="00115399" w:rsidRPr="00E220BF" w:rsidRDefault="00115399" w:rsidP="00925AAF">
            <w:pPr>
              <w:rPr>
                <w:sz w:val="20"/>
              </w:rPr>
            </w:pPr>
            <w:r w:rsidRPr="00DB233B">
              <w:rPr>
                <w:b/>
                <w:iCs/>
                <w:spacing w:val="-28"/>
                <w:sz w:val="20"/>
              </w:rPr>
              <w:t>П:</w:t>
            </w:r>
            <w:r w:rsidRPr="00E220BF">
              <w:rPr>
                <w:spacing w:val="-11"/>
                <w:sz w:val="20"/>
              </w:rPr>
              <w:t xml:space="preserve">умение давать определения </w:t>
            </w:r>
            <w:r w:rsidRPr="00E220BF">
              <w:rPr>
                <w:spacing w:val="5"/>
                <w:sz w:val="20"/>
              </w:rPr>
              <w:t>понятиям, классифициро</w:t>
            </w:r>
            <w:r w:rsidRPr="00E220BF">
              <w:rPr>
                <w:spacing w:val="5"/>
                <w:sz w:val="20"/>
              </w:rPr>
              <w:softHyphen/>
            </w:r>
            <w:r w:rsidRPr="00E220BF">
              <w:rPr>
                <w:spacing w:val="-6"/>
                <w:sz w:val="20"/>
              </w:rPr>
              <w:t xml:space="preserve">вать объекты, определять </w:t>
            </w:r>
            <w:r w:rsidRPr="00E220BF">
              <w:rPr>
                <w:spacing w:val="-1"/>
                <w:sz w:val="20"/>
              </w:rPr>
              <w:t>критерии для классифика</w:t>
            </w:r>
            <w:r w:rsidRPr="00E220BF">
              <w:rPr>
                <w:spacing w:val="-1"/>
                <w:sz w:val="20"/>
              </w:rPr>
              <w:softHyphen/>
            </w:r>
            <w:r w:rsidRPr="00E220BF">
              <w:rPr>
                <w:spacing w:val="-7"/>
                <w:sz w:val="20"/>
              </w:rPr>
              <w:t>ции объектов</w:t>
            </w:r>
          </w:p>
          <w:p w:rsidR="00115399" w:rsidRPr="00E220BF" w:rsidRDefault="00115399" w:rsidP="00925AAF">
            <w:pPr>
              <w:rPr>
                <w:sz w:val="20"/>
              </w:rPr>
            </w:pPr>
            <w:r w:rsidRPr="00E220BF">
              <w:rPr>
                <w:i/>
                <w:iCs/>
                <w:spacing w:val="-26"/>
                <w:sz w:val="20"/>
              </w:rPr>
              <w:t xml:space="preserve">К: </w:t>
            </w:r>
            <w:r w:rsidRPr="00E220BF">
              <w:rPr>
                <w:spacing w:val="-12"/>
                <w:sz w:val="20"/>
              </w:rPr>
              <w:t xml:space="preserve">умение слушать и  задавать </w:t>
            </w:r>
            <w:r w:rsidRPr="00E220BF">
              <w:rPr>
                <w:spacing w:val="-7"/>
                <w:sz w:val="20"/>
              </w:rPr>
              <w:t>вопросы учителю и одно</w:t>
            </w:r>
            <w:r w:rsidRPr="00E220BF">
              <w:rPr>
                <w:spacing w:val="-7"/>
                <w:sz w:val="20"/>
              </w:rPr>
              <w:softHyphen/>
            </w:r>
            <w:r w:rsidRPr="00E220BF">
              <w:rPr>
                <w:spacing w:val="2"/>
                <w:sz w:val="20"/>
              </w:rPr>
              <w:t>классникам</w:t>
            </w: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rPr>
                <w:sz w:val="20"/>
              </w:rPr>
            </w:pPr>
            <w:r w:rsidRPr="00E220BF">
              <w:rPr>
                <w:sz w:val="20"/>
              </w:rPr>
              <w:t xml:space="preserve">Осознают и осмысливают  информацию о характерных особенностях липидов </w:t>
            </w:r>
          </w:p>
          <w:p w:rsidR="00115399" w:rsidRPr="00E220BF" w:rsidRDefault="0011539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>Рефлексируют, оценивают результаты деятельности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autoSpaceDE w:val="0"/>
              <w:autoSpaceDN w:val="0"/>
              <w:adjustRightInd w:val="0"/>
              <w:ind w:left="-23" w:right="-159"/>
              <w:rPr>
                <w:sz w:val="20"/>
              </w:rPr>
            </w:pPr>
            <w:r w:rsidRPr="00E220BF">
              <w:rPr>
                <w:sz w:val="20"/>
              </w:rPr>
              <w:t>Презентация</w:t>
            </w:r>
            <w:r>
              <w:rPr>
                <w:sz w:val="20"/>
              </w:rPr>
              <w:t xml:space="preserve">   «Липиды</w:t>
            </w:r>
            <w:r w:rsidRPr="00E220BF"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4" w:rsidRDefault="00115399" w:rsidP="0011539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A27B92">
              <w:rPr>
                <w:sz w:val="20"/>
                <w:szCs w:val="20"/>
              </w:rPr>
              <w:t xml:space="preserve">§ </w:t>
            </w:r>
            <w:r w:rsidR="001B3A12">
              <w:rPr>
                <w:sz w:val="20"/>
                <w:szCs w:val="20"/>
              </w:rPr>
              <w:t>5,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стр.</w:t>
            </w:r>
            <w:r w:rsidR="001B3A12">
              <w:rPr>
                <w:sz w:val="20"/>
                <w:szCs w:val="20"/>
              </w:rPr>
              <w:t>26</w:t>
            </w:r>
          </w:p>
        </w:tc>
      </w:tr>
      <w:tr w:rsidR="00115399" w:rsidRPr="00925AAF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3279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и строение белков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4B3239" w:rsidP="004B32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80E4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и строение белков. Белки, или протеины. Простые и сложные белки. Аминокислоты. Полипептид. Первичная, вторичная, третичная и четвертичная структуры белков. Денатурация белка</w:t>
            </w:r>
            <w:r w:rsidR="001B3A12">
              <w:rPr>
                <w:sz w:val="20"/>
                <w:szCs w:val="20"/>
                <w:lang w:eastAsia="en-US"/>
              </w:rPr>
              <w:t>. Функции белков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A822F7" w:rsidRDefault="00115399" w:rsidP="00115399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«белки, или протеины», «простые и сложные белк</w:t>
            </w:r>
            <w:r w:rsidR="001B3A12">
              <w:rPr>
                <w:sz w:val="20"/>
                <w:szCs w:val="20"/>
                <w:lang w:eastAsia="en-US"/>
              </w:rPr>
              <w:t>и», «аминокислоты».</w:t>
            </w:r>
            <w:r>
              <w:rPr>
                <w:sz w:val="20"/>
                <w:szCs w:val="20"/>
                <w:lang w:eastAsia="en-US"/>
              </w:rPr>
              <w:t xml:space="preserve"> Характеризуют состав и строение молекул белков, причины возможного нарушения природной структуры (</w:t>
            </w:r>
            <w:r w:rsidRPr="00A822F7">
              <w:rPr>
                <w:sz w:val="18"/>
                <w:szCs w:val="18"/>
                <w:lang w:eastAsia="en-US"/>
              </w:rPr>
              <w:t>денатурации)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822F7">
              <w:rPr>
                <w:sz w:val="18"/>
                <w:szCs w:val="18"/>
                <w:lang w:eastAsia="en-US"/>
              </w:rPr>
              <w:t xml:space="preserve">белков. 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Приводят примеры денатурации белков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B3A1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lastRenderedPageBreak/>
              <w:t>называть мономер белковой молекулы и его составляющие; уровни организации белковой молекулы; характеризовать особенности строения мономера белка и белковой молекулы в целом</w:t>
            </w:r>
            <w:r w:rsidR="001B3A12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925AAF">
            <w:pPr>
              <w:rPr>
                <w:spacing w:val="-1"/>
                <w:sz w:val="20"/>
              </w:rPr>
            </w:pPr>
            <w:r w:rsidRPr="00106CE9">
              <w:rPr>
                <w:b/>
                <w:iCs/>
                <w:spacing w:val="-26"/>
                <w:sz w:val="20"/>
              </w:rPr>
              <w:t>Р:</w:t>
            </w:r>
            <w:r w:rsidRPr="00E220BF">
              <w:rPr>
                <w:spacing w:val="-26"/>
                <w:sz w:val="20"/>
              </w:rPr>
              <w:t xml:space="preserve">умение </w:t>
            </w:r>
            <w:r w:rsidRPr="00E220BF">
              <w:rPr>
                <w:spacing w:val="-6"/>
                <w:sz w:val="20"/>
              </w:rPr>
              <w:t xml:space="preserve">организовать выполнение </w:t>
            </w:r>
            <w:r w:rsidRPr="00E220BF">
              <w:rPr>
                <w:spacing w:val="-8"/>
                <w:sz w:val="20"/>
              </w:rPr>
              <w:t xml:space="preserve">заданий учителя. Развитие </w:t>
            </w:r>
            <w:r w:rsidRPr="00E220BF">
              <w:rPr>
                <w:spacing w:val="-4"/>
                <w:sz w:val="20"/>
              </w:rPr>
              <w:t>навыков самооценки и са</w:t>
            </w:r>
            <w:r w:rsidRPr="00E220BF">
              <w:rPr>
                <w:spacing w:val="-4"/>
                <w:sz w:val="20"/>
              </w:rPr>
              <w:softHyphen/>
            </w:r>
            <w:r w:rsidRPr="00E220BF">
              <w:rPr>
                <w:spacing w:val="-1"/>
                <w:sz w:val="20"/>
              </w:rPr>
              <w:t>моанализа.</w:t>
            </w:r>
          </w:p>
          <w:p w:rsidR="00115399" w:rsidRPr="00E220BF" w:rsidRDefault="00115399" w:rsidP="00925AAF">
            <w:pPr>
              <w:rPr>
                <w:sz w:val="20"/>
              </w:rPr>
            </w:pPr>
            <w:r w:rsidRPr="00106CE9">
              <w:rPr>
                <w:b/>
                <w:iCs/>
                <w:spacing w:val="-28"/>
                <w:sz w:val="20"/>
              </w:rPr>
              <w:t>П:</w:t>
            </w:r>
            <w:r w:rsidRPr="00E220BF">
              <w:rPr>
                <w:spacing w:val="-11"/>
                <w:sz w:val="20"/>
              </w:rPr>
              <w:t xml:space="preserve">умение давать определения </w:t>
            </w:r>
            <w:r w:rsidRPr="00E220BF">
              <w:rPr>
                <w:spacing w:val="5"/>
                <w:sz w:val="20"/>
              </w:rPr>
              <w:t>понятиям, классифициро</w:t>
            </w:r>
            <w:r w:rsidRPr="00E220BF">
              <w:rPr>
                <w:spacing w:val="5"/>
                <w:sz w:val="20"/>
              </w:rPr>
              <w:softHyphen/>
            </w:r>
            <w:r w:rsidRPr="00E220BF">
              <w:rPr>
                <w:spacing w:val="-6"/>
                <w:sz w:val="20"/>
              </w:rPr>
              <w:t xml:space="preserve">вать объекты, определять </w:t>
            </w:r>
            <w:r w:rsidRPr="00E220BF">
              <w:rPr>
                <w:spacing w:val="-1"/>
                <w:sz w:val="20"/>
              </w:rPr>
              <w:t>критерии для классифика</w:t>
            </w:r>
            <w:r w:rsidRPr="00E220BF">
              <w:rPr>
                <w:spacing w:val="-1"/>
                <w:sz w:val="20"/>
              </w:rPr>
              <w:softHyphen/>
            </w:r>
            <w:r w:rsidRPr="00E220BF">
              <w:rPr>
                <w:spacing w:val="-7"/>
                <w:sz w:val="20"/>
              </w:rPr>
              <w:t>ции объектов.</w:t>
            </w:r>
          </w:p>
          <w:p w:rsidR="00115399" w:rsidRPr="00E220BF" w:rsidRDefault="00115399" w:rsidP="00925AAF">
            <w:pPr>
              <w:rPr>
                <w:spacing w:val="2"/>
                <w:sz w:val="20"/>
              </w:rPr>
            </w:pPr>
            <w:r w:rsidRPr="00106CE9">
              <w:rPr>
                <w:b/>
                <w:iCs/>
                <w:spacing w:val="-26"/>
                <w:sz w:val="20"/>
              </w:rPr>
              <w:t>К:</w:t>
            </w:r>
            <w:r w:rsidRPr="00E220BF">
              <w:rPr>
                <w:spacing w:val="-12"/>
                <w:sz w:val="20"/>
              </w:rPr>
              <w:t xml:space="preserve">умение слушать и задавать </w:t>
            </w:r>
            <w:r w:rsidRPr="00E220BF">
              <w:rPr>
                <w:spacing w:val="-7"/>
                <w:sz w:val="20"/>
              </w:rPr>
              <w:t>вопросы учителю и одно</w:t>
            </w:r>
            <w:r w:rsidRPr="00E220BF">
              <w:rPr>
                <w:spacing w:val="-7"/>
                <w:sz w:val="20"/>
              </w:rPr>
              <w:softHyphen/>
            </w:r>
            <w:r w:rsidRPr="00E220BF">
              <w:rPr>
                <w:spacing w:val="2"/>
                <w:sz w:val="20"/>
              </w:rPr>
              <w:t>классникам</w:t>
            </w:r>
          </w:p>
          <w:p w:rsidR="00115399" w:rsidRPr="00E220BF" w:rsidRDefault="00115399" w:rsidP="00925AAF">
            <w:pPr>
              <w:rPr>
                <w:spacing w:val="2"/>
                <w:sz w:val="20"/>
              </w:rPr>
            </w:pPr>
          </w:p>
          <w:p w:rsidR="00115399" w:rsidRPr="00E220BF" w:rsidRDefault="00115399" w:rsidP="00925AAF">
            <w:pPr>
              <w:rPr>
                <w:spacing w:val="2"/>
                <w:sz w:val="20"/>
              </w:rPr>
            </w:pPr>
          </w:p>
          <w:p w:rsidR="00115399" w:rsidRPr="00E220BF" w:rsidRDefault="00115399" w:rsidP="00925AAF">
            <w:pPr>
              <w:rPr>
                <w:spacing w:val="2"/>
                <w:sz w:val="20"/>
              </w:rPr>
            </w:pP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925AAF">
            <w:pPr>
              <w:rPr>
                <w:sz w:val="20"/>
              </w:rPr>
            </w:pPr>
            <w:r w:rsidRPr="00E220BF">
              <w:rPr>
                <w:sz w:val="20"/>
              </w:rPr>
              <w:lastRenderedPageBreak/>
              <w:t>Осмысливают тему урока</w:t>
            </w:r>
          </w:p>
          <w:p w:rsidR="00115399" w:rsidRPr="00E220BF" w:rsidRDefault="00115399" w:rsidP="00925AAF">
            <w:pPr>
              <w:rPr>
                <w:sz w:val="20"/>
              </w:rPr>
            </w:pPr>
            <w:r w:rsidRPr="00E220BF">
              <w:rPr>
                <w:sz w:val="20"/>
              </w:rPr>
              <w:t>Осознают и осмысливают  информацию о характерных особенностях белков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«Состав и строение белков»</w:t>
            </w: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>Таблица  «Белки»</w:t>
            </w:r>
            <w:r>
              <w:rPr>
                <w:sz w:val="20"/>
              </w:rPr>
              <w:t>.</w:t>
            </w: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>Модель белка</w:t>
            </w:r>
            <w:r>
              <w:rPr>
                <w:sz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925AAF" w:rsidRDefault="001B3A12" w:rsidP="00925AAF">
            <w:pPr>
              <w:widowControl w:val="0"/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§ 5</w:t>
            </w:r>
          </w:p>
        </w:tc>
      </w:tr>
      <w:tr w:rsidR="00115399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3279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Функции белков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4B3239" w:rsidP="004B32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80E47" w:rsidP="00080E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Функции белков: строительная, двигательная, транспортная, защитная, регуляторная, сигнальная, энергетическая, каталитическая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Устанавливают причинно-следственные связи между химическим строением, свойствами и функциями белков на основе анализа рисунков и текстов в учебнике. 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Приводят примеры белков, входящих в состав организмов, мест их локализации и биологической роли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t>перечислять функции белков в организме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t>характеризовать особенности строения мономера белка и белковой молекулы в целом; объяснять процесс образования пептидной связи, процесс образования белков различных уровней организации.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Р:</w:t>
            </w:r>
            <w:r w:rsidRPr="00E220BF">
              <w:rPr>
                <w:sz w:val="20"/>
                <w:szCs w:val="20"/>
                <w:lang w:eastAsia="en-US"/>
              </w:rPr>
              <w:t>умение организовать выполнение заданий учителя. Развитие навыков самооценки и са</w:t>
            </w:r>
            <w:r w:rsidRPr="00E220BF">
              <w:rPr>
                <w:sz w:val="20"/>
                <w:szCs w:val="20"/>
                <w:lang w:eastAsia="en-US"/>
              </w:rPr>
              <w:softHyphen/>
              <w:t>моанализа.</w:t>
            </w:r>
          </w:p>
          <w:p w:rsidR="00115399" w:rsidRPr="00E220BF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П:</w:t>
            </w:r>
            <w:r w:rsidRPr="00E220BF">
              <w:rPr>
                <w:sz w:val="20"/>
                <w:szCs w:val="20"/>
                <w:lang w:eastAsia="en-US"/>
              </w:rPr>
              <w:t>умение давать определения понятиям, классифициро</w:t>
            </w:r>
            <w:r w:rsidRPr="00E220BF">
              <w:rPr>
                <w:sz w:val="20"/>
                <w:szCs w:val="20"/>
                <w:lang w:eastAsia="en-US"/>
              </w:rPr>
              <w:softHyphen/>
              <w:t>вать объекты, определять критерии для классифика</w:t>
            </w:r>
            <w:r w:rsidRPr="00E220BF">
              <w:rPr>
                <w:sz w:val="20"/>
                <w:szCs w:val="20"/>
                <w:lang w:eastAsia="en-US"/>
              </w:rPr>
              <w:softHyphen/>
              <w:t>ции объектов.</w:t>
            </w:r>
          </w:p>
          <w:p w:rsidR="00115399" w:rsidRPr="00E220BF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К:</w:t>
            </w:r>
            <w:r w:rsidRPr="00E220BF">
              <w:rPr>
                <w:sz w:val="20"/>
                <w:szCs w:val="20"/>
                <w:lang w:eastAsia="en-US"/>
              </w:rPr>
              <w:t>умение слушать и задавать вопросы учителю и одно</w:t>
            </w:r>
            <w:r w:rsidRPr="00E220BF">
              <w:rPr>
                <w:sz w:val="20"/>
                <w:szCs w:val="20"/>
                <w:lang w:eastAsia="en-US"/>
              </w:rPr>
              <w:softHyphen/>
              <w:t>классникам</w:t>
            </w:r>
          </w:p>
          <w:p w:rsidR="00115399" w:rsidRPr="00E220BF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t>Осмысливают тему урока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t>Осознают и осмысливают  информацию о характерных особенностях белков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925AAF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«Функции белков». </w:t>
            </w:r>
            <w:r w:rsidR="00115399" w:rsidRPr="00E220BF">
              <w:rPr>
                <w:sz w:val="20"/>
              </w:rPr>
              <w:t>Таблица  «Белки»</w:t>
            </w:r>
          </w:p>
          <w:p w:rsidR="00115399" w:rsidRDefault="00115399" w:rsidP="00925AA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</w:rPr>
              <w:t>Модель белка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925AAF" w:rsidP="00925AAF">
            <w:pPr>
              <w:widowControl w:val="0"/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A27B92">
              <w:rPr>
                <w:sz w:val="20"/>
                <w:szCs w:val="20"/>
              </w:rPr>
              <w:t xml:space="preserve">§ </w:t>
            </w:r>
            <w:r w:rsidR="00A822F7">
              <w:rPr>
                <w:sz w:val="20"/>
                <w:szCs w:val="20"/>
              </w:rPr>
              <w:t>5</w:t>
            </w:r>
            <w:r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925AAF">
              <w:rPr>
                <w:sz w:val="20"/>
                <w:szCs w:val="20"/>
              </w:rPr>
              <w:t>ответить на вопросы в конце параграфа.</w:t>
            </w:r>
          </w:p>
        </w:tc>
      </w:tr>
      <w:tr w:rsidR="00115399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3279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Нуклеиновые кислоты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4B3239" w:rsidP="004B32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Нуклеиновые кислоты. Дезоксирибонуклеиновая кислота, или ДНК. Рибонуклеиновая кислота, или РНК. Азотистые основания: </w:t>
            </w:r>
            <w:proofErr w:type="spellStart"/>
            <w:r>
              <w:rPr>
                <w:sz w:val="20"/>
                <w:szCs w:val="20"/>
                <w:lang w:eastAsia="en-US"/>
              </w:rPr>
              <w:t>аденин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гуанин,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цитозин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тимин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урацил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Комплементарность</w:t>
            </w:r>
            <w:proofErr w:type="spellEnd"/>
            <w:r>
              <w:rPr>
                <w:sz w:val="20"/>
                <w:szCs w:val="20"/>
                <w:lang w:eastAsia="en-US"/>
              </w:rPr>
              <w:t>. Транспортная РНК (</w:t>
            </w:r>
            <w:proofErr w:type="spellStart"/>
            <w:r>
              <w:rPr>
                <w:sz w:val="20"/>
                <w:szCs w:val="20"/>
                <w:lang w:eastAsia="en-US"/>
              </w:rPr>
              <w:t>тРНК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). </w:t>
            </w:r>
            <w:proofErr w:type="spellStart"/>
            <w:r>
              <w:rPr>
                <w:sz w:val="20"/>
                <w:szCs w:val="20"/>
                <w:lang w:eastAsia="en-US"/>
              </w:rPr>
              <w:t>Рибосомная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РНК (</w:t>
            </w:r>
            <w:proofErr w:type="spellStart"/>
            <w:r>
              <w:rPr>
                <w:sz w:val="20"/>
                <w:szCs w:val="20"/>
                <w:lang w:eastAsia="en-US"/>
              </w:rPr>
              <w:t>рРНК</w:t>
            </w:r>
            <w:proofErr w:type="spellEnd"/>
            <w:r>
              <w:rPr>
                <w:sz w:val="20"/>
                <w:szCs w:val="20"/>
                <w:lang w:eastAsia="en-US"/>
              </w:rPr>
              <w:t>). Информационная РНК (</w:t>
            </w:r>
            <w:proofErr w:type="spellStart"/>
            <w:r>
              <w:rPr>
                <w:sz w:val="20"/>
                <w:szCs w:val="20"/>
                <w:lang w:eastAsia="en-US"/>
              </w:rPr>
              <w:t>иРНК</w:t>
            </w:r>
            <w:proofErr w:type="spellEnd"/>
            <w:r>
              <w:rPr>
                <w:sz w:val="20"/>
                <w:szCs w:val="20"/>
                <w:lang w:eastAsia="en-US"/>
              </w:rPr>
              <w:t>). Нуклеотид. Двойная спираль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Определяют понятия, формируемые в ходе изучения темы: «нуклеиновая кислота», </w:t>
            </w:r>
            <w:r w:rsidR="00A822F7">
              <w:rPr>
                <w:sz w:val="20"/>
                <w:szCs w:val="20"/>
                <w:lang w:eastAsia="en-US"/>
              </w:rPr>
              <w:t>ДНК</w:t>
            </w:r>
            <w:r>
              <w:rPr>
                <w:sz w:val="20"/>
                <w:szCs w:val="20"/>
                <w:lang w:eastAsia="en-US"/>
              </w:rPr>
              <w:t>, «РНК», «азотистые основания», «</w:t>
            </w:r>
            <w:proofErr w:type="spellStart"/>
            <w:r>
              <w:rPr>
                <w:sz w:val="20"/>
                <w:szCs w:val="20"/>
                <w:lang w:eastAsia="en-US"/>
              </w:rPr>
              <w:t>аденин</w:t>
            </w:r>
            <w:proofErr w:type="spellEnd"/>
            <w:r>
              <w:rPr>
                <w:sz w:val="20"/>
                <w:szCs w:val="20"/>
                <w:lang w:eastAsia="en-US"/>
              </w:rPr>
              <w:t>», «гуанин», «</w:t>
            </w:r>
            <w:proofErr w:type="spellStart"/>
            <w:r>
              <w:rPr>
                <w:sz w:val="20"/>
                <w:szCs w:val="20"/>
                <w:lang w:eastAsia="en-US"/>
              </w:rPr>
              <w:t>цитозин</w:t>
            </w:r>
            <w:proofErr w:type="spellEnd"/>
            <w:r>
              <w:rPr>
                <w:sz w:val="20"/>
                <w:szCs w:val="20"/>
                <w:lang w:eastAsia="en-US"/>
              </w:rPr>
              <w:t>», «</w:t>
            </w:r>
            <w:proofErr w:type="spellStart"/>
            <w:r>
              <w:rPr>
                <w:sz w:val="20"/>
                <w:szCs w:val="20"/>
                <w:lang w:eastAsia="en-US"/>
              </w:rPr>
              <w:t>тимин</w:t>
            </w:r>
            <w:proofErr w:type="spellEnd"/>
            <w:r>
              <w:rPr>
                <w:sz w:val="20"/>
                <w:szCs w:val="20"/>
                <w:lang w:eastAsia="en-US"/>
              </w:rPr>
              <w:t>», «</w:t>
            </w:r>
            <w:proofErr w:type="spellStart"/>
            <w:r>
              <w:rPr>
                <w:sz w:val="20"/>
                <w:szCs w:val="20"/>
                <w:lang w:eastAsia="en-US"/>
              </w:rPr>
              <w:t>урацил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</w:t>
            </w:r>
            <w:r>
              <w:rPr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комплементарность</w:t>
            </w:r>
            <w:proofErr w:type="spellEnd"/>
            <w:r>
              <w:rPr>
                <w:sz w:val="20"/>
                <w:szCs w:val="20"/>
                <w:lang w:eastAsia="en-US"/>
              </w:rPr>
              <w:t>», «транспортная РНК (</w:t>
            </w:r>
            <w:proofErr w:type="spellStart"/>
            <w:r>
              <w:rPr>
                <w:sz w:val="20"/>
                <w:szCs w:val="20"/>
                <w:lang w:eastAsia="en-US"/>
              </w:rPr>
              <w:t>тРНК</w:t>
            </w:r>
            <w:proofErr w:type="spellEnd"/>
            <w:r>
              <w:rPr>
                <w:sz w:val="20"/>
                <w:szCs w:val="20"/>
                <w:lang w:eastAsia="en-US"/>
              </w:rPr>
              <w:t>)», «</w:t>
            </w:r>
            <w:proofErr w:type="spellStart"/>
            <w:r>
              <w:rPr>
                <w:sz w:val="20"/>
                <w:szCs w:val="20"/>
                <w:lang w:eastAsia="en-US"/>
              </w:rPr>
              <w:t>рибосомная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РНК (</w:t>
            </w:r>
            <w:proofErr w:type="spellStart"/>
            <w:r>
              <w:rPr>
                <w:sz w:val="20"/>
                <w:szCs w:val="20"/>
                <w:lang w:eastAsia="en-US"/>
              </w:rPr>
              <w:t>рРНК</w:t>
            </w:r>
            <w:proofErr w:type="spellEnd"/>
            <w:r>
              <w:rPr>
                <w:sz w:val="20"/>
                <w:szCs w:val="20"/>
                <w:lang w:eastAsia="en-US"/>
              </w:rPr>
              <w:t>)», «информационная РНК (</w:t>
            </w:r>
            <w:proofErr w:type="spellStart"/>
            <w:r>
              <w:rPr>
                <w:sz w:val="20"/>
                <w:szCs w:val="20"/>
                <w:lang w:eastAsia="en-US"/>
              </w:rPr>
              <w:t>иРНК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)», «нуклеотид», «двойная спираль ДНК». </w:t>
            </w:r>
          </w:p>
          <w:p w:rsidR="00115399" w:rsidRDefault="00115399" w:rsidP="00031A41">
            <w:pPr>
              <w:widowControl w:val="0"/>
              <w:spacing w:line="276" w:lineRule="auto"/>
              <w:ind w:right="-109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lastRenderedPageBreak/>
              <w:t>давать определение терминам. Перечислять типы нуклеиновых кислот; функции ДНК и РНК; типы РНК. Называть составляющие мономеров ДНК и РНК</w:t>
            </w: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lastRenderedPageBreak/>
              <w:t xml:space="preserve">характеризовать особенности строения нуклеиновых кислот (ДНК, РНК), объяснять принцип </w:t>
            </w:r>
            <w:proofErr w:type="spellStart"/>
            <w:r w:rsidRPr="00E220BF">
              <w:rPr>
                <w:sz w:val="20"/>
              </w:rPr>
              <w:t>комплементарности</w:t>
            </w:r>
            <w:proofErr w:type="spellEnd"/>
            <w:r w:rsidRPr="00E220BF">
              <w:rPr>
                <w:sz w:val="20"/>
              </w:rPr>
              <w:t>; функции ДНК и</w:t>
            </w: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 xml:space="preserve">РНК (различных типов РНК);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E9" w:rsidRDefault="00115399" w:rsidP="00115399">
            <w:pPr>
              <w:rPr>
                <w:i/>
                <w:sz w:val="20"/>
              </w:rPr>
            </w:pPr>
            <w:r w:rsidRPr="00106CE9">
              <w:rPr>
                <w:b/>
                <w:sz w:val="20"/>
              </w:rPr>
              <w:lastRenderedPageBreak/>
              <w:t>Р:</w:t>
            </w:r>
            <w:r w:rsidRPr="00E220BF">
              <w:rPr>
                <w:sz w:val="20"/>
              </w:rPr>
              <w:t xml:space="preserve"> определяют цель работы</w:t>
            </w:r>
          </w:p>
          <w:p w:rsidR="00115399" w:rsidRPr="00E220BF" w:rsidRDefault="00115399" w:rsidP="00115399">
            <w:pPr>
              <w:rPr>
                <w:sz w:val="20"/>
              </w:rPr>
            </w:pPr>
            <w:r w:rsidRPr="00106CE9">
              <w:rPr>
                <w:b/>
                <w:sz w:val="20"/>
              </w:rPr>
              <w:t>П:</w:t>
            </w:r>
            <w:r w:rsidR="00106CE9">
              <w:rPr>
                <w:sz w:val="20"/>
              </w:rPr>
              <w:t>осуществля-</w:t>
            </w:r>
            <w:r w:rsidRPr="00E220BF">
              <w:rPr>
                <w:sz w:val="20"/>
              </w:rPr>
              <w:t>ют поиск и отбор необходимой информации</w:t>
            </w:r>
          </w:p>
          <w:p w:rsidR="00115399" w:rsidRPr="00E220BF" w:rsidRDefault="00115399" w:rsidP="00115399">
            <w:pPr>
              <w:rPr>
                <w:sz w:val="20"/>
              </w:rPr>
            </w:pPr>
            <w:r w:rsidRPr="00106CE9">
              <w:rPr>
                <w:b/>
                <w:sz w:val="20"/>
              </w:rPr>
              <w:t xml:space="preserve">К: </w:t>
            </w:r>
            <w:r w:rsidRPr="00E220BF">
              <w:rPr>
                <w:sz w:val="20"/>
              </w:rPr>
              <w:t>задают вопросы, выражают свои мысли</w:t>
            </w:r>
          </w:p>
          <w:p w:rsidR="00115399" w:rsidRPr="00E220BF" w:rsidRDefault="0011539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color w:val="000000"/>
                <w:spacing w:val="-6"/>
                <w:sz w:val="20"/>
              </w:rPr>
              <w:t>Осознание единства жи</w:t>
            </w:r>
            <w:r w:rsidRPr="00E220BF">
              <w:rPr>
                <w:color w:val="000000"/>
                <w:spacing w:val="-7"/>
                <w:sz w:val="20"/>
              </w:rPr>
              <w:t xml:space="preserve">вой природы </w:t>
            </w:r>
            <w:r w:rsidRPr="00E220BF">
              <w:rPr>
                <w:color w:val="000000"/>
                <w:spacing w:val="-4"/>
                <w:sz w:val="20"/>
              </w:rPr>
              <w:t>на основе зна</w:t>
            </w:r>
            <w:r w:rsidRPr="00E220BF">
              <w:rPr>
                <w:color w:val="000000"/>
                <w:spacing w:val="-5"/>
                <w:sz w:val="20"/>
              </w:rPr>
              <w:t>ний о  нуклеиновых кислотах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9" w:rsidRPr="00B76E1C" w:rsidRDefault="00925AAF" w:rsidP="00925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="00115399" w:rsidRPr="00E220BF">
              <w:rPr>
                <w:sz w:val="20"/>
              </w:rPr>
              <w:t>резента</w:t>
            </w:r>
            <w:r>
              <w:rPr>
                <w:sz w:val="20"/>
              </w:rPr>
              <w:t>-</w:t>
            </w:r>
            <w:proofErr w:type="spellStart"/>
            <w:r w:rsidR="00115399" w:rsidRPr="00E220BF">
              <w:rPr>
                <w:sz w:val="20"/>
              </w:rPr>
              <w:t>ция</w:t>
            </w:r>
            <w:proofErr w:type="spellEnd"/>
            <w:r w:rsidR="00115399" w:rsidRPr="00E220BF">
              <w:rPr>
                <w:sz w:val="20"/>
              </w:rPr>
              <w:t xml:space="preserve"> «ДНК и </w:t>
            </w:r>
            <w:proofErr w:type="spellStart"/>
            <w:r w:rsidR="00115399" w:rsidRPr="00E220BF">
              <w:rPr>
                <w:sz w:val="20"/>
              </w:rPr>
              <w:t>РНК».</w:t>
            </w:r>
            <w:r w:rsidRPr="004B3239">
              <w:rPr>
                <w:sz w:val="20"/>
                <w:szCs w:val="20"/>
              </w:rPr>
              <w:t>Таблица</w:t>
            </w:r>
            <w:proofErr w:type="spellEnd"/>
            <w:r w:rsidRPr="004B3239">
              <w:rPr>
                <w:sz w:val="20"/>
                <w:szCs w:val="20"/>
              </w:rPr>
              <w:t xml:space="preserve"> «Строение и редупликация</w:t>
            </w:r>
            <w:r w:rsidR="004B3239" w:rsidRPr="004B3239">
              <w:rPr>
                <w:sz w:val="20"/>
                <w:szCs w:val="20"/>
              </w:rPr>
              <w:t xml:space="preserve"> молекулы ДНК</w:t>
            </w:r>
            <w:r w:rsidR="00B76E1C">
              <w:rPr>
                <w:sz w:val="20"/>
                <w:szCs w:val="20"/>
              </w:rPr>
              <w:t>»</w:t>
            </w:r>
          </w:p>
          <w:p w:rsidR="00925AAF" w:rsidRPr="00E220BF" w:rsidRDefault="00925AAF" w:rsidP="00925A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4B3239" w:rsidP="00A822F7">
            <w:pPr>
              <w:widowControl w:val="0"/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A27B92">
              <w:rPr>
                <w:sz w:val="20"/>
                <w:szCs w:val="20"/>
              </w:rPr>
              <w:t xml:space="preserve">§ </w:t>
            </w:r>
            <w:r w:rsidR="00A822F7">
              <w:rPr>
                <w:sz w:val="20"/>
                <w:szCs w:val="20"/>
              </w:rPr>
              <w:t>5</w:t>
            </w:r>
          </w:p>
        </w:tc>
      </w:tr>
      <w:tr w:rsidR="00115399" w:rsidTr="00D0425E">
        <w:trPr>
          <w:trHeight w:val="181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15399" w:rsidRPr="00676A96" w:rsidRDefault="00115399" w:rsidP="00032790">
            <w:pPr>
              <w:widowControl w:val="0"/>
              <w:spacing w:line="276" w:lineRule="auto"/>
              <w:ind w:left="360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FA2520" w:rsidTr="00D0425E">
        <w:trPr>
          <w:trHeight w:val="15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031A41" w:rsidP="00115399">
            <w:pPr>
              <w:widowControl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Pr="00031A41" w:rsidRDefault="00DF3B10" w:rsidP="00115399">
            <w:pPr>
              <w:widowControl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31A41">
              <w:rPr>
                <w:sz w:val="20"/>
                <w:szCs w:val="20"/>
              </w:rPr>
              <w:t>Строение клетки.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FA252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FA2520" w:rsidP="00032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FA252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Клетка — структурная и функциональная единица жизни. Химический состав клетки. Методы изучения клетки. Основные положения клеточной теории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FA2520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«клетка», «методы изучения клетки», «световая микроскопия», «электронная микроскопия», «клеточная теория». Характеризуют клетку как структурную и функциональную единицу жизни, ее химический состав, методы изучения. Объясняют основные положения клеточной теории. </w:t>
            </w:r>
          </w:p>
          <w:p w:rsidR="00FA2520" w:rsidRDefault="00FA2520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Сравнивают принципы работы и возможности световой и </w:t>
            </w:r>
            <w:r>
              <w:rPr>
                <w:sz w:val="20"/>
                <w:szCs w:val="20"/>
                <w:lang w:eastAsia="en-US"/>
              </w:rPr>
              <w:lastRenderedPageBreak/>
              <w:t>электронной микроскопической техники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Pr="00B929A1" w:rsidRDefault="00FA2520" w:rsidP="00095907">
            <w:pPr>
              <w:pStyle w:val="afa"/>
              <w:rPr>
                <w:rFonts w:ascii="Times New Roman" w:hAnsi="Times New Roman"/>
                <w:sz w:val="20"/>
              </w:rPr>
            </w:pPr>
            <w:proofErr w:type="spellStart"/>
            <w:r w:rsidRPr="00B929A1">
              <w:rPr>
                <w:rFonts w:ascii="Times New Roman" w:hAnsi="Times New Roman"/>
                <w:sz w:val="20"/>
              </w:rPr>
              <w:lastRenderedPageBreak/>
              <w:t>Характеризо-вать</w:t>
            </w:r>
            <w:proofErr w:type="spellEnd"/>
            <w:r w:rsidRPr="00B929A1">
              <w:rPr>
                <w:rFonts w:ascii="Times New Roman" w:hAnsi="Times New Roman"/>
                <w:sz w:val="20"/>
              </w:rPr>
              <w:t xml:space="preserve"> основные уровни организации живого. Находить в проявлениях </w:t>
            </w:r>
            <w:proofErr w:type="spellStart"/>
            <w:r w:rsidRPr="00B929A1">
              <w:rPr>
                <w:rFonts w:ascii="Times New Roman" w:hAnsi="Times New Roman"/>
                <w:sz w:val="20"/>
              </w:rPr>
              <w:t>жизнедеятель-ности</w:t>
            </w:r>
            <w:proofErr w:type="spellEnd"/>
            <w:r w:rsidRPr="00B929A1">
              <w:rPr>
                <w:rFonts w:ascii="Times New Roman" w:hAnsi="Times New Roman"/>
                <w:sz w:val="20"/>
              </w:rPr>
              <w:t xml:space="preserve"> организмов общие свойства живого и объяснять их. Перечислять основные положения клеточной теории. Объяснять вклад клеточной теории в формирование современной естественно-научной картины мира; вклад учёных-исследователей </w:t>
            </w:r>
            <w:r w:rsidRPr="00B929A1">
              <w:rPr>
                <w:rFonts w:ascii="Times New Roman" w:hAnsi="Times New Roman"/>
                <w:sz w:val="20"/>
              </w:rPr>
              <w:lastRenderedPageBreak/>
              <w:t>клетки в развитие биологической науки.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Pr="00B929A1" w:rsidRDefault="00FA2520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FA2520">
              <w:rPr>
                <w:rFonts w:ascii="Times New Roman" w:hAnsi="Times New Roman"/>
                <w:b/>
                <w:sz w:val="20"/>
              </w:rPr>
              <w:lastRenderedPageBreak/>
              <w:t>Р:</w:t>
            </w:r>
            <w:r w:rsidRPr="00B929A1">
              <w:rPr>
                <w:rFonts w:ascii="Times New Roman" w:hAnsi="Times New Roman"/>
                <w:sz w:val="20"/>
              </w:rPr>
              <w:t>Выдвигать версии решения проблемы, осознавать конечный результат. Выбирать из предложенных и искать самостоятельно средства достижения цели.</w:t>
            </w:r>
          </w:p>
          <w:p w:rsidR="00FA2520" w:rsidRPr="00B929A1" w:rsidRDefault="00FA2520" w:rsidP="00FA2520">
            <w:pPr>
              <w:pStyle w:val="afa"/>
              <w:ind w:right="-59" w:hanging="76"/>
              <w:rPr>
                <w:rFonts w:ascii="Times New Roman" w:hAnsi="Times New Roman"/>
                <w:sz w:val="20"/>
              </w:rPr>
            </w:pPr>
            <w:r w:rsidRPr="00FA2520">
              <w:rPr>
                <w:rFonts w:ascii="Times New Roman" w:hAnsi="Times New Roman"/>
                <w:b/>
                <w:sz w:val="20"/>
              </w:rPr>
              <w:t>П:</w:t>
            </w:r>
            <w:r w:rsidRPr="00B929A1">
              <w:rPr>
                <w:rFonts w:ascii="Times New Roman" w:hAnsi="Times New Roman"/>
                <w:sz w:val="20"/>
              </w:rPr>
              <w:t xml:space="preserve"> анализировать, сравнивать, </w:t>
            </w:r>
            <w:proofErr w:type="spellStart"/>
            <w:r w:rsidRPr="00B929A1">
              <w:rPr>
                <w:rFonts w:ascii="Times New Roman" w:hAnsi="Times New Roman"/>
                <w:sz w:val="20"/>
              </w:rPr>
              <w:t>классифициро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B929A1">
              <w:rPr>
                <w:rFonts w:ascii="Times New Roman" w:hAnsi="Times New Roman"/>
                <w:sz w:val="20"/>
              </w:rPr>
              <w:t>вать</w:t>
            </w:r>
            <w:proofErr w:type="spellEnd"/>
            <w:r w:rsidRPr="00B929A1">
              <w:rPr>
                <w:rFonts w:ascii="Times New Roman" w:hAnsi="Times New Roman"/>
                <w:sz w:val="20"/>
              </w:rPr>
              <w:t xml:space="preserve"> и обобщать факты и явления. Вычитывать все уровни текстовой информации.</w:t>
            </w:r>
          </w:p>
          <w:p w:rsidR="00FA2520" w:rsidRPr="00B929A1" w:rsidRDefault="00FA2520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t>Представлять информацию в виде конспектов.</w:t>
            </w:r>
          </w:p>
          <w:p w:rsidR="00FA2520" w:rsidRPr="00B929A1" w:rsidRDefault="00FA2520" w:rsidP="00A822F7">
            <w:pPr>
              <w:pStyle w:val="afa"/>
              <w:rPr>
                <w:rFonts w:ascii="Times New Roman" w:hAnsi="Times New Roman"/>
                <w:sz w:val="20"/>
              </w:rPr>
            </w:pPr>
            <w:r w:rsidRPr="00FA2520">
              <w:rPr>
                <w:rFonts w:ascii="Times New Roman" w:hAnsi="Times New Roman"/>
                <w:b/>
                <w:sz w:val="20"/>
              </w:rPr>
              <w:t>К:</w:t>
            </w:r>
            <w:r w:rsidRPr="00B929A1">
              <w:rPr>
                <w:rFonts w:ascii="Times New Roman" w:hAnsi="Times New Roman"/>
                <w:sz w:val="20"/>
              </w:rPr>
              <w:t xml:space="preserve"> Слушать и вступать в диалог, участвовать в коллективном обсуждении </w:t>
            </w:r>
            <w:r w:rsidRPr="00B929A1">
              <w:rPr>
                <w:rFonts w:ascii="Times New Roman" w:hAnsi="Times New Roman"/>
                <w:sz w:val="20"/>
              </w:rPr>
              <w:lastRenderedPageBreak/>
              <w:t xml:space="preserve">проблем, строить продуктивное взаимодействие со сверстниками и учителем.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Pr="00B929A1" w:rsidRDefault="00FA2520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lastRenderedPageBreak/>
              <w:t xml:space="preserve">Учиться признавать </w:t>
            </w:r>
            <w:proofErr w:type="spellStart"/>
            <w:r w:rsidRPr="00B929A1">
              <w:rPr>
                <w:rFonts w:ascii="Times New Roman" w:hAnsi="Times New Roman"/>
                <w:sz w:val="20"/>
              </w:rPr>
              <w:t>противоречи-вость</w:t>
            </w:r>
            <w:proofErr w:type="spellEnd"/>
            <w:r w:rsidRPr="00B929A1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B929A1">
              <w:rPr>
                <w:rFonts w:ascii="Times New Roman" w:hAnsi="Times New Roman"/>
                <w:sz w:val="20"/>
              </w:rPr>
              <w:t>незавершён-ность</w:t>
            </w:r>
            <w:proofErr w:type="spellEnd"/>
            <w:r w:rsidRPr="00B929A1">
              <w:rPr>
                <w:rFonts w:ascii="Times New Roman" w:hAnsi="Times New Roman"/>
                <w:sz w:val="20"/>
              </w:rPr>
              <w:t xml:space="preserve"> своих взглядов на мир, возможность их изменения.</w:t>
            </w:r>
          </w:p>
          <w:p w:rsidR="00FA2520" w:rsidRPr="00B929A1" w:rsidRDefault="00FA2520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Pr="00676A96" w:rsidRDefault="00FA2520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FA2520" w:rsidP="00032790">
            <w:pPr>
              <w:autoSpaceDE w:val="0"/>
              <w:autoSpaceDN w:val="0"/>
              <w:adjustRightInd w:val="0"/>
              <w:ind w:right="-100"/>
              <w:rPr>
                <w:sz w:val="20"/>
              </w:rPr>
            </w:pPr>
            <w:r>
              <w:rPr>
                <w:sz w:val="20"/>
              </w:rPr>
              <w:t>Таблица</w:t>
            </w:r>
            <w:r w:rsidRPr="00B929A1">
              <w:rPr>
                <w:sz w:val="20"/>
              </w:rPr>
              <w:t xml:space="preserve"> «Разнообразие </w:t>
            </w:r>
            <w:proofErr w:type="spellStart"/>
            <w:r w:rsidRPr="00B929A1">
              <w:rPr>
                <w:sz w:val="20"/>
              </w:rPr>
              <w:t>эукари</w:t>
            </w:r>
            <w:r>
              <w:rPr>
                <w:sz w:val="20"/>
              </w:rPr>
              <w:t>-</w:t>
            </w:r>
            <w:r w:rsidRPr="00B929A1">
              <w:rPr>
                <w:sz w:val="20"/>
              </w:rPr>
              <w:t>отических</w:t>
            </w:r>
            <w:proofErr w:type="spellEnd"/>
            <w:r w:rsidRPr="00B929A1">
              <w:rPr>
                <w:sz w:val="20"/>
              </w:rPr>
              <w:t xml:space="preserve"> </w:t>
            </w:r>
            <w:proofErr w:type="spellStart"/>
            <w:r w:rsidRPr="00B929A1">
              <w:rPr>
                <w:sz w:val="20"/>
              </w:rPr>
              <w:t>клеток»</w:t>
            </w:r>
            <w:r>
              <w:rPr>
                <w:sz w:val="20"/>
              </w:rPr>
              <w:t>.Модель</w:t>
            </w:r>
            <w:proofErr w:type="spellEnd"/>
            <w:r>
              <w:rPr>
                <w:sz w:val="20"/>
              </w:rPr>
              <w:t xml:space="preserve"> «Клетка».</w:t>
            </w:r>
          </w:p>
          <w:p w:rsidR="00FA2520" w:rsidRPr="00676A96" w:rsidRDefault="00FA2520" w:rsidP="00FA2520">
            <w:pPr>
              <w:autoSpaceDE w:val="0"/>
              <w:autoSpaceDN w:val="0"/>
              <w:adjustRightInd w:val="0"/>
              <w:ind w:left="-28" w:right="-100" w:firstLine="28"/>
              <w:rPr>
                <w:sz w:val="20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«Основ-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поло-</w:t>
            </w:r>
            <w:proofErr w:type="spellStart"/>
            <w:r>
              <w:rPr>
                <w:sz w:val="20"/>
              </w:rPr>
              <w:t>жения</w:t>
            </w:r>
            <w:proofErr w:type="spellEnd"/>
            <w:r>
              <w:rPr>
                <w:sz w:val="20"/>
              </w:rPr>
              <w:t xml:space="preserve"> клеточной теории»</w:t>
            </w:r>
            <w:r w:rsidRPr="00676A96">
              <w:rPr>
                <w:sz w:val="20"/>
              </w:rPr>
              <w:t xml:space="preserve"> Микроскопы, микропрепараты</w:t>
            </w:r>
            <w:r>
              <w:rPr>
                <w:sz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A822F7" w:rsidP="00FA2520">
            <w:pPr>
              <w:widowControl w:val="0"/>
              <w:spacing w:line="276" w:lineRule="auto"/>
              <w:ind w:right="-13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6</w:t>
            </w:r>
            <w:r w:rsidR="00FA2520">
              <w:rPr>
                <w:sz w:val="20"/>
                <w:szCs w:val="20"/>
                <w:lang w:eastAsia="en-US"/>
              </w:rPr>
              <w:t xml:space="preserve">, </w:t>
            </w:r>
            <w:r w:rsidR="00FA2520" w:rsidRPr="00FA2520">
              <w:rPr>
                <w:sz w:val="20"/>
                <w:szCs w:val="20"/>
              </w:rPr>
              <w:t>ответить на вопросы в конце параграфа.</w:t>
            </w:r>
          </w:p>
        </w:tc>
      </w:tr>
      <w:tr w:rsidR="00E33F55" w:rsidTr="00D0425E">
        <w:trPr>
          <w:trHeight w:val="2731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E33F55" w:rsidP="00115399">
            <w:pPr>
              <w:widowControl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031A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E33F55" w:rsidP="00031A41">
            <w:pPr>
              <w:widowControl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Общие сведения о клетках.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E33F55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E33F55" w:rsidP="00FA25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E33F55" w:rsidP="00031A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сведения о строении клеток. Цитопла</w:t>
            </w:r>
            <w:r w:rsidR="00031A41">
              <w:rPr>
                <w:sz w:val="20"/>
                <w:szCs w:val="20"/>
                <w:lang w:eastAsia="en-US"/>
              </w:rPr>
              <w:t xml:space="preserve">зма. Ядро. Органоиды. </w:t>
            </w:r>
            <w:r>
              <w:rPr>
                <w:sz w:val="20"/>
                <w:szCs w:val="20"/>
                <w:lang w:eastAsia="en-US"/>
              </w:rPr>
              <w:t xml:space="preserve">Клеточная мембрана.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E33F55" w:rsidP="00031A41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«цитоплазма», «ядро», «органоиды», «мембрана», «клеточная мембрана», Описывают особенности строения частей и органоидов клетки. Составляют </w:t>
            </w:r>
            <w:r w:rsidR="00031A41">
              <w:rPr>
                <w:sz w:val="20"/>
                <w:szCs w:val="20"/>
                <w:lang w:eastAsia="en-US"/>
              </w:rPr>
              <w:t>таблицу.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Pr="00B929A1" w:rsidRDefault="00031A41" w:rsidP="00095907">
            <w:pPr>
              <w:pStyle w:val="af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="00E33F55" w:rsidRPr="00B929A1">
              <w:rPr>
                <w:rFonts w:ascii="Times New Roman" w:hAnsi="Times New Roman"/>
                <w:sz w:val="20"/>
              </w:rPr>
              <w:t xml:space="preserve">меть выделять общие существенные признаки строения клетки и признаки строения компонентов клетки. </w:t>
            </w:r>
            <w:proofErr w:type="spellStart"/>
            <w:r w:rsidR="00E33F55" w:rsidRPr="00B929A1">
              <w:rPr>
                <w:rFonts w:ascii="Times New Roman" w:hAnsi="Times New Roman"/>
                <w:sz w:val="20"/>
              </w:rPr>
              <w:t>Характеризо</w:t>
            </w:r>
            <w:r w:rsidR="00E33F55">
              <w:rPr>
                <w:rFonts w:ascii="Times New Roman" w:hAnsi="Times New Roman"/>
                <w:sz w:val="20"/>
              </w:rPr>
              <w:t>-</w:t>
            </w:r>
            <w:r w:rsidR="00E33F55" w:rsidRPr="00B929A1">
              <w:rPr>
                <w:rFonts w:ascii="Times New Roman" w:hAnsi="Times New Roman"/>
                <w:sz w:val="20"/>
              </w:rPr>
              <w:t>вать</w:t>
            </w:r>
            <w:proofErr w:type="spellEnd"/>
            <w:r w:rsidR="00E33F55" w:rsidRPr="00B929A1">
              <w:rPr>
                <w:rFonts w:ascii="Times New Roman" w:hAnsi="Times New Roman"/>
                <w:sz w:val="20"/>
              </w:rPr>
              <w:t xml:space="preserve"> клеточную мембрану как  структурный элемент клетки, её функ</w:t>
            </w:r>
            <w:r w:rsidR="00E33F55">
              <w:rPr>
                <w:rFonts w:ascii="Times New Roman" w:hAnsi="Times New Roman"/>
                <w:sz w:val="20"/>
              </w:rPr>
              <w:t xml:space="preserve">ции и роль в </w:t>
            </w:r>
            <w:proofErr w:type="spellStart"/>
            <w:r w:rsidR="00E33F55">
              <w:rPr>
                <w:rFonts w:ascii="Times New Roman" w:hAnsi="Times New Roman"/>
                <w:sz w:val="20"/>
              </w:rPr>
              <w:t>жизнедея</w:t>
            </w:r>
            <w:r w:rsidR="00E33F55" w:rsidRPr="00B929A1">
              <w:rPr>
                <w:rFonts w:ascii="Times New Roman" w:hAnsi="Times New Roman"/>
                <w:sz w:val="20"/>
              </w:rPr>
              <w:t>тель</w:t>
            </w:r>
            <w:r w:rsidR="00E33F55">
              <w:rPr>
                <w:rFonts w:ascii="Times New Roman" w:hAnsi="Times New Roman"/>
                <w:sz w:val="20"/>
              </w:rPr>
              <w:t>-</w:t>
            </w:r>
            <w:r w:rsidR="00E33F55" w:rsidRPr="00B929A1">
              <w:rPr>
                <w:rFonts w:ascii="Times New Roman" w:hAnsi="Times New Roman"/>
                <w:sz w:val="20"/>
              </w:rPr>
              <w:t>ности</w:t>
            </w:r>
            <w:proofErr w:type="spellEnd"/>
            <w:r w:rsidR="00E33F55" w:rsidRPr="00B929A1">
              <w:rPr>
                <w:rFonts w:ascii="Times New Roman" w:hAnsi="Times New Roman"/>
                <w:sz w:val="20"/>
              </w:rPr>
              <w:t xml:space="preserve"> клетки и целого организма.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Pr="00B929A1" w:rsidRDefault="00E33F55" w:rsidP="00E33F55">
            <w:pPr>
              <w:pStyle w:val="afa"/>
              <w:ind w:left="-76" w:firstLine="76"/>
              <w:rPr>
                <w:rFonts w:ascii="Times New Roman" w:hAnsi="Times New Roman"/>
                <w:sz w:val="20"/>
              </w:rPr>
            </w:pPr>
            <w:r w:rsidRPr="00E33F55">
              <w:rPr>
                <w:rFonts w:ascii="Times New Roman" w:hAnsi="Times New Roman"/>
                <w:b/>
                <w:sz w:val="20"/>
              </w:rPr>
              <w:t>Р:</w:t>
            </w:r>
            <w:r w:rsidRPr="00B929A1">
              <w:rPr>
                <w:rFonts w:ascii="Times New Roman" w:hAnsi="Times New Roman"/>
                <w:sz w:val="20"/>
              </w:rPr>
              <w:t xml:space="preserve"> Работая по плану, сверять свои действия с целью и, при необходимости, исправлять ошибки самостоятельно. </w:t>
            </w:r>
          </w:p>
          <w:p w:rsidR="00A822F7" w:rsidRDefault="00E33F55" w:rsidP="00A822F7">
            <w:pPr>
              <w:pStyle w:val="afa"/>
              <w:ind w:right="-59" w:hanging="76"/>
              <w:rPr>
                <w:rFonts w:ascii="Times New Roman" w:hAnsi="Times New Roman"/>
                <w:sz w:val="20"/>
              </w:rPr>
            </w:pPr>
            <w:r w:rsidRPr="00E33F55">
              <w:rPr>
                <w:rFonts w:ascii="Times New Roman" w:hAnsi="Times New Roman"/>
                <w:b/>
                <w:sz w:val="20"/>
              </w:rPr>
              <w:t>П:</w:t>
            </w:r>
            <w:r w:rsidRPr="00B929A1">
              <w:rPr>
                <w:rFonts w:ascii="Times New Roman" w:hAnsi="Times New Roman"/>
                <w:sz w:val="20"/>
              </w:rPr>
              <w:t xml:space="preserve">Анализировать, сравнивать, </w:t>
            </w:r>
            <w:proofErr w:type="spellStart"/>
            <w:r w:rsidRPr="00B929A1">
              <w:rPr>
                <w:rFonts w:ascii="Times New Roman" w:hAnsi="Times New Roman"/>
                <w:sz w:val="20"/>
              </w:rPr>
              <w:t>классифициро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B929A1">
              <w:rPr>
                <w:rFonts w:ascii="Times New Roman" w:hAnsi="Times New Roman"/>
                <w:sz w:val="20"/>
              </w:rPr>
              <w:t>вать</w:t>
            </w:r>
            <w:proofErr w:type="spellEnd"/>
            <w:r w:rsidRPr="00B929A1">
              <w:rPr>
                <w:rFonts w:ascii="Times New Roman" w:hAnsi="Times New Roman"/>
                <w:sz w:val="20"/>
              </w:rPr>
              <w:t xml:space="preserve"> и обобщать понятия. Давать определение понятиям на основе изученного на различных предметах учебного материала. </w:t>
            </w:r>
          </w:p>
          <w:p w:rsidR="00E33F55" w:rsidRPr="00B929A1" w:rsidRDefault="00E33F55" w:rsidP="00A822F7">
            <w:pPr>
              <w:pStyle w:val="afa"/>
              <w:ind w:right="-59" w:hanging="76"/>
              <w:rPr>
                <w:rFonts w:ascii="Times New Roman" w:hAnsi="Times New Roman"/>
                <w:sz w:val="20"/>
              </w:rPr>
            </w:pPr>
            <w:r w:rsidRPr="00E33F55">
              <w:rPr>
                <w:rFonts w:ascii="Times New Roman" w:hAnsi="Times New Roman"/>
                <w:b/>
                <w:sz w:val="20"/>
              </w:rPr>
              <w:t xml:space="preserve">К:  </w:t>
            </w:r>
            <w:r w:rsidRPr="00B929A1">
              <w:rPr>
                <w:rFonts w:ascii="Times New Roman" w:hAnsi="Times New Roman"/>
                <w:sz w:val="20"/>
              </w:rPr>
              <w:t>уметь работать в составе творческих групп, оказывать взаимопомощь.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Pr="00B929A1" w:rsidRDefault="00E33F55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t>Осознавать важность знаний о строении клетки. Учиться использовать эти знания для решения возникающих проблем.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Pr="00676A96" w:rsidRDefault="00E33F55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Pr="00676A96" w:rsidRDefault="00E33F55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 «Строение клетки»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A822F7" w:rsidP="00A822F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§6</w:t>
            </w:r>
          </w:p>
        </w:tc>
      </w:tr>
      <w:tr w:rsidR="002273CE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031A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Pr="00031A41" w:rsidRDefault="00031A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1A41">
              <w:rPr>
                <w:sz w:val="20"/>
                <w:szCs w:val="20"/>
              </w:rPr>
              <w:t>Особенности клеточного строения организмов. Вирусы.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2273C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2273CE" w:rsidP="002273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2273CE" w:rsidP="00031A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Прокариоты. Эукариоты. </w:t>
            </w:r>
            <w:r w:rsidR="00031A41">
              <w:rPr>
                <w:sz w:val="20"/>
                <w:szCs w:val="20"/>
                <w:lang w:eastAsia="en-US"/>
              </w:rPr>
              <w:t>Вирусы.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1" w:rsidRDefault="002273CE" w:rsidP="00031A41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«прокариоты», «эукариоты»</w:t>
            </w:r>
            <w:r w:rsidR="00031A41">
              <w:rPr>
                <w:sz w:val="20"/>
                <w:szCs w:val="20"/>
                <w:lang w:eastAsia="en-US"/>
              </w:rPr>
              <w:t>. Определяют понятия, формируемые в ходе изучения темы: «вирусы», «</w:t>
            </w:r>
            <w:proofErr w:type="spellStart"/>
            <w:r w:rsidR="00031A41">
              <w:rPr>
                <w:sz w:val="20"/>
                <w:szCs w:val="20"/>
                <w:lang w:eastAsia="en-US"/>
              </w:rPr>
              <w:t>капсид</w:t>
            </w:r>
            <w:proofErr w:type="spellEnd"/>
            <w:r w:rsidR="00031A41">
              <w:rPr>
                <w:sz w:val="20"/>
                <w:szCs w:val="20"/>
                <w:lang w:eastAsia="en-US"/>
              </w:rPr>
              <w:t xml:space="preserve">», </w:t>
            </w:r>
            <w:r w:rsidR="00031A41">
              <w:rPr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 w:rsidR="00031A41">
              <w:rPr>
                <w:sz w:val="20"/>
                <w:szCs w:val="20"/>
                <w:lang w:eastAsia="en-US"/>
              </w:rPr>
              <w:t>самосборка</w:t>
            </w:r>
            <w:proofErr w:type="spellEnd"/>
            <w:r w:rsidR="00031A41">
              <w:rPr>
                <w:sz w:val="20"/>
                <w:szCs w:val="20"/>
                <w:lang w:eastAsia="en-US"/>
              </w:rPr>
              <w:t xml:space="preserve">». </w:t>
            </w:r>
          </w:p>
          <w:p w:rsidR="00031A41" w:rsidRDefault="00031A41" w:rsidP="00031A41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Характеризуют вирусы как неклеточные формы жизни, описывают цикл развития вируса. </w:t>
            </w:r>
          </w:p>
          <w:p w:rsidR="00031A41" w:rsidRDefault="00031A41" w:rsidP="00031A41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Описывают общий план строения вирусов. </w:t>
            </w:r>
          </w:p>
          <w:p w:rsidR="00031A41" w:rsidRDefault="00031A41" w:rsidP="00031A41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Приводят примеры вирусов и заболеваний, вызываемых ими.</w:t>
            </w:r>
          </w:p>
          <w:p w:rsidR="002273CE" w:rsidRDefault="002273CE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1" w:rsidRPr="0098521F" w:rsidRDefault="002273CE" w:rsidP="00031A41">
            <w:pPr>
              <w:rPr>
                <w:sz w:val="20"/>
              </w:rPr>
            </w:pPr>
            <w:r w:rsidRPr="00B929A1">
              <w:rPr>
                <w:sz w:val="20"/>
              </w:rPr>
              <w:lastRenderedPageBreak/>
              <w:t xml:space="preserve">Уметь выделять общие существенные признаки строения клетки и признаки строения компонентов </w:t>
            </w:r>
            <w:proofErr w:type="spellStart"/>
            <w:r w:rsidRPr="00B929A1">
              <w:rPr>
                <w:sz w:val="20"/>
              </w:rPr>
              <w:t>клетки.</w:t>
            </w:r>
            <w:r w:rsidR="00031A41" w:rsidRPr="0098521F">
              <w:rPr>
                <w:sz w:val="20"/>
              </w:rPr>
              <w:t>Получают</w:t>
            </w:r>
            <w:proofErr w:type="spellEnd"/>
            <w:r w:rsidR="00031A41" w:rsidRPr="0098521F">
              <w:rPr>
                <w:sz w:val="20"/>
              </w:rPr>
              <w:t xml:space="preserve"> знания о </w:t>
            </w:r>
            <w:r w:rsidR="00031A41" w:rsidRPr="0098521F">
              <w:rPr>
                <w:sz w:val="20"/>
              </w:rPr>
              <w:lastRenderedPageBreak/>
              <w:t>строении, функциях и размножении вирусов как неклеточных формах жизни, отличие живого от неживого;</w:t>
            </w:r>
          </w:p>
          <w:p w:rsidR="00031A41" w:rsidRPr="0098521F" w:rsidRDefault="00031A41" w:rsidP="00031A41">
            <w:pPr>
              <w:rPr>
                <w:sz w:val="20"/>
              </w:rPr>
            </w:pPr>
            <w:r w:rsidRPr="0098521F">
              <w:rPr>
                <w:sz w:val="20"/>
              </w:rPr>
              <w:t>болезни, вызываемые вирусами,</w:t>
            </w:r>
          </w:p>
          <w:p w:rsidR="00031A41" w:rsidRPr="0098521F" w:rsidRDefault="00031A41" w:rsidP="00031A41">
            <w:pPr>
              <w:rPr>
                <w:sz w:val="20"/>
              </w:rPr>
            </w:pPr>
            <w:r w:rsidRPr="0098521F">
              <w:rPr>
                <w:sz w:val="20"/>
              </w:rPr>
              <w:t>меры борьбы с вирусами;</w:t>
            </w:r>
          </w:p>
          <w:p w:rsidR="002273CE" w:rsidRPr="00B929A1" w:rsidRDefault="002273CE" w:rsidP="00095907">
            <w:pPr>
              <w:pStyle w:val="afa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Pr="00B929A1" w:rsidRDefault="002273CE" w:rsidP="00095907">
            <w:pPr>
              <w:pStyle w:val="af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Р:</w:t>
            </w:r>
            <w:r w:rsidRPr="00B929A1">
              <w:rPr>
                <w:rFonts w:ascii="Times New Roman" w:hAnsi="Times New Roman"/>
                <w:sz w:val="20"/>
              </w:rPr>
              <w:t xml:space="preserve"> уметь организовывать работу по выполнению заданий учителя, представлять результаты работы.</w:t>
            </w:r>
          </w:p>
          <w:p w:rsidR="002273CE" w:rsidRPr="00B929A1" w:rsidRDefault="002273CE" w:rsidP="00095907">
            <w:pPr>
              <w:pStyle w:val="af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П: </w:t>
            </w:r>
            <w:r w:rsidRPr="00B929A1">
              <w:rPr>
                <w:rFonts w:ascii="Times New Roman" w:hAnsi="Times New Roman"/>
                <w:sz w:val="20"/>
              </w:rPr>
              <w:t xml:space="preserve">уметь давать определённые понятия, </w:t>
            </w:r>
            <w:proofErr w:type="spellStart"/>
            <w:r w:rsidRPr="00B929A1">
              <w:rPr>
                <w:rFonts w:ascii="Times New Roman" w:hAnsi="Times New Roman"/>
                <w:sz w:val="20"/>
              </w:rPr>
              <w:t>классифициро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B929A1">
              <w:rPr>
                <w:rFonts w:ascii="Times New Roman" w:hAnsi="Times New Roman"/>
                <w:sz w:val="20"/>
              </w:rPr>
              <w:lastRenderedPageBreak/>
              <w:t>вать</w:t>
            </w:r>
            <w:proofErr w:type="spellEnd"/>
            <w:r w:rsidRPr="00B929A1">
              <w:rPr>
                <w:rFonts w:ascii="Times New Roman" w:hAnsi="Times New Roman"/>
                <w:sz w:val="20"/>
              </w:rPr>
              <w:t xml:space="preserve"> их, работать с различными источниками информации, готовить презентации.</w:t>
            </w:r>
          </w:p>
          <w:p w:rsidR="002273CE" w:rsidRPr="00B929A1" w:rsidRDefault="002273CE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t>Представлять информацию в виде конспектов, таблиц.</w:t>
            </w:r>
          </w:p>
          <w:p w:rsidR="002273CE" w:rsidRPr="00B929A1" w:rsidRDefault="002273CE" w:rsidP="00A822F7">
            <w:pPr>
              <w:pStyle w:val="af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К: </w:t>
            </w:r>
            <w:r w:rsidRPr="00B929A1">
              <w:rPr>
                <w:rFonts w:ascii="Times New Roman" w:hAnsi="Times New Roman"/>
                <w:sz w:val="20"/>
              </w:rPr>
              <w:t xml:space="preserve">уметь работать в парах, слушать одноклассников, аргументировать свою точку зрения.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Pr="00B929A1" w:rsidRDefault="002273CE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lastRenderedPageBreak/>
              <w:t>Учиться использовать свои взгляды на мир для объяснения различных ситуаций, решения возникающих проблем.</w:t>
            </w:r>
          </w:p>
          <w:p w:rsidR="002273CE" w:rsidRPr="00B929A1" w:rsidRDefault="002273CE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t xml:space="preserve">Осознавать потребность и </w:t>
            </w:r>
            <w:r w:rsidRPr="00B929A1">
              <w:rPr>
                <w:rFonts w:ascii="Times New Roman" w:hAnsi="Times New Roman"/>
                <w:sz w:val="20"/>
              </w:rPr>
              <w:lastRenderedPageBreak/>
              <w:t xml:space="preserve">готовность к </w:t>
            </w:r>
            <w:proofErr w:type="spellStart"/>
            <w:r w:rsidRPr="00B929A1">
              <w:rPr>
                <w:rFonts w:ascii="Times New Roman" w:hAnsi="Times New Roman"/>
                <w:sz w:val="20"/>
              </w:rPr>
              <w:t>самообразова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B929A1">
              <w:rPr>
                <w:rFonts w:ascii="Times New Roman" w:hAnsi="Times New Roman"/>
                <w:sz w:val="20"/>
              </w:rPr>
              <w:t>нию</w:t>
            </w:r>
            <w:proofErr w:type="spellEnd"/>
            <w:r w:rsidRPr="00B929A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Pr="00676A96" w:rsidRDefault="002273C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Pr="00676A96" w:rsidRDefault="002273CE" w:rsidP="00095907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 «Строение клетки»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A822F7" w:rsidP="00E33F55">
            <w:pPr>
              <w:widowControl w:val="0"/>
              <w:spacing w:line="276" w:lineRule="auto"/>
              <w:ind w:right="-13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§7</w:t>
            </w:r>
          </w:p>
        </w:tc>
      </w:tr>
      <w:tr w:rsidR="00F119C7" w:rsidTr="00D0425E">
        <w:trPr>
          <w:trHeight w:val="19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AF59A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D658CE" w:rsidRDefault="00F119C7" w:rsidP="0011539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 по теме строение клеток прокариот и эукариот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F119C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F119C7" w:rsidP="00D658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F119C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F119C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F119C7" w:rsidRDefault="00F119C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Отрабатывают умения формулировать гипотезы, конструировать, проводить эксперименты, оценивать полученные результаты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676A96" w:rsidRDefault="00F119C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Называть </w:t>
            </w:r>
            <w:r>
              <w:rPr>
                <w:sz w:val="20"/>
              </w:rPr>
              <w:t>особенности строения клеток живых организмов</w:t>
            </w:r>
            <w:r w:rsidRPr="00676A96">
              <w:rPr>
                <w:sz w:val="20"/>
              </w:rPr>
              <w:t>; перечислять их свойства и значение</w:t>
            </w:r>
          </w:p>
          <w:p w:rsidR="00F119C7" w:rsidRPr="00676A96" w:rsidRDefault="00F119C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676A96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вать</w:t>
            </w:r>
            <w:proofErr w:type="spellEnd"/>
            <w:r w:rsidRPr="00676A96">
              <w:rPr>
                <w:sz w:val="20"/>
              </w:rPr>
              <w:t xml:space="preserve"> особенности строения и </w:t>
            </w:r>
            <w:proofErr w:type="spellStart"/>
            <w:r w:rsidRPr="00676A96">
              <w:rPr>
                <w:sz w:val="20"/>
              </w:rPr>
              <w:t>функциониро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вания</w:t>
            </w:r>
            <w:r>
              <w:rPr>
                <w:sz w:val="20"/>
              </w:rPr>
              <w:t>клнток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98521F" w:rsidRDefault="00F119C7" w:rsidP="000959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П:</w:t>
            </w:r>
            <w:r w:rsidRPr="0098521F">
              <w:rPr>
                <w:sz w:val="20"/>
              </w:rPr>
              <w:t>Умения структурировать знания, осознанно и произвольно строить речевое высказывание в письменной форме, определение основной и второстепенной информации, умение моделировать, составлять и заполнять таблицы.</w:t>
            </w:r>
          </w:p>
          <w:p w:rsidR="00F119C7" w:rsidRPr="0098521F" w:rsidRDefault="00F119C7" w:rsidP="000959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Р:</w:t>
            </w:r>
            <w:r w:rsidRPr="0098521F">
              <w:rPr>
                <w:sz w:val="20"/>
              </w:rPr>
              <w:t xml:space="preserve">осознание учащимися качества и уровня усвоения знаний, прогнозирования результатов контроля, составление плана </w:t>
            </w:r>
            <w:r w:rsidRPr="0098521F">
              <w:rPr>
                <w:sz w:val="20"/>
              </w:rPr>
              <w:lastRenderedPageBreak/>
              <w:t>дальнейшей деятельности учащегося.</w:t>
            </w:r>
          </w:p>
          <w:p w:rsidR="00F119C7" w:rsidRPr="0098521F" w:rsidRDefault="00F119C7" w:rsidP="00095907">
            <w:pPr>
              <w:rPr>
                <w:b/>
                <w:sz w:val="20"/>
              </w:rPr>
            </w:pPr>
            <w:r w:rsidRPr="0098521F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:</w:t>
            </w:r>
            <w:r w:rsidRPr="0098521F">
              <w:rPr>
                <w:sz w:val="20"/>
              </w:rPr>
              <w:t xml:space="preserve"> Выявить западающие темы самостоятельно или с помощью учителя, составить план ликвидации пробелов в знаниях.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98521F" w:rsidRDefault="00F119C7" w:rsidP="00095907">
            <w:pPr>
              <w:rPr>
                <w:sz w:val="20"/>
              </w:rPr>
            </w:pPr>
            <w:r w:rsidRPr="0098521F">
              <w:rPr>
                <w:sz w:val="20"/>
              </w:rPr>
              <w:lastRenderedPageBreak/>
              <w:t>Подвести ит</w:t>
            </w:r>
            <w:r>
              <w:rPr>
                <w:sz w:val="20"/>
              </w:rPr>
              <w:t>ог усвоения материала по данной теме</w:t>
            </w:r>
            <w:r w:rsidRPr="0098521F">
              <w:rPr>
                <w:sz w:val="20"/>
              </w:rPr>
              <w:t>, определить для себя, как эти знания пригодятся в жизни.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F119C7" w:rsidRDefault="009A4ACE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 xml:space="preserve">Тест за 1 четверть в </w:t>
            </w:r>
            <w:r w:rsidR="00F119C7" w:rsidRPr="00F119C7">
              <w:rPr>
                <w:bCs/>
                <w:snapToGrid w:val="0"/>
                <w:sz w:val="20"/>
                <w:szCs w:val="20"/>
                <w:lang w:eastAsia="en-US"/>
              </w:rPr>
              <w:t>форме ОГЭ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F119C7" w:rsidRDefault="00F119C7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F119C7">
              <w:rPr>
                <w:bCs/>
                <w:snapToGrid w:val="0"/>
                <w:sz w:val="20"/>
                <w:szCs w:val="20"/>
                <w:lang w:eastAsia="en-US"/>
              </w:rPr>
              <w:t>Карточки - задания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F119C7" w:rsidRDefault="00F119C7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F119C7">
              <w:rPr>
                <w:bCs/>
                <w:snapToGrid w:val="0"/>
                <w:sz w:val="20"/>
                <w:szCs w:val="20"/>
                <w:lang w:eastAsia="en-US"/>
              </w:rPr>
              <w:t xml:space="preserve">Задание на стр. </w:t>
            </w:r>
            <w:r w:rsidR="00A822F7">
              <w:rPr>
                <w:bCs/>
                <w:snapToGrid w:val="0"/>
                <w:sz w:val="20"/>
                <w:szCs w:val="20"/>
                <w:lang w:eastAsia="en-US"/>
              </w:rPr>
              <w:t>35</w:t>
            </w:r>
          </w:p>
        </w:tc>
      </w:tr>
      <w:tr w:rsidR="003D395C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AF59A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E85D9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AF59A8" w:rsidRDefault="00AF59A8" w:rsidP="00AF59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59A8">
              <w:rPr>
                <w:sz w:val="20"/>
                <w:szCs w:val="20"/>
              </w:rPr>
              <w:t>Обмен веществ и превращения энергии в клетке. Фотосинтез.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B661DB" w:rsidP="00431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  <w:p w:rsidR="00905BCA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05BCA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фотосинтеза. Световая фаза фотосинтеза. </w:t>
            </w:r>
            <w:proofErr w:type="spellStart"/>
            <w:r>
              <w:rPr>
                <w:sz w:val="20"/>
                <w:szCs w:val="20"/>
                <w:lang w:eastAsia="en-US"/>
              </w:rPr>
              <w:t>Темновая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фаза фотосинтеза. Фотолиз воды. Хемосинтез. </w:t>
            </w:r>
            <w:proofErr w:type="spellStart"/>
            <w:r>
              <w:rPr>
                <w:sz w:val="20"/>
                <w:szCs w:val="20"/>
                <w:lang w:eastAsia="en-US"/>
              </w:rPr>
              <w:t>Хемотрофы</w:t>
            </w:r>
            <w:proofErr w:type="spellEnd"/>
            <w:r>
              <w:rPr>
                <w:sz w:val="20"/>
                <w:szCs w:val="20"/>
                <w:lang w:eastAsia="en-US"/>
              </w:rPr>
              <w:t>. Нитрифицирующие бактерии</w:t>
            </w:r>
          </w:p>
          <w:p w:rsidR="003D395C" w:rsidRDefault="003D395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«световая фаза фотосинтеза», «</w:t>
            </w:r>
            <w:proofErr w:type="spellStart"/>
            <w:r>
              <w:rPr>
                <w:sz w:val="20"/>
                <w:szCs w:val="20"/>
                <w:lang w:eastAsia="en-US"/>
              </w:rPr>
              <w:t>темновая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фаза фотосинтеза», «фотолиз воды», «хемосинтез», «</w:t>
            </w:r>
            <w:proofErr w:type="spellStart"/>
            <w:r>
              <w:rPr>
                <w:sz w:val="20"/>
                <w:szCs w:val="20"/>
                <w:lang w:eastAsia="en-US"/>
              </w:rPr>
              <w:t>хемотрофы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«нитрифицирующие бактерии». Раскрывают значение фотосинтеза. Характеризуют </w:t>
            </w:r>
            <w:proofErr w:type="spellStart"/>
            <w:r>
              <w:rPr>
                <w:sz w:val="20"/>
                <w:szCs w:val="20"/>
                <w:lang w:eastAsia="en-US"/>
              </w:rPr>
              <w:t>темновую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световую фазы фотосинтеза по схеме, приведенной в учебнике. </w:t>
            </w:r>
          </w:p>
          <w:p w:rsidR="003D395C" w:rsidRDefault="003D395C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Сравнивают процессы фотосинтеза и хемосинтеза. </w:t>
            </w:r>
          </w:p>
          <w:p w:rsidR="003D395C" w:rsidRDefault="003D395C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Уметь о</w:t>
            </w:r>
            <w:r w:rsidRPr="008705FA">
              <w:rPr>
                <w:sz w:val="20"/>
              </w:rPr>
              <w:t xml:space="preserve">бъяснять смысл световой и </w:t>
            </w:r>
            <w:proofErr w:type="spellStart"/>
            <w:r w:rsidRPr="008705FA">
              <w:rPr>
                <w:sz w:val="20"/>
              </w:rPr>
              <w:t>темновой</w:t>
            </w:r>
            <w:proofErr w:type="spellEnd"/>
            <w:r w:rsidRPr="008705FA">
              <w:rPr>
                <w:sz w:val="20"/>
              </w:rPr>
              <w:t xml:space="preserve"> фаз фотосинтеза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8705FA" w:rsidRDefault="003D395C" w:rsidP="00115399">
            <w:pPr>
              <w:snapToGrid w:val="0"/>
              <w:rPr>
                <w:rFonts w:eastAsia="Arial Unicode MS"/>
                <w:kern w:val="2"/>
                <w:sz w:val="20"/>
                <w:lang w:eastAsia="hi-IN" w:bidi="hi-IN"/>
              </w:rPr>
            </w:pPr>
            <w:r w:rsidRPr="003D395C">
              <w:rPr>
                <w:rFonts w:eastAsia="Calibri"/>
                <w:b/>
                <w:sz w:val="20"/>
              </w:rPr>
              <w:t xml:space="preserve">Р: 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</w:t>
            </w:r>
            <w:r w:rsidRPr="008705FA">
              <w:rPr>
                <w:rFonts w:eastAsia="Arial Unicode MS"/>
                <w:kern w:val="2"/>
                <w:sz w:val="20"/>
                <w:lang w:eastAsia="hi-IN" w:bidi="hi-IN"/>
              </w:rPr>
              <w:t>меть самостоятельно обнаруживать и формировать учебную проблему, определять цель учебной деятельности.</w:t>
            </w:r>
          </w:p>
          <w:p w:rsidR="003D395C" w:rsidRPr="008705FA" w:rsidRDefault="003D395C" w:rsidP="00115399">
            <w:pPr>
              <w:snapToGrid w:val="0"/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Уметь работать по плану, сверять свои действия с целью и, при необходимости, исправлять ошибки самостоятельно.</w:t>
            </w:r>
          </w:p>
          <w:p w:rsidR="003D395C" w:rsidRPr="003D395C" w:rsidRDefault="003D395C" w:rsidP="003D395C">
            <w:pPr>
              <w:snapToGrid w:val="0"/>
              <w:rPr>
                <w:rFonts w:eastAsia="Calibri"/>
                <w:sz w:val="20"/>
              </w:rPr>
            </w:pPr>
            <w:r w:rsidRPr="003D395C">
              <w:rPr>
                <w:b/>
                <w:bCs/>
                <w:iCs/>
                <w:sz w:val="20"/>
              </w:rPr>
              <w:t>П</w:t>
            </w:r>
            <w:r>
              <w:rPr>
                <w:b/>
                <w:bCs/>
                <w:iCs/>
                <w:sz w:val="20"/>
              </w:rPr>
              <w:t>:</w:t>
            </w:r>
            <w:r w:rsidRPr="008705FA">
              <w:rPr>
                <w:bCs/>
                <w:iCs/>
                <w:sz w:val="20"/>
              </w:rPr>
              <w:t xml:space="preserve"> Уметь анализировать содержание </w:t>
            </w:r>
            <w:proofErr w:type="spellStart"/>
            <w:r w:rsidRPr="008705FA">
              <w:rPr>
                <w:bCs/>
                <w:iCs/>
                <w:sz w:val="20"/>
              </w:rPr>
              <w:t>демонстрацион</w:t>
            </w:r>
            <w:proofErr w:type="spellEnd"/>
            <w:r>
              <w:rPr>
                <w:bCs/>
                <w:iCs/>
                <w:sz w:val="20"/>
              </w:rPr>
              <w:t>-</w:t>
            </w:r>
            <w:r w:rsidRPr="008705FA">
              <w:rPr>
                <w:bCs/>
                <w:iCs/>
                <w:sz w:val="20"/>
              </w:rPr>
              <w:t>ной таблицы и рисунков.</w:t>
            </w:r>
          </w:p>
          <w:p w:rsidR="003D395C" w:rsidRPr="008705FA" w:rsidRDefault="003D395C" w:rsidP="00115399">
            <w:pPr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r w:rsidRPr="003D395C">
              <w:rPr>
                <w:b/>
                <w:sz w:val="20"/>
              </w:rPr>
              <w:t>К: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Уметь самостоятельно организовывать учебное взаимодействие при работе в группе (паре).</w:t>
            </w:r>
          </w:p>
          <w:p w:rsidR="003D395C" w:rsidRPr="008705FA" w:rsidRDefault="003D395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sz w:val="20"/>
              </w:rPr>
              <w:t xml:space="preserve">Осмысливают причины  разнообразия </w:t>
            </w:r>
            <w:r>
              <w:rPr>
                <w:sz w:val="20"/>
              </w:rPr>
              <w:t>процессов происходящих в живых организмах</w:t>
            </w:r>
            <w:r w:rsidR="00616145">
              <w:rPr>
                <w:sz w:val="20"/>
              </w:rPr>
              <w:t>.</w:t>
            </w:r>
          </w:p>
          <w:p w:rsidR="00616145" w:rsidRDefault="003F587E" w:rsidP="0061614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16145">
              <w:rPr>
                <w:sz w:val="20"/>
                <w:szCs w:val="20"/>
              </w:rPr>
              <w:t>сознают</w:t>
            </w:r>
            <w:r w:rsidR="00616145" w:rsidRPr="00597A29">
              <w:rPr>
                <w:sz w:val="20"/>
                <w:szCs w:val="20"/>
              </w:rPr>
              <w:t xml:space="preserve"> единство и целостность организма, возможность его познаваем</w:t>
            </w:r>
            <w:r w:rsidR="00616145">
              <w:rPr>
                <w:sz w:val="20"/>
                <w:szCs w:val="20"/>
              </w:rPr>
              <w:t>ости на основе достижений науки.</w:t>
            </w:r>
          </w:p>
          <w:p w:rsidR="003F587E" w:rsidRDefault="003F587E" w:rsidP="003F587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станавл</w:t>
            </w:r>
            <w:r>
              <w:rPr>
                <w:sz w:val="20"/>
              </w:rPr>
              <w:t>ивают</w:t>
            </w:r>
            <w:r w:rsidRPr="00597A29">
              <w:rPr>
                <w:sz w:val="20"/>
              </w:rPr>
              <w:t>связи</w:t>
            </w:r>
            <w:proofErr w:type="spellEnd"/>
            <w:r w:rsidRPr="00597A29">
              <w:rPr>
                <w:sz w:val="20"/>
              </w:rPr>
              <w:t xml:space="preserve"> между целью уч</w:t>
            </w:r>
            <w:r>
              <w:rPr>
                <w:sz w:val="20"/>
              </w:rPr>
              <w:t>ебной деятельности и ее мотивом.</w:t>
            </w:r>
          </w:p>
          <w:p w:rsidR="003F587E" w:rsidRPr="00597A29" w:rsidRDefault="003F587E" w:rsidP="0061614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6145" w:rsidRPr="008705FA" w:rsidRDefault="00616145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8705FA" w:rsidRDefault="003D395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09590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«Фото-синтез и хемо-синтез»</w:t>
            </w:r>
          </w:p>
          <w:p w:rsidR="003D395C" w:rsidRPr="00676A96" w:rsidRDefault="003D395C" w:rsidP="0009590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A822F7" w:rsidP="0009590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§8, задания стр.37</w:t>
            </w:r>
          </w:p>
        </w:tc>
      </w:tr>
      <w:tr w:rsidR="00700A5E" w:rsidTr="00B10C41">
        <w:trPr>
          <w:trHeight w:val="50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AF59A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347FA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Pr="00AF59A8" w:rsidRDefault="00AF59A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59A8">
              <w:rPr>
                <w:sz w:val="20"/>
                <w:szCs w:val="20"/>
              </w:rPr>
              <w:t>Биосинтез белков.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700A5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700A5E" w:rsidP="00700A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700A5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5" w:name="_Toc289243547"/>
            <w:r>
              <w:rPr>
                <w:sz w:val="20"/>
                <w:szCs w:val="20"/>
                <w:lang w:eastAsia="en-US"/>
              </w:rPr>
              <w:t>Синтез белков в клетке</w:t>
            </w:r>
            <w:bookmarkEnd w:id="5"/>
            <w:r>
              <w:rPr>
                <w:sz w:val="20"/>
                <w:szCs w:val="20"/>
                <w:lang w:eastAsia="en-US"/>
              </w:rPr>
              <w:t xml:space="preserve">. Ген. Генетический код. Триплет. Кодон. Транскрипция. Антикодон. Трансляция. </w:t>
            </w:r>
            <w:proofErr w:type="spellStart"/>
            <w:r>
              <w:rPr>
                <w:sz w:val="20"/>
                <w:szCs w:val="20"/>
                <w:lang w:eastAsia="en-US"/>
              </w:rPr>
              <w:t>Полисома</w:t>
            </w:r>
            <w:proofErr w:type="spellEnd"/>
          </w:p>
          <w:p w:rsidR="00700A5E" w:rsidRDefault="00700A5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700A5E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«ген», «генетический код», «триплет», «кодон», «транскрипция», «антикодон», «трансляция»,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полисома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Характеризуют процессы, связанные с биосинтезом белка в клетке. </w:t>
            </w:r>
          </w:p>
          <w:p w:rsidR="00700A5E" w:rsidRDefault="00700A5E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Описывают процессы транскрипции и трансляции применяя принцип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комплементарности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генетического кода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Pr="008705FA" w:rsidRDefault="00700A5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8705FA">
              <w:rPr>
                <w:sz w:val="20"/>
              </w:rPr>
              <w:t>давать определение терминам. Называть этапы биосинтеза белка (место осуществления транскрипции и трансляции)</w:t>
            </w:r>
          </w:p>
          <w:p w:rsidR="00700A5E" w:rsidRPr="008705FA" w:rsidRDefault="00700A5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05FA">
              <w:rPr>
                <w:sz w:val="20"/>
              </w:rPr>
              <w:t>Характеризова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ть</w:t>
            </w:r>
            <w:proofErr w:type="spellEnd"/>
            <w:r w:rsidRPr="008705FA">
              <w:rPr>
                <w:sz w:val="20"/>
              </w:rPr>
              <w:t xml:space="preserve"> (описывать) процесс биосинтеза белков в клетке. Объяснять роль генетического кода, роль</w:t>
            </w:r>
            <w:r>
              <w:rPr>
                <w:sz w:val="20"/>
              </w:rPr>
              <w:t xml:space="preserve"> биосинтеза белка в клетке.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Pr="00B10C41" w:rsidRDefault="00700A5E" w:rsidP="005341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B10C41">
              <w:rPr>
                <w:b/>
                <w:sz w:val="18"/>
                <w:szCs w:val="18"/>
              </w:rPr>
              <w:t>:</w:t>
            </w:r>
            <w:r w:rsidRPr="00B10C41">
              <w:rPr>
                <w:spacing w:val="-1"/>
                <w:sz w:val="18"/>
                <w:szCs w:val="18"/>
              </w:rPr>
              <w:t>Определение последователь-</w:t>
            </w:r>
            <w:proofErr w:type="spellStart"/>
            <w:r w:rsidRPr="00B10C41">
              <w:rPr>
                <w:spacing w:val="-1"/>
                <w:sz w:val="18"/>
                <w:szCs w:val="18"/>
              </w:rPr>
              <w:t>ностипроме</w:t>
            </w:r>
            <w:proofErr w:type="spellEnd"/>
            <w:r w:rsidRPr="00B10C41">
              <w:rPr>
                <w:spacing w:val="-1"/>
                <w:sz w:val="18"/>
                <w:szCs w:val="18"/>
              </w:rPr>
              <w:t>-</w:t>
            </w:r>
            <w:proofErr w:type="spellStart"/>
            <w:r w:rsidRPr="00B10C41">
              <w:rPr>
                <w:spacing w:val="-1"/>
                <w:sz w:val="18"/>
                <w:szCs w:val="18"/>
              </w:rPr>
              <w:t>жуточных</w:t>
            </w:r>
            <w:proofErr w:type="spellEnd"/>
            <w:r w:rsidRPr="00B10C41">
              <w:rPr>
                <w:spacing w:val="-1"/>
                <w:sz w:val="18"/>
                <w:szCs w:val="18"/>
              </w:rPr>
              <w:t xml:space="preserve"> целей с учетом конечного результата. </w:t>
            </w:r>
            <w:r w:rsidRPr="00B10C41">
              <w:rPr>
                <w:sz w:val="18"/>
                <w:szCs w:val="18"/>
              </w:rPr>
              <w:t>Составление плана и последовательности действий.</w:t>
            </w:r>
          </w:p>
          <w:p w:rsidR="00700A5E" w:rsidRPr="00B10C41" w:rsidRDefault="00700A5E" w:rsidP="00A822F7">
            <w:pPr>
              <w:shd w:val="clear" w:color="auto" w:fill="FFFFFF"/>
              <w:tabs>
                <w:tab w:val="left" w:pos="35"/>
              </w:tabs>
              <w:spacing w:before="34"/>
              <w:ind w:right="-109"/>
              <w:rPr>
                <w:sz w:val="18"/>
                <w:szCs w:val="18"/>
              </w:rPr>
            </w:pPr>
            <w:r w:rsidRPr="00B10C41">
              <w:rPr>
                <w:rStyle w:val="a5"/>
                <w:b/>
                <w:sz w:val="18"/>
                <w:szCs w:val="18"/>
              </w:rPr>
              <w:t>П:</w:t>
            </w:r>
            <w:r w:rsidRPr="00B10C41">
              <w:rPr>
                <w:rStyle w:val="a5"/>
                <w:sz w:val="18"/>
                <w:szCs w:val="18"/>
              </w:rPr>
              <w:t xml:space="preserve"> Выделение необходимой ин</w:t>
            </w:r>
            <w:r w:rsidRPr="00B10C41">
              <w:rPr>
                <w:sz w:val="18"/>
                <w:szCs w:val="18"/>
              </w:rPr>
              <w:t xml:space="preserve">формации; </w:t>
            </w:r>
          </w:p>
          <w:p w:rsidR="00700A5E" w:rsidRPr="00B10C41" w:rsidRDefault="00700A5E" w:rsidP="00A822F7">
            <w:pPr>
              <w:widowControl w:val="0"/>
              <w:shd w:val="clear" w:color="auto" w:fill="FFFFFF"/>
              <w:tabs>
                <w:tab w:val="left" w:pos="35"/>
                <w:tab w:val="left" w:pos="176"/>
              </w:tabs>
              <w:autoSpaceDE w:val="0"/>
              <w:autoSpaceDN w:val="0"/>
              <w:adjustRightInd w:val="0"/>
              <w:ind w:left="35" w:right="-109"/>
              <w:rPr>
                <w:sz w:val="18"/>
                <w:szCs w:val="18"/>
              </w:rPr>
            </w:pPr>
            <w:r w:rsidRPr="00B10C41">
              <w:rPr>
                <w:spacing w:val="-3"/>
                <w:sz w:val="18"/>
                <w:szCs w:val="18"/>
              </w:rPr>
              <w:t xml:space="preserve">Построение логической цепи </w:t>
            </w:r>
            <w:r w:rsidRPr="00B10C41">
              <w:rPr>
                <w:sz w:val="18"/>
                <w:szCs w:val="18"/>
              </w:rPr>
              <w:t>рассуждений.</w:t>
            </w:r>
          </w:p>
          <w:p w:rsidR="00700A5E" w:rsidRPr="00B10C41" w:rsidRDefault="00700A5E" w:rsidP="00A822F7">
            <w:pPr>
              <w:widowControl w:val="0"/>
              <w:shd w:val="clear" w:color="auto" w:fill="FFFFFF"/>
              <w:tabs>
                <w:tab w:val="left" w:pos="35"/>
                <w:tab w:val="left" w:pos="176"/>
                <w:tab w:val="left" w:pos="283"/>
              </w:tabs>
              <w:autoSpaceDE w:val="0"/>
              <w:autoSpaceDN w:val="0"/>
              <w:adjustRightInd w:val="0"/>
              <w:ind w:left="35" w:right="-109"/>
              <w:rPr>
                <w:sz w:val="18"/>
                <w:szCs w:val="18"/>
              </w:rPr>
            </w:pPr>
            <w:r w:rsidRPr="00B10C41">
              <w:rPr>
                <w:spacing w:val="-3"/>
                <w:sz w:val="18"/>
                <w:szCs w:val="18"/>
              </w:rPr>
              <w:t>Установление причинно-</w:t>
            </w:r>
            <w:r w:rsidRPr="00B10C41">
              <w:rPr>
                <w:spacing w:val="-1"/>
                <w:sz w:val="18"/>
                <w:szCs w:val="18"/>
              </w:rPr>
              <w:t>следственных связей.</w:t>
            </w:r>
          </w:p>
          <w:p w:rsidR="00700A5E" w:rsidRPr="00B10C41" w:rsidRDefault="00700A5E" w:rsidP="00A822F7">
            <w:pPr>
              <w:rPr>
                <w:sz w:val="18"/>
                <w:szCs w:val="18"/>
              </w:rPr>
            </w:pPr>
            <w:r w:rsidRPr="00B10C41">
              <w:rPr>
                <w:b/>
                <w:sz w:val="18"/>
                <w:szCs w:val="18"/>
              </w:rPr>
              <w:t>К:</w:t>
            </w:r>
            <w:r w:rsidRPr="00B10C41">
              <w:rPr>
                <w:spacing w:val="-2"/>
                <w:sz w:val="18"/>
                <w:szCs w:val="18"/>
              </w:rPr>
              <w:t>Понимание возможности раз</w:t>
            </w:r>
            <w:r w:rsidRPr="00B10C41">
              <w:rPr>
                <w:spacing w:val="-2"/>
                <w:sz w:val="18"/>
                <w:szCs w:val="18"/>
              </w:rPr>
              <w:softHyphen/>
              <w:t>личных позиций и точек зрения на какой-либо предмет или во</w:t>
            </w:r>
            <w:r w:rsidRPr="00B10C41">
              <w:rPr>
                <w:spacing w:val="-2"/>
                <w:sz w:val="18"/>
                <w:szCs w:val="18"/>
              </w:rPr>
              <w:softHyphen/>
            </w:r>
            <w:r w:rsidRPr="00B10C41">
              <w:rPr>
                <w:sz w:val="18"/>
                <w:szCs w:val="18"/>
              </w:rPr>
              <w:t>прос.</w:t>
            </w:r>
          </w:p>
          <w:p w:rsidR="00700A5E" w:rsidRPr="00B10C41" w:rsidRDefault="00700A5E" w:rsidP="00E85D9D">
            <w:pPr>
              <w:rPr>
                <w:spacing w:val="-1"/>
                <w:sz w:val="18"/>
                <w:szCs w:val="18"/>
              </w:rPr>
            </w:pPr>
            <w:r w:rsidRPr="00B10C41">
              <w:rPr>
                <w:spacing w:val="-1"/>
                <w:sz w:val="18"/>
                <w:szCs w:val="18"/>
              </w:rPr>
              <w:t>Учет разных мнений и умение обосновать собственное.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Pr="00597A29" w:rsidRDefault="00700A5E" w:rsidP="0061614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</w:t>
            </w:r>
            <w:r w:rsidRPr="00597A29">
              <w:rPr>
                <w:sz w:val="20"/>
                <w:szCs w:val="20"/>
              </w:rPr>
              <w:t xml:space="preserve"> единство и целостность организма, возможность его познаваем</w:t>
            </w:r>
            <w:r>
              <w:rPr>
                <w:sz w:val="20"/>
                <w:szCs w:val="20"/>
              </w:rPr>
              <w:t>ости на основе достижений науки.</w:t>
            </w:r>
          </w:p>
          <w:p w:rsidR="00700A5E" w:rsidRPr="00597A29" w:rsidRDefault="00700A5E" w:rsidP="00616145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станавл</w:t>
            </w:r>
            <w:r>
              <w:rPr>
                <w:sz w:val="20"/>
              </w:rPr>
              <w:t>ивают</w:t>
            </w:r>
            <w:r w:rsidRPr="00597A29">
              <w:rPr>
                <w:sz w:val="20"/>
              </w:rPr>
              <w:t xml:space="preserve">  связи между целью уч</w:t>
            </w:r>
            <w:r>
              <w:rPr>
                <w:sz w:val="20"/>
              </w:rPr>
              <w:t>ебной деятельности и ее мотивом.</w:t>
            </w:r>
          </w:p>
          <w:p w:rsidR="00700A5E" w:rsidRPr="008705FA" w:rsidRDefault="00700A5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Pr="008705FA" w:rsidRDefault="00700A5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Pr="008705FA" w:rsidRDefault="00700A5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05FA">
              <w:rPr>
                <w:sz w:val="20"/>
              </w:rPr>
              <w:t>Модедь</w:t>
            </w:r>
            <w:proofErr w:type="spellEnd"/>
            <w:r w:rsidRPr="008705FA">
              <w:rPr>
                <w:sz w:val="20"/>
              </w:rPr>
              <w:t xml:space="preserve"> ДНК,</w:t>
            </w:r>
          </w:p>
          <w:p w:rsidR="00700A5E" w:rsidRPr="008705FA" w:rsidRDefault="00700A5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05FA">
              <w:rPr>
                <w:sz w:val="20"/>
              </w:rPr>
              <w:t>Презн</w:t>
            </w:r>
            <w:proofErr w:type="spellEnd"/>
            <w:r w:rsidRPr="008705FA">
              <w:rPr>
                <w:sz w:val="20"/>
              </w:rPr>
              <w:t>.</w:t>
            </w:r>
          </w:p>
          <w:p w:rsidR="00700A5E" w:rsidRPr="008705FA" w:rsidRDefault="00700A5E" w:rsidP="00700A5E">
            <w:pPr>
              <w:autoSpaceDE w:val="0"/>
              <w:autoSpaceDN w:val="0"/>
              <w:adjustRightInd w:val="0"/>
              <w:ind w:right="-159"/>
              <w:rPr>
                <w:sz w:val="20"/>
              </w:rPr>
            </w:pPr>
            <w:r w:rsidRPr="008705FA">
              <w:rPr>
                <w:sz w:val="20"/>
              </w:rPr>
              <w:t>«Биосинтез белка»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E85D9D" w:rsidP="00700A5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§9</w:t>
            </w:r>
            <w:r w:rsidR="00700A5E">
              <w:rPr>
                <w:sz w:val="20"/>
                <w:szCs w:val="20"/>
                <w:lang w:eastAsia="en-US"/>
              </w:rPr>
              <w:t xml:space="preserve">, </w:t>
            </w:r>
            <w:r w:rsidR="00700A5E" w:rsidRPr="00B10C41">
              <w:rPr>
                <w:sz w:val="18"/>
                <w:szCs w:val="18"/>
                <w:lang w:eastAsia="en-US"/>
              </w:rPr>
              <w:t>решение биологи-</w:t>
            </w:r>
            <w:proofErr w:type="spellStart"/>
            <w:r w:rsidR="00700A5E" w:rsidRPr="00B10C41">
              <w:rPr>
                <w:sz w:val="18"/>
                <w:szCs w:val="18"/>
                <w:lang w:eastAsia="en-US"/>
              </w:rPr>
              <w:t>ческих</w:t>
            </w:r>
            <w:proofErr w:type="spellEnd"/>
            <w:r w:rsidR="00700A5E" w:rsidRPr="00B10C41">
              <w:rPr>
                <w:sz w:val="18"/>
                <w:szCs w:val="18"/>
                <w:lang w:eastAsia="en-US"/>
              </w:rPr>
              <w:t xml:space="preserve"> задач на принцип </w:t>
            </w:r>
            <w:proofErr w:type="spellStart"/>
            <w:r w:rsidR="00700A5E" w:rsidRPr="00B10C41">
              <w:rPr>
                <w:sz w:val="18"/>
                <w:szCs w:val="18"/>
                <w:lang w:eastAsia="en-US"/>
              </w:rPr>
              <w:t>компле-ментар-ности</w:t>
            </w:r>
            <w:proofErr w:type="spellEnd"/>
          </w:p>
        </w:tc>
      </w:tr>
      <w:tr w:rsidR="00036326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E85D9D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47FA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Pr="00AF59A8" w:rsidRDefault="00036326" w:rsidP="001153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Регуляция процессов жизнедеятельности в клетке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3632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B661DB" w:rsidP="00700A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36326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3632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Гомеостаз </w:t>
            </w:r>
          </w:p>
          <w:p w:rsidR="00036326" w:rsidRDefault="0003632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Катализатор</w:t>
            </w:r>
          </w:p>
          <w:p w:rsidR="00036326" w:rsidRDefault="0003632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Фермент</w:t>
            </w:r>
          </w:p>
          <w:p w:rsidR="00036326" w:rsidRDefault="0003632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Витамины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36326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</w:t>
            </w:r>
          </w:p>
          <w:p w:rsidR="00036326" w:rsidRDefault="00036326" w:rsidP="00036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Гомеостаз </w:t>
            </w:r>
          </w:p>
          <w:p w:rsidR="00036326" w:rsidRDefault="00036326" w:rsidP="00036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Катализатор</w:t>
            </w:r>
          </w:p>
          <w:p w:rsidR="00036326" w:rsidRDefault="00036326" w:rsidP="00036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Фермент</w:t>
            </w:r>
          </w:p>
          <w:p w:rsidR="00036326" w:rsidRDefault="00036326" w:rsidP="0003632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Витамины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36326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8705FA">
              <w:rPr>
                <w:sz w:val="20"/>
              </w:rPr>
              <w:t>давать определение терминам.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Pr="00B10C41" w:rsidRDefault="00036326" w:rsidP="0053411A">
            <w:pPr>
              <w:shd w:val="clear" w:color="auto" w:fill="FFFFFF"/>
              <w:rPr>
                <w:sz w:val="18"/>
                <w:szCs w:val="18"/>
              </w:rPr>
            </w:pPr>
            <w:r w:rsidRPr="00036326">
              <w:rPr>
                <w:b/>
                <w:sz w:val="20"/>
                <w:szCs w:val="20"/>
              </w:rPr>
              <w:t>Р:</w:t>
            </w:r>
            <w:r w:rsidRPr="00B10C41">
              <w:rPr>
                <w:sz w:val="18"/>
                <w:szCs w:val="18"/>
              </w:rPr>
              <w:t>формулировать цель урока и ставить задачи, необходимые для ее достижения, планировать свою деятельность</w:t>
            </w:r>
          </w:p>
          <w:p w:rsidR="00036326" w:rsidRPr="00B10C41" w:rsidRDefault="00036326" w:rsidP="0053411A">
            <w:pPr>
              <w:shd w:val="clear" w:color="auto" w:fill="FFFFFF"/>
              <w:rPr>
                <w:sz w:val="18"/>
                <w:szCs w:val="18"/>
              </w:rPr>
            </w:pPr>
            <w:r w:rsidRPr="00B10C41">
              <w:rPr>
                <w:b/>
                <w:sz w:val="18"/>
                <w:szCs w:val="18"/>
              </w:rPr>
              <w:t>П</w:t>
            </w:r>
            <w:r w:rsidRPr="00B10C41">
              <w:rPr>
                <w:sz w:val="18"/>
                <w:szCs w:val="18"/>
              </w:rPr>
              <w:t>: работать с различными источниками информации; выполнять лабораторную работу под руководством учителя</w:t>
            </w:r>
          </w:p>
          <w:p w:rsidR="00036326" w:rsidRPr="00036326" w:rsidRDefault="00036326" w:rsidP="0053411A">
            <w:pPr>
              <w:shd w:val="clear" w:color="auto" w:fill="FFFFFF"/>
              <w:rPr>
                <w:sz w:val="20"/>
                <w:szCs w:val="20"/>
              </w:rPr>
            </w:pPr>
            <w:r w:rsidRPr="00B10C41">
              <w:rPr>
                <w:b/>
                <w:sz w:val="18"/>
                <w:szCs w:val="18"/>
              </w:rPr>
              <w:t>К</w:t>
            </w:r>
            <w:r w:rsidRPr="00B10C41">
              <w:rPr>
                <w:sz w:val="18"/>
                <w:szCs w:val="18"/>
              </w:rPr>
              <w:t xml:space="preserve">: строить речевые высказывания в </w:t>
            </w:r>
            <w:r w:rsidRPr="00B10C41">
              <w:rPr>
                <w:sz w:val="18"/>
                <w:szCs w:val="18"/>
              </w:rPr>
              <w:lastRenderedPageBreak/>
              <w:t>устной форме; аргументировать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36326" w:rsidP="0061614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Pr="008705FA" w:rsidRDefault="00B10C41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Лабораторная работа </w:t>
            </w:r>
            <w:r w:rsidRPr="00B10C41">
              <w:rPr>
                <w:sz w:val="18"/>
                <w:szCs w:val="18"/>
              </w:rPr>
              <w:t>«Ферменты»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Pr="008705FA" w:rsidRDefault="00036326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E85D9D" w:rsidP="00700A5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§10</w:t>
            </w:r>
          </w:p>
        </w:tc>
      </w:tr>
      <w:tr w:rsidR="008D4F12" w:rsidTr="00D0425E">
        <w:trPr>
          <w:trHeight w:val="1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E85D9D" w:rsidP="00FD0B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347FA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E85D9D" w:rsidRDefault="008D4F1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5D9D">
              <w:rPr>
                <w:sz w:val="20"/>
                <w:szCs w:val="20"/>
                <w:lang w:eastAsia="en-US"/>
              </w:rPr>
              <w:t>Обобщаю-</w:t>
            </w:r>
            <w:proofErr w:type="spellStart"/>
            <w:r w:rsidRPr="00E85D9D">
              <w:rPr>
                <w:sz w:val="20"/>
                <w:szCs w:val="20"/>
                <w:lang w:eastAsia="en-US"/>
              </w:rPr>
              <w:t>щий</w:t>
            </w:r>
            <w:proofErr w:type="spellEnd"/>
            <w:r w:rsidRPr="00E85D9D">
              <w:rPr>
                <w:sz w:val="20"/>
                <w:szCs w:val="20"/>
                <w:lang w:eastAsia="en-US"/>
              </w:rPr>
              <w:t xml:space="preserve"> урок по разделу</w:t>
            </w:r>
            <w:r w:rsidR="00E85D9D" w:rsidRPr="00E85D9D">
              <w:rPr>
                <w:sz w:val="20"/>
                <w:szCs w:val="20"/>
                <w:lang w:eastAsia="en-US"/>
              </w:rPr>
              <w:t xml:space="preserve"> «Обмен веществ»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8D4F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D" w:rsidRDefault="00E85D9D" w:rsidP="00E85D9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8D4F12" w:rsidRDefault="008D4F12" w:rsidP="00E85D9D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8705FA">
              <w:rPr>
                <w:sz w:val="20"/>
              </w:rPr>
              <w:t>нать термины; называть органоиды клетки, группы химических элементов, включенных в химический состав клеток; перечислять типы питания; фазы митоза</w:t>
            </w:r>
          </w:p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8D4F12" w:rsidP="00115399">
            <w:pPr>
              <w:rPr>
                <w:rFonts w:eastAsia="Calibri"/>
                <w:sz w:val="20"/>
                <w:lang w:eastAsia="en-US"/>
              </w:rPr>
            </w:pPr>
            <w:r w:rsidRPr="008705FA">
              <w:rPr>
                <w:rFonts w:eastAsia="Calibri"/>
                <w:b/>
                <w:sz w:val="20"/>
                <w:lang w:eastAsia="en-US"/>
              </w:rPr>
              <w:t xml:space="preserve">Р: </w:t>
            </w:r>
            <w:proofErr w:type="spellStart"/>
            <w:r w:rsidRPr="008705FA">
              <w:rPr>
                <w:rFonts w:eastAsia="Calibri"/>
                <w:sz w:val="20"/>
                <w:lang w:eastAsia="en-US"/>
              </w:rPr>
              <w:t>корректиро</w:t>
            </w:r>
            <w:r>
              <w:rPr>
                <w:rFonts w:eastAsia="Calibri"/>
                <w:sz w:val="20"/>
                <w:lang w:eastAsia="en-US"/>
              </w:rPr>
              <w:t>-</w:t>
            </w:r>
            <w:r w:rsidRPr="008705FA">
              <w:rPr>
                <w:rFonts w:eastAsia="Calibri"/>
                <w:sz w:val="20"/>
                <w:lang w:eastAsia="en-US"/>
              </w:rPr>
              <w:t>вать</w:t>
            </w:r>
            <w:proofErr w:type="spellEnd"/>
            <w:r w:rsidRPr="008705FA">
              <w:rPr>
                <w:rFonts w:eastAsia="Calibri"/>
                <w:sz w:val="20"/>
                <w:lang w:eastAsia="en-US"/>
              </w:rPr>
              <w:t xml:space="preserve"> знания и  объективно их оценивать.</w:t>
            </w:r>
          </w:p>
          <w:p w:rsidR="008D4F12" w:rsidRPr="008705FA" w:rsidRDefault="008D4F12" w:rsidP="00115399">
            <w:pPr>
              <w:rPr>
                <w:rFonts w:eastAsia="Calibri"/>
                <w:sz w:val="20"/>
                <w:lang w:eastAsia="en-US"/>
              </w:rPr>
            </w:pPr>
            <w:r w:rsidRPr="008705FA">
              <w:rPr>
                <w:rFonts w:eastAsia="Calibri"/>
                <w:b/>
                <w:sz w:val="20"/>
                <w:lang w:eastAsia="en-US"/>
              </w:rPr>
              <w:t xml:space="preserve">П: </w:t>
            </w:r>
            <w:r w:rsidRPr="008705FA">
              <w:rPr>
                <w:rFonts w:eastAsia="Calibri"/>
                <w:sz w:val="20"/>
                <w:lang w:eastAsia="en-US"/>
              </w:rPr>
              <w:t>умение  обобщать и систематизировать знания, делать заключения и выводы, строить логическое рассуждение.</w:t>
            </w:r>
          </w:p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rFonts w:eastAsia="Calibri"/>
                <w:b/>
                <w:sz w:val="20"/>
                <w:lang w:eastAsia="en-US"/>
              </w:rPr>
              <w:t>К :</w:t>
            </w:r>
            <w:r w:rsidRPr="008705FA">
              <w:rPr>
                <w:rFonts w:eastAsia="Calibri"/>
                <w:sz w:val="20"/>
                <w:lang w:eastAsia="en-US"/>
              </w:rPr>
              <w:t>отстаивая свою точку зрения, прислушиваться к мнению других учащихся, справедливо и корректно оценивать работу одноклассников и уважительно относиться к мнению других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rFonts w:eastAsia="Calibri"/>
                <w:sz w:val="20"/>
                <w:lang w:eastAsia="en-US"/>
              </w:rPr>
              <w:t>Учиться самостоятельно определять значимость изучаемого, возможность  использовать свои знания  при изучении других предметов и решении биологических  задач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D4F12" w:rsidRDefault="008D4F12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8D4F12">
              <w:rPr>
                <w:bCs/>
                <w:snapToGrid w:val="0"/>
                <w:sz w:val="20"/>
                <w:szCs w:val="20"/>
                <w:lang w:eastAsia="en-US"/>
              </w:rPr>
              <w:t>Задания в форме ОГЭ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D4F12" w:rsidRDefault="008D4F12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8D4F12">
              <w:rPr>
                <w:bCs/>
                <w:snapToGrid w:val="0"/>
                <w:sz w:val="20"/>
                <w:szCs w:val="20"/>
                <w:lang w:eastAsia="en-US"/>
              </w:rPr>
              <w:t>Краткое содержа</w:t>
            </w:r>
            <w:r>
              <w:rPr>
                <w:bCs/>
                <w:snapToGrid w:val="0"/>
                <w:sz w:val="20"/>
                <w:szCs w:val="20"/>
                <w:lang w:eastAsia="en-US"/>
              </w:rPr>
              <w:t>-</w:t>
            </w:r>
            <w:proofErr w:type="spellStart"/>
            <w:r w:rsidRPr="008D4F12">
              <w:rPr>
                <w:bCs/>
                <w:snapToGrid w:val="0"/>
                <w:sz w:val="20"/>
                <w:szCs w:val="20"/>
                <w:lang w:eastAsia="en-US"/>
              </w:rPr>
              <w:t>ние</w:t>
            </w:r>
            <w:proofErr w:type="spellEnd"/>
            <w:r w:rsidRPr="008D4F12">
              <w:rPr>
                <w:bCs/>
                <w:snapToGrid w:val="0"/>
                <w:sz w:val="20"/>
                <w:szCs w:val="20"/>
                <w:lang w:eastAsia="en-US"/>
              </w:rPr>
              <w:t xml:space="preserve"> главы</w:t>
            </w:r>
          </w:p>
        </w:tc>
      </w:tr>
      <w:tr w:rsidR="008D4F12" w:rsidTr="00D0425E">
        <w:trPr>
          <w:trHeight w:val="199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D4F12" w:rsidRPr="008705FA" w:rsidRDefault="00AF59A8" w:rsidP="008D4F12">
            <w:pPr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>Размножение и индивидуальное развитие (онтогенез) организмов</w:t>
            </w:r>
            <w:r w:rsidR="00AB56D2">
              <w:rPr>
                <w:b/>
                <w:color w:val="000000"/>
              </w:rPr>
              <w:t xml:space="preserve"> (6</w:t>
            </w:r>
            <w:r w:rsidR="009A4ACE">
              <w:rPr>
                <w:b/>
                <w:color w:val="000000"/>
              </w:rPr>
              <w:t xml:space="preserve"> ч)</w:t>
            </w:r>
          </w:p>
        </w:tc>
      </w:tr>
      <w:tr w:rsidR="008D4F12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E85D9D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47FAA">
              <w:rPr>
                <w:sz w:val="20"/>
                <w:szCs w:val="20"/>
                <w:lang w:eastAsia="en-US"/>
              </w:rPr>
              <w:t>8</w:t>
            </w:r>
            <w:r w:rsidR="00A77784">
              <w:rPr>
                <w:sz w:val="20"/>
                <w:szCs w:val="20"/>
                <w:lang w:eastAsia="en-US"/>
              </w:rPr>
              <w:t>-19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AF59A8" w:rsidRDefault="00AF59A8" w:rsidP="00115399">
            <w:pPr>
              <w:widowControl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F59A8">
              <w:rPr>
                <w:sz w:val="20"/>
                <w:szCs w:val="20"/>
              </w:rPr>
              <w:t>Формы размножения организмов. Бесполое размножение. Митоз.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9A4ACE" w:rsidP="008D4F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6" w:name="_Toc289243551"/>
            <w:r>
              <w:rPr>
                <w:sz w:val="20"/>
                <w:szCs w:val="20"/>
                <w:lang w:eastAsia="en-US"/>
              </w:rPr>
              <w:t>Общая характеристика организменного уровня. Размножение организмов</w:t>
            </w:r>
            <w:bookmarkEnd w:id="6"/>
            <w:r>
              <w:rPr>
                <w:sz w:val="20"/>
                <w:szCs w:val="20"/>
                <w:lang w:eastAsia="en-US"/>
              </w:rPr>
              <w:t xml:space="preserve">. Бесполое размножение. Почкование. Деление тела надвое. Споры. Вегетативное размножение. </w:t>
            </w:r>
            <w:r>
              <w:rPr>
                <w:sz w:val="20"/>
                <w:szCs w:val="20"/>
                <w:lang w:eastAsia="en-US"/>
              </w:rPr>
              <w:lastRenderedPageBreak/>
              <w:t>Половое размножение. Гаметы. Гермафродиты. Семенники. Яичники. Сперматозоиды. Яйцеклетки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E85D9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Определяют понятия, формируемые в ходе изучения темы: «размножение организмов», «бесполое размножение», «почкование», «деление тела», «споры», «вегетативное размно</w:t>
            </w:r>
            <w:r w:rsidR="00E85D9D">
              <w:rPr>
                <w:sz w:val="20"/>
                <w:szCs w:val="20"/>
                <w:lang w:eastAsia="en-US"/>
              </w:rPr>
              <w:t xml:space="preserve">жение», </w:t>
            </w:r>
            <w:r w:rsidR="00E85D9D">
              <w:rPr>
                <w:sz w:val="20"/>
                <w:szCs w:val="20"/>
                <w:lang w:eastAsia="en-US"/>
              </w:rPr>
              <w:lastRenderedPageBreak/>
              <w:t>«половое размножение.</w:t>
            </w:r>
          </w:p>
          <w:p w:rsidR="008D4F12" w:rsidRDefault="008D4F12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Описывают способы вегетативного размножения растений. </w:t>
            </w:r>
          </w:p>
          <w:p w:rsidR="008D4F12" w:rsidRDefault="008D4F12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Приводят примеры организмов, размножающихся половым и бесполым путем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Уметь давать определения терминам.</w:t>
            </w:r>
          </w:p>
          <w:p w:rsidR="00E438AA" w:rsidRDefault="008D4F12" w:rsidP="00E438A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8"/>
              </w:rPr>
              <w:t>П</w:t>
            </w:r>
            <w:r w:rsidRPr="008705FA">
              <w:rPr>
                <w:sz w:val="20"/>
                <w:szCs w:val="28"/>
              </w:rPr>
              <w:t>еречислять виды бесполого и полового размножения</w:t>
            </w:r>
            <w:r>
              <w:rPr>
                <w:sz w:val="20"/>
              </w:rPr>
              <w:t xml:space="preserve"> организмов. </w:t>
            </w:r>
          </w:p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r>
              <w:rPr>
                <w:sz w:val="20"/>
              </w:rPr>
              <w:t>Х</w:t>
            </w:r>
            <w:r w:rsidRPr="008705FA">
              <w:rPr>
                <w:sz w:val="20"/>
              </w:rPr>
              <w:t>арактеризо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вать</w:t>
            </w:r>
            <w:proofErr w:type="spellEnd"/>
            <w:r w:rsidRPr="008705FA">
              <w:rPr>
                <w:sz w:val="20"/>
              </w:rPr>
              <w:t xml:space="preserve"> виды бесполого и полового размножения организмов. </w:t>
            </w:r>
            <w:r w:rsidRPr="008705FA">
              <w:rPr>
                <w:sz w:val="20"/>
              </w:rPr>
              <w:lastRenderedPageBreak/>
              <w:t>Осуществлять сравнительную характеристику бесполого и полового размножения, объяснять преимущества</w:t>
            </w:r>
            <w:r>
              <w:rPr>
                <w:sz w:val="20"/>
              </w:rPr>
              <w:t xml:space="preserve"> полового размножения.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8D4F12">
              <w:rPr>
                <w:rFonts w:eastAsia="Calibri"/>
                <w:b/>
                <w:sz w:val="20"/>
              </w:rPr>
              <w:lastRenderedPageBreak/>
              <w:t>Р: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</w:t>
            </w:r>
            <w:r w:rsidRPr="008705FA">
              <w:rPr>
                <w:rFonts w:eastAsia="Arial Unicode MS"/>
                <w:kern w:val="2"/>
                <w:sz w:val="20"/>
                <w:lang w:eastAsia="hi-IN" w:bidi="hi-IN"/>
              </w:rPr>
              <w:t xml:space="preserve">мение самостоятельно обнаруживать и формировать учебную проблему, определять цели и задачи учебной деятельности. 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 xml:space="preserve">Умение работать по плану, сверять свои действия с целью и, при необходимости, исправлять 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lastRenderedPageBreak/>
              <w:t>ошибки самостоятельно.</w:t>
            </w:r>
          </w:p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566F7A">
              <w:rPr>
                <w:b/>
                <w:bCs/>
                <w:iCs/>
                <w:sz w:val="20"/>
              </w:rPr>
              <w:t>П:</w:t>
            </w:r>
            <w:r w:rsidRPr="008705FA">
              <w:rPr>
                <w:bCs/>
                <w:iCs/>
                <w:sz w:val="20"/>
              </w:rPr>
              <w:t xml:space="preserve"> Давать определения терминам. </w:t>
            </w:r>
            <w:r w:rsidRPr="008705FA">
              <w:rPr>
                <w:sz w:val="20"/>
              </w:rPr>
              <w:t>. </w:t>
            </w:r>
            <w:r w:rsidRPr="008705FA">
              <w:rPr>
                <w:bCs/>
                <w:iCs/>
                <w:sz w:val="20"/>
              </w:rPr>
              <w:t xml:space="preserve"> </w:t>
            </w:r>
            <w:proofErr w:type="spellStart"/>
            <w:r w:rsidRPr="008705FA">
              <w:rPr>
                <w:bCs/>
                <w:iCs/>
                <w:sz w:val="20"/>
              </w:rPr>
              <w:t>Различать</w:t>
            </w:r>
            <w:r w:rsidRPr="008705FA">
              <w:rPr>
                <w:sz w:val="20"/>
              </w:rPr>
              <w:t>бесполое</w:t>
            </w:r>
            <w:proofErr w:type="spellEnd"/>
            <w:r w:rsidRPr="008705FA">
              <w:rPr>
                <w:sz w:val="20"/>
              </w:rPr>
              <w:t xml:space="preserve"> и половое размножение</w:t>
            </w:r>
          </w:p>
          <w:p w:rsidR="008D4F12" w:rsidRPr="008705FA" w:rsidRDefault="008D4F12" w:rsidP="00115399">
            <w:pPr>
              <w:snapToGrid w:val="0"/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r w:rsidRPr="008705FA">
              <w:rPr>
                <w:bCs/>
                <w:iCs/>
                <w:sz w:val="20"/>
              </w:rPr>
              <w:t xml:space="preserve">Анализировать содержание </w:t>
            </w:r>
            <w:proofErr w:type="spellStart"/>
            <w:r w:rsidRPr="008705FA">
              <w:rPr>
                <w:bCs/>
                <w:iCs/>
                <w:sz w:val="20"/>
              </w:rPr>
              <w:t>демонстрацион</w:t>
            </w:r>
            <w:r w:rsidR="00566F7A">
              <w:rPr>
                <w:bCs/>
                <w:iCs/>
                <w:sz w:val="20"/>
              </w:rPr>
              <w:t>-ных</w:t>
            </w:r>
            <w:proofErr w:type="spellEnd"/>
            <w:r w:rsidR="00566F7A">
              <w:rPr>
                <w:bCs/>
                <w:iCs/>
                <w:sz w:val="20"/>
              </w:rPr>
              <w:t xml:space="preserve"> материалов</w:t>
            </w:r>
          </w:p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566F7A">
              <w:rPr>
                <w:b/>
                <w:bCs/>
                <w:iCs/>
                <w:sz w:val="20"/>
              </w:rPr>
              <w:t>К: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Умение самостоятельно организовывать учебное взаимодействие при работе в группе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8D4F12" w:rsidP="00566F7A">
            <w:pPr>
              <w:pStyle w:val="msonormalcxspmiddle"/>
              <w:spacing w:after="0" w:afterAutospacing="0"/>
              <w:rPr>
                <w:sz w:val="20"/>
                <w:szCs w:val="20"/>
              </w:rPr>
            </w:pPr>
            <w:r w:rsidRPr="008705FA">
              <w:rPr>
                <w:sz w:val="20"/>
                <w:szCs w:val="20"/>
              </w:rPr>
              <w:lastRenderedPageBreak/>
              <w:t>Осознавать единство и целостность окружающего мира.</w:t>
            </w:r>
          </w:p>
          <w:p w:rsidR="008D4F12" w:rsidRPr="008705FA" w:rsidRDefault="008D4F12" w:rsidP="00566F7A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8705FA">
              <w:rPr>
                <w:sz w:val="20"/>
              </w:rPr>
              <w:t>Выстраивать собственное целостное мировоззрение.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B10C41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Л/Р «Митоз»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8D4F12" w:rsidP="00566F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sz w:val="20"/>
              </w:rPr>
              <w:t>Презент</w:t>
            </w:r>
            <w:r w:rsidR="00566F7A">
              <w:rPr>
                <w:sz w:val="20"/>
              </w:rPr>
              <w:t>а-</w:t>
            </w:r>
            <w:proofErr w:type="spellStart"/>
            <w:r w:rsidR="00566F7A">
              <w:rPr>
                <w:sz w:val="20"/>
              </w:rPr>
              <w:t>ция</w:t>
            </w:r>
            <w:proofErr w:type="spellEnd"/>
            <w:r w:rsidRPr="008705FA">
              <w:rPr>
                <w:sz w:val="20"/>
              </w:rPr>
              <w:t xml:space="preserve"> «Бесполое размножение»</w:t>
            </w:r>
            <w:r w:rsidR="00566F7A">
              <w:rPr>
                <w:sz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E85D9D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§11</w:t>
            </w:r>
            <w:r w:rsidR="00566F7A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66F7A">
              <w:rPr>
                <w:sz w:val="20"/>
                <w:szCs w:val="20"/>
                <w:lang w:eastAsia="en-US"/>
              </w:rPr>
              <w:t>подгото-витьсообще-ния</w:t>
            </w:r>
            <w:proofErr w:type="spellEnd"/>
            <w:r w:rsidR="00566F7A">
              <w:rPr>
                <w:sz w:val="20"/>
                <w:szCs w:val="20"/>
                <w:lang w:eastAsia="en-US"/>
              </w:rPr>
              <w:t xml:space="preserve"> о способах бесполо-</w:t>
            </w:r>
            <w:proofErr w:type="spellStart"/>
            <w:r w:rsidR="00566F7A">
              <w:rPr>
                <w:sz w:val="20"/>
                <w:szCs w:val="20"/>
                <w:lang w:eastAsia="en-US"/>
              </w:rPr>
              <w:t>горазмно</w:t>
            </w:r>
            <w:proofErr w:type="spellEnd"/>
            <w:r w:rsidR="00566F7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="00566F7A">
              <w:rPr>
                <w:sz w:val="20"/>
                <w:szCs w:val="20"/>
                <w:lang w:eastAsia="en-US"/>
              </w:rPr>
              <w:t>женияо</w:t>
            </w:r>
            <w:r w:rsidR="00566F7A">
              <w:rPr>
                <w:sz w:val="20"/>
                <w:szCs w:val="20"/>
                <w:lang w:eastAsia="en-US"/>
              </w:rPr>
              <w:lastRenderedPageBreak/>
              <w:t>рганиз-мов</w:t>
            </w:r>
            <w:proofErr w:type="spellEnd"/>
          </w:p>
        </w:tc>
      </w:tr>
      <w:tr w:rsidR="007A2949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A77784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Pr="007013AE" w:rsidRDefault="007013AE" w:rsidP="0070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13AE">
              <w:rPr>
                <w:sz w:val="20"/>
                <w:szCs w:val="20"/>
              </w:rPr>
              <w:t>Половое размножение. Мейоз.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7A294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7A2949" w:rsidP="007A29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1A529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7A294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Стадии развития половых клеток. Гаметогенез. Период размножения. Период роста. Период созревания. Мейоз: мейоз I и мейоз II. Конъюгация. Кроссинговер. Направительные тельца. Оплодотворение. Зигота. Наружное оплодотворение. Внутреннее оплодотворение. Двойное оплодотворение у покрыто-</w:t>
            </w:r>
            <w:r>
              <w:rPr>
                <w:sz w:val="20"/>
                <w:szCs w:val="20"/>
                <w:lang w:eastAsia="en-US"/>
              </w:rPr>
              <w:lastRenderedPageBreak/>
              <w:t>семенных. Эндосперм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7A294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Определяют понятия, формируемые в ходе изучения темы: «гаметогенез», «период размножения», «период роста», «период созревания», «мейоз I», «мейоз II», «конъюгация», «кроссинговер», «направительные тельца», «оплодотворение», «зигота», «наружное оплодотворение», «внутреннее оплодотворение», «двойное оплодотворение у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покрытосеменных», «эндосперм». </w:t>
            </w:r>
          </w:p>
          <w:p w:rsidR="007A2949" w:rsidRDefault="007A294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Характеризуют стадии развития половых клеток и стадий мейоза по схемам. </w:t>
            </w:r>
          </w:p>
          <w:p w:rsidR="007A2949" w:rsidRDefault="007A294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Сравнивают митоз и мейоз. </w:t>
            </w:r>
          </w:p>
          <w:p w:rsidR="007A2949" w:rsidRDefault="007A2949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Объясняют биологическую сущность митоза и оплодотворения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Pr="007A2949" w:rsidRDefault="007A294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Уметь д</w:t>
            </w:r>
            <w:r w:rsidRPr="008705FA">
              <w:rPr>
                <w:sz w:val="20"/>
              </w:rPr>
              <w:t>авать определение терминам. Перечислять стадии гаметогенеза, стадии мейоза</w:t>
            </w:r>
            <w:r>
              <w:rPr>
                <w:sz w:val="20"/>
              </w:rPr>
              <w:t>.</w:t>
            </w:r>
          </w:p>
          <w:p w:rsidR="007A2949" w:rsidRDefault="007A294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05FA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вать</w:t>
            </w:r>
            <w:proofErr w:type="spellEnd"/>
            <w:r w:rsidRPr="008705FA">
              <w:rPr>
                <w:sz w:val="20"/>
              </w:rPr>
              <w:t xml:space="preserve"> стадии гаметогенеза, сущность и стадии </w:t>
            </w:r>
            <w:r>
              <w:rPr>
                <w:sz w:val="20"/>
              </w:rPr>
              <w:t xml:space="preserve">мейоза, процесса </w:t>
            </w:r>
            <w:proofErr w:type="spellStart"/>
            <w:r>
              <w:rPr>
                <w:sz w:val="20"/>
              </w:rPr>
              <w:t>оплодотворе-ния</w:t>
            </w:r>
            <w:proofErr w:type="spellEnd"/>
            <w:r>
              <w:rPr>
                <w:sz w:val="20"/>
              </w:rPr>
              <w:t>.</w:t>
            </w:r>
          </w:p>
          <w:p w:rsidR="007A2949" w:rsidRPr="008705FA" w:rsidRDefault="007A294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В</w:t>
            </w:r>
            <w:r w:rsidRPr="008705FA">
              <w:rPr>
                <w:sz w:val="20"/>
              </w:rPr>
              <w:t xml:space="preserve">ыделять отличия в процессах формирования мужских и женских гамет. Проводить сравнительную характеристику хромосомного набора </w:t>
            </w:r>
            <w:r w:rsidRPr="008705FA">
              <w:rPr>
                <w:sz w:val="20"/>
              </w:rPr>
              <w:lastRenderedPageBreak/>
              <w:t>соматических и половых клеток, объясняя биологический смысл этих различий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Pr="00330002" w:rsidRDefault="007A2949" w:rsidP="00330002">
            <w:pPr>
              <w:snapToGrid w:val="0"/>
              <w:rPr>
                <w:rFonts w:eastAsia="Arial Unicode MS"/>
                <w:kern w:val="2"/>
                <w:sz w:val="20"/>
                <w:lang w:eastAsia="hi-IN" w:bidi="hi-IN"/>
              </w:rPr>
            </w:pPr>
            <w:r w:rsidRPr="007A2949">
              <w:rPr>
                <w:rFonts w:eastAsia="Calibri"/>
                <w:b/>
                <w:sz w:val="20"/>
              </w:rPr>
              <w:lastRenderedPageBreak/>
              <w:t>Р: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</w:t>
            </w:r>
            <w:r w:rsidRPr="008705FA">
              <w:rPr>
                <w:rFonts w:eastAsia="Arial Unicode MS"/>
                <w:kern w:val="2"/>
                <w:sz w:val="20"/>
                <w:lang w:eastAsia="hi-IN" w:bidi="hi-IN"/>
              </w:rPr>
              <w:t>меть самостоятельно обнаруживать и формировать учебную проблему, определять цель учебной деятельности.</w:t>
            </w:r>
          </w:p>
          <w:p w:rsidR="007A2949" w:rsidRPr="008705FA" w:rsidRDefault="007A2949" w:rsidP="00115399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330002">
              <w:rPr>
                <w:b/>
                <w:bCs/>
                <w:iCs/>
                <w:sz w:val="20"/>
              </w:rPr>
              <w:t>П:</w:t>
            </w:r>
            <w:r w:rsidR="00330002">
              <w:rPr>
                <w:bCs/>
                <w:iCs/>
                <w:sz w:val="20"/>
              </w:rPr>
              <w:t xml:space="preserve">Уметь </w:t>
            </w:r>
            <w:proofErr w:type="spellStart"/>
            <w:r w:rsidR="00330002">
              <w:rPr>
                <w:bCs/>
                <w:iCs/>
                <w:sz w:val="20"/>
              </w:rPr>
              <w:t>давать</w:t>
            </w:r>
            <w:r w:rsidRPr="008705FA">
              <w:rPr>
                <w:bCs/>
                <w:iCs/>
                <w:sz w:val="20"/>
              </w:rPr>
              <w:t>определения</w:t>
            </w:r>
            <w:proofErr w:type="spellEnd"/>
            <w:r w:rsidRPr="008705FA">
              <w:rPr>
                <w:bCs/>
                <w:iCs/>
                <w:sz w:val="20"/>
              </w:rPr>
              <w:t xml:space="preserve"> терминам.</w:t>
            </w:r>
          </w:p>
          <w:p w:rsidR="007A2949" w:rsidRPr="008705FA" w:rsidRDefault="007A2949" w:rsidP="0011539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05FA">
              <w:rPr>
                <w:sz w:val="20"/>
              </w:rPr>
              <w:t xml:space="preserve">Перечислять способы </w:t>
            </w:r>
            <w:proofErr w:type="spellStart"/>
            <w:r w:rsidRPr="008705FA">
              <w:rPr>
                <w:sz w:val="20"/>
              </w:rPr>
              <w:t>размноженияСравнивать</w:t>
            </w:r>
            <w:proofErr w:type="spellEnd"/>
            <w:r w:rsidRPr="008705FA">
              <w:rPr>
                <w:sz w:val="20"/>
              </w:rPr>
              <w:t xml:space="preserve"> животных с различными видами бесполого размножения и животных  с внешним и внутренним </w:t>
            </w:r>
            <w:proofErr w:type="spellStart"/>
            <w:r w:rsidRPr="008705FA">
              <w:rPr>
                <w:sz w:val="20"/>
              </w:rPr>
              <w:t>оплодотворе</w:t>
            </w:r>
            <w:r w:rsidR="00330002">
              <w:rPr>
                <w:sz w:val="20"/>
              </w:rPr>
              <w:t>-</w:t>
            </w:r>
            <w:r w:rsidRPr="008705FA">
              <w:rPr>
                <w:sz w:val="20"/>
              </w:rPr>
              <w:t>нием</w:t>
            </w:r>
            <w:proofErr w:type="spellEnd"/>
            <w:r w:rsidRPr="008705FA">
              <w:rPr>
                <w:sz w:val="20"/>
              </w:rPr>
              <w:t>.</w:t>
            </w:r>
          </w:p>
          <w:p w:rsidR="00330002" w:rsidRDefault="007A2949" w:rsidP="00115399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8705FA">
              <w:rPr>
                <w:bCs/>
                <w:iCs/>
                <w:sz w:val="20"/>
              </w:rPr>
              <w:lastRenderedPageBreak/>
              <w:t>Анализировать содержание</w:t>
            </w:r>
            <w:r w:rsidR="00330002">
              <w:rPr>
                <w:bCs/>
                <w:iCs/>
                <w:sz w:val="20"/>
              </w:rPr>
              <w:t xml:space="preserve"> темы.</w:t>
            </w:r>
          </w:p>
          <w:p w:rsidR="007A2949" w:rsidRPr="008705FA" w:rsidRDefault="007A2949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8705FA">
              <w:rPr>
                <w:rFonts w:eastAsia="Calibri"/>
                <w:b/>
                <w:sz w:val="20"/>
                <w:lang w:eastAsia="en-US"/>
              </w:rPr>
              <w:t>К :</w:t>
            </w:r>
            <w:r w:rsidRPr="008705FA">
              <w:rPr>
                <w:rFonts w:eastAsia="Calibri"/>
                <w:sz w:val="20"/>
                <w:lang w:eastAsia="en-US"/>
              </w:rPr>
              <w:t>отстаивая свою точку зрения, прислушиваться к мнению других учащихся, справедливо и корректно оценивать работу одноклассников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8705FA" w:rsidRDefault="00330002" w:rsidP="00330002">
            <w:pPr>
              <w:pStyle w:val="msonormalcxspmiddle"/>
              <w:spacing w:after="0" w:afterAutospacing="0"/>
              <w:rPr>
                <w:sz w:val="20"/>
                <w:szCs w:val="20"/>
              </w:rPr>
            </w:pPr>
            <w:r w:rsidRPr="008705FA">
              <w:rPr>
                <w:sz w:val="20"/>
                <w:szCs w:val="20"/>
              </w:rPr>
              <w:lastRenderedPageBreak/>
              <w:t>Осознавать единство и целостность окружающего мира.</w:t>
            </w:r>
          </w:p>
          <w:p w:rsidR="00330002" w:rsidRDefault="00330002" w:rsidP="00330002">
            <w:pPr>
              <w:pStyle w:val="msonormalcxspmiddle"/>
              <w:rPr>
                <w:sz w:val="20"/>
                <w:szCs w:val="20"/>
              </w:rPr>
            </w:pPr>
            <w:r w:rsidRPr="008705FA">
              <w:rPr>
                <w:sz w:val="20"/>
              </w:rPr>
              <w:t>Выстраивать собственное целостное мировоззрение</w:t>
            </w:r>
          </w:p>
          <w:p w:rsidR="007A2949" w:rsidRPr="008705FA" w:rsidRDefault="007A2949" w:rsidP="00330002">
            <w:pPr>
              <w:pStyle w:val="msonormalcxspmiddle"/>
              <w:rPr>
                <w:sz w:val="20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Pr="008705FA" w:rsidRDefault="00B10C41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Л/Р «Мейоз»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Pr="008705FA" w:rsidRDefault="007A294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sz w:val="20"/>
              </w:rPr>
              <w:t>Таблица «Мейоз»</w:t>
            </w:r>
          </w:p>
          <w:p w:rsidR="007A2949" w:rsidRPr="008705FA" w:rsidRDefault="007A2949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8705FA">
              <w:rPr>
                <w:sz w:val="20"/>
              </w:rPr>
              <w:t>Презент.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E85D9D" w:rsidP="0033000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§12</w:t>
            </w:r>
            <w:r w:rsidR="003300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30002">
              <w:rPr>
                <w:sz w:val="20"/>
                <w:szCs w:val="20"/>
                <w:lang w:eastAsia="en-US"/>
              </w:rPr>
              <w:t>соста</w:t>
            </w:r>
            <w:proofErr w:type="spellEnd"/>
            <w:r w:rsidR="00330002">
              <w:rPr>
                <w:sz w:val="20"/>
                <w:szCs w:val="20"/>
                <w:lang w:eastAsia="en-US"/>
              </w:rPr>
              <w:t xml:space="preserve">-вить сравни-тельную </w:t>
            </w:r>
            <w:proofErr w:type="spellStart"/>
            <w:r w:rsidR="00330002">
              <w:rPr>
                <w:sz w:val="20"/>
                <w:szCs w:val="20"/>
                <w:lang w:eastAsia="en-US"/>
              </w:rPr>
              <w:t>характе-ристику</w:t>
            </w:r>
            <w:proofErr w:type="spellEnd"/>
            <w:r w:rsidR="00330002">
              <w:rPr>
                <w:sz w:val="20"/>
                <w:szCs w:val="20"/>
                <w:lang w:eastAsia="en-US"/>
              </w:rPr>
              <w:t xml:space="preserve"> митоза и мейоза</w:t>
            </w:r>
          </w:p>
        </w:tc>
      </w:tr>
      <w:tr w:rsidR="00330002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8321D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A777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7013AE" w:rsidRDefault="007013AE" w:rsidP="0070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13AE">
              <w:rPr>
                <w:sz w:val="20"/>
                <w:szCs w:val="20"/>
              </w:rPr>
              <w:t>Индивидуальное развитие организма (онтогенез).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33000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330002" w:rsidP="003300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33000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Онтогенез. Эмбриональный период онтогенеза (эмбриогенез). Постэмбриональный период онтогенеза. Прямое развитие. Непрямое развитие. Биогенетический закон. Закон зародышевого сходства. Биогенетический закон. Филогенез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330002" w:rsidP="008321D7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«онтогенез», «эмбриональный период онтогенеза (эмбриогенез)», «постэмбриональный период онтогенеза», «прямое развитие», «непрямое развитие», «закон зародышевого сходства», «биогенетический закон», «филогенез». Характеризуют периоды онтогенеза. Описывают особенности онтогенеза на примере различных групп организмов.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Объясняют биологическую сущность биогенетического закона.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8705FA">
              <w:rPr>
                <w:sz w:val="20"/>
              </w:rPr>
              <w:t xml:space="preserve">давать определение терминам. Перечислять периоды онтогенеза, этапы </w:t>
            </w:r>
            <w:proofErr w:type="spellStart"/>
            <w:r w:rsidRPr="008705FA">
              <w:rPr>
                <w:sz w:val="20"/>
              </w:rPr>
              <w:t>эмбриональ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ного</w:t>
            </w:r>
            <w:proofErr w:type="spellEnd"/>
            <w:r w:rsidRPr="008705FA">
              <w:rPr>
                <w:sz w:val="20"/>
              </w:rPr>
              <w:t xml:space="preserve"> развития</w:t>
            </w: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r w:rsidRPr="008705FA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вать</w:t>
            </w:r>
            <w:proofErr w:type="spellEnd"/>
            <w:r w:rsidRPr="008705FA">
              <w:rPr>
                <w:sz w:val="20"/>
              </w:rPr>
              <w:t xml:space="preserve"> периоды онтогенеза, процессы, происходящие в каждом из периодов. Проводить сравнение прямого и непрямого </w:t>
            </w:r>
            <w:proofErr w:type="spellStart"/>
            <w:r w:rsidRPr="008705FA">
              <w:rPr>
                <w:sz w:val="20"/>
              </w:rPr>
              <w:t>постэмбрио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нального</w:t>
            </w:r>
            <w:proofErr w:type="spellEnd"/>
            <w:r w:rsidRPr="008705FA">
              <w:rPr>
                <w:sz w:val="20"/>
              </w:rPr>
              <w:t xml:space="preserve"> развития организма. </w:t>
            </w:r>
            <w:proofErr w:type="spellStart"/>
            <w:r w:rsidRPr="008705FA">
              <w:rPr>
                <w:sz w:val="20"/>
              </w:rPr>
              <w:t>Формулиро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ватьбиогенети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ческий</w:t>
            </w:r>
            <w:proofErr w:type="spellEnd"/>
            <w:r w:rsidRPr="008705FA">
              <w:rPr>
                <w:sz w:val="20"/>
              </w:rPr>
              <w:t xml:space="preserve"> закон, поясняя его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8705FA" w:rsidRDefault="00330002" w:rsidP="00115399">
            <w:pPr>
              <w:snapToGrid w:val="0"/>
              <w:rPr>
                <w:rFonts w:eastAsia="Arial Unicode MS"/>
                <w:kern w:val="2"/>
                <w:sz w:val="20"/>
                <w:lang w:eastAsia="hi-IN" w:bidi="hi-IN"/>
              </w:rPr>
            </w:pPr>
            <w:r w:rsidRPr="00330002">
              <w:rPr>
                <w:rFonts w:eastAsia="Calibri"/>
                <w:b/>
                <w:sz w:val="20"/>
              </w:rPr>
              <w:t>Р: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</w:t>
            </w:r>
            <w:r w:rsidRPr="008705FA">
              <w:rPr>
                <w:rFonts w:eastAsia="Arial Unicode MS"/>
                <w:kern w:val="2"/>
                <w:sz w:val="20"/>
                <w:lang w:eastAsia="hi-IN" w:bidi="hi-IN"/>
              </w:rPr>
              <w:t>меть самостоятельно обнаруживать и формировать учебную проблему, определять цель учебной деятельности.</w:t>
            </w:r>
          </w:p>
          <w:p w:rsidR="00330002" w:rsidRPr="008705FA" w:rsidRDefault="00330002" w:rsidP="00115399">
            <w:pPr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Уметь работать по плану, сверять свои действия с целью и, при необходимости, исправлять ошибки самостоятельно</w:t>
            </w:r>
            <w:r w:rsidR="007D2B45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.</w:t>
            </w:r>
          </w:p>
          <w:p w:rsidR="00330002" w:rsidRPr="008705FA" w:rsidRDefault="00330002" w:rsidP="00115399">
            <w:pPr>
              <w:rPr>
                <w:sz w:val="20"/>
              </w:rPr>
            </w:pPr>
            <w:r w:rsidRPr="00330002">
              <w:rPr>
                <w:b/>
                <w:bCs/>
                <w:sz w:val="20"/>
              </w:rPr>
              <w:t>П:</w:t>
            </w:r>
            <w:r w:rsidRPr="008705FA">
              <w:rPr>
                <w:bCs/>
                <w:sz w:val="20"/>
              </w:rPr>
              <w:t xml:space="preserve"> Различать </w:t>
            </w:r>
            <w:proofErr w:type="spellStart"/>
            <w:r>
              <w:rPr>
                <w:sz w:val="20"/>
              </w:rPr>
              <w:t>развитиеживотных</w:t>
            </w:r>
            <w:proofErr w:type="spellEnd"/>
            <w:r>
              <w:rPr>
                <w:sz w:val="20"/>
              </w:rPr>
              <w:t xml:space="preserve"> </w:t>
            </w:r>
            <w:r w:rsidRPr="008705FA">
              <w:rPr>
                <w:sz w:val="20"/>
              </w:rPr>
              <w:t xml:space="preserve"> с метаморфозом и без метаморфоза. Объяснять биологическую роль метаморфозов в жизни животных</w:t>
            </w:r>
          </w:p>
          <w:p w:rsidR="00330002" w:rsidRPr="008705FA" w:rsidRDefault="00330002" w:rsidP="00115399">
            <w:pPr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r w:rsidRPr="008705FA">
              <w:rPr>
                <w:bCs/>
                <w:sz w:val="20"/>
              </w:rPr>
              <w:t>Сравнивать</w:t>
            </w:r>
            <w:r w:rsidRPr="008705FA">
              <w:rPr>
                <w:sz w:val="20"/>
              </w:rPr>
              <w:t xml:space="preserve"> развитие с метаморфозом и </w:t>
            </w:r>
            <w:r w:rsidRPr="008705FA">
              <w:rPr>
                <w:sz w:val="20"/>
              </w:rPr>
              <w:lastRenderedPageBreak/>
              <w:t>без метаморфоза.</w:t>
            </w:r>
          </w:p>
          <w:p w:rsidR="00330002" w:rsidRPr="008705FA" w:rsidRDefault="00330002" w:rsidP="00115399">
            <w:pPr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r w:rsidRPr="00B82937">
              <w:rPr>
                <w:rFonts w:eastAsia="Arial Unicode MS"/>
                <w:b/>
                <w:color w:val="000000"/>
                <w:kern w:val="2"/>
                <w:sz w:val="20"/>
                <w:lang w:eastAsia="hi-IN" w:bidi="hi-IN"/>
              </w:rPr>
              <w:t>К: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 xml:space="preserve"> Уметь самостоятельно организовывать учебное взаимодействие при работе в группе (паре).</w:t>
            </w:r>
          </w:p>
          <w:p w:rsidR="00330002" w:rsidRPr="008705FA" w:rsidRDefault="00330002" w:rsidP="008321D7">
            <w:pPr>
              <w:rPr>
                <w:sz w:val="20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8705FA" w:rsidRDefault="00330002" w:rsidP="00115399">
            <w:pPr>
              <w:pStyle w:val="msonormalcxspmiddle"/>
              <w:rPr>
                <w:sz w:val="20"/>
                <w:szCs w:val="20"/>
              </w:rPr>
            </w:pPr>
            <w:r w:rsidRPr="008705FA">
              <w:rPr>
                <w:sz w:val="20"/>
                <w:szCs w:val="20"/>
              </w:rPr>
              <w:lastRenderedPageBreak/>
              <w:t>Осознавать единство и целостность окружающего мира.</w:t>
            </w: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8705FA">
              <w:rPr>
                <w:sz w:val="20"/>
              </w:rPr>
              <w:t>Выстраивать собственное целостное мировоззрение. Оценивать жизненные ситуации с точки зрения безопасного образа жизни и сохранения здоровья</w:t>
            </w:r>
            <w:r w:rsidR="00B82937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8705FA" w:rsidRDefault="00B10C41" w:rsidP="001A529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ПР/Р -1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8705FA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Индиви</w:t>
            </w:r>
            <w:proofErr w:type="spellEnd"/>
            <w:r>
              <w:rPr>
                <w:sz w:val="20"/>
              </w:rPr>
              <w:t xml:space="preserve">-дуальное развитие </w:t>
            </w:r>
            <w:proofErr w:type="spellStart"/>
            <w:r>
              <w:rPr>
                <w:sz w:val="20"/>
              </w:rPr>
              <w:t>организ-мов</w:t>
            </w:r>
            <w:proofErr w:type="spellEnd"/>
            <w:r>
              <w:rPr>
                <w:sz w:val="20"/>
              </w:rPr>
              <w:t>»</w:t>
            </w: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8321D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§13</w:t>
            </w:r>
            <w:r w:rsidR="007D2B45">
              <w:rPr>
                <w:sz w:val="20"/>
                <w:szCs w:val="20"/>
                <w:lang w:eastAsia="en-US"/>
              </w:rPr>
              <w:t xml:space="preserve"> </w:t>
            </w:r>
            <w:r w:rsidR="00B82937">
              <w:rPr>
                <w:sz w:val="20"/>
                <w:szCs w:val="20"/>
                <w:lang w:eastAsia="en-US"/>
              </w:rPr>
              <w:t xml:space="preserve">вопросы в конце </w:t>
            </w:r>
            <w:proofErr w:type="spellStart"/>
            <w:r w:rsidR="00B82937">
              <w:rPr>
                <w:sz w:val="20"/>
                <w:szCs w:val="20"/>
                <w:lang w:eastAsia="en-US"/>
              </w:rPr>
              <w:t>парагра</w:t>
            </w:r>
            <w:proofErr w:type="spellEnd"/>
            <w:r w:rsidR="00B82937">
              <w:rPr>
                <w:sz w:val="20"/>
                <w:szCs w:val="20"/>
                <w:lang w:eastAsia="en-US"/>
              </w:rPr>
              <w:t>-фа</w:t>
            </w:r>
          </w:p>
        </w:tc>
      </w:tr>
      <w:tr w:rsidR="00A373A0" w:rsidRPr="00B82937" w:rsidTr="00D0425E">
        <w:trPr>
          <w:trHeight w:val="2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A373A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A373A0" w:rsidP="0011539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Влияние факторов внешней среды.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A373A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A373A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7D2B45" w:rsidP="00B829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7D2B45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7D2B45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Мутация. Факторы, вызывающие мутации. Антропогенные факторы среды.</w:t>
            </w:r>
          </w:p>
          <w:p w:rsidR="007D2B45" w:rsidRDefault="007D2B45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7D2B45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7D2B45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8705FA">
              <w:rPr>
                <w:sz w:val="20"/>
              </w:rPr>
              <w:t>давать определение терминам.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45" w:rsidRPr="008705FA" w:rsidRDefault="007D2B45" w:rsidP="007D2B45">
            <w:pPr>
              <w:snapToGrid w:val="0"/>
              <w:rPr>
                <w:rFonts w:eastAsia="Arial Unicode MS"/>
                <w:kern w:val="2"/>
                <w:sz w:val="20"/>
                <w:lang w:eastAsia="hi-IN" w:bidi="hi-IN"/>
              </w:rPr>
            </w:pPr>
            <w:r w:rsidRPr="00330002">
              <w:rPr>
                <w:rFonts w:eastAsia="Calibri"/>
                <w:b/>
                <w:sz w:val="20"/>
              </w:rPr>
              <w:t>Р: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</w:t>
            </w:r>
            <w:r w:rsidRPr="008705FA">
              <w:rPr>
                <w:rFonts w:eastAsia="Arial Unicode MS"/>
                <w:kern w:val="2"/>
                <w:sz w:val="20"/>
                <w:lang w:eastAsia="hi-IN" w:bidi="hi-IN"/>
              </w:rPr>
              <w:t>меть самостоятельно обнаруживать и формировать учебную проблему, определять цель учебной деятельности.</w:t>
            </w:r>
          </w:p>
          <w:p w:rsidR="007D2B45" w:rsidRPr="007D2B45" w:rsidRDefault="007D2B45" w:rsidP="007D2B45">
            <w:pPr>
              <w:rPr>
                <w:sz w:val="20"/>
              </w:rPr>
            </w:pPr>
            <w:r w:rsidRPr="00330002">
              <w:rPr>
                <w:b/>
                <w:bCs/>
                <w:sz w:val="20"/>
              </w:rPr>
              <w:t>П:</w:t>
            </w:r>
            <w:r w:rsidRPr="008705FA">
              <w:rPr>
                <w:bCs/>
                <w:sz w:val="20"/>
              </w:rPr>
              <w:t xml:space="preserve"> </w:t>
            </w:r>
            <w:r w:rsidRPr="00676A96">
              <w:rPr>
                <w:sz w:val="20"/>
              </w:rPr>
              <w:t>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7D2B45" w:rsidRPr="008705FA" w:rsidRDefault="007D2B45" w:rsidP="007D2B45">
            <w:pPr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r w:rsidRPr="00B82937">
              <w:rPr>
                <w:rFonts w:eastAsia="Arial Unicode MS"/>
                <w:b/>
                <w:color w:val="000000"/>
                <w:kern w:val="2"/>
                <w:sz w:val="20"/>
                <w:lang w:eastAsia="hi-IN" w:bidi="hi-IN"/>
              </w:rPr>
              <w:t>К: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 xml:space="preserve"> Уметь самостоятельно организовывать учебное взаимодействие при работе в группе (паре).</w:t>
            </w:r>
          </w:p>
          <w:p w:rsidR="00A373A0" w:rsidRPr="00B82937" w:rsidRDefault="00A373A0" w:rsidP="00115399">
            <w:pPr>
              <w:rPr>
                <w:b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Pr="00676A96" w:rsidRDefault="007D2B45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sz w:val="20"/>
              </w:rPr>
              <w:t>Оценивать жизненные ситуации с точки зрения безопасного образа жизни и сохранения здоровья</w:t>
            </w:r>
            <w:r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A373A0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Pr="00B82937" w:rsidRDefault="00A373A0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Pr="00B82937" w:rsidRDefault="007D2B45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§14</w:t>
            </w:r>
          </w:p>
        </w:tc>
      </w:tr>
      <w:tr w:rsidR="00B82937" w:rsidRPr="00B82937" w:rsidTr="00D0425E">
        <w:trPr>
          <w:trHeight w:val="2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8321D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56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B829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B82937" w:rsidRDefault="00B8293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Отрабатывают умения </w:t>
            </w:r>
            <w:r>
              <w:rPr>
                <w:sz w:val="20"/>
                <w:szCs w:val="20"/>
                <w:lang w:eastAsia="en-US"/>
              </w:rPr>
              <w:lastRenderedPageBreak/>
              <w:t>формулировать гипотезы, конструировать, проводить эксперименты, оценивать полученные результаты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676A96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Д</w:t>
            </w:r>
            <w:r w:rsidRPr="00676A96">
              <w:rPr>
                <w:sz w:val="20"/>
              </w:rPr>
              <w:t xml:space="preserve">авать определение терминам. Называть </w:t>
            </w:r>
            <w:r>
              <w:rPr>
                <w:sz w:val="20"/>
              </w:rPr>
              <w:t xml:space="preserve">способы размножения живых </w:t>
            </w:r>
            <w:r>
              <w:rPr>
                <w:sz w:val="20"/>
              </w:rPr>
              <w:lastRenderedPageBreak/>
              <w:t>организмов</w:t>
            </w:r>
            <w:r w:rsidRPr="00676A96">
              <w:rPr>
                <w:sz w:val="20"/>
              </w:rPr>
              <w:t>; перечислять их свойства и значение</w:t>
            </w:r>
          </w:p>
          <w:p w:rsidR="00B82937" w:rsidRPr="00676A96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676A96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вать</w:t>
            </w:r>
            <w:proofErr w:type="spellEnd"/>
            <w:r w:rsidRPr="00676A96">
              <w:rPr>
                <w:sz w:val="20"/>
              </w:rPr>
              <w:t xml:space="preserve"> особенности строения и </w:t>
            </w:r>
            <w:proofErr w:type="spellStart"/>
            <w:r w:rsidRPr="00676A96">
              <w:rPr>
                <w:sz w:val="20"/>
              </w:rPr>
              <w:t>функциониро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676A96" w:rsidRDefault="00B82937" w:rsidP="00115399">
            <w:pPr>
              <w:rPr>
                <w:sz w:val="20"/>
              </w:rPr>
            </w:pPr>
            <w:r w:rsidRPr="00B82937">
              <w:rPr>
                <w:b/>
                <w:sz w:val="20"/>
              </w:rPr>
              <w:lastRenderedPageBreak/>
              <w:t>Р:</w:t>
            </w:r>
            <w:r w:rsidRPr="00676A96">
              <w:rPr>
                <w:sz w:val="20"/>
              </w:rPr>
              <w:t xml:space="preserve">Умеют организовывать выполнение заданий учителя, анализировать результаты своей работы на </w:t>
            </w:r>
            <w:r w:rsidRPr="00676A96">
              <w:rPr>
                <w:sz w:val="20"/>
              </w:rPr>
              <w:lastRenderedPageBreak/>
              <w:t>уроке.</w:t>
            </w:r>
          </w:p>
          <w:p w:rsidR="00B82937" w:rsidRPr="00676A96" w:rsidRDefault="00B82937" w:rsidP="00115399">
            <w:pPr>
              <w:rPr>
                <w:sz w:val="20"/>
              </w:rPr>
            </w:pPr>
            <w:r w:rsidRPr="00B82937">
              <w:rPr>
                <w:b/>
                <w:sz w:val="20"/>
              </w:rPr>
              <w:t>П: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B82937" w:rsidRPr="00676A96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2937">
              <w:rPr>
                <w:b/>
                <w:sz w:val="20"/>
              </w:rPr>
              <w:t>К:</w:t>
            </w:r>
            <w:r w:rsidRPr="00676A96">
              <w:rPr>
                <w:sz w:val="20"/>
              </w:rPr>
              <w:t xml:space="preserve"> Умение работать в группах, обсуждать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676A96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lastRenderedPageBreak/>
              <w:t>Выбирают целевые и смысловые установк</w:t>
            </w:r>
            <w:r>
              <w:rPr>
                <w:sz w:val="20"/>
              </w:rPr>
              <w:t>и в своих действиях и поступках</w:t>
            </w:r>
            <w:r w:rsidRPr="00676A96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B82937" w:rsidRDefault="00B10C41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Тест в формате ОГЭ.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B82937" w:rsidRDefault="00B82937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B82937">
              <w:rPr>
                <w:bCs/>
                <w:snapToGrid w:val="0"/>
                <w:sz w:val="20"/>
                <w:szCs w:val="20"/>
                <w:lang w:eastAsia="en-US"/>
              </w:rPr>
              <w:t>Карточки - задания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B82937" w:rsidRDefault="00B82937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7013AE" w:rsidRPr="00B82937" w:rsidTr="00C0234C">
        <w:trPr>
          <w:trHeight w:val="244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013AE" w:rsidRPr="00B82937" w:rsidRDefault="007013AE" w:rsidP="008321D7">
            <w:pPr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lastRenderedPageBreak/>
              <w:t>Глава 3. Основы генетики (10 часов)</w:t>
            </w:r>
          </w:p>
        </w:tc>
      </w:tr>
      <w:tr w:rsidR="00B82937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8321D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56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8321D7" w:rsidP="008321D7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Генетика как отрасль биологической науки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B829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Закономерности наследования признаков, установленные Г. Менделем. Моногибридное скрещивание. Моногибридные скрещивания. Аллельные гены. Гомозиготные и гетерозиготные организмы. Доминантные и рецессивные признаки. Расщепление. Закон чистоты гамет. </w:t>
            </w:r>
          </w:p>
          <w:p w:rsidR="00B82937" w:rsidRDefault="00B829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Практическая работа </w:t>
            </w:r>
          </w:p>
          <w:p w:rsidR="00B82937" w:rsidRDefault="00B829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Решение генетических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>задач на моногибридное скрещивание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Определяют понятия, формируемые в ходе изучения темы: «гибридологический метод», «моногибридные скрещивания», «аллельные гены», «гомозиготные и гетерозиготные организмы», «доминантные и рецесс</w:t>
            </w:r>
            <w:r w:rsidR="009A4ACE">
              <w:rPr>
                <w:sz w:val="20"/>
                <w:szCs w:val="20"/>
                <w:lang w:eastAsia="en-US"/>
              </w:rPr>
              <w:t>ивные признаки», «расщепление».</w:t>
            </w:r>
          </w:p>
          <w:p w:rsidR="00B82937" w:rsidRDefault="00B8293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Характеризуют сущность гибридологического метода. </w:t>
            </w:r>
          </w:p>
          <w:p w:rsidR="00B82937" w:rsidRDefault="00B8293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Составляют схемы скрещивания. Объясняют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цитологические основы закономерностей наследования признаков при моногибридном скрещивании. </w:t>
            </w:r>
          </w:p>
          <w:p w:rsidR="00B82937" w:rsidRDefault="00B8293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Решают задачи на моногибридное скрещивание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8705FA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8705FA">
              <w:rPr>
                <w:sz w:val="20"/>
              </w:rPr>
              <w:t>давать определение терминам</w:t>
            </w:r>
            <w:r>
              <w:rPr>
                <w:sz w:val="20"/>
              </w:rPr>
              <w:t>.</w:t>
            </w:r>
          </w:p>
          <w:p w:rsidR="00B82937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r w:rsidRPr="008705FA">
              <w:rPr>
                <w:sz w:val="20"/>
              </w:rPr>
              <w:t>арактеризо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вать</w:t>
            </w:r>
            <w:proofErr w:type="spellEnd"/>
            <w:r w:rsidRPr="008705FA">
              <w:rPr>
                <w:sz w:val="20"/>
              </w:rPr>
              <w:t xml:space="preserve"> предмет изучения генетики, генетические термины, символы, понятия; раскрывать суть </w:t>
            </w:r>
            <w:r>
              <w:rPr>
                <w:sz w:val="20"/>
              </w:rPr>
              <w:t>гибридологии-</w:t>
            </w:r>
            <w:proofErr w:type="spellStart"/>
            <w:r w:rsidRPr="008705FA">
              <w:rPr>
                <w:sz w:val="20"/>
              </w:rPr>
              <w:t>ческого</w:t>
            </w:r>
            <w:proofErr w:type="spellEnd"/>
            <w:r w:rsidRPr="008705FA">
              <w:rPr>
                <w:sz w:val="20"/>
              </w:rPr>
              <w:t xml:space="preserve"> метода, суть правила </w:t>
            </w:r>
            <w:proofErr w:type="spellStart"/>
            <w:r w:rsidRPr="008705FA">
              <w:rPr>
                <w:sz w:val="20"/>
              </w:rPr>
              <w:t>единообра</w:t>
            </w:r>
            <w:proofErr w:type="spellEnd"/>
            <w:r>
              <w:rPr>
                <w:sz w:val="20"/>
              </w:rPr>
              <w:t>-</w:t>
            </w:r>
          </w:p>
          <w:p w:rsidR="00B82937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05FA">
              <w:rPr>
                <w:sz w:val="20"/>
              </w:rPr>
              <w:t>зия</w:t>
            </w:r>
            <w:proofErr w:type="spellEnd"/>
            <w:r w:rsidRPr="008705FA">
              <w:rPr>
                <w:sz w:val="20"/>
              </w:rPr>
              <w:t xml:space="preserve"> гибридов первого поколения, суть закона чистоты гамет; формулировать правило расщепления. Давать </w:t>
            </w:r>
            <w:proofErr w:type="spellStart"/>
            <w:r w:rsidRPr="008705FA">
              <w:rPr>
                <w:sz w:val="20"/>
              </w:rPr>
              <w:lastRenderedPageBreak/>
              <w:t>цитологичес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8705FA">
              <w:rPr>
                <w:sz w:val="20"/>
              </w:rPr>
              <w:t>коеобосно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8705FA">
              <w:rPr>
                <w:sz w:val="20"/>
              </w:rPr>
              <w:t>вание</w:t>
            </w:r>
            <w:r>
              <w:rPr>
                <w:sz w:val="20"/>
              </w:rPr>
              <w:t>законо</w:t>
            </w:r>
            <w:proofErr w:type="spellEnd"/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 xml:space="preserve">мерностям наследования при </w:t>
            </w:r>
            <w:proofErr w:type="spellStart"/>
            <w:r w:rsidRPr="008705FA">
              <w:rPr>
                <w:sz w:val="20"/>
              </w:rPr>
              <w:t>моногиб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ридном</w:t>
            </w:r>
            <w:r>
              <w:rPr>
                <w:sz w:val="20"/>
              </w:rPr>
              <w:t>скре</w:t>
            </w:r>
            <w:proofErr w:type="spellEnd"/>
            <w:r>
              <w:rPr>
                <w:sz w:val="20"/>
              </w:rPr>
              <w:t>-</w:t>
            </w:r>
          </w:p>
          <w:p w:rsidR="00B82937" w:rsidRPr="008705FA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щивании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8705FA" w:rsidRDefault="00B82937" w:rsidP="00115399">
            <w:pPr>
              <w:rPr>
                <w:sz w:val="20"/>
              </w:rPr>
            </w:pPr>
            <w:r w:rsidRPr="00D51B9A">
              <w:rPr>
                <w:b/>
                <w:sz w:val="20"/>
              </w:rPr>
              <w:lastRenderedPageBreak/>
              <w:t>Р</w:t>
            </w:r>
            <w:r w:rsidR="00D51B9A">
              <w:rPr>
                <w:b/>
                <w:sz w:val="20"/>
              </w:rPr>
              <w:t>:</w:t>
            </w:r>
            <w:r w:rsidRPr="008705FA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B82937" w:rsidRPr="008705FA" w:rsidRDefault="00D51B9A" w:rsidP="00115399">
            <w:pPr>
              <w:rPr>
                <w:sz w:val="20"/>
              </w:rPr>
            </w:pPr>
            <w:r>
              <w:rPr>
                <w:b/>
                <w:sz w:val="20"/>
              </w:rPr>
              <w:t>П:</w:t>
            </w:r>
            <w:r w:rsidR="00B82937" w:rsidRPr="008705FA">
              <w:rPr>
                <w:sz w:val="20"/>
              </w:rPr>
              <w:t xml:space="preserve"> находят и отбирают необходимую информацию и структурируют ее.</w:t>
            </w:r>
          </w:p>
          <w:p w:rsidR="00B82937" w:rsidRPr="008705FA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1B9A">
              <w:rPr>
                <w:b/>
                <w:sz w:val="20"/>
              </w:rPr>
              <w:t>К:</w:t>
            </w:r>
            <w:r w:rsidR="00B82937" w:rsidRPr="008705FA">
              <w:rPr>
                <w:sz w:val="20"/>
              </w:rPr>
              <w:t xml:space="preserve"> высказывают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8705FA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rFonts w:eastAsia="Calibri"/>
                <w:sz w:val="20"/>
                <w:lang w:eastAsia="en-US"/>
              </w:rPr>
              <w:t>Учатся осмысливать значимость данной темы, учатся использовать свои взгляды для решения проблем и извлечения жизненных уроков</w:t>
            </w:r>
            <w:r w:rsidR="00D51B9A">
              <w:rPr>
                <w:rFonts w:eastAsia="Calibri"/>
                <w:sz w:val="20"/>
                <w:lang w:eastAsia="en-US"/>
              </w:rPr>
              <w:t>.</w:t>
            </w:r>
          </w:p>
          <w:p w:rsidR="00B82937" w:rsidRPr="008705FA" w:rsidRDefault="00B82937" w:rsidP="00115399">
            <w:pPr>
              <w:autoSpaceDE w:val="0"/>
              <w:autoSpaceDN w:val="0"/>
              <w:adjustRightInd w:val="0"/>
              <w:ind w:right="-132"/>
              <w:rPr>
                <w:sz w:val="20"/>
              </w:rPr>
            </w:pPr>
            <w:r w:rsidRPr="008705FA">
              <w:rPr>
                <w:sz w:val="20"/>
              </w:rPr>
              <w:t>Удовлетворяют потребность в справедливом оценивании своей работы и работы одноклассников</w:t>
            </w:r>
            <w:r w:rsidR="00D51B9A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B829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Практическая работа </w:t>
            </w:r>
          </w:p>
          <w:p w:rsidR="00B82937" w:rsidRPr="008705FA" w:rsidRDefault="00B82937" w:rsidP="00B8293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 xml:space="preserve">«Решение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генетичес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-ких задач на </w:t>
            </w:r>
            <w:proofErr w:type="spellStart"/>
            <w:r>
              <w:rPr>
                <w:sz w:val="20"/>
                <w:szCs w:val="20"/>
                <w:lang w:eastAsia="en-US"/>
              </w:rPr>
              <w:t>моногиб-ридноескрещива-ние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8705FA" w:rsidRDefault="00B82937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«Моногибридное </w:t>
            </w:r>
            <w:proofErr w:type="spellStart"/>
            <w:r>
              <w:rPr>
                <w:sz w:val="20"/>
              </w:rPr>
              <w:t>скрещива-ние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8321D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§15</w:t>
            </w:r>
            <w:r w:rsidR="00D51B9A">
              <w:rPr>
                <w:sz w:val="20"/>
                <w:szCs w:val="20"/>
                <w:lang w:eastAsia="en-US"/>
              </w:rPr>
              <w:t xml:space="preserve">, задачи на </w:t>
            </w:r>
            <w:proofErr w:type="spellStart"/>
            <w:r w:rsidR="00D51B9A">
              <w:rPr>
                <w:sz w:val="20"/>
                <w:szCs w:val="20"/>
                <w:lang w:eastAsia="en-US"/>
              </w:rPr>
              <w:t>моногиб-ридноескрещи-вание</w:t>
            </w:r>
            <w:proofErr w:type="spellEnd"/>
          </w:p>
        </w:tc>
      </w:tr>
      <w:tr w:rsidR="00D51B9A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E5434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AB56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8321D7" w:rsidP="00832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Методы исследования наследственности. </w:t>
            </w:r>
            <w:r w:rsidR="00D51B9A">
              <w:rPr>
                <w:sz w:val="20"/>
                <w:szCs w:val="20"/>
                <w:lang w:eastAsia="en-US"/>
              </w:rPr>
              <w:t xml:space="preserve">Генотип и фенотип.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D51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7" w:name="_Toc289243555"/>
            <w:r>
              <w:rPr>
                <w:sz w:val="20"/>
                <w:szCs w:val="20"/>
                <w:lang w:eastAsia="en-US"/>
              </w:rPr>
              <w:t xml:space="preserve">Генотип и фенотип. </w:t>
            </w:r>
            <w:bookmarkEnd w:id="7"/>
            <w:r>
              <w:rPr>
                <w:i/>
                <w:iCs/>
                <w:sz w:val="20"/>
                <w:szCs w:val="20"/>
                <w:lang w:eastAsia="en-US"/>
              </w:rPr>
              <w:t>Практическая работа</w:t>
            </w:r>
          </w:p>
          <w:p w:rsidR="00D51B9A" w:rsidRDefault="00D51B9A" w:rsidP="00832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генетических задач</w:t>
            </w:r>
            <w:r w:rsidR="008321D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8321D7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</w:t>
            </w:r>
            <w:r w:rsidR="008321D7">
              <w:rPr>
                <w:sz w:val="20"/>
                <w:szCs w:val="20"/>
                <w:lang w:eastAsia="en-US"/>
              </w:rPr>
              <w:t xml:space="preserve">«генотип», «фенотип». </w:t>
            </w:r>
            <w:r>
              <w:rPr>
                <w:sz w:val="20"/>
                <w:szCs w:val="20"/>
                <w:lang w:eastAsia="en-US"/>
              </w:rPr>
              <w:t>Составляют схемы скрещивания. Решают задачи</w:t>
            </w:r>
            <w:r w:rsidR="008321D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sz w:val="20"/>
              </w:rPr>
              <w:t>давать определение терминам</w:t>
            </w: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sz w:val="20"/>
              </w:rPr>
              <w:t>характеризовать законы наследственности. Объяснять взаимосвязь генотипа и фенотипических признаков организмов, практическое значение применения метода анализирующего скрещивания. Решать задачи на неполное доминирование и анализирующее скрещивание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115399">
            <w:pPr>
              <w:rPr>
                <w:sz w:val="20"/>
              </w:rPr>
            </w:pPr>
            <w:r w:rsidRPr="00CB1305">
              <w:rPr>
                <w:sz w:val="20"/>
              </w:rPr>
              <w:t>Р- планируют и прогнозируют результат и  вносят необходимые дополнения.</w:t>
            </w:r>
          </w:p>
          <w:p w:rsidR="00D51B9A" w:rsidRPr="00CB1305" w:rsidRDefault="00D51B9A" w:rsidP="00115399">
            <w:pPr>
              <w:rPr>
                <w:sz w:val="20"/>
              </w:rPr>
            </w:pPr>
            <w:r w:rsidRPr="00CB1305">
              <w:rPr>
                <w:sz w:val="20"/>
              </w:rPr>
              <w:t>П- находят и отбирают необходимую информацию и структурируют ее.</w:t>
            </w: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sz w:val="20"/>
              </w:rPr>
              <w:t>К- высказывают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rFonts w:eastAsia="Calibri"/>
                <w:sz w:val="20"/>
                <w:lang w:eastAsia="en-US"/>
              </w:rPr>
              <w:t>Учатся осмысливать значимость данной темы, учатся использовать свои взгляды для решения проблем и извлечения жизненных уроков</w:t>
            </w: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sz w:val="20"/>
              </w:rPr>
              <w:t>Удовлетворяют потребность в справедливом оценивании своей работы и работы одноклассников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D51B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Практи-ческая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работа</w:t>
            </w:r>
          </w:p>
          <w:p w:rsidR="00D51B9A" w:rsidRPr="00CB1305" w:rsidRDefault="00D51B9A" w:rsidP="008321D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 xml:space="preserve">«Решение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генетичес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-ких задач на </w:t>
            </w:r>
            <w:proofErr w:type="spellStart"/>
            <w:r>
              <w:rPr>
                <w:sz w:val="20"/>
                <w:szCs w:val="20"/>
                <w:lang w:eastAsia="en-US"/>
              </w:rPr>
              <w:t>насле-дование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признаков при </w:t>
            </w:r>
            <w:r w:rsidR="008321D7">
              <w:rPr>
                <w:sz w:val="20"/>
                <w:szCs w:val="20"/>
                <w:lang w:eastAsia="en-US"/>
              </w:rPr>
              <w:t xml:space="preserve"> моногибридном скрещивании.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8321D7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8321D7" w:rsidP="008321D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§16</w:t>
            </w:r>
            <w:r w:rsidR="00D51B9A">
              <w:rPr>
                <w:sz w:val="20"/>
                <w:szCs w:val="20"/>
                <w:lang w:eastAsia="en-US"/>
              </w:rPr>
              <w:t xml:space="preserve">, задачи </w:t>
            </w:r>
          </w:p>
        </w:tc>
      </w:tr>
      <w:tr w:rsidR="00D51B9A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E5434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56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8321D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Закономерности наследования.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D51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E30B72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Решетка </w:t>
            </w:r>
            <w:proofErr w:type="spellStart"/>
            <w:r>
              <w:rPr>
                <w:sz w:val="20"/>
                <w:szCs w:val="20"/>
                <w:lang w:eastAsia="en-US"/>
              </w:rPr>
              <w:t>Пеннета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D51B9A" w:rsidRDefault="00D51B9A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Практическая работа</w:t>
            </w:r>
          </w:p>
          <w:p w:rsidR="00D51B9A" w:rsidRDefault="000027E7" w:rsidP="00832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генетических задач</w:t>
            </w:r>
            <w:r w:rsidR="008321D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«решетка </w:t>
            </w:r>
            <w:proofErr w:type="spellStart"/>
            <w:r>
              <w:rPr>
                <w:sz w:val="20"/>
                <w:szCs w:val="20"/>
                <w:lang w:eastAsia="en-US"/>
              </w:rPr>
              <w:t>Пеннета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  <w:p w:rsidR="00D51B9A" w:rsidRDefault="00D51B9A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Составляют схемы скрещивания 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решетки </w:t>
            </w:r>
            <w:proofErr w:type="spellStart"/>
            <w:r>
              <w:rPr>
                <w:sz w:val="20"/>
                <w:szCs w:val="20"/>
                <w:lang w:eastAsia="en-US"/>
              </w:rPr>
              <w:t>Пеннета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D51B9A" w:rsidRDefault="000027E7" w:rsidP="00384896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Решают задачи</w:t>
            </w:r>
            <w:r w:rsidR="0038489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CB1305">
              <w:rPr>
                <w:sz w:val="20"/>
              </w:rPr>
              <w:t>давать определение терминам</w:t>
            </w:r>
          </w:p>
          <w:p w:rsidR="00384896" w:rsidRPr="00CB1305" w:rsidRDefault="00D51B9A" w:rsidP="0038489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B130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вать</w:t>
            </w:r>
            <w:proofErr w:type="spellEnd"/>
            <w:r w:rsidRPr="00CB1305">
              <w:rPr>
                <w:sz w:val="20"/>
              </w:rPr>
              <w:t xml:space="preserve"> законы </w:t>
            </w:r>
            <w:proofErr w:type="spellStart"/>
            <w:r w:rsidRPr="00CB1305">
              <w:rPr>
                <w:sz w:val="20"/>
              </w:rPr>
              <w:t>наследствен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ности</w:t>
            </w:r>
            <w:proofErr w:type="spellEnd"/>
            <w:r w:rsidRPr="00CB1305">
              <w:rPr>
                <w:sz w:val="20"/>
              </w:rPr>
              <w:t xml:space="preserve">. </w:t>
            </w: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B130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lastRenderedPageBreak/>
              <w:t>вать</w:t>
            </w:r>
            <w:proofErr w:type="spellEnd"/>
            <w:r w:rsidRPr="00CB1305">
              <w:rPr>
                <w:sz w:val="20"/>
              </w:rPr>
              <w:t xml:space="preserve"> виды </w:t>
            </w:r>
            <w:proofErr w:type="spellStart"/>
            <w:r w:rsidRPr="00CB1305">
              <w:rPr>
                <w:sz w:val="20"/>
              </w:rPr>
              <w:t>взаимодейст</w:t>
            </w:r>
            <w:proofErr w:type="spellEnd"/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вия аллельных генов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115399">
            <w:pPr>
              <w:rPr>
                <w:sz w:val="20"/>
              </w:rPr>
            </w:pPr>
            <w:r w:rsidRPr="00D51B9A">
              <w:rPr>
                <w:b/>
                <w:sz w:val="20"/>
              </w:rPr>
              <w:lastRenderedPageBreak/>
              <w:t>Р</w:t>
            </w:r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D51B9A" w:rsidRPr="00CB1305" w:rsidRDefault="00D51B9A" w:rsidP="00115399">
            <w:pPr>
              <w:rPr>
                <w:sz w:val="20"/>
              </w:rPr>
            </w:pPr>
            <w:r w:rsidRPr="00D51B9A">
              <w:rPr>
                <w:b/>
                <w:sz w:val="20"/>
              </w:rPr>
              <w:t>П</w:t>
            </w:r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находят и отбирают </w:t>
            </w:r>
            <w:r w:rsidRPr="00CB1305">
              <w:rPr>
                <w:sz w:val="20"/>
              </w:rPr>
              <w:lastRenderedPageBreak/>
              <w:t>необходимую информацию и структурируют ее.</w:t>
            </w: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1B9A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высказывают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rFonts w:eastAsia="Calibri"/>
                <w:sz w:val="20"/>
                <w:lang w:eastAsia="en-US"/>
              </w:rPr>
              <w:lastRenderedPageBreak/>
              <w:t xml:space="preserve">Учатся осмысливать значимость данной темы, учатся использовать свои взгляды для решения </w:t>
            </w:r>
            <w:r w:rsidRPr="00CB1305">
              <w:rPr>
                <w:rFonts w:eastAsia="Calibri"/>
                <w:sz w:val="20"/>
                <w:lang w:eastAsia="en-US"/>
              </w:rPr>
              <w:lastRenderedPageBreak/>
              <w:t>проблем и извлечения жизненных уроков</w:t>
            </w: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sz w:val="20"/>
              </w:rPr>
              <w:t xml:space="preserve">Удовлетворяют потребность в справедливом оценивании своей работы и работы </w:t>
            </w:r>
            <w:proofErr w:type="spellStart"/>
            <w:r w:rsidRPr="00CB1305">
              <w:rPr>
                <w:sz w:val="20"/>
              </w:rPr>
              <w:t>одноклассни</w:t>
            </w:r>
            <w:proofErr w:type="spellEnd"/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D51B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>Практи-ческая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работа</w:t>
            </w:r>
          </w:p>
          <w:p w:rsidR="00D51B9A" w:rsidRPr="00CB1305" w:rsidRDefault="00D51B9A" w:rsidP="00384896">
            <w:pPr>
              <w:spacing w:line="276" w:lineRule="auto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 xml:space="preserve">«Решение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генетичес</w:t>
            </w:r>
            <w:proofErr w:type="spellEnd"/>
            <w:r>
              <w:rPr>
                <w:sz w:val="20"/>
                <w:szCs w:val="20"/>
                <w:lang w:eastAsia="en-US"/>
              </w:rPr>
              <w:t>-ких задач 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38489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F95E8D" w:rsidP="0038489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  <w:r w:rsidR="00384896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F95E8D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E5434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AB56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384896" w:rsidP="003848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генетических задач.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F95E8D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F95E8D" w:rsidP="00F95E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E30B72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E7" w:rsidRDefault="000027E7" w:rsidP="000027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Практическая работа</w:t>
            </w:r>
          </w:p>
          <w:p w:rsidR="00F95E8D" w:rsidRDefault="000027E7" w:rsidP="000027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генетических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E7" w:rsidRDefault="000027E7" w:rsidP="000027E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«решетка </w:t>
            </w:r>
            <w:proofErr w:type="spellStart"/>
            <w:r>
              <w:rPr>
                <w:sz w:val="20"/>
                <w:szCs w:val="20"/>
                <w:lang w:eastAsia="en-US"/>
              </w:rPr>
              <w:t>Пеннета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  <w:p w:rsidR="000027E7" w:rsidRDefault="000027E7" w:rsidP="000027E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Составляют схемы скрещивания и решетки </w:t>
            </w:r>
            <w:proofErr w:type="spellStart"/>
            <w:r>
              <w:rPr>
                <w:sz w:val="20"/>
                <w:szCs w:val="20"/>
                <w:lang w:eastAsia="en-US"/>
              </w:rPr>
              <w:t>Пеннета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F95E8D" w:rsidRDefault="000027E7" w:rsidP="000027E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Решают задачи.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E7" w:rsidRPr="00CB1305" w:rsidRDefault="000027E7" w:rsidP="000027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CB1305">
              <w:rPr>
                <w:sz w:val="20"/>
              </w:rPr>
              <w:t>давать определение терминам</w:t>
            </w:r>
          </w:p>
          <w:p w:rsidR="000027E7" w:rsidRPr="00CB1305" w:rsidRDefault="000027E7" w:rsidP="000027E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B130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вать</w:t>
            </w:r>
            <w:proofErr w:type="spellEnd"/>
            <w:r w:rsidRPr="00CB1305">
              <w:rPr>
                <w:sz w:val="20"/>
              </w:rPr>
              <w:t xml:space="preserve"> законы </w:t>
            </w:r>
            <w:proofErr w:type="spellStart"/>
            <w:r w:rsidRPr="00CB1305">
              <w:rPr>
                <w:sz w:val="20"/>
              </w:rPr>
              <w:t>наследствен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ности</w:t>
            </w:r>
            <w:proofErr w:type="spellEnd"/>
            <w:r w:rsidRPr="00CB1305">
              <w:rPr>
                <w:sz w:val="20"/>
              </w:rPr>
              <w:t xml:space="preserve">. </w:t>
            </w:r>
          </w:p>
          <w:p w:rsidR="00F95E8D" w:rsidRPr="00CB1305" w:rsidRDefault="000027E7" w:rsidP="000027E7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r w:rsidRPr="00CB130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вать</w:t>
            </w:r>
            <w:proofErr w:type="spellEnd"/>
            <w:r w:rsidRPr="00CB1305">
              <w:rPr>
                <w:sz w:val="20"/>
              </w:rPr>
              <w:t xml:space="preserve"> виды </w:t>
            </w:r>
            <w:proofErr w:type="spellStart"/>
            <w:r w:rsidRPr="00CB1305">
              <w:rPr>
                <w:sz w:val="20"/>
              </w:rPr>
              <w:t>взаимодейст</w:t>
            </w:r>
            <w:proofErr w:type="spellEnd"/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вия аллельных генов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Pr="00CB1305" w:rsidRDefault="00EE278E" w:rsidP="00115399">
            <w:pPr>
              <w:rPr>
                <w:sz w:val="20"/>
              </w:rPr>
            </w:pPr>
            <w:r>
              <w:rPr>
                <w:b/>
                <w:sz w:val="20"/>
              </w:rPr>
              <w:t>Р:</w:t>
            </w:r>
            <w:r w:rsidR="00F95E8D" w:rsidRPr="00CB1305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F95E8D" w:rsidRPr="00CB1305" w:rsidRDefault="00EE278E" w:rsidP="00115399">
            <w:pPr>
              <w:rPr>
                <w:sz w:val="20"/>
              </w:rPr>
            </w:pPr>
            <w:r>
              <w:rPr>
                <w:b/>
                <w:sz w:val="20"/>
              </w:rPr>
              <w:t>П:</w:t>
            </w:r>
            <w:r w:rsidR="00F95E8D" w:rsidRPr="00CB1305">
              <w:rPr>
                <w:sz w:val="20"/>
              </w:rPr>
              <w:t xml:space="preserve"> находят и отбирают необходимую информацию и структурируют ее.</w:t>
            </w:r>
          </w:p>
          <w:p w:rsidR="00F95E8D" w:rsidRPr="00CB1305" w:rsidRDefault="00EE278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>К:</w:t>
            </w:r>
            <w:r w:rsidR="00F95E8D" w:rsidRPr="00CB1305">
              <w:rPr>
                <w:sz w:val="20"/>
              </w:rPr>
              <w:t xml:space="preserve"> высказывают свою точку зрения</w:t>
            </w: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rFonts w:eastAsia="Calibri"/>
                <w:sz w:val="20"/>
                <w:lang w:eastAsia="en-US"/>
              </w:rPr>
              <w:t>Учатся осмысливать значимость данной темы, учатся использовать свои взгляды для решения проблем и извлечения жизненных уроков</w:t>
            </w: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F95E8D" w:rsidP="00F95E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Практ</w:t>
            </w:r>
            <w:r w:rsidR="00EE278E">
              <w:rPr>
                <w:i/>
                <w:iCs/>
                <w:sz w:val="20"/>
                <w:szCs w:val="20"/>
                <w:lang w:eastAsia="en-US"/>
              </w:rPr>
              <w:t>и-</w:t>
            </w:r>
            <w:r>
              <w:rPr>
                <w:i/>
                <w:iCs/>
                <w:sz w:val="20"/>
                <w:szCs w:val="20"/>
                <w:lang w:eastAsia="en-US"/>
              </w:rPr>
              <w:t>ческая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работа</w:t>
            </w:r>
          </w:p>
          <w:p w:rsidR="00F95E8D" w:rsidRPr="00CB1305" w:rsidRDefault="00EE278E" w:rsidP="000027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F95E8D">
              <w:rPr>
                <w:sz w:val="20"/>
                <w:szCs w:val="20"/>
                <w:lang w:eastAsia="en-US"/>
              </w:rPr>
              <w:t xml:space="preserve">Решение </w:t>
            </w:r>
            <w:proofErr w:type="spellStart"/>
            <w:r w:rsidR="00F95E8D">
              <w:rPr>
                <w:sz w:val="20"/>
                <w:szCs w:val="20"/>
                <w:lang w:eastAsia="en-US"/>
              </w:rPr>
              <w:t>генетичес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="00F95E8D">
              <w:rPr>
                <w:sz w:val="20"/>
                <w:szCs w:val="20"/>
                <w:lang w:eastAsia="en-US"/>
              </w:rPr>
              <w:t>ких задач</w:t>
            </w:r>
            <w:r w:rsidR="000027E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8E" w:rsidRPr="00CB1305" w:rsidRDefault="00EE278E" w:rsidP="000027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E54347" w:rsidP="000027E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§18</w:t>
            </w:r>
            <w:r w:rsidR="00EE278E">
              <w:rPr>
                <w:sz w:val="20"/>
                <w:szCs w:val="20"/>
                <w:lang w:eastAsia="en-US"/>
              </w:rPr>
              <w:t xml:space="preserve">, задачи </w:t>
            </w:r>
          </w:p>
        </w:tc>
      </w:tr>
      <w:tr w:rsidR="007013AE" w:rsidTr="00D0425E">
        <w:trPr>
          <w:trHeight w:val="1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Default="00E5434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56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Pr="00E54347" w:rsidRDefault="00E54347" w:rsidP="0011539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E54347">
              <w:rPr>
                <w:sz w:val="20"/>
                <w:szCs w:val="20"/>
                <w:lang w:eastAsia="en-US"/>
              </w:rPr>
              <w:t>Хромосомная теория наследственности.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Pr="00E5434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Default="007013A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Default="00E30B72" w:rsidP="00EE27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Default="00E30B72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7" w:rsidRDefault="00E54347" w:rsidP="00E543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Генетика пола. Наследование признаков, сцепленных с полом. </w:t>
            </w:r>
            <w:proofErr w:type="spellStart"/>
            <w:r>
              <w:rPr>
                <w:sz w:val="20"/>
                <w:szCs w:val="20"/>
                <w:lang w:eastAsia="en-US"/>
              </w:rPr>
              <w:t>Аутосомы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Половые хромосомы. </w:t>
            </w:r>
            <w:proofErr w:type="spellStart"/>
            <w:r>
              <w:rPr>
                <w:sz w:val="20"/>
                <w:szCs w:val="20"/>
                <w:lang w:eastAsia="en-US"/>
              </w:rPr>
              <w:t>Гомогаметный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гетерогаметный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пол. Сцепление гена с полом.</w:t>
            </w:r>
          </w:p>
          <w:p w:rsidR="00E54347" w:rsidRDefault="00E54347" w:rsidP="00E543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Практическая работа</w:t>
            </w:r>
          </w:p>
          <w:p w:rsidR="007013AE" w:rsidRDefault="00E54347" w:rsidP="00E543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«Решение генетических задач на наследование признаков, сцепленных с полом»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7" w:rsidRDefault="00E54347" w:rsidP="00E5434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Определяют понятия, формируемые в ходе изучения темы: «</w:t>
            </w:r>
            <w:proofErr w:type="spellStart"/>
            <w:r>
              <w:rPr>
                <w:sz w:val="20"/>
                <w:szCs w:val="20"/>
                <w:lang w:eastAsia="en-US"/>
              </w:rPr>
              <w:t>аутосомы</w:t>
            </w:r>
            <w:proofErr w:type="spellEnd"/>
            <w:r>
              <w:rPr>
                <w:sz w:val="20"/>
                <w:szCs w:val="20"/>
                <w:lang w:eastAsia="en-US"/>
              </w:rPr>
              <w:t>», «половые хромосомы», «</w:t>
            </w:r>
            <w:proofErr w:type="spellStart"/>
            <w:r>
              <w:rPr>
                <w:sz w:val="20"/>
                <w:szCs w:val="20"/>
                <w:lang w:eastAsia="en-US"/>
              </w:rPr>
              <w:t>гомогаметный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пол», «</w:t>
            </w:r>
            <w:proofErr w:type="spellStart"/>
            <w:r>
              <w:rPr>
                <w:sz w:val="20"/>
                <w:szCs w:val="20"/>
                <w:lang w:eastAsia="en-US"/>
              </w:rPr>
              <w:t>гетерогаметный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пол», «сцепление гена с полом». </w:t>
            </w:r>
          </w:p>
          <w:p w:rsidR="00E54347" w:rsidRDefault="00E54347" w:rsidP="00E5434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Дают характеристику и объясняют закономерности наследования признаков, сцепленных с полом. </w:t>
            </w:r>
          </w:p>
          <w:p w:rsidR="007013AE" w:rsidRDefault="00E54347" w:rsidP="00E30B7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Составляют схемы скрещивания. Решают задачи на наследование признаков, сцепленных с полом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7" w:rsidRPr="00CB1305" w:rsidRDefault="00E54347" w:rsidP="00E5434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CB1305">
              <w:rPr>
                <w:sz w:val="20"/>
              </w:rPr>
              <w:t>давать определение терминам</w:t>
            </w:r>
          </w:p>
          <w:p w:rsidR="00E30B72" w:rsidRPr="00FE6A75" w:rsidRDefault="00E54347" w:rsidP="00E30B72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B130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вать</w:t>
            </w:r>
            <w:proofErr w:type="spellEnd"/>
            <w:r w:rsidRPr="00CB1305">
              <w:rPr>
                <w:sz w:val="20"/>
              </w:rPr>
              <w:t xml:space="preserve"> сущность закона </w:t>
            </w:r>
            <w:r w:rsidRPr="00CB1305">
              <w:rPr>
                <w:sz w:val="20"/>
              </w:rPr>
              <w:br/>
              <w:t xml:space="preserve">Т. Моргана. </w:t>
            </w:r>
          </w:p>
          <w:p w:rsidR="00E54347" w:rsidRPr="00FE6A75" w:rsidRDefault="00E54347" w:rsidP="00E543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6A75">
              <w:rPr>
                <w:sz w:val="20"/>
              </w:rPr>
              <w:t>Называть группы хромосом</w:t>
            </w:r>
          </w:p>
          <w:p w:rsidR="00E54347" w:rsidRPr="00FE6A75" w:rsidRDefault="00E54347" w:rsidP="00E543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E6A7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FE6A75">
              <w:rPr>
                <w:sz w:val="20"/>
              </w:rPr>
              <w:t>вать</w:t>
            </w:r>
            <w:proofErr w:type="spellEnd"/>
            <w:r w:rsidRPr="00FE6A75">
              <w:rPr>
                <w:sz w:val="20"/>
              </w:rPr>
              <w:t xml:space="preserve"> группы </w:t>
            </w:r>
            <w:r w:rsidRPr="00FE6A75">
              <w:rPr>
                <w:sz w:val="20"/>
              </w:rPr>
              <w:lastRenderedPageBreak/>
              <w:t>хромосом</w:t>
            </w:r>
          </w:p>
          <w:p w:rsidR="007013AE" w:rsidRDefault="00E54347" w:rsidP="00E543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6A75">
              <w:rPr>
                <w:sz w:val="20"/>
              </w:rPr>
              <w:t>(</w:t>
            </w:r>
            <w:proofErr w:type="spellStart"/>
            <w:r w:rsidRPr="00FE6A75">
              <w:rPr>
                <w:sz w:val="20"/>
              </w:rPr>
              <w:t>аутосомы</w:t>
            </w:r>
            <w:proofErr w:type="spellEnd"/>
            <w:r w:rsidRPr="00FE6A75">
              <w:rPr>
                <w:sz w:val="20"/>
              </w:rPr>
              <w:t xml:space="preserve"> и половые хромосомы); механизм наследования признако</w:t>
            </w:r>
            <w:r>
              <w:rPr>
                <w:sz w:val="20"/>
              </w:rPr>
              <w:t>в, сцепленных с полом</w:t>
            </w:r>
            <w:r w:rsidRPr="00FE6A75">
              <w:rPr>
                <w:sz w:val="20"/>
              </w:rPr>
              <w:t>. Решать задачи на сцепленное с полом наследование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7" w:rsidRPr="00CB1305" w:rsidRDefault="00E54347" w:rsidP="00E54347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Р:</w:t>
            </w:r>
            <w:r w:rsidRPr="00CB1305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E54347" w:rsidRPr="00CB1305" w:rsidRDefault="00E54347" w:rsidP="00E54347">
            <w:pPr>
              <w:rPr>
                <w:sz w:val="20"/>
              </w:rPr>
            </w:pPr>
            <w:r>
              <w:rPr>
                <w:b/>
                <w:sz w:val="20"/>
              </w:rPr>
              <w:t>П:</w:t>
            </w:r>
            <w:r w:rsidRPr="00CB1305">
              <w:rPr>
                <w:sz w:val="20"/>
              </w:rPr>
              <w:t xml:space="preserve"> находят и отбирают необходимую информацию и структурируют ее.</w:t>
            </w:r>
          </w:p>
          <w:p w:rsidR="00E54347" w:rsidRPr="00CB1305" w:rsidRDefault="00E54347" w:rsidP="00E5434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К:</w:t>
            </w:r>
            <w:r w:rsidRPr="00CB1305">
              <w:rPr>
                <w:sz w:val="20"/>
              </w:rPr>
              <w:t xml:space="preserve"> высказывают свою точку зрения</w:t>
            </w:r>
          </w:p>
          <w:p w:rsidR="00E54347" w:rsidRPr="00CB1305" w:rsidRDefault="00E54347" w:rsidP="00E5434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7013AE" w:rsidRPr="00EE278E" w:rsidRDefault="007013AE" w:rsidP="00115399">
            <w:pPr>
              <w:rPr>
                <w:b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E7" w:rsidRPr="00CB1305" w:rsidRDefault="000027E7" w:rsidP="000027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rFonts w:eastAsia="Calibri"/>
                <w:sz w:val="20"/>
                <w:lang w:eastAsia="en-US"/>
              </w:rPr>
              <w:lastRenderedPageBreak/>
              <w:t>Учатся осмысливать значимость данной темы, учатся использовать свои взгляды для решения проблем и извлечения жизненных уроков</w:t>
            </w:r>
          </w:p>
          <w:p w:rsidR="000027E7" w:rsidRPr="00CB1305" w:rsidRDefault="000027E7" w:rsidP="000027E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7013AE" w:rsidRPr="00676A96" w:rsidRDefault="000027E7" w:rsidP="000027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6A75">
              <w:rPr>
                <w:rFonts w:eastAsia="Calibri"/>
                <w:sz w:val="20"/>
                <w:lang w:eastAsia="en-US"/>
              </w:rPr>
              <w:t>Учиться самостоятельно выбирать стиль работы,  определять значимость изучаемого, возможность  использовать свои знания  при изучении других предметов и решении биологических  задач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E7" w:rsidRDefault="000027E7" w:rsidP="000027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>Практи-ческая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работа</w:t>
            </w:r>
          </w:p>
          <w:p w:rsidR="007013AE" w:rsidRDefault="000027E7" w:rsidP="000027E7">
            <w:pPr>
              <w:autoSpaceDE w:val="0"/>
              <w:autoSpaceDN w:val="0"/>
              <w:adjustRightInd w:val="0"/>
              <w:rPr>
                <w:iCs/>
                <w:sz w:val="20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 xml:space="preserve">«Решение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генетичес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-ких задач на </w:t>
            </w:r>
            <w:proofErr w:type="spellStart"/>
            <w:r>
              <w:rPr>
                <w:sz w:val="20"/>
                <w:szCs w:val="20"/>
                <w:lang w:eastAsia="en-US"/>
              </w:rPr>
              <w:t>наследо-вание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признаков, сцеплен-</w:t>
            </w:r>
            <w:proofErr w:type="spellStart"/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</w:t>
            </w:r>
            <w:r>
              <w:rPr>
                <w:sz w:val="20"/>
                <w:szCs w:val="20"/>
                <w:lang w:eastAsia="en-US"/>
              </w:rPr>
              <w:lastRenderedPageBreak/>
              <w:t>полом»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Pr="00FE6A75" w:rsidRDefault="000027E7" w:rsidP="0011539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8"/>
              </w:rPr>
            </w:pPr>
            <w:r>
              <w:rPr>
                <w:sz w:val="20"/>
              </w:rPr>
              <w:lastRenderedPageBreak/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«Сцеплен-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 с полом </w:t>
            </w:r>
            <w:proofErr w:type="spellStart"/>
            <w:r>
              <w:rPr>
                <w:sz w:val="20"/>
              </w:rPr>
              <w:t>наследо-вание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Default="00304053" w:rsidP="00304053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  <w:r w:rsidR="00B661DB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1B7273" w:rsidTr="00D0425E">
        <w:trPr>
          <w:trHeight w:val="1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AB56D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E54347" w:rsidRDefault="001B7273" w:rsidP="0011539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формы </w:t>
            </w:r>
            <w:proofErr w:type="spellStart"/>
            <w:r>
              <w:rPr>
                <w:sz w:val="20"/>
                <w:szCs w:val="20"/>
                <w:lang w:eastAsia="en-US"/>
              </w:rPr>
              <w:t>изменчивости.</w:t>
            </w:r>
            <w:r w:rsidRPr="00E54347">
              <w:rPr>
                <w:sz w:val="18"/>
                <w:szCs w:val="18"/>
                <w:lang w:eastAsia="en-US"/>
              </w:rPr>
              <w:t>Генотипическая</w:t>
            </w:r>
            <w:r>
              <w:rPr>
                <w:sz w:val="20"/>
                <w:szCs w:val="20"/>
                <w:lang w:eastAsia="en-US"/>
              </w:rPr>
              <w:t>изменчивость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E5434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E30B72" w:rsidP="00EE27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E30B72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72" w:rsidRDefault="00E30B7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Изменчивость.</w:t>
            </w:r>
          </w:p>
          <w:p w:rsidR="001B7273" w:rsidRDefault="00E30B7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Генотипическая,мутационная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изменчивость. Причины и частота мутаций.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53" w:rsidRDefault="00304053" w:rsidP="0030405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темы. Дают характеристику и объясняют основные формы изменчивости.</w:t>
            </w:r>
          </w:p>
          <w:p w:rsidR="001B7273" w:rsidRDefault="001B727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53" w:rsidRPr="00CB1305" w:rsidRDefault="00304053" w:rsidP="0030405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CB1305">
              <w:rPr>
                <w:sz w:val="20"/>
              </w:rPr>
              <w:t>давать определение терминам</w:t>
            </w:r>
            <w:r>
              <w:rPr>
                <w:sz w:val="20"/>
              </w:rPr>
              <w:t>: мутация, мутационная изменчивость, ее причины, мутагенные факторы, генотипическая изменчивость.</w:t>
            </w:r>
          </w:p>
          <w:p w:rsidR="001B7273" w:rsidRDefault="001B727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53" w:rsidRPr="00CB1305" w:rsidRDefault="00304053" w:rsidP="00304053">
            <w:pPr>
              <w:rPr>
                <w:sz w:val="20"/>
              </w:rPr>
            </w:pPr>
            <w:r>
              <w:rPr>
                <w:b/>
                <w:sz w:val="20"/>
              </w:rPr>
              <w:t>Р:</w:t>
            </w:r>
            <w:r w:rsidRPr="00CB1305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304053" w:rsidRPr="00CB1305" w:rsidRDefault="00304053" w:rsidP="00304053">
            <w:pPr>
              <w:rPr>
                <w:sz w:val="20"/>
              </w:rPr>
            </w:pPr>
            <w:r>
              <w:rPr>
                <w:b/>
                <w:sz w:val="20"/>
              </w:rPr>
              <w:t>П:</w:t>
            </w:r>
            <w:r w:rsidRPr="00CB1305">
              <w:rPr>
                <w:sz w:val="20"/>
              </w:rPr>
              <w:t xml:space="preserve"> находят и отбирают необходимую информацию и структурируют ее.</w:t>
            </w:r>
          </w:p>
          <w:p w:rsidR="00304053" w:rsidRPr="00CB1305" w:rsidRDefault="00304053" w:rsidP="0030405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>К:</w:t>
            </w:r>
            <w:r w:rsidRPr="00CB1305">
              <w:rPr>
                <w:sz w:val="20"/>
              </w:rPr>
              <w:t xml:space="preserve"> высказывают свою точку зрения</w:t>
            </w:r>
          </w:p>
          <w:p w:rsidR="001B7273" w:rsidRPr="00EE278E" w:rsidRDefault="001B7273" w:rsidP="00115399">
            <w:pPr>
              <w:rPr>
                <w:b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676A96" w:rsidRDefault="0030405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6A75">
              <w:rPr>
                <w:rFonts w:eastAsia="Calibri"/>
                <w:sz w:val="20"/>
                <w:lang w:eastAsia="en-US"/>
              </w:rPr>
              <w:t>Учиться самостоятельно выбирать стиль работы,  определять значимость изучаемого, возможность  использовать свои знания  при изучении других предметов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autoSpaceDE w:val="0"/>
              <w:autoSpaceDN w:val="0"/>
              <w:adjustRightInd w:val="0"/>
              <w:rPr>
                <w:iCs/>
                <w:sz w:val="20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1B7273" w:rsidP="0011539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>
            <w:r w:rsidRPr="00FA0AEE">
              <w:rPr>
                <w:sz w:val="20"/>
                <w:szCs w:val="20"/>
                <w:lang w:eastAsia="en-US"/>
              </w:rPr>
              <w:t>§</w:t>
            </w:r>
            <w:r w:rsidR="00E30B72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B7273" w:rsidTr="00D0425E">
        <w:trPr>
          <w:trHeight w:val="1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AB56D2" w:rsidP="00AB56D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5E1940" w:rsidRDefault="001B7273" w:rsidP="00115399">
            <w:pPr>
              <w:spacing w:line="276" w:lineRule="auto"/>
              <w:ind w:right="-108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E1940">
              <w:rPr>
                <w:color w:val="000000" w:themeColor="text1"/>
                <w:sz w:val="18"/>
                <w:szCs w:val="18"/>
                <w:lang w:eastAsia="en-US"/>
              </w:rPr>
              <w:t>Комбинативная изменчивость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075C41" w:rsidP="0011539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1B7273" w:rsidP="0011539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554E1C" w:rsidP="00EE278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554E1C" w:rsidP="001A529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554E1C" w:rsidP="0011539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t>Кроссинговер, комбинативная изменчивость, гетерозис.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1C" w:rsidRPr="00B661DB" w:rsidRDefault="00554E1C" w:rsidP="00554E1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t xml:space="preserve">Определяют понятия, формируемые в ходе изучения темы. Дают характеристику и объясняют эволюционное значение </w:t>
            </w: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изменчивости.</w:t>
            </w:r>
          </w:p>
          <w:p w:rsidR="001B7273" w:rsidRPr="00B661DB" w:rsidRDefault="001B7273" w:rsidP="00115399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554E1C" w:rsidP="0011539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B661DB">
              <w:rPr>
                <w:color w:val="000000" w:themeColor="text1"/>
                <w:sz w:val="20"/>
              </w:rPr>
              <w:lastRenderedPageBreak/>
              <w:t>Уметь давать определения терминам:</w:t>
            </w: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t xml:space="preserve"> кроссинговер, комбинативная изменчивость, гетерозис.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1C" w:rsidRPr="00B661DB" w:rsidRDefault="00554E1C" w:rsidP="00554E1C">
            <w:pPr>
              <w:rPr>
                <w:color w:val="000000" w:themeColor="text1"/>
                <w:sz w:val="20"/>
              </w:rPr>
            </w:pPr>
            <w:r w:rsidRPr="00B661DB">
              <w:rPr>
                <w:b/>
                <w:color w:val="000000" w:themeColor="text1"/>
                <w:sz w:val="20"/>
              </w:rPr>
              <w:t>Р:</w:t>
            </w:r>
            <w:r w:rsidRPr="00B661DB">
              <w:rPr>
                <w:color w:val="000000" w:themeColor="text1"/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554E1C" w:rsidRPr="00B661DB" w:rsidRDefault="00554E1C" w:rsidP="00554E1C">
            <w:pPr>
              <w:rPr>
                <w:color w:val="000000" w:themeColor="text1"/>
                <w:sz w:val="20"/>
              </w:rPr>
            </w:pPr>
            <w:r w:rsidRPr="00B661DB">
              <w:rPr>
                <w:b/>
                <w:color w:val="000000" w:themeColor="text1"/>
                <w:sz w:val="20"/>
              </w:rPr>
              <w:t>П:</w:t>
            </w:r>
            <w:r w:rsidRPr="00B661DB">
              <w:rPr>
                <w:color w:val="000000" w:themeColor="text1"/>
                <w:sz w:val="20"/>
              </w:rPr>
              <w:t xml:space="preserve"> находят и отбирают необходимую информацию и структурируют </w:t>
            </w:r>
            <w:r w:rsidRPr="00B661DB">
              <w:rPr>
                <w:color w:val="000000" w:themeColor="text1"/>
                <w:sz w:val="20"/>
              </w:rPr>
              <w:lastRenderedPageBreak/>
              <w:t>ее.</w:t>
            </w:r>
          </w:p>
          <w:p w:rsidR="00554E1C" w:rsidRPr="00B661DB" w:rsidRDefault="00554E1C" w:rsidP="00554E1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B661DB">
              <w:rPr>
                <w:b/>
                <w:color w:val="000000" w:themeColor="text1"/>
                <w:sz w:val="20"/>
              </w:rPr>
              <w:t>К:</w:t>
            </w:r>
            <w:r w:rsidRPr="00B661DB">
              <w:rPr>
                <w:color w:val="000000" w:themeColor="text1"/>
                <w:sz w:val="20"/>
              </w:rPr>
              <w:t xml:space="preserve"> высказывают свою точку зрения</w:t>
            </w:r>
          </w:p>
          <w:p w:rsidR="001B7273" w:rsidRPr="00B661DB" w:rsidRDefault="001B7273" w:rsidP="0011539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554E1C" w:rsidP="0011539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 xml:space="preserve">Учиться самостоятельно выбирать стиль работы,  определять значимость изучаемого, возможность  использовать свои знания  при изучении </w:t>
            </w:r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других предметов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1B7273" w:rsidP="00115399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B661DB" w:rsidP="00115399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8"/>
              </w:rPr>
            </w:pPr>
            <w:r w:rsidRPr="00B661DB">
              <w:rPr>
                <w:i/>
                <w:iCs/>
                <w:color w:val="000000" w:themeColor="text1"/>
                <w:sz w:val="20"/>
                <w:szCs w:val="28"/>
              </w:rPr>
              <w:t>Презентация «Изменчивость»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1B7273">
            <w:pPr>
              <w:rPr>
                <w:color w:val="000000" w:themeColor="text1"/>
              </w:rPr>
            </w:pP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t>§</w:t>
            </w:r>
            <w:r w:rsidR="00554E1C" w:rsidRPr="00B661DB"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</w:tr>
      <w:tr w:rsidR="001B7273" w:rsidTr="00D0425E">
        <w:trPr>
          <w:trHeight w:val="1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</w:t>
            </w:r>
            <w:r w:rsidR="00C0234C">
              <w:rPr>
                <w:sz w:val="20"/>
                <w:szCs w:val="20"/>
                <w:lang w:eastAsia="en-US"/>
              </w:rPr>
              <w:t>-3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5E1940" w:rsidRDefault="001B7273" w:rsidP="0011539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5E1940">
              <w:rPr>
                <w:sz w:val="18"/>
                <w:szCs w:val="18"/>
                <w:lang w:eastAsia="en-US"/>
              </w:rPr>
              <w:t>Фенотипическая изменчивость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E5434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0234C" w:rsidP="00EE27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554E1C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554E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Фенотип, </w:t>
            </w:r>
            <w:proofErr w:type="spellStart"/>
            <w:r>
              <w:rPr>
                <w:sz w:val="20"/>
                <w:szCs w:val="20"/>
                <w:lang w:eastAsia="en-US"/>
              </w:rPr>
              <w:t>модификационная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изменчивость, норма реакции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1C" w:rsidRDefault="00554E1C" w:rsidP="00554E1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темы. Дают характеристику и объясняют эволюционное значение изменчивости.</w:t>
            </w:r>
          </w:p>
          <w:p w:rsidR="001B7273" w:rsidRDefault="001B727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1C" w:rsidRPr="00CB1305" w:rsidRDefault="00554E1C" w:rsidP="00554E1C">
            <w:pPr>
              <w:rPr>
                <w:sz w:val="20"/>
              </w:rPr>
            </w:pPr>
            <w:r>
              <w:rPr>
                <w:b/>
                <w:sz w:val="20"/>
              </w:rPr>
              <w:t>Р:</w:t>
            </w:r>
            <w:r w:rsidRPr="00CB1305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554E1C" w:rsidRPr="00CB1305" w:rsidRDefault="00554E1C" w:rsidP="00554E1C">
            <w:pPr>
              <w:rPr>
                <w:sz w:val="20"/>
              </w:rPr>
            </w:pPr>
            <w:r>
              <w:rPr>
                <w:b/>
                <w:sz w:val="20"/>
              </w:rPr>
              <w:t>П:</w:t>
            </w:r>
            <w:r w:rsidRPr="00CB1305">
              <w:rPr>
                <w:sz w:val="20"/>
              </w:rPr>
              <w:t xml:space="preserve"> находят и отбирают необходимую информацию и структурируют ее.</w:t>
            </w:r>
          </w:p>
          <w:p w:rsidR="00554E1C" w:rsidRPr="00CB1305" w:rsidRDefault="00554E1C" w:rsidP="00554E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>К:</w:t>
            </w:r>
            <w:r w:rsidRPr="00CB1305">
              <w:rPr>
                <w:sz w:val="20"/>
              </w:rPr>
              <w:t xml:space="preserve"> высказывают свою точку зрения</w:t>
            </w:r>
          </w:p>
          <w:p w:rsidR="001B7273" w:rsidRPr="00EE278E" w:rsidRDefault="001B7273" w:rsidP="00115399">
            <w:pPr>
              <w:rPr>
                <w:b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676A96" w:rsidRDefault="00C0234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t>Учиться самостоятельно выбирать стиль работы,  определять значимость изучаемого, возможность  использовать свои знания  при изучении других предметов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0234C" w:rsidP="00115399">
            <w:pPr>
              <w:autoSpaceDE w:val="0"/>
              <w:autoSpaceDN w:val="0"/>
              <w:adjustRightInd w:val="0"/>
              <w:rPr>
                <w:iCs/>
                <w:sz w:val="20"/>
                <w:szCs w:val="28"/>
              </w:rPr>
            </w:pPr>
            <w:r>
              <w:rPr>
                <w:iCs/>
                <w:sz w:val="20"/>
                <w:szCs w:val="28"/>
              </w:rPr>
              <w:t xml:space="preserve">Лабораторная работа «Изучение </w:t>
            </w:r>
            <w:proofErr w:type="spellStart"/>
            <w:r>
              <w:rPr>
                <w:iCs/>
                <w:sz w:val="20"/>
                <w:szCs w:val="28"/>
              </w:rPr>
              <w:t>модификационной</w:t>
            </w:r>
            <w:proofErr w:type="spellEnd"/>
            <w:r>
              <w:rPr>
                <w:iCs/>
                <w:sz w:val="20"/>
                <w:szCs w:val="28"/>
              </w:rPr>
              <w:t xml:space="preserve"> изменчивости»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C0234C" w:rsidP="0011539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8"/>
              </w:rPr>
            </w:pPr>
            <w:r>
              <w:rPr>
                <w:i/>
                <w:iCs/>
                <w:sz w:val="20"/>
                <w:szCs w:val="28"/>
              </w:rPr>
              <w:t>Презентация «Изменчивость»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554E1C">
            <w:r>
              <w:rPr>
                <w:sz w:val="20"/>
                <w:szCs w:val="20"/>
                <w:lang w:eastAsia="en-US"/>
              </w:rPr>
              <w:t>§22</w:t>
            </w:r>
          </w:p>
        </w:tc>
      </w:tr>
      <w:tr w:rsidR="001B7273" w:rsidTr="00D0425E">
        <w:trPr>
          <w:trHeight w:val="1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B56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7013AE" w:rsidRDefault="001B7273" w:rsidP="00E54347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7013AE">
              <w:rPr>
                <w:b/>
                <w:sz w:val="20"/>
                <w:szCs w:val="20"/>
              </w:rPr>
              <w:t>Обобщающий урок</w:t>
            </w:r>
            <w:r w:rsidRPr="007013AE">
              <w:rPr>
                <w:sz w:val="20"/>
                <w:szCs w:val="20"/>
              </w:rPr>
              <w:t xml:space="preserve"> по главе «</w:t>
            </w:r>
            <w:r>
              <w:rPr>
                <w:sz w:val="20"/>
                <w:szCs w:val="20"/>
              </w:rPr>
              <w:t>Генетика»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EE27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1B7273" w:rsidRDefault="001B727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Отрабатывают умения формулировать гипотезы, конструировать, проводить эксперименты, оценивать полученные результаты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676A96" w:rsidRDefault="001B727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Называть </w:t>
            </w:r>
            <w:r>
              <w:rPr>
                <w:sz w:val="20"/>
              </w:rPr>
              <w:t xml:space="preserve">способы </w:t>
            </w:r>
            <w:proofErr w:type="spellStart"/>
            <w:r>
              <w:rPr>
                <w:sz w:val="20"/>
              </w:rPr>
              <w:t>взаимодейст</w:t>
            </w:r>
            <w:proofErr w:type="spellEnd"/>
            <w:r>
              <w:rPr>
                <w:sz w:val="20"/>
              </w:rPr>
              <w:t>-вия генов</w:t>
            </w:r>
            <w:r w:rsidRPr="00676A96">
              <w:rPr>
                <w:sz w:val="20"/>
              </w:rPr>
              <w:t>; перечислять их свойства и значение</w:t>
            </w:r>
            <w:r>
              <w:rPr>
                <w:sz w:val="20"/>
              </w:rPr>
              <w:t>.</w:t>
            </w:r>
          </w:p>
          <w:p w:rsidR="001B7273" w:rsidRPr="00676A96" w:rsidRDefault="001B727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676A96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вать</w:t>
            </w:r>
            <w:proofErr w:type="spellEnd"/>
            <w:r w:rsidRPr="00676A96">
              <w:rPr>
                <w:sz w:val="20"/>
              </w:rPr>
              <w:t xml:space="preserve"> особенности строения и </w:t>
            </w:r>
            <w:proofErr w:type="spellStart"/>
            <w:r w:rsidRPr="00676A96">
              <w:rPr>
                <w:sz w:val="20"/>
              </w:rPr>
              <w:t>функциониро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676A96" w:rsidRDefault="001B7273" w:rsidP="00115399">
            <w:pPr>
              <w:rPr>
                <w:sz w:val="20"/>
              </w:rPr>
            </w:pPr>
            <w:r w:rsidRPr="00EE278E">
              <w:rPr>
                <w:b/>
                <w:sz w:val="20"/>
              </w:rPr>
              <w:t>Р:</w:t>
            </w:r>
            <w:r w:rsidRPr="00676A96">
              <w:rPr>
                <w:sz w:val="20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1B7273" w:rsidRPr="00676A96" w:rsidRDefault="001B7273" w:rsidP="00115399">
            <w:pPr>
              <w:rPr>
                <w:sz w:val="20"/>
              </w:rPr>
            </w:pPr>
            <w:r w:rsidRPr="00EE278E">
              <w:rPr>
                <w:b/>
                <w:sz w:val="20"/>
              </w:rPr>
              <w:t>П: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1B7273" w:rsidRPr="00676A96" w:rsidRDefault="001B727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278E">
              <w:rPr>
                <w:b/>
                <w:sz w:val="20"/>
              </w:rPr>
              <w:t>К:</w:t>
            </w:r>
            <w:r w:rsidRPr="00676A96">
              <w:rPr>
                <w:sz w:val="20"/>
              </w:rPr>
              <w:t xml:space="preserve"> Умение работать в группах, обсуждать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676A96" w:rsidRDefault="001B727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t>Выбирают целевые и смысловые установки в своих действиях и поступках 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EE278E" w:rsidRDefault="00075C41" w:rsidP="00115399">
            <w:pPr>
              <w:autoSpaceDE w:val="0"/>
              <w:autoSpaceDN w:val="0"/>
              <w:adjustRightInd w:val="0"/>
              <w:rPr>
                <w:iCs/>
                <w:sz w:val="20"/>
                <w:szCs w:val="28"/>
              </w:rPr>
            </w:pPr>
            <w:r>
              <w:rPr>
                <w:iCs/>
                <w:sz w:val="20"/>
                <w:szCs w:val="28"/>
              </w:rPr>
              <w:t>Тест за 2 четверть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1B7273" w:rsidP="0011539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/>
        </w:tc>
      </w:tr>
      <w:tr w:rsidR="001B7273" w:rsidTr="00C0234C">
        <w:trPr>
          <w:trHeight w:val="136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B7273" w:rsidRDefault="001B7273" w:rsidP="00C0234C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lastRenderedPageBreak/>
              <w:t>Глава 4. Генетика человека (2ч)</w:t>
            </w:r>
          </w:p>
        </w:tc>
      </w:tr>
      <w:tr w:rsidR="001B7273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B56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Методы изучения наследственности человека.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0234C" w:rsidP="00EE27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023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Генеалогический метод,  родословная, близнецовый метод, метод анализа ДНК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4C" w:rsidRDefault="00C0234C" w:rsidP="00C0234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1B7273" w:rsidRDefault="00C0234C" w:rsidP="00C0234C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Отрабатывают умения  составлять родословную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4C" w:rsidRPr="00676A96" w:rsidRDefault="00C0234C" w:rsidP="00C0234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</w:t>
            </w:r>
          </w:p>
          <w:p w:rsidR="001B7273" w:rsidRPr="00FE6A75" w:rsidRDefault="00C0234C" w:rsidP="00C9035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676A96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вать</w:t>
            </w:r>
            <w:proofErr w:type="spellEnd"/>
            <w:r w:rsidR="00C90354">
              <w:rPr>
                <w:sz w:val="20"/>
              </w:rPr>
              <w:t xml:space="preserve"> методы изучения наследственности человека; умение составлять родословные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54" w:rsidRPr="00676A96" w:rsidRDefault="00C90354" w:rsidP="00C90354">
            <w:pPr>
              <w:rPr>
                <w:sz w:val="20"/>
              </w:rPr>
            </w:pPr>
            <w:r w:rsidRPr="00EE278E">
              <w:rPr>
                <w:b/>
                <w:sz w:val="20"/>
              </w:rPr>
              <w:t>Р:</w:t>
            </w:r>
            <w:r w:rsidRPr="00676A96">
              <w:rPr>
                <w:sz w:val="20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C90354" w:rsidRPr="00676A96" w:rsidRDefault="00C90354" w:rsidP="00C90354">
            <w:pPr>
              <w:rPr>
                <w:sz w:val="20"/>
              </w:rPr>
            </w:pPr>
            <w:r w:rsidRPr="00EE278E">
              <w:rPr>
                <w:b/>
                <w:sz w:val="20"/>
              </w:rPr>
              <w:t>П: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1B7273" w:rsidRPr="00FE6A75" w:rsidRDefault="00C90354" w:rsidP="00C903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278E">
              <w:rPr>
                <w:b/>
                <w:sz w:val="20"/>
              </w:rPr>
              <w:t>К:</w:t>
            </w:r>
            <w:r w:rsidRPr="00676A96">
              <w:rPr>
                <w:sz w:val="20"/>
              </w:rPr>
              <w:t xml:space="preserve"> Умение </w:t>
            </w:r>
            <w:r>
              <w:rPr>
                <w:sz w:val="20"/>
              </w:rPr>
              <w:t xml:space="preserve">строить речевые высказывания в устной и </w:t>
            </w:r>
            <w:proofErr w:type="spellStart"/>
            <w:r>
              <w:rPr>
                <w:sz w:val="20"/>
              </w:rPr>
              <w:t>писменной</w:t>
            </w:r>
            <w:proofErr w:type="spellEnd"/>
            <w:r>
              <w:rPr>
                <w:sz w:val="20"/>
              </w:rPr>
              <w:t xml:space="preserve"> формах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C90354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Учиться самостоятельно выбирать стиль работы,  определять значимость изучаемого, возможность  использовать свои знания  при 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>составлении родословных.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0C1B72" w:rsidP="00A4649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Лабораторная </w:t>
            </w:r>
            <w:r w:rsidR="00C90354">
              <w:rPr>
                <w:sz w:val="20"/>
              </w:rPr>
              <w:t>работа «Составление родословных»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C90354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Презентация  «Методы изучения наследственности человека»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>
            <w:r w:rsidRPr="00367E20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1B7273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FD0B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B56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Генотип и здоровье человека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0234C" w:rsidP="00A464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023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Медико-генетическое консультирование, близкородственный брак.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54" w:rsidRDefault="00C90354" w:rsidP="00C903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1B7273" w:rsidRDefault="00C90354" w:rsidP="00C90354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Отрабатывают умения формулировать гипотезы, конструировать, проводить эксперименты, оценивать полученные результаты.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54" w:rsidRDefault="00C0234C" w:rsidP="00C90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Называть </w:t>
            </w:r>
            <w:r w:rsidR="00C90354">
              <w:rPr>
                <w:sz w:val="20"/>
              </w:rPr>
              <w:t xml:space="preserve"> основные причины развития наследственных заболеваний.</w:t>
            </w:r>
          </w:p>
          <w:p w:rsidR="001B7273" w:rsidRDefault="001B7273" w:rsidP="00C0234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54" w:rsidRPr="00676A96" w:rsidRDefault="00C90354" w:rsidP="00C90354">
            <w:pPr>
              <w:rPr>
                <w:sz w:val="20"/>
              </w:rPr>
            </w:pPr>
            <w:r w:rsidRPr="00EE278E">
              <w:rPr>
                <w:b/>
                <w:sz w:val="20"/>
              </w:rPr>
              <w:t>Р:</w:t>
            </w:r>
            <w:r w:rsidRPr="00676A96">
              <w:rPr>
                <w:sz w:val="20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C90354" w:rsidRPr="00676A96" w:rsidRDefault="00C90354" w:rsidP="00C90354">
            <w:pPr>
              <w:rPr>
                <w:sz w:val="20"/>
              </w:rPr>
            </w:pPr>
            <w:r w:rsidRPr="00EE278E">
              <w:rPr>
                <w:b/>
                <w:sz w:val="20"/>
              </w:rPr>
              <w:t>П: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</w:t>
            </w:r>
            <w:r w:rsidRPr="00676A96">
              <w:rPr>
                <w:sz w:val="20"/>
              </w:rPr>
              <w:lastRenderedPageBreak/>
              <w:t>следственные связи.</w:t>
            </w:r>
          </w:p>
          <w:p w:rsidR="001B7273" w:rsidRDefault="00C90354" w:rsidP="00C903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E278E">
              <w:rPr>
                <w:b/>
                <w:sz w:val="20"/>
              </w:rPr>
              <w:t>К:</w:t>
            </w:r>
            <w:r w:rsidRPr="00676A96">
              <w:rPr>
                <w:sz w:val="20"/>
              </w:rPr>
              <w:t xml:space="preserve"> Умение </w:t>
            </w:r>
            <w:r w:rsidR="004310C0">
              <w:rPr>
                <w:sz w:val="20"/>
              </w:rPr>
              <w:t>строить речевые высказывания, аргументировать свою точку зрения.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90354" w:rsidP="00115399">
            <w:pPr>
              <w:widowControl w:val="0"/>
              <w:spacing w:line="276" w:lineRule="auto"/>
              <w:ind w:right="-132"/>
              <w:rPr>
                <w:sz w:val="20"/>
                <w:szCs w:val="20"/>
                <w:lang w:eastAsia="en-US"/>
              </w:rPr>
            </w:pPr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Учиться самостоятельно выбирать стиль работы,  определять значимость изучаемого, возможность  использовать свои знания  при изучении других предметов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CB1305" w:rsidRDefault="001B7273" w:rsidP="00115399">
            <w:pPr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4310C0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«Генетические заболевания человека»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>
            <w:r w:rsidRPr="00367E20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1B7273" w:rsidTr="00241829">
        <w:trPr>
          <w:trHeight w:val="351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B7273" w:rsidRPr="00241829" w:rsidRDefault="001B7273" w:rsidP="009A4A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41829">
              <w:rPr>
                <w:b/>
                <w:sz w:val="22"/>
                <w:szCs w:val="22"/>
                <w:lang w:eastAsia="en-US"/>
              </w:rPr>
              <w:lastRenderedPageBreak/>
              <w:t xml:space="preserve">Глава 5. </w:t>
            </w:r>
            <w:r w:rsidR="00241829" w:rsidRPr="00241829">
              <w:rPr>
                <w:b/>
                <w:sz w:val="22"/>
                <w:szCs w:val="22"/>
                <w:lang w:eastAsia="en-US"/>
              </w:rPr>
              <w:t>Основы селекции и биотехнологии (3 ч.)</w:t>
            </w:r>
          </w:p>
        </w:tc>
      </w:tr>
      <w:tr w:rsidR="003412FC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B56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1B7273" w:rsidP="001B72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8" w:name="_Toc289243560"/>
            <w:r>
              <w:rPr>
                <w:sz w:val="20"/>
                <w:szCs w:val="20"/>
                <w:lang w:eastAsia="en-US"/>
              </w:rPr>
              <w:t xml:space="preserve">Основы </w:t>
            </w:r>
            <w:r w:rsidR="003412FC">
              <w:rPr>
                <w:sz w:val="20"/>
                <w:szCs w:val="20"/>
                <w:lang w:eastAsia="en-US"/>
              </w:rPr>
              <w:t xml:space="preserve">селекции </w:t>
            </w:r>
            <w:bookmarkEnd w:id="8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3412F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3412FC" w:rsidP="003412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3412FC" w:rsidP="004310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Селекция. Гибридизация. </w:t>
            </w:r>
            <w:r w:rsidR="004310C0">
              <w:rPr>
                <w:sz w:val="20"/>
                <w:szCs w:val="20"/>
                <w:lang w:eastAsia="en-US"/>
              </w:rPr>
              <w:t xml:space="preserve"> Искусственный </w:t>
            </w:r>
            <w:proofErr w:type="spellStart"/>
            <w:r w:rsidR="004310C0">
              <w:rPr>
                <w:sz w:val="20"/>
                <w:szCs w:val="20"/>
                <w:lang w:eastAsia="en-US"/>
              </w:rPr>
              <w:t>отбор.Инженерия</w:t>
            </w:r>
            <w:proofErr w:type="spellEnd"/>
            <w:r w:rsidR="004310C0">
              <w:rPr>
                <w:sz w:val="20"/>
                <w:szCs w:val="20"/>
                <w:lang w:eastAsia="en-US"/>
              </w:rPr>
              <w:t>: клеточная, генная.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3412FC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«селекция», «гибридизация», «массовый отбор», «индивидуальный отбор», Характеризуют методы селекционной работы. </w:t>
            </w:r>
          </w:p>
          <w:p w:rsidR="003412FC" w:rsidRDefault="003412FC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Сравнивают массовый и индивидуальный отбор. </w:t>
            </w:r>
          </w:p>
          <w:p w:rsidR="003412FC" w:rsidRDefault="003412FC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Готовят сообщения к уроку-семинару «Селекция на службе человека»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Pr="005318EA" w:rsidRDefault="003412FC" w:rsidP="003412FC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5318EA">
              <w:rPr>
                <w:sz w:val="20"/>
                <w:szCs w:val="20"/>
              </w:rPr>
              <w:t xml:space="preserve">Уметь давать определение терминам. </w:t>
            </w:r>
          </w:p>
          <w:p w:rsidR="003412FC" w:rsidRPr="005318EA" w:rsidRDefault="003412FC" w:rsidP="003412FC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5318EA">
              <w:rPr>
                <w:sz w:val="20"/>
                <w:szCs w:val="20"/>
              </w:rPr>
              <w:t>На</w:t>
            </w:r>
            <w:r w:rsidR="005318EA" w:rsidRPr="005318EA">
              <w:rPr>
                <w:sz w:val="20"/>
                <w:szCs w:val="20"/>
              </w:rPr>
              <w:t>зывать основные методы селекции,</w:t>
            </w:r>
            <w:r w:rsidRPr="005318EA">
              <w:rPr>
                <w:sz w:val="20"/>
                <w:szCs w:val="20"/>
              </w:rPr>
              <w:t xml:space="preserve"> виды гибридизации</w:t>
            </w:r>
            <w:r w:rsidR="005318EA" w:rsidRPr="005318EA">
              <w:rPr>
                <w:sz w:val="20"/>
                <w:szCs w:val="20"/>
              </w:rPr>
              <w:t>.</w:t>
            </w:r>
          </w:p>
          <w:p w:rsidR="003412FC" w:rsidRPr="005318EA" w:rsidRDefault="005318EA" w:rsidP="003412FC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5318EA">
              <w:rPr>
                <w:sz w:val="20"/>
                <w:szCs w:val="20"/>
              </w:rPr>
              <w:t>Х</w:t>
            </w:r>
            <w:r w:rsidR="003412FC" w:rsidRPr="005318EA">
              <w:rPr>
                <w:sz w:val="20"/>
                <w:szCs w:val="20"/>
              </w:rPr>
              <w:t>арактеризовать основные методы селекции, виды гибридизации, явление гетерозиса; знать методику, позволяющую преодолеть стерильность межвидовых (межродовых) гибридов. Приводить примеры селекционных работ</w:t>
            </w:r>
            <w:r w:rsidRPr="005318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5318EA" w:rsidRDefault="003412FC" w:rsidP="005318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18EA">
              <w:rPr>
                <w:rFonts w:eastAsia="Calibri"/>
                <w:b/>
                <w:sz w:val="20"/>
                <w:szCs w:val="20"/>
                <w:lang w:eastAsia="en-US"/>
              </w:rPr>
              <w:t>Р:</w:t>
            </w:r>
            <w:r w:rsidRPr="005318EA">
              <w:rPr>
                <w:rFonts w:eastAsia="Calibri"/>
                <w:sz w:val="20"/>
                <w:szCs w:val="20"/>
                <w:lang w:eastAsia="en-US"/>
              </w:rPr>
              <w:t>корректи</w:t>
            </w:r>
            <w:r w:rsidR="005318EA" w:rsidRPr="005318E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318EA">
              <w:rPr>
                <w:rFonts w:eastAsia="Calibri"/>
                <w:sz w:val="20"/>
                <w:szCs w:val="20"/>
                <w:lang w:eastAsia="en-US"/>
              </w:rPr>
              <w:t>ровать знания и  объективно их оценивать.</w:t>
            </w:r>
          </w:p>
          <w:p w:rsidR="003412FC" w:rsidRPr="005318EA" w:rsidRDefault="003412FC" w:rsidP="005318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18EA">
              <w:rPr>
                <w:b/>
                <w:bCs/>
                <w:sz w:val="20"/>
                <w:szCs w:val="20"/>
              </w:rPr>
              <w:t>П:</w:t>
            </w:r>
            <w:r w:rsidRPr="005318EA">
              <w:rPr>
                <w:sz w:val="20"/>
                <w:szCs w:val="20"/>
              </w:rPr>
              <w:t xml:space="preserve">умение работать с текстом, выделять в нем главное, </w:t>
            </w:r>
            <w:r w:rsidRPr="005318EA">
              <w:rPr>
                <w:bCs/>
                <w:sz w:val="20"/>
                <w:szCs w:val="20"/>
              </w:rPr>
              <w:t xml:space="preserve">Анализировать, сравнивать, классифицировать и обобщать понятия. </w:t>
            </w:r>
          </w:p>
          <w:p w:rsidR="003412FC" w:rsidRPr="00097032" w:rsidRDefault="003412FC" w:rsidP="005318EA">
            <w:pPr>
              <w:pStyle w:val="af1"/>
              <w:jc w:val="both"/>
              <w:rPr>
                <w:b w:val="0"/>
                <w:bCs w:val="0"/>
                <w:sz w:val="20"/>
                <w:szCs w:val="20"/>
              </w:rPr>
            </w:pPr>
            <w:r w:rsidRPr="00097032">
              <w:rPr>
                <w:sz w:val="20"/>
                <w:szCs w:val="20"/>
              </w:rPr>
              <w:t>К:</w:t>
            </w:r>
            <w:r w:rsidRPr="00097032">
              <w:rPr>
                <w:b w:val="0"/>
                <w:sz w:val="20"/>
                <w:szCs w:val="20"/>
                <w:lang w:eastAsia="en-US"/>
              </w:rPr>
              <w:t>отстаивают свою точку зрения, приводят аргументы</w:t>
            </w:r>
            <w:r w:rsidRPr="00097032">
              <w:rPr>
                <w:b w:val="0"/>
                <w:sz w:val="20"/>
                <w:szCs w:val="20"/>
              </w:rPr>
              <w:t xml:space="preserve">, </w:t>
            </w:r>
            <w:r w:rsidR="004310C0">
              <w:rPr>
                <w:b w:val="0"/>
                <w:bCs w:val="0"/>
                <w:sz w:val="20"/>
                <w:szCs w:val="20"/>
              </w:rPr>
              <w:t>Умею</w:t>
            </w:r>
            <w:r w:rsidR="005318EA" w:rsidRPr="00097032">
              <w:rPr>
                <w:b w:val="0"/>
                <w:bCs w:val="0"/>
                <w:sz w:val="20"/>
                <w:szCs w:val="20"/>
              </w:rPr>
              <w:t>т</w:t>
            </w:r>
            <w:r w:rsidRPr="00097032">
              <w:rPr>
                <w:b w:val="0"/>
                <w:bCs w:val="0"/>
                <w:sz w:val="20"/>
                <w:szCs w:val="20"/>
              </w:rPr>
              <w:t xml:space="preserve"> взглянуть на ситуацию с иной позиции и договариваться с людьми иных позиций.</w:t>
            </w:r>
          </w:p>
          <w:p w:rsidR="003412FC" w:rsidRPr="00097032" w:rsidRDefault="003412FC" w:rsidP="005318EA">
            <w:pPr>
              <w:pStyle w:val="af1"/>
              <w:jc w:val="both"/>
              <w:rPr>
                <w:b w:val="0"/>
                <w:bCs w:val="0"/>
                <w:sz w:val="20"/>
                <w:szCs w:val="20"/>
              </w:rPr>
            </w:pPr>
            <w:r w:rsidRPr="00097032">
              <w:rPr>
                <w:b w:val="0"/>
                <w:bCs w:val="0"/>
                <w:sz w:val="20"/>
                <w:szCs w:val="20"/>
              </w:rPr>
              <w:t xml:space="preserve">Отстаивая свою точку зрения, приводить аргументы, подтверждая их фактами. </w:t>
            </w:r>
          </w:p>
          <w:p w:rsidR="003412FC" w:rsidRPr="005318EA" w:rsidRDefault="003412FC" w:rsidP="00115399">
            <w:pPr>
              <w:autoSpaceDE w:val="0"/>
              <w:autoSpaceDN w:val="0"/>
              <w:adjustRightInd w:val="0"/>
              <w:ind w:left="-111" w:right="-155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Pr="00FE6A75" w:rsidRDefault="004310C0" w:rsidP="005318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Формирование и развитие познавательного интереса к изучению природы.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Pr="00FE6A75" w:rsidRDefault="003412F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FE6A75" w:rsidRDefault="005318EA" w:rsidP="0011539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8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«Методы селекции»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1B727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§25</w:t>
            </w:r>
          </w:p>
          <w:p w:rsidR="005318EA" w:rsidRDefault="005318EA" w:rsidP="005318EA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подгото-витьсообще-ния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 уроку-семинару «</w:t>
            </w:r>
            <w:proofErr w:type="spellStart"/>
            <w:r>
              <w:rPr>
                <w:sz w:val="20"/>
                <w:szCs w:val="20"/>
                <w:lang w:eastAsia="en-US"/>
              </w:rPr>
              <w:t>Селек-ция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службе </w:t>
            </w:r>
            <w:proofErr w:type="spellStart"/>
            <w:r>
              <w:rPr>
                <w:sz w:val="20"/>
                <w:szCs w:val="20"/>
                <w:lang w:eastAsia="en-US"/>
              </w:rPr>
              <w:t>челове</w:t>
            </w:r>
            <w:proofErr w:type="spellEnd"/>
            <w:r>
              <w:rPr>
                <w:sz w:val="20"/>
                <w:szCs w:val="20"/>
                <w:lang w:eastAsia="en-US"/>
              </w:rPr>
              <w:t>-ка»</w:t>
            </w:r>
          </w:p>
        </w:tc>
      </w:tr>
      <w:tr w:rsidR="001B7273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B56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5E1940" w:rsidRDefault="001B7273" w:rsidP="001B72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E1940">
              <w:rPr>
                <w:sz w:val="18"/>
                <w:szCs w:val="18"/>
                <w:lang w:eastAsia="en-US"/>
              </w:rPr>
              <w:t xml:space="preserve">Достижения мировой и отечественной </w:t>
            </w:r>
            <w:r w:rsidRPr="005E1940">
              <w:rPr>
                <w:sz w:val="18"/>
                <w:szCs w:val="18"/>
                <w:lang w:eastAsia="en-US"/>
              </w:rPr>
              <w:lastRenderedPageBreak/>
              <w:t>селекции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4310C0" w:rsidP="003412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4310C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Полиплоидия. Соматический гибрид.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4310C0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</w:t>
            </w:r>
            <w:r>
              <w:rPr>
                <w:sz w:val="20"/>
                <w:szCs w:val="20"/>
                <w:lang w:eastAsia="en-US"/>
              </w:rPr>
              <w:lastRenderedPageBreak/>
              <w:t>ходе изучения темы.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C0" w:rsidRPr="005318EA" w:rsidRDefault="004310C0" w:rsidP="004310C0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5318EA">
              <w:rPr>
                <w:sz w:val="20"/>
                <w:szCs w:val="20"/>
              </w:rPr>
              <w:lastRenderedPageBreak/>
              <w:t xml:space="preserve">Уметь давать определение терминам. </w:t>
            </w:r>
          </w:p>
          <w:p w:rsidR="004310C0" w:rsidRPr="005318EA" w:rsidRDefault="004310C0" w:rsidP="004310C0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5318EA">
              <w:rPr>
                <w:sz w:val="20"/>
                <w:szCs w:val="20"/>
              </w:rPr>
              <w:lastRenderedPageBreak/>
              <w:t xml:space="preserve">Называть основные методы селекции, </w:t>
            </w:r>
            <w:r>
              <w:rPr>
                <w:sz w:val="20"/>
                <w:szCs w:val="20"/>
              </w:rPr>
              <w:t>объяснять, что такое полиплоидия.</w:t>
            </w:r>
          </w:p>
          <w:p w:rsidR="001B7273" w:rsidRPr="005318EA" w:rsidRDefault="001B7273" w:rsidP="004310C0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C0" w:rsidRPr="005318EA" w:rsidRDefault="004310C0" w:rsidP="004310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18E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Р:</w:t>
            </w:r>
            <w:r w:rsidRPr="005318EA">
              <w:rPr>
                <w:rFonts w:eastAsia="Calibri"/>
                <w:sz w:val="20"/>
                <w:szCs w:val="20"/>
                <w:lang w:eastAsia="en-US"/>
              </w:rPr>
              <w:t xml:space="preserve">корректи-ровать знания и  объективно их </w:t>
            </w:r>
            <w:r w:rsidRPr="005318EA">
              <w:rPr>
                <w:rFonts w:eastAsia="Calibri"/>
                <w:sz w:val="20"/>
                <w:szCs w:val="20"/>
                <w:lang w:eastAsia="en-US"/>
              </w:rPr>
              <w:lastRenderedPageBreak/>
              <w:t>оценивать.</w:t>
            </w:r>
          </w:p>
          <w:p w:rsidR="004310C0" w:rsidRPr="005318EA" w:rsidRDefault="004310C0" w:rsidP="004310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18EA">
              <w:rPr>
                <w:b/>
                <w:bCs/>
                <w:sz w:val="20"/>
                <w:szCs w:val="20"/>
              </w:rPr>
              <w:t>П:</w:t>
            </w:r>
            <w:r w:rsidRPr="005318EA">
              <w:rPr>
                <w:sz w:val="20"/>
                <w:szCs w:val="20"/>
              </w:rPr>
              <w:t xml:space="preserve">умение работать с текстом, выделять в нем главное, </w:t>
            </w:r>
            <w:r w:rsidRPr="005318EA">
              <w:rPr>
                <w:bCs/>
                <w:sz w:val="20"/>
                <w:szCs w:val="20"/>
              </w:rPr>
              <w:t xml:space="preserve">Анализировать, сравнивать, классифицировать и обобщать понятия. </w:t>
            </w:r>
          </w:p>
          <w:p w:rsidR="004310C0" w:rsidRPr="00097032" w:rsidRDefault="004310C0" w:rsidP="004310C0">
            <w:pPr>
              <w:pStyle w:val="af1"/>
              <w:jc w:val="both"/>
              <w:rPr>
                <w:b w:val="0"/>
                <w:bCs w:val="0"/>
                <w:sz w:val="20"/>
                <w:szCs w:val="20"/>
              </w:rPr>
            </w:pPr>
            <w:r w:rsidRPr="00097032">
              <w:rPr>
                <w:sz w:val="20"/>
                <w:szCs w:val="20"/>
              </w:rPr>
              <w:t>К:</w:t>
            </w:r>
            <w:r w:rsidRPr="00097032">
              <w:rPr>
                <w:b w:val="0"/>
                <w:sz w:val="20"/>
                <w:szCs w:val="20"/>
                <w:lang w:eastAsia="en-US"/>
              </w:rPr>
              <w:t>отстаивают свою точку зрения, приводят аргументы</w:t>
            </w:r>
            <w:r w:rsidRPr="00097032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:rsidR="001B7273" w:rsidRPr="005318EA" w:rsidRDefault="001B7273" w:rsidP="005318E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4310C0" w:rsidP="005318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и развитие познавательног</w:t>
            </w:r>
            <w:r>
              <w:rPr>
                <w:sz w:val="20"/>
              </w:rPr>
              <w:lastRenderedPageBreak/>
              <w:t>о интереса к изучению природы.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0C1B7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Л/Р «Центры происхожд</w:t>
            </w:r>
            <w:r>
              <w:rPr>
                <w:sz w:val="20"/>
              </w:rPr>
              <w:lastRenderedPageBreak/>
              <w:t>ения»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4310C0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Презентация «Достиже</w:t>
            </w:r>
            <w:r>
              <w:rPr>
                <w:sz w:val="20"/>
              </w:rPr>
              <w:lastRenderedPageBreak/>
              <w:t>ния селекции»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§26</w:t>
            </w:r>
          </w:p>
        </w:tc>
      </w:tr>
      <w:tr w:rsidR="005318EA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ED70C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AB56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94187C" w:rsidP="00115399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Биотехнология: достижения и перспективы развития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5318EA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5318EA" w:rsidP="005318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CA13E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Биотехнология, антибиотик, метод культуры тканей, клон, клонирование.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5318EA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Выступают с сообщениями, обсуждают сообщения с одноклассниками и учителем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676A96" w:rsidRDefault="005318EA" w:rsidP="005318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Называть </w:t>
            </w:r>
            <w:r>
              <w:rPr>
                <w:sz w:val="20"/>
              </w:rPr>
              <w:t>способы селекции организмов</w:t>
            </w:r>
            <w:r w:rsidRPr="00676A96">
              <w:rPr>
                <w:sz w:val="20"/>
              </w:rPr>
              <w:t>; перечислять их свойства и значение</w:t>
            </w:r>
            <w:r>
              <w:rPr>
                <w:sz w:val="20"/>
              </w:rPr>
              <w:t>,</w:t>
            </w:r>
          </w:p>
          <w:p w:rsidR="005318EA" w:rsidRPr="00676A96" w:rsidRDefault="005318EA" w:rsidP="005318E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r w:rsidRPr="00676A96">
              <w:rPr>
                <w:sz w:val="20"/>
              </w:rPr>
              <w:t>арактеризо</w:t>
            </w:r>
            <w:r>
              <w:rPr>
                <w:sz w:val="20"/>
              </w:rPr>
              <w:t>-ватьособенности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676A96" w:rsidRDefault="005318EA" w:rsidP="005318EA">
            <w:pPr>
              <w:rPr>
                <w:sz w:val="20"/>
              </w:rPr>
            </w:pPr>
            <w:r w:rsidRPr="005318EA">
              <w:rPr>
                <w:b/>
                <w:sz w:val="20"/>
              </w:rPr>
              <w:t>Р:</w:t>
            </w:r>
            <w:r w:rsidRPr="00676A96">
              <w:rPr>
                <w:sz w:val="20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5318EA" w:rsidRPr="00676A96" w:rsidRDefault="005318EA" w:rsidP="005318EA">
            <w:pPr>
              <w:rPr>
                <w:sz w:val="20"/>
              </w:rPr>
            </w:pPr>
            <w:r w:rsidRPr="005318EA">
              <w:rPr>
                <w:b/>
                <w:sz w:val="20"/>
              </w:rPr>
              <w:t>П: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5318EA" w:rsidRPr="00676A96" w:rsidRDefault="005318EA" w:rsidP="005318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18EA">
              <w:rPr>
                <w:b/>
                <w:sz w:val="20"/>
              </w:rPr>
              <w:t>К:</w:t>
            </w:r>
            <w:r w:rsidRPr="00676A96">
              <w:rPr>
                <w:sz w:val="20"/>
              </w:rPr>
              <w:t xml:space="preserve"> Умение работать в группах, обсуждать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676A96" w:rsidRDefault="005318EA" w:rsidP="005318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t>Выбирают целевые и смысловые установки в своих действиях и поступках</w:t>
            </w:r>
            <w:r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FE6A75" w:rsidRDefault="005318EA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FE6A75" w:rsidRDefault="005318EA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Презента-</w:t>
            </w:r>
            <w:proofErr w:type="spellStart"/>
            <w:r>
              <w:rPr>
                <w:sz w:val="20"/>
                <w:szCs w:val="28"/>
              </w:rPr>
              <w:t>ции</w:t>
            </w:r>
            <w:proofErr w:type="spellEnd"/>
            <w:r>
              <w:rPr>
                <w:sz w:val="20"/>
                <w:szCs w:val="28"/>
              </w:rPr>
              <w:t xml:space="preserve"> учащихся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94187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§27</w:t>
            </w:r>
          </w:p>
        </w:tc>
      </w:tr>
      <w:tr w:rsidR="00872193" w:rsidTr="005E1940">
        <w:trPr>
          <w:trHeight w:val="213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72193" w:rsidRPr="008B16DE" w:rsidRDefault="0094187C" w:rsidP="00115399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Глава 6. Эволюционное учение.</w:t>
            </w:r>
            <w:r w:rsidR="00872193" w:rsidRPr="00872193">
              <w:rPr>
                <w:b/>
                <w:bCs/>
                <w:i/>
                <w:snapToGrid w:val="0"/>
                <w:sz w:val="20"/>
                <w:szCs w:val="20"/>
                <w:lang w:eastAsia="en-US"/>
              </w:rPr>
              <w:t>(</w:t>
            </w:r>
            <w:r w:rsidR="00872193" w:rsidRPr="00872193">
              <w:rPr>
                <w:b/>
                <w:bCs/>
                <w:i/>
                <w:sz w:val="20"/>
                <w:szCs w:val="20"/>
                <w:lang w:eastAsia="en-US"/>
              </w:rPr>
              <w:t>8 часов)</w:t>
            </w:r>
          </w:p>
        </w:tc>
      </w:tr>
      <w:tr w:rsidR="00872193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2D54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B56D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755595" w:rsidP="0075559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Учение об эволюции органического </w:t>
            </w:r>
            <w:r>
              <w:rPr>
                <w:sz w:val="20"/>
                <w:szCs w:val="20"/>
                <w:lang w:eastAsia="en-US"/>
              </w:rPr>
              <w:lastRenderedPageBreak/>
              <w:t>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87219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872193" w:rsidP="008721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87219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положения теории Ч.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Дарвина. </w:t>
            </w:r>
          </w:p>
          <w:p w:rsidR="00872193" w:rsidRDefault="0087219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Эволюция. Теория Дарвина. Движущие силы эволюции: изменчивость, борьба за существование, естественный отбор. Синтетическая теория эволюции.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87219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Определяют понятия, формируемые в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ходе изучения темы: «эволюция», «теория Дарвина», «движущие силы эволюции», «изменчивость», «борьба за существование», «естественный отбор», «синтетическая теория эволюции». </w:t>
            </w:r>
          </w:p>
          <w:p w:rsidR="00872193" w:rsidRDefault="0087219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Дают характеристику </w:t>
            </w:r>
            <w:r w:rsidR="00CA13E8">
              <w:rPr>
                <w:sz w:val="20"/>
                <w:szCs w:val="20"/>
                <w:lang w:eastAsia="en-US"/>
              </w:rPr>
              <w:t>основным</w:t>
            </w:r>
            <w:r>
              <w:rPr>
                <w:sz w:val="20"/>
                <w:szCs w:val="20"/>
                <w:lang w:eastAsia="en-US"/>
              </w:rPr>
              <w:t xml:space="preserve"> положения</w:t>
            </w:r>
            <w:r w:rsidR="00CA13E8">
              <w:rPr>
                <w:sz w:val="20"/>
                <w:szCs w:val="20"/>
                <w:lang w:eastAsia="en-US"/>
              </w:rPr>
              <w:t xml:space="preserve">м </w:t>
            </w:r>
            <w:r>
              <w:rPr>
                <w:sz w:val="20"/>
                <w:szCs w:val="20"/>
                <w:lang w:eastAsia="en-US"/>
              </w:rPr>
              <w:t xml:space="preserve"> учения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Ч.Дарвина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CA13E8" w:rsidRDefault="00872193" w:rsidP="00CA13E8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Объясняют закономерности эволюционных процессов с позиций учения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Ч.Дарвина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872193" w:rsidRDefault="00872193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Pr="00872193" w:rsidRDefault="00872193" w:rsidP="00115399">
            <w:pPr>
              <w:autoSpaceDE w:val="0"/>
              <w:autoSpaceDN w:val="0"/>
              <w:adjustRightInd w:val="0"/>
              <w:ind w:right="-10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Уметь </w:t>
            </w:r>
            <w:r w:rsidR="00755595">
              <w:rPr>
                <w:sz w:val="20"/>
                <w:szCs w:val="28"/>
              </w:rPr>
              <w:t xml:space="preserve">давать определение терминам. </w:t>
            </w:r>
            <w:r>
              <w:rPr>
                <w:sz w:val="20"/>
                <w:szCs w:val="28"/>
              </w:rPr>
              <w:t>О</w:t>
            </w:r>
            <w:r w:rsidRPr="00ED1C49">
              <w:rPr>
                <w:sz w:val="20"/>
                <w:szCs w:val="28"/>
              </w:rPr>
              <w:t xml:space="preserve">сновные </w:t>
            </w:r>
            <w:r w:rsidRPr="00ED1C49">
              <w:rPr>
                <w:sz w:val="20"/>
                <w:szCs w:val="28"/>
              </w:rPr>
              <w:lastRenderedPageBreak/>
              <w:t>положения теории Ч. Дарвина</w:t>
            </w:r>
          </w:p>
          <w:p w:rsidR="00872193" w:rsidRDefault="00872193" w:rsidP="00115399">
            <w:pPr>
              <w:autoSpaceDE w:val="0"/>
              <w:autoSpaceDN w:val="0"/>
              <w:adjustRightInd w:val="0"/>
              <w:ind w:right="-10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  <w:r w:rsidRPr="00ED1C49">
              <w:rPr>
                <w:sz w:val="20"/>
                <w:szCs w:val="28"/>
              </w:rPr>
              <w:t>арактеризовать основ</w:t>
            </w:r>
            <w:r>
              <w:rPr>
                <w:sz w:val="20"/>
                <w:szCs w:val="28"/>
              </w:rPr>
              <w:t>ные положения теории Ч. Дарвина. О</w:t>
            </w:r>
            <w:r w:rsidRPr="00ED1C49">
              <w:rPr>
                <w:sz w:val="20"/>
                <w:szCs w:val="28"/>
              </w:rPr>
              <w:t xml:space="preserve">босновывать роль Ч. Дарвина в развитии эволюционных идей. </w:t>
            </w:r>
          </w:p>
          <w:p w:rsidR="00872193" w:rsidRPr="008B16DE" w:rsidRDefault="00872193" w:rsidP="00115399">
            <w:pPr>
              <w:autoSpaceDE w:val="0"/>
              <w:autoSpaceDN w:val="0"/>
              <w:adjustRightInd w:val="0"/>
              <w:ind w:right="-105"/>
              <w:rPr>
                <w:sz w:val="20"/>
                <w:szCs w:val="28"/>
              </w:rPr>
            </w:pPr>
            <w:r w:rsidRPr="00ED1C49">
              <w:rPr>
                <w:sz w:val="20"/>
                <w:szCs w:val="28"/>
              </w:rPr>
              <w:t>Выделять общее и различное в эволюционных теориях Ламарка и Дарвина, характеризуя основную заслугу Ч. Дарвина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Pr="008B16DE" w:rsidRDefault="00872193" w:rsidP="001E754E">
            <w:pPr>
              <w:autoSpaceDE w:val="0"/>
              <w:autoSpaceDN w:val="0"/>
              <w:adjustRightInd w:val="0"/>
              <w:ind w:right="-155"/>
              <w:rPr>
                <w:bCs/>
                <w:sz w:val="20"/>
                <w:szCs w:val="28"/>
              </w:rPr>
            </w:pPr>
            <w:r w:rsidRPr="001E754E">
              <w:rPr>
                <w:b/>
                <w:bCs/>
                <w:sz w:val="20"/>
                <w:szCs w:val="28"/>
              </w:rPr>
              <w:lastRenderedPageBreak/>
              <w:t>Р</w:t>
            </w:r>
            <w:r w:rsidR="001E754E">
              <w:rPr>
                <w:b/>
                <w:bCs/>
                <w:sz w:val="20"/>
                <w:szCs w:val="28"/>
              </w:rPr>
              <w:t>:</w:t>
            </w:r>
            <w:r w:rsidRPr="008B16DE">
              <w:rPr>
                <w:sz w:val="20"/>
                <w:szCs w:val="28"/>
              </w:rPr>
              <w:t xml:space="preserve">умеют оценить степень успешности своей индивидуальной </w:t>
            </w:r>
            <w:r w:rsidRPr="008B16DE">
              <w:rPr>
                <w:sz w:val="20"/>
                <w:szCs w:val="28"/>
              </w:rPr>
              <w:lastRenderedPageBreak/>
              <w:t>образовательной деятельности.</w:t>
            </w:r>
          </w:p>
          <w:p w:rsidR="001E754E" w:rsidRDefault="001E754E" w:rsidP="001E754E">
            <w:pPr>
              <w:autoSpaceDE w:val="0"/>
              <w:autoSpaceDN w:val="0"/>
              <w:adjustRightInd w:val="0"/>
              <w:ind w:right="-155"/>
              <w:rPr>
                <w:sz w:val="20"/>
                <w:szCs w:val="28"/>
              </w:rPr>
            </w:pPr>
            <w:r w:rsidRPr="001E754E">
              <w:rPr>
                <w:b/>
                <w:sz w:val="20"/>
                <w:szCs w:val="28"/>
              </w:rPr>
              <w:t>П</w:t>
            </w:r>
            <w:r w:rsidR="00872193" w:rsidRPr="001E754E">
              <w:rPr>
                <w:b/>
                <w:sz w:val="20"/>
                <w:szCs w:val="28"/>
              </w:rPr>
              <w:t>:</w:t>
            </w:r>
            <w:r w:rsidR="00872193" w:rsidRPr="008B16DE">
              <w:rPr>
                <w:sz w:val="20"/>
                <w:szCs w:val="28"/>
              </w:rPr>
              <w:t>анализ</w:t>
            </w:r>
            <w:r>
              <w:rPr>
                <w:sz w:val="20"/>
                <w:szCs w:val="28"/>
              </w:rPr>
              <w:t>ируют, сравнивают, классифицирую</w:t>
            </w:r>
            <w:r w:rsidR="00872193" w:rsidRPr="008B16DE">
              <w:rPr>
                <w:sz w:val="20"/>
                <w:szCs w:val="28"/>
              </w:rPr>
              <w:t xml:space="preserve">т </w:t>
            </w:r>
          </w:p>
          <w:p w:rsidR="00872193" w:rsidRPr="008B16DE" w:rsidRDefault="001E754E" w:rsidP="001E754E">
            <w:pPr>
              <w:autoSpaceDE w:val="0"/>
              <w:autoSpaceDN w:val="0"/>
              <w:adjustRightInd w:val="0"/>
              <w:ind w:right="-15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 обобщают понятия.</w:t>
            </w:r>
          </w:p>
          <w:p w:rsidR="00872193" w:rsidRPr="008B16DE" w:rsidRDefault="001E754E" w:rsidP="001E754E">
            <w:pPr>
              <w:autoSpaceDE w:val="0"/>
              <w:autoSpaceDN w:val="0"/>
              <w:adjustRightInd w:val="0"/>
              <w:ind w:right="-155"/>
              <w:rPr>
                <w:bCs/>
                <w:sz w:val="20"/>
                <w:szCs w:val="28"/>
              </w:rPr>
            </w:pPr>
            <w:r>
              <w:rPr>
                <w:sz w:val="20"/>
                <w:szCs w:val="28"/>
              </w:rPr>
              <w:t>Д</w:t>
            </w:r>
            <w:r w:rsidR="00872193" w:rsidRPr="008B16DE">
              <w:rPr>
                <w:sz w:val="20"/>
                <w:szCs w:val="28"/>
              </w:rPr>
              <w:t>ают определение понятиям на основе изучен</w:t>
            </w:r>
            <w:r>
              <w:rPr>
                <w:sz w:val="20"/>
                <w:szCs w:val="28"/>
              </w:rPr>
              <w:t>-</w:t>
            </w:r>
            <w:proofErr w:type="spellStart"/>
            <w:r w:rsidR="00872193" w:rsidRPr="008B16DE">
              <w:rPr>
                <w:sz w:val="20"/>
                <w:szCs w:val="28"/>
              </w:rPr>
              <w:t>ного</w:t>
            </w:r>
            <w:proofErr w:type="spellEnd"/>
            <w:r w:rsidR="00872193" w:rsidRPr="008B16DE">
              <w:rPr>
                <w:sz w:val="20"/>
                <w:szCs w:val="28"/>
              </w:rPr>
              <w:t xml:space="preserve"> на </w:t>
            </w:r>
            <w:proofErr w:type="spellStart"/>
            <w:r w:rsidR="00872193" w:rsidRPr="008B16DE">
              <w:rPr>
                <w:sz w:val="20"/>
                <w:szCs w:val="28"/>
              </w:rPr>
              <w:t>различ</w:t>
            </w:r>
            <w:r>
              <w:rPr>
                <w:sz w:val="20"/>
                <w:szCs w:val="28"/>
              </w:rPr>
              <w:t>-</w:t>
            </w:r>
            <w:r w:rsidR="00872193" w:rsidRPr="008B16DE">
              <w:rPr>
                <w:sz w:val="20"/>
                <w:szCs w:val="28"/>
              </w:rPr>
              <w:t>ных</w:t>
            </w:r>
            <w:proofErr w:type="spellEnd"/>
            <w:r w:rsidR="00872193" w:rsidRPr="008B16DE">
              <w:rPr>
                <w:sz w:val="20"/>
                <w:szCs w:val="28"/>
              </w:rPr>
              <w:t xml:space="preserve"> предметах учебного материала;</w:t>
            </w:r>
          </w:p>
          <w:p w:rsidR="001E754E" w:rsidRDefault="00872193" w:rsidP="001E754E">
            <w:pPr>
              <w:autoSpaceDE w:val="0"/>
              <w:autoSpaceDN w:val="0"/>
              <w:adjustRightInd w:val="0"/>
              <w:ind w:right="-155"/>
              <w:rPr>
                <w:sz w:val="20"/>
                <w:szCs w:val="28"/>
              </w:rPr>
            </w:pPr>
            <w:r w:rsidRPr="001E754E">
              <w:rPr>
                <w:b/>
                <w:sz w:val="20"/>
                <w:szCs w:val="28"/>
              </w:rPr>
              <w:t>К</w:t>
            </w:r>
            <w:r w:rsidR="001E754E">
              <w:rPr>
                <w:b/>
                <w:sz w:val="20"/>
                <w:szCs w:val="28"/>
              </w:rPr>
              <w:t>:</w:t>
            </w:r>
            <w:r w:rsidRPr="008B16DE">
              <w:rPr>
                <w:sz w:val="20"/>
                <w:szCs w:val="28"/>
              </w:rPr>
              <w:t xml:space="preserve"> умеют слушать учителя и </w:t>
            </w:r>
          </w:p>
          <w:p w:rsidR="00872193" w:rsidRPr="008B16DE" w:rsidRDefault="00872193" w:rsidP="001E754E">
            <w:pPr>
              <w:autoSpaceDE w:val="0"/>
              <w:autoSpaceDN w:val="0"/>
              <w:adjustRightInd w:val="0"/>
              <w:ind w:right="-155"/>
              <w:rPr>
                <w:sz w:val="20"/>
                <w:szCs w:val="28"/>
              </w:rPr>
            </w:pPr>
            <w:r w:rsidRPr="008B16DE">
              <w:rPr>
                <w:sz w:val="20"/>
                <w:szCs w:val="28"/>
              </w:rPr>
              <w:t>отвечать на вопросы</w:t>
            </w:r>
            <w:r w:rsidR="001E754E">
              <w:rPr>
                <w:sz w:val="20"/>
                <w:szCs w:val="28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Pr="008B16DE" w:rsidRDefault="00872193" w:rsidP="001E754E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1E754E">
              <w:rPr>
                <w:rFonts w:eastAsia="Calibri"/>
                <w:bCs/>
                <w:sz w:val="20"/>
              </w:rPr>
              <w:lastRenderedPageBreak/>
              <w:t xml:space="preserve">Учатся </w:t>
            </w:r>
            <w:r w:rsidRPr="008B16DE">
              <w:rPr>
                <w:rFonts w:eastAsia="Calibri"/>
                <w:bCs/>
                <w:sz w:val="20"/>
              </w:rPr>
              <w:t xml:space="preserve">использовать свои взгляды на мир для </w:t>
            </w:r>
            <w:r w:rsidRPr="008B16DE">
              <w:rPr>
                <w:rFonts w:eastAsia="Calibri"/>
                <w:bCs/>
                <w:sz w:val="20"/>
              </w:rPr>
              <w:lastRenderedPageBreak/>
              <w:t>объяснения различных ситуаций, решения возникающих проблем и извлечения жизненных уроков</w:t>
            </w:r>
            <w:r w:rsidRPr="008B16DE">
              <w:rPr>
                <w:sz w:val="20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</w:t>
            </w:r>
            <w:r w:rsidR="001E754E">
              <w:rPr>
                <w:sz w:val="20"/>
              </w:rPr>
              <w:t>изучаемой теме.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Pr="008B16DE" w:rsidRDefault="00872193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Pr="008B16DE" w:rsidRDefault="001E754E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Презента-</w:t>
            </w:r>
            <w:proofErr w:type="spellStart"/>
            <w:r>
              <w:rPr>
                <w:sz w:val="20"/>
                <w:szCs w:val="28"/>
              </w:rPr>
              <w:t>ция</w:t>
            </w:r>
            <w:proofErr w:type="spellEnd"/>
            <w:r>
              <w:rPr>
                <w:sz w:val="20"/>
                <w:szCs w:val="28"/>
              </w:rPr>
              <w:t xml:space="preserve"> «Развитие эволюцион</w:t>
            </w:r>
            <w:r>
              <w:rPr>
                <w:sz w:val="20"/>
                <w:szCs w:val="28"/>
              </w:rPr>
              <w:lastRenderedPageBreak/>
              <w:t>ных представлений»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755595" w:rsidP="0075559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§28</w:t>
            </w:r>
            <w:r w:rsidR="001E754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E754E">
              <w:rPr>
                <w:sz w:val="20"/>
                <w:szCs w:val="20"/>
                <w:lang w:eastAsia="en-US"/>
              </w:rPr>
              <w:t>под</w:t>
            </w:r>
            <w:r w:rsidR="00526C3C">
              <w:rPr>
                <w:sz w:val="20"/>
                <w:szCs w:val="20"/>
                <w:lang w:eastAsia="en-US"/>
              </w:rPr>
              <w:t>гото-</w:t>
            </w:r>
            <w:r w:rsidR="00526C3C">
              <w:rPr>
                <w:sz w:val="20"/>
                <w:szCs w:val="20"/>
                <w:lang w:eastAsia="en-US"/>
              </w:rPr>
              <w:lastRenderedPageBreak/>
              <w:t>витьсообще-ния</w:t>
            </w:r>
            <w:proofErr w:type="spellEnd"/>
            <w:r w:rsidR="00526C3C">
              <w:rPr>
                <w:sz w:val="20"/>
                <w:szCs w:val="20"/>
                <w:lang w:eastAsia="en-US"/>
              </w:rPr>
              <w:t xml:space="preserve"> о </w:t>
            </w:r>
            <w:proofErr w:type="spellStart"/>
            <w:r w:rsidR="00526C3C">
              <w:rPr>
                <w:sz w:val="20"/>
                <w:szCs w:val="20"/>
                <w:lang w:eastAsia="en-US"/>
              </w:rPr>
              <w:t>Ч.Дарви</w:t>
            </w:r>
            <w:r w:rsidR="001E754E">
              <w:rPr>
                <w:sz w:val="20"/>
                <w:szCs w:val="20"/>
                <w:lang w:eastAsia="en-US"/>
              </w:rPr>
              <w:t>не</w:t>
            </w:r>
            <w:proofErr w:type="spellEnd"/>
          </w:p>
        </w:tc>
      </w:tr>
      <w:tr w:rsidR="001E754E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755595" w:rsidP="0075559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Вид. Критерии вида.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1E754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1E754E" w:rsidP="001E75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75559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виде. Критерии вида: морфологический, физиологический, генетический, экологический, географический, исторический. Ареал. Популяция. Свойства популяций. Биотические сообщества.</w:t>
            </w:r>
          </w:p>
          <w:p w:rsidR="00755595" w:rsidRDefault="00755595" w:rsidP="007555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Лабораторная </w:t>
            </w: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>работа</w:t>
            </w:r>
          </w:p>
          <w:p w:rsidR="00755595" w:rsidRDefault="00755595" w:rsidP="007555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«Изучение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морфологичес</w:t>
            </w:r>
            <w:proofErr w:type="spellEnd"/>
            <w:r>
              <w:rPr>
                <w:sz w:val="20"/>
                <w:szCs w:val="20"/>
                <w:lang w:eastAsia="en-US"/>
              </w:rPr>
              <w:t>-кого критерия вида»</w:t>
            </w:r>
          </w:p>
          <w:p w:rsidR="001E754E" w:rsidRDefault="001E754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75559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Определяют понятия, формируемые в ходе изучения темы: «вид», «морфологический критерий вида», «физиологический критерий вида», «генетический критерий вида», «экологический критерий вида», «географический критерий вида»,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«исторический критерий вида», «ареал», «популяция», «свойства популяций», «биотические сообщества». </w:t>
            </w:r>
          </w:p>
          <w:p w:rsidR="00755595" w:rsidRDefault="00755595" w:rsidP="00755595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Дают</w:t>
            </w:r>
            <w:r w:rsidR="00CA13E8">
              <w:rPr>
                <w:sz w:val="20"/>
                <w:szCs w:val="20"/>
                <w:lang w:eastAsia="en-US"/>
              </w:rPr>
              <w:t xml:space="preserve"> характеристику критериев вида.</w:t>
            </w:r>
          </w:p>
          <w:p w:rsidR="001E754E" w:rsidRDefault="00755595" w:rsidP="00755595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Выполняют лабораторную </w:t>
            </w:r>
            <w:r>
              <w:rPr>
                <w:sz w:val="20"/>
                <w:szCs w:val="20"/>
                <w:lang w:eastAsia="en-US"/>
              </w:rPr>
              <w:t>работу по изучению морфологического критерия вида.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Pr="008B16DE" w:rsidRDefault="00755595" w:rsidP="0075559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8B16DE">
              <w:rPr>
                <w:sz w:val="20"/>
              </w:rPr>
              <w:t>давать определение терминам. Называть критерии вида</w:t>
            </w:r>
            <w:r>
              <w:rPr>
                <w:sz w:val="20"/>
              </w:rPr>
              <w:t>.</w:t>
            </w:r>
          </w:p>
          <w:p w:rsidR="001E754E" w:rsidRPr="008B16DE" w:rsidRDefault="00755595" w:rsidP="007555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r w:rsidRPr="008B16DE">
              <w:rPr>
                <w:sz w:val="20"/>
              </w:rPr>
              <w:t>арактеризо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вать</w:t>
            </w:r>
            <w:proofErr w:type="spellEnd"/>
            <w:r w:rsidRPr="008B16DE">
              <w:rPr>
                <w:sz w:val="20"/>
              </w:rPr>
              <w:t xml:space="preserve"> основную </w:t>
            </w:r>
            <w:proofErr w:type="spellStart"/>
            <w:r w:rsidRPr="008B16DE">
              <w:rPr>
                <w:sz w:val="20"/>
              </w:rPr>
              <w:t>систематичес</w:t>
            </w:r>
            <w:proofErr w:type="spellEnd"/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кую единицу в биологии, критерии вида (морфологи</w:t>
            </w:r>
            <w:r>
              <w:rPr>
                <w:sz w:val="20"/>
              </w:rPr>
              <w:t>-</w:t>
            </w:r>
            <w:proofErr w:type="spellStart"/>
            <w:r w:rsidRPr="008B16DE">
              <w:rPr>
                <w:sz w:val="20"/>
              </w:rPr>
              <w:t>ческий</w:t>
            </w:r>
            <w:proofErr w:type="spellEnd"/>
            <w:r w:rsidRPr="008B16DE">
              <w:rPr>
                <w:sz w:val="20"/>
              </w:rPr>
              <w:t>, физиологи</w:t>
            </w:r>
            <w:r>
              <w:rPr>
                <w:sz w:val="20"/>
              </w:rPr>
              <w:t>-</w:t>
            </w:r>
            <w:proofErr w:type="spellStart"/>
            <w:r w:rsidRPr="008B16DE">
              <w:rPr>
                <w:sz w:val="20"/>
              </w:rPr>
              <w:t>ческий</w:t>
            </w:r>
            <w:proofErr w:type="spellEnd"/>
            <w:r w:rsidRPr="008B16DE">
              <w:rPr>
                <w:sz w:val="20"/>
              </w:rPr>
              <w:t xml:space="preserve">, генетический, экологический, </w:t>
            </w:r>
            <w:proofErr w:type="spellStart"/>
            <w:r w:rsidRPr="008B16DE">
              <w:rPr>
                <w:sz w:val="20"/>
              </w:rPr>
              <w:lastRenderedPageBreak/>
              <w:t>географичес</w:t>
            </w:r>
            <w:proofErr w:type="spellEnd"/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кий, исторический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2A" w:rsidRDefault="001E754E" w:rsidP="00115399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b/>
                <w:sz w:val="20"/>
                <w:lang w:eastAsia="en-US"/>
              </w:rPr>
              <w:lastRenderedPageBreak/>
              <w:t>Р :</w:t>
            </w:r>
            <w:r w:rsidRPr="008B16DE">
              <w:rPr>
                <w:rFonts w:eastAsia="Calibri"/>
                <w:sz w:val="20"/>
                <w:lang w:eastAsia="en-US"/>
              </w:rPr>
              <w:t xml:space="preserve"> самостоятельно поставить цель работы, составить  план и последовательность действий</w:t>
            </w:r>
            <w:r w:rsidR="0067562A">
              <w:rPr>
                <w:rFonts w:eastAsia="Calibri"/>
                <w:sz w:val="20"/>
                <w:lang w:eastAsia="en-US"/>
              </w:rPr>
              <w:t>.</w:t>
            </w:r>
          </w:p>
          <w:p w:rsidR="001E754E" w:rsidRPr="008B16DE" w:rsidRDefault="0067562A" w:rsidP="00115399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</w:t>
            </w:r>
            <w:r w:rsidRPr="008B16DE">
              <w:rPr>
                <w:rFonts w:eastAsia="Calibri"/>
                <w:sz w:val="20"/>
                <w:lang w:eastAsia="en-US"/>
              </w:rPr>
              <w:t>меют оценить степень успешности своей индивидуальной образовательной деятельности.</w:t>
            </w:r>
          </w:p>
          <w:p w:rsidR="0067562A" w:rsidRPr="008B16DE" w:rsidRDefault="001E754E" w:rsidP="0067562A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.</w:t>
            </w:r>
            <w:r w:rsidRPr="008B16DE">
              <w:rPr>
                <w:rFonts w:eastAsia="Calibri"/>
                <w:b/>
                <w:sz w:val="20"/>
                <w:lang w:eastAsia="en-US"/>
              </w:rPr>
              <w:t xml:space="preserve">П : </w:t>
            </w:r>
            <w:r w:rsidRPr="008B16DE">
              <w:rPr>
                <w:rFonts w:eastAsia="Calibri"/>
                <w:sz w:val="20"/>
                <w:lang w:eastAsia="en-US"/>
              </w:rPr>
              <w:t xml:space="preserve">умение находить </w:t>
            </w:r>
            <w:proofErr w:type="spellStart"/>
            <w:r w:rsidRPr="008B16DE">
              <w:rPr>
                <w:rFonts w:eastAsia="Calibri"/>
                <w:sz w:val="20"/>
                <w:lang w:eastAsia="en-US"/>
              </w:rPr>
              <w:t>нужнуюинформацию</w:t>
            </w:r>
            <w:proofErr w:type="spellEnd"/>
            <w:r w:rsidRPr="008B16DE">
              <w:rPr>
                <w:rFonts w:eastAsia="Calibri"/>
                <w:sz w:val="20"/>
                <w:lang w:eastAsia="en-US"/>
              </w:rPr>
              <w:t xml:space="preserve">,  использовать различные  </w:t>
            </w:r>
            <w:r w:rsidRPr="008B16DE">
              <w:rPr>
                <w:rFonts w:eastAsia="Calibri"/>
                <w:sz w:val="20"/>
                <w:lang w:eastAsia="en-US"/>
              </w:rPr>
              <w:lastRenderedPageBreak/>
              <w:t xml:space="preserve">источники получения </w:t>
            </w:r>
            <w:proofErr w:type="spellStart"/>
            <w:r w:rsidRPr="008B16DE">
              <w:rPr>
                <w:rFonts w:eastAsia="Calibri"/>
                <w:sz w:val="20"/>
                <w:lang w:eastAsia="en-US"/>
              </w:rPr>
              <w:t>информации.</w:t>
            </w:r>
            <w:r w:rsidR="0067562A">
              <w:rPr>
                <w:rFonts w:eastAsia="Calibri"/>
                <w:sz w:val="20"/>
                <w:lang w:eastAsia="en-US"/>
              </w:rPr>
              <w:t>А</w:t>
            </w:r>
            <w:r w:rsidR="0067562A" w:rsidRPr="008B16DE">
              <w:rPr>
                <w:rFonts w:eastAsia="Calibri"/>
                <w:sz w:val="20"/>
                <w:lang w:eastAsia="en-US"/>
              </w:rPr>
              <w:t>нализируют</w:t>
            </w:r>
            <w:proofErr w:type="spellEnd"/>
            <w:r w:rsidR="0067562A" w:rsidRPr="008B16DE">
              <w:rPr>
                <w:rFonts w:eastAsia="Calibri"/>
                <w:sz w:val="20"/>
                <w:lang w:eastAsia="en-US"/>
              </w:rPr>
              <w:t>, сравнивают, классифицирует и обобщает понятия;</w:t>
            </w:r>
          </w:p>
          <w:p w:rsidR="001E754E" w:rsidRPr="008B16DE" w:rsidRDefault="0067562A" w:rsidP="0067562A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дают определение понятиям на основе изученного на различных предметах учебного материала;</w:t>
            </w:r>
          </w:p>
          <w:p w:rsidR="0067562A" w:rsidRDefault="001E754E" w:rsidP="00115399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b/>
                <w:sz w:val="20"/>
                <w:lang w:eastAsia="en-US"/>
              </w:rPr>
              <w:t>К :</w:t>
            </w:r>
            <w:r w:rsidRPr="008B16DE">
              <w:rPr>
                <w:rFonts w:eastAsia="Calibri"/>
                <w:sz w:val="20"/>
                <w:lang w:eastAsia="en-US"/>
              </w:rPr>
              <w:t xml:space="preserve"> отста</w:t>
            </w:r>
            <w:r w:rsidR="0067562A">
              <w:rPr>
                <w:rFonts w:eastAsia="Calibri"/>
                <w:sz w:val="20"/>
                <w:lang w:eastAsia="en-US"/>
              </w:rPr>
              <w:t>и</w:t>
            </w:r>
            <w:r w:rsidRPr="008B16DE">
              <w:rPr>
                <w:rFonts w:eastAsia="Calibri"/>
                <w:sz w:val="20"/>
                <w:lang w:eastAsia="en-US"/>
              </w:rPr>
              <w:t>вать</w:t>
            </w:r>
          </w:p>
          <w:p w:rsidR="001E754E" w:rsidRDefault="001E754E" w:rsidP="00115399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свою точку зрения приводить аргументы, подтверждать их примерами.</w:t>
            </w:r>
          </w:p>
          <w:p w:rsidR="001E754E" w:rsidRPr="0067562A" w:rsidRDefault="0067562A" w:rsidP="0067562A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У</w:t>
            </w:r>
            <w:r w:rsidR="001E754E" w:rsidRPr="008B16DE">
              <w:rPr>
                <w:rFonts w:eastAsia="Calibri"/>
                <w:sz w:val="20"/>
                <w:lang w:eastAsia="en-US"/>
              </w:rPr>
              <w:t>меют слушать учителя и отвечать на вопросы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Pr="008B16DE" w:rsidRDefault="00755595" w:rsidP="00115399">
            <w:pPr>
              <w:autoSpaceDE w:val="0"/>
              <w:autoSpaceDN w:val="0"/>
              <w:adjustRightInd w:val="0"/>
              <w:ind w:left="-61" w:right="-132"/>
              <w:rPr>
                <w:sz w:val="20"/>
              </w:rPr>
            </w:pPr>
            <w:r w:rsidRPr="008B16DE">
              <w:rPr>
                <w:rFonts w:eastAsia="Calibri"/>
                <w:sz w:val="20"/>
                <w:lang w:eastAsia="en-US"/>
              </w:rPr>
              <w:lastRenderedPageBreak/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7555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Лабора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-торная работа</w:t>
            </w:r>
          </w:p>
          <w:p w:rsidR="00755595" w:rsidRDefault="00755595" w:rsidP="007555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«Изучение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морфоло-гического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критерия вида»</w:t>
            </w:r>
          </w:p>
          <w:p w:rsidR="001E754E" w:rsidRPr="008B16DE" w:rsidRDefault="001E754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2A" w:rsidRPr="008B16DE" w:rsidRDefault="0067562A" w:rsidP="0075559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r w:rsidR="00755595">
              <w:rPr>
                <w:sz w:val="20"/>
              </w:rPr>
              <w:t>«Вид</w:t>
            </w:r>
            <w:proofErr w:type="spellEnd"/>
            <w:r w:rsidR="00755595">
              <w:rPr>
                <w:sz w:val="20"/>
              </w:rPr>
              <w:t>, его критерии»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67562A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  <w:r w:rsidR="00755595"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755595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CA13E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="00AB56D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Pr="00311B41" w:rsidRDefault="00755595" w:rsidP="00755595">
            <w:pPr>
              <w:spacing w:line="276" w:lineRule="auto"/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1B41">
              <w:rPr>
                <w:color w:val="000000" w:themeColor="text1"/>
                <w:sz w:val="20"/>
                <w:szCs w:val="20"/>
                <w:lang w:eastAsia="en-US"/>
              </w:rPr>
              <w:t>Популяционная структура вида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1E75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560BC5" w:rsidP="0075559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Популяция, генофонд.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560BC5" w:rsidP="0075559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популяция, генофонд, отвечают на вопросы  после параграфа.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560BC5" w:rsidP="00560BC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8B16DE">
              <w:rPr>
                <w:sz w:val="20"/>
              </w:rPr>
              <w:t xml:space="preserve">давать определение терминам. </w:t>
            </w:r>
            <w:proofErr w:type="spellStart"/>
            <w:r>
              <w:rPr>
                <w:sz w:val="20"/>
              </w:rPr>
              <w:t>Х</w:t>
            </w:r>
            <w:r w:rsidRPr="008B16DE">
              <w:rPr>
                <w:sz w:val="20"/>
              </w:rPr>
              <w:t>арактеризо</w:t>
            </w:r>
            <w:r>
              <w:rPr>
                <w:sz w:val="20"/>
              </w:rPr>
              <w:t>-вать</w:t>
            </w:r>
            <w:proofErr w:type="spellEnd"/>
            <w:r>
              <w:rPr>
                <w:sz w:val="20"/>
              </w:rPr>
              <w:t xml:space="preserve"> основную </w:t>
            </w:r>
            <w:r w:rsidRPr="008B16DE">
              <w:rPr>
                <w:sz w:val="20"/>
              </w:rPr>
              <w:t xml:space="preserve">единицу </w:t>
            </w:r>
            <w:r>
              <w:rPr>
                <w:sz w:val="20"/>
              </w:rPr>
              <w:t xml:space="preserve"> вида – популяцию.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Pr="00311B41" w:rsidRDefault="00560BC5" w:rsidP="00115399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П: </w:t>
            </w:r>
            <w:r w:rsidRPr="00311B41">
              <w:rPr>
                <w:rFonts w:eastAsia="Calibri"/>
                <w:sz w:val="20"/>
                <w:lang w:eastAsia="en-US"/>
              </w:rPr>
              <w:t xml:space="preserve">работать с </w:t>
            </w:r>
            <w:proofErr w:type="spellStart"/>
            <w:r w:rsidRPr="00311B41">
              <w:rPr>
                <w:rFonts w:eastAsia="Calibri"/>
                <w:sz w:val="20"/>
                <w:lang w:eastAsia="en-US"/>
              </w:rPr>
              <w:t>разлтчными</w:t>
            </w:r>
            <w:proofErr w:type="spellEnd"/>
            <w:r w:rsidRPr="00311B41">
              <w:rPr>
                <w:rFonts w:eastAsia="Calibri"/>
                <w:sz w:val="20"/>
                <w:lang w:eastAsia="en-US"/>
              </w:rPr>
              <w:t xml:space="preserve"> источниками информации; строить логические рассуждения, включающие</w:t>
            </w:r>
            <w:r w:rsidR="00311B41" w:rsidRPr="00311B41">
              <w:rPr>
                <w:rFonts w:eastAsia="Calibri"/>
                <w:sz w:val="20"/>
                <w:lang w:eastAsia="en-US"/>
              </w:rPr>
              <w:t xml:space="preserve"> установление причинно-следственных связей; сравнивать и делать выводы.</w:t>
            </w:r>
          </w:p>
          <w:p w:rsidR="00311B41" w:rsidRDefault="00311B41" w:rsidP="00115399">
            <w:pPr>
              <w:ind w:left="-111" w:right="-155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Р:</w:t>
            </w:r>
            <w:r w:rsidRPr="00311B41">
              <w:rPr>
                <w:rFonts w:eastAsia="Calibri"/>
                <w:sz w:val="20"/>
                <w:lang w:eastAsia="en-US"/>
              </w:rPr>
              <w:t>формулировать цели урока и ставить задачи, необходимые для ее достижения</w:t>
            </w:r>
            <w:r>
              <w:rPr>
                <w:rFonts w:eastAsia="Calibri"/>
                <w:b/>
                <w:sz w:val="20"/>
                <w:lang w:eastAsia="en-US"/>
              </w:rPr>
              <w:t>.</w:t>
            </w:r>
          </w:p>
          <w:p w:rsidR="00311B41" w:rsidRPr="008B16DE" w:rsidRDefault="00311B41" w:rsidP="00115399">
            <w:pPr>
              <w:ind w:left="-111" w:right="-155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К:</w:t>
            </w:r>
            <w:r w:rsidRPr="00311B41">
              <w:rPr>
                <w:rFonts w:eastAsia="Calibri"/>
                <w:sz w:val="20"/>
                <w:lang w:eastAsia="en-US"/>
              </w:rPr>
              <w:t xml:space="preserve">строить речевые высказывания в устной и письменной формах; аргументировать </w:t>
            </w:r>
            <w:r w:rsidRPr="00311B41">
              <w:rPr>
                <w:rFonts w:eastAsia="Calibri"/>
                <w:sz w:val="20"/>
                <w:lang w:eastAsia="en-US"/>
              </w:rPr>
              <w:lastRenderedPageBreak/>
              <w:t>свою точку зрения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Pr="008B16DE" w:rsidRDefault="00311B41" w:rsidP="00115399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Формирование и развитие  познавательного интереса  к изучению  природы.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755595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75559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§30</w:t>
            </w:r>
          </w:p>
        </w:tc>
      </w:tr>
      <w:tr w:rsidR="002D544C" w:rsidTr="00CA13E8">
        <w:trPr>
          <w:trHeight w:val="19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CA13E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="00AB56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Pr="00CA13E8" w:rsidRDefault="002D544C" w:rsidP="00755595">
            <w:pPr>
              <w:spacing w:line="276" w:lineRule="auto"/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13E8">
              <w:rPr>
                <w:color w:val="000000" w:themeColor="text1"/>
                <w:sz w:val="20"/>
                <w:szCs w:val="20"/>
                <w:lang w:eastAsia="en-US"/>
              </w:rPr>
              <w:t>Видообразование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2D54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311B41" w:rsidP="001E75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311B41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311B41" w:rsidP="00CA13E8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о </w:t>
            </w:r>
            <w:proofErr w:type="spellStart"/>
            <w:r>
              <w:rPr>
                <w:sz w:val="20"/>
                <w:szCs w:val="20"/>
                <w:lang w:eastAsia="en-US"/>
              </w:rPr>
              <w:t>микроэволюции</w:t>
            </w:r>
            <w:proofErr w:type="spellEnd"/>
            <w:r>
              <w:rPr>
                <w:sz w:val="20"/>
                <w:szCs w:val="20"/>
                <w:lang w:eastAsia="en-US"/>
              </w:rPr>
              <w:t>. Изоляция.</w:t>
            </w:r>
            <w:r w:rsidR="00CA13E8">
              <w:rPr>
                <w:sz w:val="20"/>
                <w:szCs w:val="20"/>
                <w:lang w:eastAsia="en-US"/>
              </w:rPr>
              <w:t xml:space="preserve"> Географическое видообразование</w:t>
            </w:r>
            <w:r>
              <w:rPr>
                <w:sz w:val="20"/>
                <w:szCs w:val="20"/>
                <w:lang w:eastAsia="en-US"/>
              </w:rPr>
              <w:t>. Географическое видообразование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311B41" w:rsidP="0075559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</w:t>
            </w:r>
            <w:proofErr w:type="spellStart"/>
            <w:r>
              <w:rPr>
                <w:sz w:val="20"/>
                <w:szCs w:val="20"/>
                <w:lang w:eastAsia="en-US"/>
              </w:rPr>
              <w:t>микроэволюция</w:t>
            </w:r>
            <w:proofErr w:type="spellEnd"/>
            <w:r>
              <w:rPr>
                <w:sz w:val="20"/>
                <w:szCs w:val="20"/>
                <w:lang w:eastAsia="en-US"/>
              </w:rPr>
              <w:t>», «изоляция», «репродуктивная изоляция», «видообразование», «географическое видообразование». Характеризуют механизмы географического видообразования с использованием рисунка учебника. Смысловое чтение с последующим в</w:t>
            </w:r>
            <w:r>
              <w:rPr>
                <w:snapToGrid w:val="0"/>
                <w:sz w:val="20"/>
                <w:szCs w:val="20"/>
                <w:lang w:eastAsia="en-US"/>
              </w:rPr>
              <w:t>ыдвижение гипотез о других возможных механизмах видообразования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1" w:rsidRPr="00F838E5" w:rsidRDefault="00311B41" w:rsidP="00311B4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F838E5">
              <w:rPr>
                <w:sz w:val="20"/>
              </w:rPr>
              <w:t xml:space="preserve">давать определение терминам. Называть основные формы </w:t>
            </w:r>
            <w:proofErr w:type="spellStart"/>
            <w:r w:rsidRPr="00F838E5">
              <w:rPr>
                <w:sz w:val="20"/>
              </w:rPr>
              <w:t>видообразова</w:t>
            </w:r>
            <w:r>
              <w:rPr>
                <w:sz w:val="20"/>
              </w:rPr>
              <w:t>-</w:t>
            </w:r>
            <w:r w:rsidRPr="00F838E5"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.</w:t>
            </w:r>
          </w:p>
          <w:p w:rsidR="002D544C" w:rsidRDefault="00311B41" w:rsidP="00CA13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38E5">
              <w:rPr>
                <w:sz w:val="20"/>
              </w:rPr>
              <w:t xml:space="preserve">Доказывать, что движущему отбору принадлежит решающая роль в процессах </w:t>
            </w:r>
            <w:proofErr w:type="spellStart"/>
            <w:r w:rsidRPr="00F838E5">
              <w:rPr>
                <w:sz w:val="20"/>
              </w:rPr>
              <w:t>видообразова</w:t>
            </w:r>
            <w:r>
              <w:rPr>
                <w:sz w:val="20"/>
              </w:rPr>
              <w:t>-</w:t>
            </w:r>
            <w:r w:rsidRPr="00F838E5">
              <w:rPr>
                <w:sz w:val="20"/>
              </w:rPr>
              <w:t>ния</w:t>
            </w:r>
            <w:proofErr w:type="spellEnd"/>
            <w:r w:rsidRPr="00F838E5">
              <w:rPr>
                <w:sz w:val="20"/>
              </w:rPr>
              <w:t xml:space="preserve">, что </w:t>
            </w:r>
            <w:proofErr w:type="spellStart"/>
            <w:r w:rsidRPr="00F838E5">
              <w:rPr>
                <w:sz w:val="20"/>
              </w:rPr>
              <w:t>наследствен</w:t>
            </w:r>
            <w:r>
              <w:rPr>
                <w:sz w:val="20"/>
              </w:rPr>
              <w:t>-</w:t>
            </w:r>
            <w:r w:rsidRPr="00F838E5">
              <w:rPr>
                <w:sz w:val="20"/>
              </w:rPr>
              <w:t>ность</w:t>
            </w:r>
            <w:proofErr w:type="spellEnd"/>
            <w:r w:rsidRPr="00F838E5">
              <w:rPr>
                <w:sz w:val="20"/>
              </w:rPr>
              <w:t xml:space="preserve">, изменчивость, борьба за существование и естественный отбор являются движущими силами эволюции.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1" w:rsidRPr="00597A29" w:rsidRDefault="00311B41" w:rsidP="00311B41">
            <w:pPr>
              <w:widowControl w:val="0"/>
              <w:rPr>
                <w:sz w:val="20"/>
              </w:rPr>
            </w:pPr>
            <w:r w:rsidRPr="00B2729D">
              <w:rPr>
                <w:b/>
                <w:sz w:val="20"/>
              </w:rPr>
              <w:t>Р:</w:t>
            </w:r>
            <w:r>
              <w:rPr>
                <w:sz w:val="20"/>
              </w:rPr>
              <w:t xml:space="preserve"> формулировать цель урока и ставить задачи, необходимые для ее достижения; планировать свою деятельность  и прогнозировать ее результаты</w:t>
            </w:r>
          </w:p>
          <w:p w:rsidR="00311B41" w:rsidRPr="00597A29" w:rsidRDefault="00311B41" w:rsidP="00311B41">
            <w:pPr>
              <w:widowControl w:val="0"/>
              <w:spacing w:line="226" w:lineRule="exact"/>
              <w:ind w:right="-109"/>
              <w:rPr>
                <w:sz w:val="20"/>
              </w:rPr>
            </w:pPr>
            <w:r w:rsidRPr="00764565">
              <w:rPr>
                <w:b/>
                <w:sz w:val="20"/>
              </w:rPr>
              <w:t>П:</w:t>
            </w:r>
          </w:p>
          <w:p w:rsidR="00311B41" w:rsidRPr="00597A29" w:rsidRDefault="00311B41" w:rsidP="00311B41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97A29">
              <w:rPr>
                <w:sz w:val="20"/>
              </w:rPr>
              <w:t xml:space="preserve">оиск и </w:t>
            </w:r>
            <w:proofErr w:type="spellStart"/>
            <w:r w:rsidRPr="00597A29">
              <w:rPr>
                <w:sz w:val="20"/>
              </w:rPr>
              <w:t>выде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лениенеобхо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димойинфор</w:t>
            </w:r>
            <w:r>
              <w:rPr>
                <w:sz w:val="20"/>
              </w:rPr>
              <w:t>-мации</w:t>
            </w:r>
            <w:proofErr w:type="spellEnd"/>
            <w:r>
              <w:rPr>
                <w:sz w:val="20"/>
              </w:rPr>
              <w:t>.</w:t>
            </w:r>
          </w:p>
          <w:p w:rsidR="00311B41" w:rsidRPr="00597A29" w:rsidRDefault="00311B41" w:rsidP="00311B41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становление причинно-следственных св</w:t>
            </w:r>
            <w:r>
              <w:rPr>
                <w:sz w:val="20"/>
              </w:rPr>
              <w:t>язей, синтез из частей, обоснование.</w:t>
            </w:r>
          </w:p>
          <w:p w:rsidR="002D544C" w:rsidRPr="00CA13E8" w:rsidRDefault="00311B41" w:rsidP="00CA13E8">
            <w:pPr>
              <w:ind w:right="-109"/>
              <w:rPr>
                <w:sz w:val="20"/>
              </w:rPr>
            </w:pPr>
            <w:r w:rsidRPr="00597A29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 xml:space="preserve">: </w:t>
            </w:r>
            <w:r w:rsidRPr="00241829">
              <w:rPr>
                <w:sz w:val="20"/>
              </w:rPr>
              <w:t xml:space="preserve">строить </w:t>
            </w:r>
            <w:r>
              <w:rPr>
                <w:sz w:val="20"/>
              </w:rPr>
              <w:t>речевые выска</w:t>
            </w:r>
            <w:r w:rsidRPr="00241829">
              <w:rPr>
                <w:sz w:val="20"/>
              </w:rPr>
              <w:t>зывания</w:t>
            </w:r>
            <w:r>
              <w:rPr>
                <w:sz w:val="20"/>
              </w:rPr>
              <w:t xml:space="preserve"> в устной и письменной формах; аргументировать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1" w:rsidRPr="00597A29" w:rsidRDefault="00311B41" w:rsidP="00311B4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</w:t>
            </w:r>
            <w:r w:rsidRPr="00597A29">
              <w:rPr>
                <w:sz w:val="20"/>
                <w:szCs w:val="20"/>
              </w:rPr>
              <w:t xml:space="preserve"> единство и целостность организма, возможность его познаваем</w:t>
            </w:r>
            <w:r>
              <w:rPr>
                <w:sz w:val="20"/>
                <w:szCs w:val="20"/>
              </w:rPr>
              <w:t>ости на основе достижений науки.</w:t>
            </w:r>
          </w:p>
          <w:p w:rsidR="00311B41" w:rsidRPr="00597A29" w:rsidRDefault="00311B41" w:rsidP="00311B4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станавл</w:t>
            </w:r>
            <w:r>
              <w:rPr>
                <w:sz w:val="20"/>
              </w:rPr>
              <w:t>ивают</w:t>
            </w:r>
            <w:r w:rsidRPr="00597A29">
              <w:rPr>
                <w:sz w:val="20"/>
              </w:rPr>
              <w:t xml:space="preserve">  связи между целью уч</w:t>
            </w:r>
            <w:r>
              <w:rPr>
                <w:sz w:val="20"/>
              </w:rPr>
              <w:t>ебной деятельности и ее мотивом.</w:t>
            </w:r>
          </w:p>
          <w:p w:rsidR="002D544C" w:rsidRPr="008B16DE" w:rsidRDefault="002D544C" w:rsidP="00115399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2D544C" w:rsidP="00755595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311B41" w:rsidP="0075559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Презентация «</w:t>
            </w:r>
            <w:proofErr w:type="spellStart"/>
            <w:r>
              <w:rPr>
                <w:sz w:val="20"/>
              </w:rPr>
              <w:t>Видеобразование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2D544C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§31</w:t>
            </w:r>
          </w:p>
        </w:tc>
      </w:tr>
      <w:tr w:rsidR="00BF6F53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2D54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B56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BF6F53" w:rsidP="00115399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bookmarkStart w:id="9" w:name="_Toc289243567"/>
            <w:r>
              <w:rPr>
                <w:sz w:val="20"/>
                <w:szCs w:val="20"/>
                <w:lang w:eastAsia="en-US"/>
              </w:rPr>
              <w:t>Борьба за существование и естественный отбор</w:t>
            </w:r>
            <w:bookmarkEnd w:id="9"/>
          </w:p>
          <w:p w:rsidR="00BF6F53" w:rsidRDefault="00BF6F5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BF6F5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BF6F53" w:rsidP="00BF6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BF6F5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Борьба за существование. Формы борьбы за существование. Формы естественного отбора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BF6F5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«внутривидовая борьба за существование», «межвидовая борьба за существование», «борьба за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существование с неблагоприятными условиями среды», Характеризуют формы борьбы за существование и естественного отбора. </w:t>
            </w:r>
          </w:p>
          <w:p w:rsidR="00BF6F53" w:rsidRDefault="00BF6F5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Приводят примеры их проявления в природе. </w:t>
            </w:r>
          </w:p>
          <w:p w:rsidR="00BF6F53" w:rsidRDefault="00BF6F5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Pr="00F838E5" w:rsidRDefault="00BF6F5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F838E5">
              <w:rPr>
                <w:sz w:val="20"/>
              </w:rPr>
              <w:t>давать определение терминам. Называть формы борьбы за существо</w:t>
            </w:r>
            <w:r>
              <w:rPr>
                <w:sz w:val="20"/>
              </w:rPr>
              <w:t>-</w:t>
            </w:r>
            <w:proofErr w:type="spellStart"/>
            <w:r w:rsidRPr="00F838E5">
              <w:rPr>
                <w:sz w:val="20"/>
              </w:rPr>
              <w:t>вание</w:t>
            </w:r>
            <w:proofErr w:type="spellEnd"/>
            <w:r w:rsidRPr="00F838E5">
              <w:rPr>
                <w:sz w:val="20"/>
              </w:rPr>
              <w:t>, формы естественного отбора</w:t>
            </w:r>
          </w:p>
          <w:p w:rsidR="00BF6F53" w:rsidRPr="00F838E5" w:rsidRDefault="00BF6F53" w:rsidP="00526C3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838E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F838E5">
              <w:rPr>
                <w:sz w:val="20"/>
              </w:rPr>
              <w:t>вать</w:t>
            </w:r>
            <w:proofErr w:type="spellEnd"/>
            <w:r w:rsidRPr="00F838E5">
              <w:rPr>
                <w:sz w:val="20"/>
              </w:rPr>
              <w:t xml:space="preserve"> формы борьбы за </w:t>
            </w:r>
            <w:r w:rsidRPr="00F838E5">
              <w:rPr>
                <w:sz w:val="20"/>
              </w:rPr>
              <w:lastRenderedPageBreak/>
              <w:t>существование, роль естествен</w:t>
            </w:r>
            <w:r>
              <w:rPr>
                <w:sz w:val="20"/>
              </w:rPr>
              <w:t>-</w:t>
            </w:r>
            <w:proofErr w:type="spellStart"/>
            <w:r w:rsidRPr="00F838E5">
              <w:rPr>
                <w:sz w:val="20"/>
              </w:rPr>
              <w:t>ного</w:t>
            </w:r>
            <w:proofErr w:type="spellEnd"/>
            <w:r w:rsidRPr="00F838E5">
              <w:rPr>
                <w:sz w:val="20"/>
              </w:rPr>
              <w:t xml:space="preserve"> отбора и его формы. Сравнивать стабилизирующий и движущий отбор.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Pr="00F838E5" w:rsidRDefault="00BF6F53" w:rsidP="00BF6F53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Р:</w:t>
            </w:r>
            <w:r w:rsidRPr="00F838E5">
              <w:rPr>
                <w:sz w:val="20"/>
              </w:rPr>
              <w:t xml:space="preserve"> выделяют и осознают то, что уже усвоено, вносят необходимые дополнения.</w:t>
            </w:r>
          </w:p>
          <w:p w:rsidR="00BF6F53" w:rsidRPr="00F838E5" w:rsidRDefault="00BF6F53" w:rsidP="00BF6F53">
            <w:pPr>
              <w:rPr>
                <w:sz w:val="20"/>
              </w:rPr>
            </w:pPr>
            <w:r>
              <w:rPr>
                <w:b/>
                <w:sz w:val="20"/>
              </w:rPr>
              <w:t>П:</w:t>
            </w:r>
            <w:r w:rsidRPr="00F838E5">
              <w:rPr>
                <w:sz w:val="20"/>
              </w:rPr>
              <w:t xml:space="preserve"> исследуют, находят и отбирают необходимую информацию и структурируют </w:t>
            </w:r>
            <w:r w:rsidRPr="00F838E5">
              <w:rPr>
                <w:sz w:val="20"/>
              </w:rPr>
              <w:lastRenderedPageBreak/>
              <w:t>ее.</w:t>
            </w:r>
          </w:p>
          <w:p w:rsidR="00BF6F53" w:rsidRPr="00F838E5" w:rsidRDefault="00BF6F53" w:rsidP="00BF6F5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6F53">
              <w:rPr>
                <w:b/>
                <w:sz w:val="20"/>
              </w:rPr>
              <w:t>К</w:t>
            </w:r>
            <w:r>
              <w:rPr>
                <w:sz w:val="20"/>
              </w:rPr>
              <w:t>:</w:t>
            </w:r>
            <w:r w:rsidRPr="00F838E5">
              <w:rPr>
                <w:sz w:val="20"/>
              </w:rPr>
              <w:t xml:space="preserve"> слушают учителя, отвечают на вопросы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Pr="00597A29" w:rsidRDefault="00B2729D" w:rsidP="00B272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Осознают</w:t>
            </w:r>
            <w:r w:rsidRPr="00597A29">
              <w:rPr>
                <w:sz w:val="20"/>
                <w:szCs w:val="20"/>
              </w:rPr>
              <w:t xml:space="preserve"> единство и целостность организма, возможность его познаваем</w:t>
            </w:r>
            <w:r>
              <w:rPr>
                <w:sz w:val="20"/>
                <w:szCs w:val="20"/>
              </w:rPr>
              <w:t>ости на основе достижений науки.</w:t>
            </w:r>
          </w:p>
          <w:p w:rsidR="00B2729D" w:rsidRPr="00597A29" w:rsidRDefault="00B2729D" w:rsidP="00B2729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станавл</w:t>
            </w:r>
            <w:r>
              <w:rPr>
                <w:sz w:val="20"/>
              </w:rPr>
              <w:t>ивают</w:t>
            </w:r>
            <w:r w:rsidRPr="00597A29">
              <w:rPr>
                <w:sz w:val="20"/>
              </w:rPr>
              <w:t xml:space="preserve">  связи между </w:t>
            </w:r>
            <w:r w:rsidRPr="00597A29">
              <w:rPr>
                <w:sz w:val="20"/>
              </w:rPr>
              <w:lastRenderedPageBreak/>
              <w:t>целью уч</w:t>
            </w:r>
            <w:r>
              <w:rPr>
                <w:sz w:val="20"/>
              </w:rPr>
              <w:t>ебной деятельности и ее мотивом.</w:t>
            </w:r>
          </w:p>
          <w:p w:rsidR="00BF6F53" w:rsidRPr="00F838E5" w:rsidRDefault="00BF6F53" w:rsidP="00BF6F5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Pr="00F838E5" w:rsidRDefault="00BF6F5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Pr="00F838E5" w:rsidRDefault="00BF6F53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«Борьба за существо-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r>
              <w:rPr>
                <w:sz w:val="20"/>
              </w:rPr>
              <w:t xml:space="preserve"> и естествен-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отбор»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2D544C" w:rsidP="00CA13E8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§32</w:t>
            </w:r>
            <w:r w:rsidR="00BF6F5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2729D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FD0B4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="00AB56D2">
              <w:rPr>
                <w:sz w:val="20"/>
                <w:szCs w:val="20"/>
                <w:lang w:eastAsia="en-US"/>
              </w:rPr>
              <w:t>4</w:t>
            </w:r>
            <w:r w:rsidR="00A035FC">
              <w:rPr>
                <w:sz w:val="20"/>
                <w:szCs w:val="20"/>
                <w:lang w:eastAsia="en-US"/>
              </w:rPr>
              <w:t>-4</w:t>
            </w:r>
            <w:r w:rsidR="00AB56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2D544C" w:rsidP="002D54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Адаптации как результат естественного отбора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B2729D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A035FC" w:rsidP="00B272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543F49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B2729D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макроэволюции. Направления макроэволюции. Пути достижения биологического прогресса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B2729D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«макроэволюция», «направления эволюции», «биологический прогресс», «биологический регресс», «ароморфоз», «идиоадаптация», «дегенерация». Характеризуют главные направления эволюции. </w:t>
            </w:r>
          </w:p>
          <w:p w:rsidR="00B2729D" w:rsidRDefault="00B2729D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Сравнивают микро- и макроэволюцию. </w:t>
            </w:r>
          </w:p>
          <w:p w:rsidR="00B2729D" w:rsidRDefault="00B2729D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Pr="00ED1C49" w:rsidRDefault="00B2729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ED1C49">
              <w:rPr>
                <w:sz w:val="20"/>
              </w:rPr>
              <w:t xml:space="preserve">давать определение терминам. Называть основные </w:t>
            </w:r>
            <w:proofErr w:type="spellStart"/>
            <w:r w:rsidRPr="00ED1C49">
              <w:rPr>
                <w:sz w:val="20"/>
              </w:rPr>
              <w:t>таксономичес</w:t>
            </w:r>
            <w:proofErr w:type="spellEnd"/>
            <w:r>
              <w:rPr>
                <w:sz w:val="20"/>
              </w:rPr>
              <w:t>-</w:t>
            </w:r>
            <w:r w:rsidRPr="00ED1C49">
              <w:rPr>
                <w:sz w:val="20"/>
              </w:rPr>
              <w:t xml:space="preserve">кие группы, процессы, являющиеся движущими силами </w:t>
            </w:r>
            <w:proofErr w:type="spellStart"/>
            <w:r w:rsidRPr="00ED1C49">
              <w:rPr>
                <w:sz w:val="20"/>
              </w:rPr>
              <w:t>макроэволю</w:t>
            </w:r>
            <w:r>
              <w:rPr>
                <w:sz w:val="20"/>
              </w:rPr>
              <w:t>-</w:t>
            </w:r>
            <w:r w:rsidRPr="00ED1C49">
              <w:rPr>
                <w:sz w:val="20"/>
              </w:rPr>
              <w:t>ции</w:t>
            </w:r>
            <w:proofErr w:type="spellEnd"/>
          </w:p>
          <w:p w:rsidR="00B2729D" w:rsidRDefault="00B2729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D1C49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ED1C49">
              <w:rPr>
                <w:sz w:val="20"/>
              </w:rPr>
              <w:t>вать</w:t>
            </w:r>
            <w:proofErr w:type="spellEnd"/>
            <w:r w:rsidRPr="00ED1C49">
              <w:rPr>
                <w:sz w:val="20"/>
              </w:rPr>
              <w:t xml:space="preserve"> понятие «</w:t>
            </w:r>
            <w:proofErr w:type="spellStart"/>
            <w:r w:rsidRPr="00ED1C49">
              <w:rPr>
                <w:sz w:val="20"/>
              </w:rPr>
              <w:t>макроэво</w:t>
            </w:r>
            <w:r>
              <w:rPr>
                <w:sz w:val="20"/>
              </w:rPr>
              <w:t>-люция</w:t>
            </w:r>
            <w:proofErr w:type="spellEnd"/>
            <w:r>
              <w:rPr>
                <w:sz w:val="20"/>
              </w:rPr>
              <w:t>».</w:t>
            </w:r>
          </w:p>
          <w:p w:rsidR="00B2729D" w:rsidRPr="00ED1C49" w:rsidRDefault="00B2729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D1C49">
              <w:rPr>
                <w:sz w:val="20"/>
              </w:rPr>
              <w:t xml:space="preserve">риводить доказательства </w:t>
            </w:r>
            <w:proofErr w:type="spellStart"/>
            <w:r w:rsidRPr="00ED1C49">
              <w:rPr>
                <w:sz w:val="20"/>
              </w:rPr>
              <w:t>макроэволю</w:t>
            </w:r>
            <w:r>
              <w:rPr>
                <w:sz w:val="20"/>
              </w:rPr>
              <w:t>-</w:t>
            </w:r>
            <w:r w:rsidRPr="00ED1C49">
              <w:rPr>
                <w:sz w:val="20"/>
              </w:rPr>
              <w:t>ции</w:t>
            </w:r>
            <w:proofErr w:type="spellEnd"/>
            <w:r w:rsidRPr="00ED1C49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B2729D" w:rsidP="00B2729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 w:rsidRPr="00CB1305">
              <w:rPr>
                <w:sz w:val="20"/>
              </w:rPr>
              <w:t>планируют и прогнозируют результат и  вносят необходимые дополнения.</w:t>
            </w:r>
          </w:p>
          <w:p w:rsidR="00526C3C" w:rsidRDefault="00241829" w:rsidP="00B2729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Работают </w:t>
            </w:r>
            <w:r w:rsidR="00B2729D" w:rsidRPr="003412FC">
              <w:rPr>
                <w:bCs/>
                <w:sz w:val="20"/>
              </w:rPr>
              <w:t xml:space="preserve"> по предложенному и самостоятельно с</w:t>
            </w:r>
            <w:r w:rsidR="00526C3C">
              <w:rPr>
                <w:bCs/>
                <w:sz w:val="20"/>
              </w:rPr>
              <w:t>оставленному плану.</w:t>
            </w:r>
          </w:p>
          <w:p w:rsidR="00B2729D" w:rsidRPr="00CB1305" w:rsidRDefault="00B2729D" w:rsidP="00B2729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 w:rsidRPr="00CB1305">
              <w:rPr>
                <w:sz w:val="20"/>
              </w:rPr>
              <w:t xml:space="preserve">находят и отбирают необходимую информацию и структурируют </w:t>
            </w:r>
            <w:proofErr w:type="spellStart"/>
            <w:r w:rsidRPr="00CB1305">
              <w:rPr>
                <w:sz w:val="20"/>
              </w:rPr>
              <w:t>ее.</w:t>
            </w:r>
            <w:r>
              <w:rPr>
                <w:rFonts w:eastAsia="Calibri"/>
                <w:bCs/>
                <w:sz w:val="20"/>
              </w:rPr>
              <w:t>Осуществляют</w:t>
            </w:r>
            <w:proofErr w:type="spellEnd"/>
            <w:r w:rsidRPr="003412FC">
              <w:rPr>
                <w:rFonts w:eastAsia="Calibri"/>
                <w:bCs/>
                <w:sz w:val="20"/>
              </w:rPr>
              <w:t xml:space="preserve"> логическую операцию установления отношений;</w:t>
            </w:r>
          </w:p>
          <w:p w:rsidR="00B2729D" w:rsidRPr="00097032" w:rsidRDefault="00B2729D" w:rsidP="00B2729D">
            <w:pPr>
              <w:pStyle w:val="af1"/>
              <w:jc w:val="left"/>
              <w:rPr>
                <w:b w:val="0"/>
                <w:bCs w:val="0"/>
                <w:sz w:val="20"/>
              </w:rPr>
            </w:pPr>
            <w:r w:rsidRPr="00097032">
              <w:rPr>
                <w:sz w:val="20"/>
              </w:rPr>
              <w:t xml:space="preserve">К: </w:t>
            </w:r>
            <w:r w:rsidRPr="00097032">
              <w:rPr>
                <w:b w:val="0"/>
                <w:sz w:val="20"/>
              </w:rPr>
              <w:t>высказывают свою точку зрения</w:t>
            </w:r>
          </w:p>
          <w:p w:rsidR="00B2729D" w:rsidRPr="00ED1C49" w:rsidRDefault="00B2729D" w:rsidP="00241829">
            <w:pPr>
              <w:pStyle w:val="af8"/>
              <w:ind w:right="-155"/>
              <w:jc w:val="left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Pr="00597A29" w:rsidRDefault="00B2729D" w:rsidP="00B272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</w:t>
            </w:r>
            <w:r w:rsidRPr="00597A29">
              <w:rPr>
                <w:sz w:val="20"/>
                <w:szCs w:val="20"/>
              </w:rPr>
              <w:t xml:space="preserve"> единство и целостность организма, возможность его познаваем</w:t>
            </w:r>
            <w:r>
              <w:rPr>
                <w:sz w:val="20"/>
                <w:szCs w:val="20"/>
              </w:rPr>
              <w:t>ости на основе достижений науки.</w:t>
            </w:r>
          </w:p>
          <w:p w:rsidR="00B2729D" w:rsidRPr="00597A29" w:rsidRDefault="00B2729D" w:rsidP="00B2729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станавл</w:t>
            </w:r>
            <w:r>
              <w:rPr>
                <w:sz w:val="20"/>
              </w:rPr>
              <w:t>ивают</w:t>
            </w:r>
            <w:r w:rsidRPr="00597A29">
              <w:rPr>
                <w:sz w:val="20"/>
              </w:rPr>
              <w:t>связи</w:t>
            </w:r>
            <w:proofErr w:type="spellEnd"/>
            <w:r w:rsidRPr="00597A29">
              <w:rPr>
                <w:sz w:val="20"/>
              </w:rPr>
              <w:t xml:space="preserve"> между целью уч</w:t>
            </w:r>
            <w:r>
              <w:rPr>
                <w:sz w:val="20"/>
              </w:rPr>
              <w:t>ебной деятельности и ее мотивом.</w:t>
            </w:r>
          </w:p>
          <w:p w:rsidR="00B2729D" w:rsidRPr="00097032" w:rsidRDefault="00F30B67" w:rsidP="00B2729D">
            <w:pPr>
              <w:pStyle w:val="af1"/>
              <w:jc w:val="left"/>
              <w:rPr>
                <w:b w:val="0"/>
                <w:sz w:val="20"/>
              </w:rPr>
            </w:pPr>
            <w:r w:rsidRPr="00097032">
              <w:rPr>
                <w:b w:val="0"/>
                <w:sz w:val="20"/>
              </w:rPr>
              <w:t>Осознают свои интересы, находят и изучают</w:t>
            </w:r>
            <w:r w:rsidR="00B2729D" w:rsidRPr="00097032">
              <w:rPr>
                <w:b w:val="0"/>
                <w:sz w:val="20"/>
              </w:rPr>
              <w:t xml:space="preserve"> в учебниках по разным предметам материал (из максимума), имеющий отношение к своим интересам.</w:t>
            </w:r>
          </w:p>
          <w:p w:rsidR="00B2729D" w:rsidRPr="00ED1C49" w:rsidRDefault="00B2729D" w:rsidP="00115399">
            <w:pPr>
              <w:widowControl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Pr="00ED1C49" w:rsidRDefault="00A035F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Лабораторная работа «Изучение приспособленности организмов к среде обитания»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67" w:rsidRPr="00F30B67" w:rsidRDefault="00A035FC" w:rsidP="00115399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 «Адаптации</w:t>
            </w:r>
            <w:r w:rsidR="00F30B67" w:rsidRPr="00F30B67"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CA13E8" w:rsidP="00CA13E8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§33</w:t>
            </w:r>
          </w:p>
        </w:tc>
      </w:tr>
      <w:tr w:rsidR="00A035FC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B56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2D54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Обобщение по теме </w:t>
            </w:r>
            <w:r>
              <w:rPr>
                <w:sz w:val="20"/>
                <w:szCs w:val="20"/>
                <w:lang w:eastAsia="en-US"/>
              </w:rPr>
              <w:lastRenderedPageBreak/>
              <w:t>«Эволюция»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B272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A035F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сформированные в ходе изучения темы. </w:t>
            </w:r>
          </w:p>
          <w:p w:rsidR="00A035FC" w:rsidRDefault="00A035FC" w:rsidP="00A035F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Отрабатывают умения формулировать гипотезы, конструировать, проводить эксперименты, оценивать полученные результаты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Pr="00676A96" w:rsidRDefault="00A035FC" w:rsidP="00A035F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676A96">
              <w:rPr>
                <w:sz w:val="20"/>
              </w:rPr>
              <w:t xml:space="preserve">давать определение </w:t>
            </w:r>
            <w:r w:rsidRPr="00676A96">
              <w:rPr>
                <w:sz w:val="20"/>
              </w:rPr>
              <w:lastRenderedPageBreak/>
              <w:t xml:space="preserve">терминам. Называть </w:t>
            </w:r>
            <w:r>
              <w:rPr>
                <w:sz w:val="20"/>
              </w:rPr>
              <w:t xml:space="preserve">способы </w:t>
            </w:r>
            <w:proofErr w:type="spellStart"/>
            <w:r>
              <w:rPr>
                <w:sz w:val="20"/>
              </w:rPr>
              <w:t>взаимодейст</w:t>
            </w:r>
            <w:proofErr w:type="spellEnd"/>
            <w:r>
              <w:rPr>
                <w:sz w:val="20"/>
              </w:rPr>
              <w:t>-вия генов</w:t>
            </w:r>
            <w:r w:rsidRPr="00676A96">
              <w:rPr>
                <w:sz w:val="20"/>
              </w:rPr>
              <w:t>; перечислять их свойства и значение</w:t>
            </w:r>
            <w:r>
              <w:rPr>
                <w:sz w:val="20"/>
              </w:rPr>
              <w:t>.</w:t>
            </w:r>
          </w:p>
          <w:p w:rsidR="00A035FC" w:rsidRPr="00ED1C49" w:rsidRDefault="00A035FC" w:rsidP="00A035F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676A96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вать</w:t>
            </w:r>
            <w:proofErr w:type="spellEnd"/>
            <w:r w:rsidRPr="00676A96">
              <w:rPr>
                <w:sz w:val="20"/>
              </w:rPr>
              <w:t xml:space="preserve"> особенности строения и </w:t>
            </w:r>
            <w:proofErr w:type="spellStart"/>
            <w:r w:rsidRPr="00676A96">
              <w:rPr>
                <w:sz w:val="20"/>
              </w:rPr>
              <w:t>функциониро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Pr="00676A96" w:rsidRDefault="00A035FC" w:rsidP="00A035FC">
            <w:pPr>
              <w:rPr>
                <w:sz w:val="20"/>
              </w:rPr>
            </w:pPr>
            <w:r w:rsidRPr="00EE278E">
              <w:rPr>
                <w:b/>
                <w:sz w:val="20"/>
              </w:rPr>
              <w:lastRenderedPageBreak/>
              <w:t>Р:</w:t>
            </w:r>
            <w:r w:rsidRPr="00676A96">
              <w:rPr>
                <w:sz w:val="20"/>
              </w:rPr>
              <w:t xml:space="preserve">Умеют организовывать </w:t>
            </w:r>
            <w:r w:rsidRPr="00676A96">
              <w:rPr>
                <w:sz w:val="20"/>
              </w:rPr>
              <w:lastRenderedPageBreak/>
              <w:t>выполнение заданий учителя, анализировать результаты своей работы на уроке.</w:t>
            </w:r>
          </w:p>
          <w:p w:rsidR="00A035FC" w:rsidRPr="00676A96" w:rsidRDefault="00A035FC" w:rsidP="00A035FC">
            <w:pPr>
              <w:rPr>
                <w:sz w:val="20"/>
              </w:rPr>
            </w:pPr>
            <w:r w:rsidRPr="00EE278E">
              <w:rPr>
                <w:b/>
                <w:sz w:val="20"/>
              </w:rPr>
              <w:t>П: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</w:t>
            </w:r>
            <w:r w:rsidR="00526C3C">
              <w:rPr>
                <w:sz w:val="20"/>
              </w:rPr>
              <w:t>иям</w:t>
            </w:r>
            <w:r w:rsidRPr="00676A96">
              <w:rPr>
                <w:sz w:val="20"/>
              </w:rPr>
              <w:t>.</w:t>
            </w:r>
          </w:p>
          <w:p w:rsidR="00A035FC" w:rsidRDefault="00A035FC" w:rsidP="00A035FC">
            <w:pPr>
              <w:rPr>
                <w:b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B272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76A96">
              <w:rPr>
                <w:sz w:val="20"/>
              </w:rPr>
              <w:lastRenderedPageBreak/>
              <w:t xml:space="preserve">Выбирают целевые и </w:t>
            </w:r>
            <w:r w:rsidRPr="00676A96">
              <w:rPr>
                <w:sz w:val="20"/>
              </w:rPr>
              <w:lastRenderedPageBreak/>
              <w:t>смысловые установк</w:t>
            </w:r>
            <w:r>
              <w:rPr>
                <w:sz w:val="20"/>
              </w:rPr>
              <w:t>и в своих действиях и поступках</w:t>
            </w:r>
            <w:r w:rsidRPr="00676A96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5400E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Выполнение заданий </w:t>
            </w:r>
            <w:r>
              <w:rPr>
                <w:sz w:val="20"/>
              </w:rPr>
              <w:lastRenderedPageBreak/>
              <w:t>в формате ОГЭ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CA13E8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D544C" w:rsidTr="005E1940">
        <w:trPr>
          <w:trHeight w:val="273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D544C" w:rsidRPr="002D544C" w:rsidRDefault="002D544C" w:rsidP="0024182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2D544C">
              <w:rPr>
                <w:b/>
                <w:lang w:eastAsia="en-US"/>
              </w:rPr>
              <w:lastRenderedPageBreak/>
              <w:t>Глава 7.  Возникновение и развитие жизни на Земле</w:t>
            </w:r>
            <w:r w:rsidR="005E1940">
              <w:rPr>
                <w:b/>
                <w:lang w:eastAsia="en-US"/>
              </w:rPr>
              <w:t xml:space="preserve"> (6</w:t>
            </w:r>
            <w:r w:rsidR="00241829">
              <w:rPr>
                <w:b/>
                <w:lang w:eastAsia="en-US"/>
              </w:rPr>
              <w:t xml:space="preserve"> ч.)</w:t>
            </w:r>
          </w:p>
        </w:tc>
      </w:tr>
      <w:tr w:rsidR="00D76C97" w:rsidTr="00AB56D2">
        <w:trPr>
          <w:trHeight w:val="5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5400E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B56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2D544C" w:rsidP="0011539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Взгляды, г</w:t>
            </w:r>
            <w:r w:rsidR="00D76C97">
              <w:rPr>
                <w:sz w:val="20"/>
                <w:szCs w:val="20"/>
                <w:lang w:eastAsia="en-US"/>
              </w:rPr>
              <w:t>ипотезы</w:t>
            </w:r>
            <w:r>
              <w:rPr>
                <w:sz w:val="20"/>
                <w:szCs w:val="20"/>
                <w:lang w:eastAsia="en-US"/>
              </w:rPr>
              <w:t xml:space="preserve"> и теории о происхождении </w:t>
            </w:r>
            <w:r w:rsidR="00D76C97">
              <w:rPr>
                <w:sz w:val="20"/>
                <w:szCs w:val="20"/>
                <w:lang w:eastAsia="en-US"/>
              </w:rPr>
              <w:t xml:space="preserve"> жизни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9E2A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92616F" w:rsidRDefault="00543F49" w:rsidP="00543F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616F">
              <w:rPr>
                <w:b/>
                <w:sz w:val="20"/>
                <w:szCs w:val="20"/>
                <w:lang w:eastAsia="en-US"/>
              </w:rPr>
              <w:t>УИ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Гипотезы возникновения жизни. </w:t>
            </w:r>
          </w:p>
          <w:p w:rsidR="00D76C97" w:rsidRDefault="00D76C9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Креационизм. Самопроизвольное зарождение. Гипотеза стационарного состояния. Гипотеза панспермии. Гипотеза биохимической эволюции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 «креационизм», «самопроизвольное зарождение», «гипотеза стационарного состояния», «гипотеза панспермии», «гипотеза биохимической эволюции». Характеризуют основные гипотезы возникновения жизни на Земле. Обсуждают вопрос возникновения жизни с одноклассниками и учителем.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Умеют </w:t>
            </w:r>
            <w:r w:rsidRPr="0057016E">
              <w:rPr>
                <w:sz w:val="20"/>
              </w:rPr>
              <w:t>называть основные гипотезы возникновения жизни</w:t>
            </w:r>
            <w:r>
              <w:rPr>
                <w:sz w:val="20"/>
              </w:rPr>
              <w:t>.</w:t>
            </w:r>
          </w:p>
          <w:p w:rsidR="00D76C97" w:rsidRPr="0057016E" w:rsidRDefault="00D76C9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r w:rsidRPr="0057016E">
              <w:rPr>
                <w:sz w:val="20"/>
              </w:rPr>
              <w:t>арактеризо</w:t>
            </w:r>
            <w:r>
              <w:rPr>
                <w:sz w:val="20"/>
              </w:rPr>
              <w:t>-</w:t>
            </w:r>
            <w:r w:rsidRPr="0057016E">
              <w:rPr>
                <w:sz w:val="20"/>
              </w:rPr>
              <w:t>вать</w:t>
            </w:r>
            <w:proofErr w:type="spellEnd"/>
            <w:r w:rsidRPr="0057016E">
              <w:rPr>
                <w:sz w:val="20"/>
              </w:rPr>
              <w:t xml:space="preserve"> основные гипотезы возникновения жизни (креационизм, различия в подходах религии и науки к объяснению возникновения жизни; гипотеза </w:t>
            </w:r>
            <w:proofErr w:type="spellStart"/>
            <w:r w:rsidRPr="0057016E">
              <w:rPr>
                <w:sz w:val="20"/>
              </w:rPr>
              <w:t>самопроиз</w:t>
            </w:r>
            <w:proofErr w:type="spellEnd"/>
            <w:r>
              <w:rPr>
                <w:sz w:val="20"/>
              </w:rPr>
              <w:t>-</w:t>
            </w:r>
            <w:r w:rsidRPr="0057016E">
              <w:rPr>
                <w:sz w:val="20"/>
              </w:rPr>
              <w:t>вольного зарождения жизни; гипотеза панспермии; гипотеза биохимической эволюции</w:t>
            </w:r>
            <w:r>
              <w:rPr>
                <w:sz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B929A1" w:rsidRDefault="00D76C97" w:rsidP="00DA2BAB">
            <w:pPr>
              <w:pStyle w:val="af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Р:</w:t>
            </w:r>
            <w:r w:rsidRPr="00B929A1">
              <w:rPr>
                <w:rFonts w:ascii="Times New Roman" w:hAnsi="Times New Roman"/>
                <w:sz w:val="20"/>
              </w:rPr>
              <w:t xml:space="preserve"> уметь </w:t>
            </w:r>
            <w:r>
              <w:rPr>
                <w:rFonts w:ascii="Times New Roman" w:hAnsi="Times New Roman"/>
                <w:sz w:val="20"/>
              </w:rPr>
              <w:t xml:space="preserve">определять цели работы, </w:t>
            </w:r>
            <w:r w:rsidRPr="00B929A1">
              <w:rPr>
                <w:rFonts w:ascii="Times New Roman" w:hAnsi="Times New Roman"/>
                <w:sz w:val="20"/>
              </w:rPr>
              <w:t>организовывать работу по выполнению заданий учителя, представлять результаты работы.</w:t>
            </w:r>
          </w:p>
          <w:p w:rsidR="00D76C97" w:rsidRPr="00676A96" w:rsidRDefault="00D76C97" w:rsidP="00DA2BA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 w:rsidRPr="00B929A1">
              <w:rPr>
                <w:sz w:val="20"/>
              </w:rPr>
              <w:t xml:space="preserve">уметь давать определённые понятия, </w:t>
            </w:r>
            <w:proofErr w:type="spellStart"/>
            <w:r w:rsidRPr="00B929A1">
              <w:rPr>
                <w:sz w:val="20"/>
              </w:rPr>
              <w:t>классифициро</w:t>
            </w:r>
            <w:r>
              <w:rPr>
                <w:sz w:val="20"/>
              </w:rPr>
              <w:t>-</w:t>
            </w:r>
            <w:r w:rsidRPr="00B929A1">
              <w:rPr>
                <w:sz w:val="20"/>
              </w:rPr>
              <w:t>вать</w:t>
            </w:r>
            <w:proofErr w:type="spellEnd"/>
            <w:r w:rsidRPr="00B929A1">
              <w:rPr>
                <w:sz w:val="20"/>
              </w:rPr>
              <w:t xml:space="preserve"> их, работать с раз</w:t>
            </w:r>
            <w:r>
              <w:rPr>
                <w:sz w:val="20"/>
              </w:rPr>
              <w:t>личными источниками информации.</w:t>
            </w:r>
          </w:p>
          <w:p w:rsidR="00D76C97" w:rsidRPr="00676A96" w:rsidRDefault="00D76C97" w:rsidP="00DA2BAB">
            <w:pPr>
              <w:rPr>
                <w:sz w:val="20"/>
              </w:rPr>
            </w:pPr>
            <w:r>
              <w:rPr>
                <w:sz w:val="20"/>
              </w:rPr>
              <w:t xml:space="preserve">Анализировать и </w:t>
            </w:r>
            <w:proofErr w:type="spellStart"/>
            <w:r>
              <w:rPr>
                <w:sz w:val="20"/>
              </w:rPr>
              <w:t>дифференциро-вать</w:t>
            </w:r>
            <w:proofErr w:type="spellEnd"/>
            <w:r>
              <w:rPr>
                <w:sz w:val="20"/>
              </w:rPr>
              <w:t xml:space="preserve"> полученные знания, уметь</w:t>
            </w:r>
          </w:p>
          <w:p w:rsidR="00D76C97" w:rsidRPr="00676A96" w:rsidRDefault="00D76C97" w:rsidP="00DA2BA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 w:rsidRPr="00676A96">
              <w:rPr>
                <w:sz w:val="20"/>
              </w:rPr>
              <w:t xml:space="preserve"> свои мысли </w:t>
            </w:r>
          </w:p>
          <w:p w:rsidR="00D76C97" w:rsidRPr="00676A96" w:rsidRDefault="00D76C97" w:rsidP="00526C3C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b/>
                <w:sz w:val="20"/>
              </w:rPr>
              <w:t xml:space="preserve">К: </w:t>
            </w:r>
            <w:r w:rsidR="00526C3C">
              <w:rPr>
                <w:sz w:val="20"/>
              </w:rPr>
              <w:t>Работа в парах</w:t>
            </w:r>
            <w:r w:rsidRPr="0098521F">
              <w:rPr>
                <w:sz w:val="20"/>
              </w:rPr>
              <w:t>, умение высказывать свои мысли.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DA2B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t>О</w:t>
            </w:r>
            <w:r>
              <w:rPr>
                <w:sz w:val="20"/>
              </w:rPr>
              <w:t>смысливать</w:t>
            </w:r>
            <w:r w:rsidRPr="00676A96">
              <w:rPr>
                <w:sz w:val="20"/>
              </w:rPr>
              <w:t xml:space="preserve"> единую природную целостность</w:t>
            </w:r>
            <w:r>
              <w:rPr>
                <w:sz w:val="20"/>
              </w:rPr>
              <w:t>.</w:t>
            </w:r>
          </w:p>
          <w:p w:rsidR="00D76C97" w:rsidRPr="00676A96" w:rsidRDefault="00D76C97" w:rsidP="00DA2BAB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</w:rPr>
              <w:t>П</w:t>
            </w:r>
            <w:r w:rsidRPr="00B929A1">
              <w:rPr>
                <w:sz w:val="20"/>
              </w:rPr>
              <w:t>онимать важность знаний о строении и функциях органоидов клетки, о связи строения органоидов с выполняемы-ми ими функциями.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«Гипотезы </w:t>
            </w:r>
            <w:proofErr w:type="spellStart"/>
            <w:r>
              <w:rPr>
                <w:sz w:val="20"/>
              </w:rPr>
              <w:t>возникно-вения</w:t>
            </w:r>
            <w:proofErr w:type="spellEnd"/>
            <w:r>
              <w:rPr>
                <w:sz w:val="20"/>
              </w:rPr>
              <w:t xml:space="preserve"> жизни»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  <w:r w:rsidR="005400E3"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D76C97" w:rsidTr="00AB56D2">
        <w:trPr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5400E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="00AB56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2D544C" w:rsidP="002D544C">
            <w:pPr>
              <w:spacing w:line="276" w:lineRule="auto"/>
              <w:ind w:left="-42" w:right="-108" w:firstLine="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Органический мир как результат эволюции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D76C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543F49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2D54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Современные</w:t>
            </w:r>
          </w:p>
          <w:p w:rsidR="002D544C" w:rsidRDefault="002D54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гипотезы</w:t>
            </w:r>
          </w:p>
          <w:p w:rsidR="00D76C97" w:rsidRDefault="00D76C9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B9601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 «коацерваты», </w:t>
            </w:r>
            <w:r w:rsidR="00B9601C">
              <w:rPr>
                <w:sz w:val="20"/>
                <w:szCs w:val="20"/>
                <w:lang w:eastAsia="en-US"/>
              </w:rPr>
              <w:t xml:space="preserve">«прокариоты». </w:t>
            </w:r>
          </w:p>
          <w:p w:rsidR="00D76C97" w:rsidRDefault="00D76C9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Сравнивют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гипотезы </w:t>
            </w:r>
            <w:proofErr w:type="spellStart"/>
            <w:r>
              <w:rPr>
                <w:sz w:val="20"/>
                <w:szCs w:val="20"/>
                <w:lang w:eastAsia="en-US"/>
              </w:rPr>
              <w:t>А.И.Опарина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Дж. </w:t>
            </w:r>
            <w:proofErr w:type="spellStart"/>
            <w:r>
              <w:rPr>
                <w:sz w:val="20"/>
                <w:szCs w:val="20"/>
                <w:lang w:eastAsia="en-US"/>
              </w:rPr>
              <w:t>Холдейна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D76C97" w:rsidRDefault="00D76C9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Обсуждают проблемы возникновения и развития жизни с одноклассниками и учителем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D76C97">
            <w:pPr>
              <w:autoSpaceDE w:val="0"/>
              <w:autoSpaceDN w:val="0"/>
              <w:adjustRightInd w:val="0"/>
              <w:ind w:right="-105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57016E">
              <w:rPr>
                <w:sz w:val="20"/>
              </w:rPr>
              <w:t xml:space="preserve">называть этапы развития представлений </w:t>
            </w:r>
            <w:r>
              <w:rPr>
                <w:sz w:val="20"/>
              </w:rPr>
              <w:t>и</w:t>
            </w:r>
            <w:r w:rsidRPr="0057016E">
              <w:rPr>
                <w:sz w:val="20"/>
              </w:rPr>
              <w:t xml:space="preserve"> основные</w:t>
            </w:r>
            <w:r>
              <w:rPr>
                <w:sz w:val="20"/>
              </w:rPr>
              <w:t xml:space="preserve"> этапы развития жизни на Земле.</w:t>
            </w:r>
          </w:p>
          <w:p w:rsidR="00D76C97" w:rsidRDefault="00D76C97" w:rsidP="00D76C97">
            <w:pPr>
              <w:autoSpaceDE w:val="0"/>
              <w:autoSpaceDN w:val="0"/>
              <w:adjustRightInd w:val="0"/>
              <w:ind w:right="-105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57016E">
              <w:rPr>
                <w:sz w:val="20"/>
              </w:rPr>
              <w:t xml:space="preserve">ипотезу абиогенного зарождения жизни и ее </w:t>
            </w:r>
            <w:proofErr w:type="spellStart"/>
            <w:r w:rsidRPr="0057016E">
              <w:rPr>
                <w:sz w:val="20"/>
              </w:rPr>
              <w:t>эксперимен</w:t>
            </w:r>
            <w:r>
              <w:rPr>
                <w:sz w:val="20"/>
              </w:rPr>
              <w:t>-</w:t>
            </w:r>
            <w:r w:rsidRPr="0057016E">
              <w:rPr>
                <w:sz w:val="20"/>
              </w:rPr>
              <w:t>тальное</w:t>
            </w:r>
            <w:proofErr w:type="spellEnd"/>
            <w:r w:rsidRPr="0057016E">
              <w:rPr>
                <w:sz w:val="20"/>
              </w:rPr>
              <w:t xml:space="preserve"> подтверждение</w:t>
            </w:r>
            <w:r>
              <w:rPr>
                <w:sz w:val="20"/>
              </w:rPr>
              <w:t xml:space="preserve"> (гипотеза Опарина – </w:t>
            </w:r>
            <w:proofErr w:type="spellStart"/>
            <w:r>
              <w:rPr>
                <w:sz w:val="20"/>
              </w:rPr>
              <w:t>Холдейна</w:t>
            </w:r>
            <w:proofErr w:type="spellEnd"/>
            <w:r>
              <w:rPr>
                <w:sz w:val="20"/>
              </w:rPr>
              <w:t>).</w:t>
            </w:r>
          </w:p>
          <w:p w:rsidR="00D76C97" w:rsidRPr="0057016E" w:rsidRDefault="00D76C97" w:rsidP="00D76C97">
            <w:pPr>
              <w:autoSpaceDE w:val="0"/>
              <w:autoSpaceDN w:val="0"/>
              <w:adjustRightInd w:val="0"/>
              <w:ind w:right="-105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7016E">
              <w:rPr>
                <w:sz w:val="20"/>
              </w:rPr>
              <w:t>овременные гипотезы происхождения жизни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D76C97">
            <w:pPr>
              <w:ind w:right="-105"/>
              <w:rPr>
                <w:sz w:val="20"/>
              </w:rPr>
            </w:pPr>
            <w:r>
              <w:rPr>
                <w:b/>
                <w:sz w:val="20"/>
              </w:rPr>
              <w:t>Р:</w:t>
            </w:r>
            <w:r w:rsidRPr="0057016E">
              <w:rPr>
                <w:sz w:val="20"/>
              </w:rPr>
              <w:t xml:space="preserve"> вносят необходимые дополнения, выделяют и осознают то, что подлежит усвоению.</w:t>
            </w:r>
          </w:p>
          <w:p w:rsidR="00D76C97" w:rsidRPr="0057016E" w:rsidRDefault="00D76C97" w:rsidP="00D76C97">
            <w:pPr>
              <w:ind w:right="-105"/>
              <w:rPr>
                <w:sz w:val="20"/>
              </w:rPr>
            </w:pPr>
            <w:r>
              <w:rPr>
                <w:b/>
                <w:sz w:val="20"/>
              </w:rPr>
              <w:t>П:</w:t>
            </w:r>
            <w:r w:rsidRPr="0057016E">
              <w:rPr>
                <w:sz w:val="20"/>
              </w:rPr>
              <w:t xml:space="preserve"> структурируют учебный материал, выделяют в нем главное</w:t>
            </w:r>
          </w:p>
          <w:p w:rsidR="00D76C97" w:rsidRPr="0057016E" w:rsidRDefault="00D76C97" w:rsidP="00D76C97">
            <w:pPr>
              <w:autoSpaceDE w:val="0"/>
              <w:autoSpaceDN w:val="0"/>
              <w:adjustRightInd w:val="0"/>
              <w:ind w:right="-105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 w:rsidRPr="0057016E">
              <w:rPr>
                <w:sz w:val="20"/>
              </w:rPr>
              <w:t>воспринимают информацию на слух, отвечать на вопросы учителя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D76C97">
            <w:pPr>
              <w:autoSpaceDE w:val="0"/>
              <w:autoSpaceDN w:val="0"/>
              <w:adjustRightInd w:val="0"/>
              <w:ind w:right="-105"/>
              <w:rPr>
                <w:sz w:val="20"/>
              </w:rPr>
            </w:pPr>
            <w:r w:rsidRPr="0057016E">
              <w:rPr>
                <w:sz w:val="20"/>
              </w:rPr>
              <w:t>Осмысливают единую природную целостность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115399">
            <w:pPr>
              <w:autoSpaceDE w:val="0"/>
              <w:autoSpaceDN w:val="0"/>
              <w:adjustRightInd w:val="0"/>
              <w:ind w:left="-119" w:right="-105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D76C97">
            <w:pPr>
              <w:autoSpaceDE w:val="0"/>
              <w:autoSpaceDN w:val="0"/>
              <w:adjustRightInd w:val="0"/>
              <w:ind w:left="-28" w:right="-105"/>
              <w:rPr>
                <w:sz w:val="20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Проис</w:t>
            </w:r>
            <w:proofErr w:type="spellEnd"/>
            <w:r>
              <w:rPr>
                <w:sz w:val="20"/>
              </w:rPr>
              <w:t>-хождение жизни»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  <w:r w:rsidR="005400E3"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730037" w:rsidTr="00AB56D2">
        <w:trPr>
          <w:trHeight w:val="5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  <w:r w:rsidR="005400E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B960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развития органического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7300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5400E3" w:rsidP="007300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543F49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7300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этапы развития жизни на Земле. Эры древнейшей и древней жизни</w:t>
            </w:r>
          </w:p>
          <w:p w:rsidR="00730037" w:rsidRDefault="007300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7300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</w:t>
            </w:r>
            <w:r w:rsidR="00B9601C">
              <w:rPr>
                <w:sz w:val="20"/>
                <w:szCs w:val="20"/>
                <w:lang w:eastAsia="en-US"/>
              </w:rPr>
              <w:t xml:space="preserve">нятия «эра», «период», </w:t>
            </w:r>
            <w:r>
              <w:rPr>
                <w:sz w:val="20"/>
                <w:szCs w:val="20"/>
                <w:lang w:eastAsia="en-US"/>
              </w:rPr>
              <w:t xml:space="preserve">«архей», «протерозой», «палеозой», «мезозой», «кайнозой», «палеонтология», «Характеризуют развитие жизни на Земле в эры древнейшей и древней жизни. Приводят примеры организмов, населявших Землю в эры древнейшей и древней жизни. </w:t>
            </w:r>
          </w:p>
          <w:p w:rsidR="00730037" w:rsidRDefault="007300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Устанавливают причинно-следственные связи между условиями </w:t>
            </w:r>
            <w:r>
              <w:rPr>
                <w:sz w:val="20"/>
                <w:szCs w:val="20"/>
                <w:lang w:eastAsia="en-US"/>
              </w:rPr>
              <w:lastRenderedPageBreak/>
              <w:t>среды обитания и эволюционными процессами у различных групп организмов. Смысловое чтение с последующим заполнением таблицы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Pr="0057016E" w:rsidRDefault="007300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57016E">
              <w:rPr>
                <w:sz w:val="20"/>
              </w:rPr>
              <w:t>называть эры и периоды, крупные ароморфозы</w:t>
            </w:r>
          </w:p>
          <w:p w:rsidR="00730037" w:rsidRPr="0057016E" w:rsidRDefault="007300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7016E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57016E">
              <w:rPr>
                <w:sz w:val="20"/>
              </w:rPr>
              <w:t>вать</w:t>
            </w:r>
            <w:proofErr w:type="spellEnd"/>
            <w:r w:rsidRPr="0057016E">
              <w:rPr>
                <w:sz w:val="20"/>
              </w:rPr>
              <w:t xml:space="preserve"> состояние органического мира на протяжении архейской эры, важнейшие ароморфозы </w:t>
            </w:r>
            <w:proofErr w:type="spellStart"/>
            <w:r w:rsidRPr="0057016E">
              <w:rPr>
                <w:sz w:val="20"/>
              </w:rPr>
              <w:t>архейской,</w:t>
            </w:r>
            <w:r>
              <w:rPr>
                <w:sz w:val="20"/>
              </w:rPr>
              <w:t>протерозойс</w:t>
            </w:r>
            <w:proofErr w:type="spellEnd"/>
            <w:r>
              <w:rPr>
                <w:sz w:val="20"/>
              </w:rPr>
              <w:t>-кой и палеозойской эр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Pr="00FE6A75" w:rsidRDefault="00730037" w:rsidP="00DA2BAB">
            <w:pPr>
              <w:rPr>
                <w:rFonts w:eastAsia="Calibri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Р:</w:t>
            </w:r>
            <w:r w:rsidRPr="00FE6A75">
              <w:rPr>
                <w:bCs/>
                <w:sz w:val="20"/>
              </w:rPr>
              <w:t>Самостоятель</w:t>
            </w:r>
            <w:r>
              <w:rPr>
                <w:bCs/>
                <w:sz w:val="20"/>
              </w:rPr>
              <w:t>-</w:t>
            </w:r>
            <w:r w:rsidRPr="00FE6A75">
              <w:rPr>
                <w:bCs/>
                <w:sz w:val="20"/>
              </w:rPr>
              <w:t>но обнаруживать и формулировать проблему в классной и индивидуальной учебной деятельности</w:t>
            </w:r>
            <w:r w:rsidRPr="00FE6A75">
              <w:rPr>
                <w:b/>
                <w:bCs/>
                <w:sz w:val="20"/>
              </w:rPr>
              <w:t>.</w:t>
            </w:r>
          </w:p>
          <w:p w:rsidR="00730037" w:rsidRPr="00097032" w:rsidRDefault="00730037" w:rsidP="00DA2BAB">
            <w:pPr>
              <w:pStyle w:val="af1"/>
              <w:jc w:val="left"/>
              <w:rPr>
                <w:b w:val="0"/>
                <w:sz w:val="20"/>
                <w:lang w:eastAsia="ar-SA"/>
              </w:rPr>
            </w:pPr>
            <w:r w:rsidRPr="00097032">
              <w:rPr>
                <w:bCs w:val="0"/>
                <w:sz w:val="20"/>
              </w:rPr>
              <w:t xml:space="preserve">П: </w:t>
            </w:r>
            <w:r w:rsidRPr="00097032">
              <w:rPr>
                <w:b w:val="0"/>
                <w:bCs w:val="0"/>
                <w:sz w:val="20"/>
              </w:rPr>
              <w:t>Представлять  информацию в виде  конспектов, таблиц, схем, графиков.</w:t>
            </w:r>
          </w:p>
          <w:p w:rsidR="00730037" w:rsidRPr="00097032" w:rsidRDefault="00730037" w:rsidP="00DA2BAB">
            <w:pPr>
              <w:pStyle w:val="af1"/>
              <w:jc w:val="left"/>
              <w:rPr>
                <w:b w:val="0"/>
                <w:bCs w:val="0"/>
                <w:sz w:val="20"/>
              </w:rPr>
            </w:pPr>
            <w:r w:rsidRPr="00097032">
              <w:rPr>
                <w:b w:val="0"/>
                <w:bCs w:val="0"/>
                <w:sz w:val="20"/>
              </w:rPr>
              <w:t>Анализировать, сравнивать, классифицировать и обобщать понятия.</w:t>
            </w:r>
          </w:p>
          <w:p w:rsidR="00730037" w:rsidRPr="00097032" w:rsidRDefault="00730037" w:rsidP="00DA2BAB">
            <w:pPr>
              <w:pStyle w:val="af1"/>
              <w:jc w:val="left"/>
              <w:rPr>
                <w:b w:val="0"/>
                <w:sz w:val="20"/>
                <w:lang w:eastAsia="ar-SA"/>
              </w:rPr>
            </w:pPr>
            <w:r w:rsidRPr="00097032">
              <w:rPr>
                <w:bCs w:val="0"/>
                <w:sz w:val="20"/>
              </w:rPr>
              <w:t xml:space="preserve">К: </w:t>
            </w:r>
            <w:r w:rsidRPr="00097032">
              <w:rPr>
                <w:b w:val="0"/>
                <w:bCs w:val="0"/>
                <w:sz w:val="20"/>
              </w:rPr>
              <w:t xml:space="preserve">Отстаивая свою точку зрения, приводить аргументы, подтверждая их </w:t>
            </w:r>
            <w:r w:rsidRPr="00097032">
              <w:rPr>
                <w:b w:val="0"/>
                <w:bCs w:val="0"/>
                <w:sz w:val="20"/>
              </w:rPr>
              <w:lastRenderedPageBreak/>
              <w:t>фактами.</w:t>
            </w:r>
          </w:p>
          <w:p w:rsidR="00730037" w:rsidRPr="00097032" w:rsidRDefault="00730037" w:rsidP="00DA2BAB">
            <w:pPr>
              <w:pStyle w:val="af8"/>
              <w:spacing w:after="0"/>
              <w:jc w:val="left"/>
              <w:rPr>
                <w:rFonts w:ascii="Times New Roman" w:hAnsi="Times New Roman" w:cs="Arial"/>
                <w:i/>
                <w:sz w:val="20"/>
                <w:lang w:eastAsia="ar-SA"/>
              </w:rPr>
            </w:pPr>
          </w:p>
          <w:p w:rsidR="00730037" w:rsidRPr="00097032" w:rsidRDefault="00730037" w:rsidP="00DA2BAB">
            <w:pPr>
              <w:pStyle w:val="af8"/>
              <w:spacing w:after="0"/>
              <w:jc w:val="left"/>
              <w:rPr>
                <w:rFonts w:ascii="Times New Roman" w:hAnsi="Times New Roman" w:cs="Arial"/>
                <w:i/>
                <w:sz w:val="20"/>
                <w:lang w:eastAsia="ar-SA"/>
              </w:rPr>
            </w:pPr>
          </w:p>
          <w:p w:rsidR="00730037" w:rsidRPr="00FE6A75" w:rsidRDefault="00730037" w:rsidP="00DA2B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Pr="00097032" w:rsidRDefault="00730037" w:rsidP="00DA2BAB">
            <w:pPr>
              <w:pStyle w:val="af1"/>
              <w:jc w:val="left"/>
              <w:rPr>
                <w:rFonts w:eastAsia="Calibri"/>
                <w:b w:val="0"/>
                <w:sz w:val="20"/>
              </w:rPr>
            </w:pPr>
            <w:r w:rsidRPr="00097032">
              <w:rPr>
                <w:rFonts w:eastAsia="Calibri"/>
                <w:b w:val="0"/>
                <w:bCs w:val="0"/>
                <w:sz w:val="20"/>
              </w:rPr>
              <w:lastRenderedPageBreak/>
              <w:t>Учиться признавать противоречии-</w:t>
            </w:r>
            <w:proofErr w:type="spellStart"/>
            <w:r w:rsidRPr="00097032">
              <w:rPr>
                <w:rFonts w:eastAsia="Calibri"/>
                <w:b w:val="0"/>
                <w:bCs w:val="0"/>
                <w:sz w:val="20"/>
              </w:rPr>
              <w:t>вость</w:t>
            </w:r>
            <w:proofErr w:type="spellEnd"/>
            <w:r w:rsidRPr="00097032">
              <w:rPr>
                <w:rFonts w:eastAsia="Calibri"/>
                <w:b w:val="0"/>
                <w:bCs w:val="0"/>
                <w:sz w:val="20"/>
              </w:rPr>
              <w:t xml:space="preserve"> и </w:t>
            </w:r>
            <w:proofErr w:type="spellStart"/>
            <w:r w:rsidRPr="00097032">
              <w:rPr>
                <w:rFonts w:eastAsia="Calibri"/>
                <w:b w:val="0"/>
                <w:bCs w:val="0"/>
                <w:sz w:val="20"/>
              </w:rPr>
              <w:t>незавершен-ность</w:t>
            </w:r>
            <w:proofErr w:type="spellEnd"/>
            <w:r w:rsidRPr="00097032">
              <w:rPr>
                <w:rFonts w:eastAsia="Calibri"/>
                <w:b w:val="0"/>
                <w:bCs w:val="0"/>
                <w:sz w:val="20"/>
              </w:rPr>
              <w:t xml:space="preserve"> своих взглядов на мир, возможность их изменения.</w:t>
            </w:r>
          </w:p>
          <w:p w:rsidR="00730037" w:rsidRPr="00FE6A75" w:rsidRDefault="00730037" w:rsidP="00DA2B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Pr="0057016E" w:rsidRDefault="0092616F" w:rsidP="001153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П/Р «Лента времени»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Pr="0057016E" w:rsidRDefault="00730037" w:rsidP="0011539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«Эры древней-шей и древней жизни»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B960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§37</w:t>
            </w:r>
            <w:r w:rsidR="00730037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730037">
              <w:rPr>
                <w:sz w:val="20"/>
                <w:szCs w:val="20"/>
                <w:lang w:eastAsia="en-US"/>
              </w:rPr>
              <w:t>офор</w:t>
            </w:r>
            <w:proofErr w:type="spellEnd"/>
            <w:r w:rsidR="00730037">
              <w:rPr>
                <w:sz w:val="20"/>
                <w:szCs w:val="20"/>
                <w:lang w:eastAsia="en-US"/>
              </w:rPr>
              <w:t>-</w:t>
            </w:r>
            <w:r w:rsidR="00885A43">
              <w:rPr>
                <w:sz w:val="20"/>
                <w:szCs w:val="20"/>
                <w:lang w:eastAsia="en-US"/>
              </w:rPr>
              <w:t xml:space="preserve">мление </w:t>
            </w:r>
            <w:proofErr w:type="spellStart"/>
            <w:r w:rsidR="00885A43">
              <w:rPr>
                <w:sz w:val="20"/>
                <w:szCs w:val="20"/>
                <w:lang w:eastAsia="en-US"/>
              </w:rPr>
              <w:t>ленты</w:t>
            </w:r>
            <w:r w:rsidR="00730037">
              <w:rPr>
                <w:sz w:val="20"/>
                <w:szCs w:val="20"/>
                <w:lang w:eastAsia="en-US"/>
              </w:rPr>
              <w:t>времени</w:t>
            </w:r>
            <w:proofErr w:type="spellEnd"/>
          </w:p>
        </w:tc>
      </w:tr>
      <w:tr w:rsidR="00885A43" w:rsidTr="00AB56D2">
        <w:trPr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51</w:t>
            </w:r>
            <w:r w:rsidR="005D0EC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Pr="00526C3C" w:rsidRDefault="00E5224F" w:rsidP="00885A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6C3C">
              <w:rPr>
                <w:sz w:val="20"/>
                <w:szCs w:val="20"/>
                <w:lang w:eastAsia="en-US"/>
              </w:rPr>
              <w:t>Урок-экскурсия «Происхождение и развитие жизни на Земле»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885A4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241829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49" w:rsidRDefault="00543F49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УИ,</w:t>
            </w:r>
          </w:p>
          <w:p w:rsidR="00885A43" w:rsidRDefault="00543F49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885A4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Экскурсия в краеведческий музей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885A43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Готовят отчет об экскурсии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Pr="00676A96" w:rsidRDefault="00885A43" w:rsidP="00885A4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Называть </w:t>
            </w:r>
            <w:r>
              <w:rPr>
                <w:sz w:val="20"/>
              </w:rPr>
              <w:t>эволюционные этапы в жизни Земли. П</w:t>
            </w:r>
            <w:r w:rsidRPr="00676A96">
              <w:rPr>
                <w:sz w:val="20"/>
              </w:rPr>
              <w:t>еречислять их свойства и значение</w:t>
            </w:r>
            <w:r>
              <w:rPr>
                <w:sz w:val="20"/>
              </w:rPr>
              <w:t>,</w:t>
            </w:r>
          </w:p>
          <w:p w:rsidR="00885A43" w:rsidRPr="00676A96" w:rsidRDefault="00885A43" w:rsidP="00885A43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r w:rsidRPr="00676A96">
              <w:rPr>
                <w:sz w:val="20"/>
              </w:rPr>
              <w:t>арактеризо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вать</w:t>
            </w:r>
            <w:proofErr w:type="spellEnd"/>
            <w:r w:rsidRPr="00676A96">
              <w:rPr>
                <w:sz w:val="20"/>
              </w:rPr>
              <w:t xml:space="preserve"> особенности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Pr="00676A96" w:rsidRDefault="00885A43" w:rsidP="00885A43">
            <w:pPr>
              <w:rPr>
                <w:sz w:val="20"/>
              </w:rPr>
            </w:pPr>
            <w:r w:rsidRPr="00885A43">
              <w:rPr>
                <w:b/>
                <w:sz w:val="20"/>
              </w:rPr>
              <w:t>Р:</w:t>
            </w:r>
            <w:r w:rsidRPr="00676A96">
              <w:rPr>
                <w:sz w:val="20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885A43" w:rsidRPr="00676A96" w:rsidRDefault="00885A43" w:rsidP="00885A43">
            <w:pPr>
              <w:rPr>
                <w:sz w:val="20"/>
              </w:rPr>
            </w:pPr>
            <w:r w:rsidRPr="00885A43">
              <w:rPr>
                <w:b/>
                <w:sz w:val="20"/>
              </w:rPr>
              <w:t>П: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885A43" w:rsidRPr="00676A96" w:rsidRDefault="00885A43" w:rsidP="00885A4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5A43">
              <w:rPr>
                <w:b/>
                <w:sz w:val="20"/>
              </w:rPr>
              <w:t>К:</w:t>
            </w:r>
            <w:r w:rsidRPr="00676A96">
              <w:rPr>
                <w:sz w:val="20"/>
              </w:rPr>
              <w:t xml:space="preserve"> Умение работать в группах</w:t>
            </w:r>
            <w:r w:rsidR="005D0EC8">
              <w:rPr>
                <w:sz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Pr="00676A96" w:rsidRDefault="00885A43" w:rsidP="00885A4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t>Выбирают целевые и смысловые установки в своих действиях и поступках</w:t>
            </w:r>
            <w:r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885A43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885A43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885A43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proofErr w:type="spellStart"/>
            <w:r>
              <w:rPr>
                <w:snapToGrid w:val="0"/>
                <w:sz w:val="20"/>
                <w:szCs w:val="20"/>
                <w:lang w:eastAsia="en-US"/>
              </w:rPr>
              <w:t>Соста</w:t>
            </w:r>
            <w:proofErr w:type="spellEnd"/>
            <w:r>
              <w:rPr>
                <w:snapToGrid w:val="0"/>
                <w:sz w:val="20"/>
                <w:szCs w:val="20"/>
                <w:lang w:eastAsia="en-US"/>
              </w:rPr>
              <w:t xml:space="preserve">-вить отчёт об </w:t>
            </w:r>
            <w:proofErr w:type="spellStart"/>
            <w:r>
              <w:rPr>
                <w:snapToGrid w:val="0"/>
                <w:sz w:val="20"/>
                <w:szCs w:val="20"/>
                <w:lang w:eastAsia="en-US"/>
              </w:rPr>
              <w:t>экскур</w:t>
            </w:r>
            <w:proofErr w:type="spellEnd"/>
            <w:r>
              <w:rPr>
                <w:snapToGrid w:val="0"/>
                <w:sz w:val="20"/>
                <w:szCs w:val="20"/>
                <w:lang w:eastAsia="en-US"/>
              </w:rPr>
              <w:t>-сии</w:t>
            </w:r>
          </w:p>
        </w:tc>
      </w:tr>
      <w:tr w:rsidR="00E5224F" w:rsidTr="005E1940">
        <w:trPr>
          <w:trHeight w:val="319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5224F" w:rsidRPr="00E5224F" w:rsidRDefault="00E5224F" w:rsidP="00FD1375">
            <w:pPr>
              <w:widowControl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E5224F">
              <w:rPr>
                <w:b/>
                <w:snapToGrid w:val="0"/>
                <w:lang w:eastAsia="en-US"/>
              </w:rPr>
              <w:t>Глава 8. Взаимосвязи организмов и окружающей среды</w:t>
            </w:r>
            <w:r w:rsidR="00FD1375">
              <w:rPr>
                <w:b/>
                <w:snapToGrid w:val="0"/>
                <w:lang w:eastAsia="en-US"/>
              </w:rPr>
              <w:t xml:space="preserve"> (14 ч)</w:t>
            </w:r>
          </w:p>
        </w:tc>
      </w:tr>
      <w:tr w:rsidR="00526C3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  <w:r w:rsidR="005D0EC8">
              <w:rPr>
                <w:sz w:val="20"/>
                <w:szCs w:val="20"/>
                <w:lang w:eastAsia="en-US"/>
              </w:rPr>
              <w:t>-5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E5224F" w:rsidRDefault="00526C3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5224F">
              <w:rPr>
                <w:color w:val="000000" w:themeColor="text1"/>
                <w:sz w:val="18"/>
                <w:szCs w:val="18"/>
                <w:lang w:eastAsia="en-US"/>
              </w:rPr>
              <w:t>Экология как наука.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5D0EC8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0EC8"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Экология, среда обитания, экологические факторы.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3565BE"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212AB5">
              <w:rPr>
                <w:sz w:val="20"/>
              </w:rPr>
              <w:t xml:space="preserve">Уметь </w:t>
            </w:r>
            <w:r>
              <w:rPr>
                <w:sz w:val="20"/>
              </w:rPr>
              <w:t xml:space="preserve">давать определение </w:t>
            </w:r>
            <w:proofErr w:type="spellStart"/>
            <w:r>
              <w:rPr>
                <w:sz w:val="20"/>
              </w:rPr>
              <w:t>терминам:</w:t>
            </w:r>
            <w:r>
              <w:rPr>
                <w:sz w:val="20"/>
                <w:szCs w:val="20"/>
                <w:lang w:eastAsia="en-US"/>
              </w:rPr>
              <w:t>экология</w:t>
            </w:r>
            <w:proofErr w:type="spellEnd"/>
            <w:r>
              <w:rPr>
                <w:sz w:val="20"/>
                <w:szCs w:val="20"/>
                <w:lang w:eastAsia="en-US"/>
              </w:rPr>
              <w:t>, среда обитания, экологические факторы.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C8" w:rsidRPr="00597A29" w:rsidRDefault="005D0EC8" w:rsidP="005D0EC8">
            <w:pPr>
              <w:widowControl w:val="0"/>
              <w:rPr>
                <w:sz w:val="20"/>
              </w:rPr>
            </w:pPr>
            <w:r w:rsidRPr="00B2729D">
              <w:rPr>
                <w:b/>
                <w:sz w:val="20"/>
              </w:rPr>
              <w:t>Р:</w:t>
            </w:r>
            <w:r>
              <w:rPr>
                <w:sz w:val="20"/>
              </w:rPr>
              <w:t xml:space="preserve"> формулировать цель урока и ставить задачи, необходимые для ее достижения; планировать свою деятельность  и </w:t>
            </w:r>
            <w:r>
              <w:rPr>
                <w:sz w:val="20"/>
              </w:rPr>
              <w:lastRenderedPageBreak/>
              <w:t>прогнозировать ее результаты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ind w:right="-109"/>
              <w:rPr>
                <w:sz w:val="20"/>
              </w:rPr>
            </w:pPr>
            <w:r w:rsidRPr="00764565">
              <w:rPr>
                <w:b/>
                <w:sz w:val="20"/>
              </w:rPr>
              <w:t>П: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97A29">
              <w:rPr>
                <w:sz w:val="20"/>
              </w:rPr>
              <w:t xml:space="preserve">оиск и </w:t>
            </w:r>
            <w:proofErr w:type="spellStart"/>
            <w:r w:rsidRPr="00597A29">
              <w:rPr>
                <w:sz w:val="20"/>
              </w:rPr>
              <w:t>выде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лениенеобхо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димойинфор</w:t>
            </w:r>
            <w:r>
              <w:rPr>
                <w:sz w:val="20"/>
              </w:rPr>
              <w:t>-мации</w:t>
            </w:r>
            <w:proofErr w:type="spellEnd"/>
            <w:r>
              <w:rPr>
                <w:sz w:val="20"/>
              </w:rPr>
              <w:t>.</w:t>
            </w:r>
          </w:p>
          <w:p w:rsidR="00526C3C" w:rsidRPr="00885A43" w:rsidRDefault="005D0EC8" w:rsidP="005D0EC8">
            <w:pPr>
              <w:rPr>
                <w:b/>
                <w:sz w:val="20"/>
              </w:rPr>
            </w:pPr>
            <w:r w:rsidRPr="00597A29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 xml:space="preserve">: </w:t>
            </w:r>
            <w:r w:rsidRPr="00241829">
              <w:rPr>
                <w:sz w:val="20"/>
              </w:rPr>
              <w:t xml:space="preserve">строить </w:t>
            </w:r>
            <w:r>
              <w:rPr>
                <w:sz w:val="20"/>
              </w:rPr>
              <w:t>речевые выска</w:t>
            </w:r>
            <w:r w:rsidRPr="00241829">
              <w:rPr>
                <w:sz w:val="20"/>
              </w:rPr>
              <w:t>зывания</w:t>
            </w:r>
            <w:r>
              <w:rPr>
                <w:sz w:val="20"/>
              </w:rPr>
              <w:t xml:space="preserve"> в устной и письменной формах; аргументировать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lastRenderedPageBreak/>
              <w:t xml:space="preserve">Учиться осмысливать значимость данной темы, учиться использовать свои взгляды для решения проблем и извлечения жизненных </w:t>
            </w:r>
            <w:r w:rsidRPr="008B16DE">
              <w:rPr>
                <w:rFonts w:eastAsia="Calibri"/>
                <w:sz w:val="20"/>
                <w:lang w:eastAsia="en-US"/>
              </w:rPr>
              <w:lastRenderedPageBreak/>
              <w:t>уроков</w:t>
            </w:r>
          </w:p>
          <w:p w:rsidR="00526C3C" w:rsidRPr="00676A96" w:rsidRDefault="00526C3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92616F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 xml:space="preserve">Лабораторная работа «Изучение приспособлений организмов к определенной среде </w:t>
            </w: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обитания»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§39</w:t>
            </w:r>
          </w:p>
        </w:tc>
      </w:tr>
      <w:tr w:rsidR="00526C3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D0EC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  <w:r w:rsidR="00AB56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E5224F" w:rsidRDefault="00526C3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5224F">
              <w:rPr>
                <w:color w:val="000000" w:themeColor="text1"/>
                <w:sz w:val="18"/>
                <w:szCs w:val="18"/>
                <w:lang w:eastAsia="en-US"/>
              </w:rPr>
              <w:t>Влияние экологических факторов на организм.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5D0EC8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0EC8"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Толерантность, лимитирующие </w:t>
            </w:r>
            <w:proofErr w:type="spellStart"/>
            <w:r>
              <w:rPr>
                <w:sz w:val="20"/>
                <w:szCs w:val="20"/>
                <w:lang w:eastAsia="en-US"/>
              </w:rPr>
              <w:t>факторы</w:t>
            </w:r>
            <w:r w:rsidR="005D0EC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,адаптация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3565BE"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212AB5">
              <w:rPr>
                <w:sz w:val="20"/>
              </w:rPr>
              <w:t>Уметь давать определение терминам</w:t>
            </w:r>
            <w:r>
              <w:rPr>
                <w:sz w:val="20"/>
              </w:rPr>
              <w:t>:</w:t>
            </w:r>
            <w:r w:rsidR="005D0EC8">
              <w:rPr>
                <w:sz w:val="20"/>
                <w:szCs w:val="20"/>
                <w:lang w:eastAsia="en-US"/>
              </w:rPr>
              <w:t xml:space="preserve"> т</w:t>
            </w:r>
            <w:r>
              <w:rPr>
                <w:sz w:val="20"/>
                <w:szCs w:val="20"/>
                <w:lang w:eastAsia="en-US"/>
              </w:rPr>
              <w:t xml:space="preserve">олерантность, лимитирующие </w:t>
            </w:r>
            <w:proofErr w:type="spellStart"/>
            <w:r>
              <w:rPr>
                <w:sz w:val="20"/>
                <w:szCs w:val="20"/>
                <w:lang w:eastAsia="en-US"/>
              </w:rPr>
              <w:t>факторы</w:t>
            </w:r>
            <w:r w:rsidR="005D0EC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,адаптация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C8" w:rsidRPr="00597A29" w:rsidRDefault="005D0EC8" w:rsidP="005D0EC8">
            <w:pPr>
              <w:widowControl w:val="0"/>
              <w:rPr>
                <w:sz w:val="20"/>
              </w:rPr>
            </w:pPr>
            <w:r w:rsidRPr="00B2729D">
              <w:rPr>
                <w:b/>
                <w:sz w:val="20"/>
              </w:rPr>
              <w:t>Р:</w:t>
            </w:r>
            <w:r>
              <w:rPr>
                <w:sz w:val="20"/>
              </w:rPr>
              <w:t xml:space="preserve"> формулировать цель урока и ставить задачи, необходимые для ее достижения; планировать свою деятельность  и прогнозировать ее результаты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ind w:right="-109"/>
              <w:rPr>
                <w:sz w:val="20"/>
              </w:rPr>
            </w:pPr>
            <w:r w:rsidRPr="00764565">
              <w:rPr>
                <w:b/>
                <w:sz w:val="20"/>
              </w:rPr>
              <w:t>П: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97A29">
              <w:rPr>
                <w:sz w:val="20"/>
              </w:rPr>
              <w:t xml:space="preserve">оиск и </w:t>
            </w:r>
            <w:proofErr w:type="spellStart"/>
            <w:r w:rsidRPr="00597A29">
              <w:rPr>
                <w:sz w:val="20"/>
              </w:rPr>
              <w:t>выде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лениенеобхо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димойинфор</w:t>
            </w:r>
            <w:r>
              <w:rPr>
                <w:sz w:val="20"/>
              </w:rPr>
              <w:t>-мации</w:t>
            </w:r>
            <w:proofErr w:type="spellEnd"/>
            <w:r>
              <w:rPr>
                <w:sz w:val="20"/>
              </w:rPr>
              <w:t>.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становление причинно-следственных св</w:t>
            </w:r>
            <w:r>
              <w:rPr>
                <w:sz w:val="20"/>
              </w:rPr>
              <w:t>язей, синтез из частей, обоснование.</w:t>
            </w:r>
          </w:p>
          <w:p w:rsidR="00526C3C" w:rsidRPr="00885A43" w:rsidRDefault="005D0EC8" w:rsidP="005D0EC8">
            <w:pPr>
              <w:rPr>
                <w:b/>
                <w:sz w:val="20"/>
              </w:rPr>
            </w:pPr>
            <w:r w:rsidRPr="00597A29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 xml:space="preserve">: </w:t>
            </w:r>
            <w:r w:rsidRPr="00241829">
              <w:rPr>
                <w:sz w:val="20"/>
              </w:rPr>
              <w:t xml:space="preserve">строить </w:t>
            </w:r>
            <w:r>
              <w:rPr>
                <w:sz w:val="20"/>
              </w:rPr>
              <w:t>речевые выска</w:t>
            </w:r>
            <w:r w:rsidRPr="00241829">
              <w:rPr>
                <w:sz w:val="20"/>
              </w:rPr>
              <w:t>зывания</w:t>
            </w:r>
            <w:r>
              <w:rPr>
                <w:sz w:val="20"/>
              </w:rPr>
              <w:t xml:space="preserve"> в устной и письменной формах; </w:t>
            </w:r>
            <w:r>
              <w:rPr>
                <w:sz w:val="20"/>
              </w:rPr>
              <w:lastRenderedPageBreak/>
              <w:t>аргументировать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lastRenderedPageBreak/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:rsidR="00526C3C" w:rsidRPr="00676A96" w:rsidRDefault="00526C3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92616F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Л/Р «Строение растений в связи с условиями жизни»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§40</w:t>
            </w:r>
          </w:p>
        </w:tc>
      </w:tr>
      <w:tr w:rsidR="00526C3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D0EC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  <w:r w:rsidR="00AB56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E5224F" w:rsidRDefault="00526C3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5224F">
              <w:rPr>
                <w:color w:val="000000" w:themeColor="text1"/>
                <w:sz w:val="18"/>
                <w:szCs w:val="18"/>
                <w:lang w:eastAsia="en-US"/>
              </w:rPr>
              <w:t>Экологическая ниша.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D0EC8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5D0EC8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0EC8">
              <w:rPr>
                <w:sz w:val="22"/>
                <w:szCs w:val="22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Местообитание, экологическая ниша.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3565BE"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212AB5">
              <w:rPr>
                <w:sz w:val="20"/>
              </w:rPr>
              <w:t>Ум</w:t>
            </w:r>
            <w:r w:rsidR="005D0EC8">
              <w:rPr>
                <w:sz w:val="20"/>
              </w:rPr>
              <w:t xml:space="preserve">еть давать определение </w:t>
            </w:r>
            <w:proofErr w:type="spellStart"/>
            <w:r w:rsidR="005D0EC8">
              <w:rPr>
                <w:sz w:val="20"/>
              </w:rPr>
              <w:t>терминам:</w:t>
            </w:r>
            <w:r w:rsidR="005D0EC8">
              <w:rPr>
                <w:sz w:val="20"/>
                <w:szCs w:val="20"/>
                <w:lang w:eastAsia="en-US"/>
              </w:rPr>
              <w:t>местообитание</w:t>
            </w:r>
            <w:proofErr w:type="spellEnd"/>
            <w:r w:rsidR="005D0EC8">
              <w:rPr>
                <w:sz w:val="20"/>
                <w:szCs w:val="20"/>
                <w:lang w:eastAsia="en-US"/>
              </w:rPr>
              <w:t>, экологическая ниша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C8" w:rsidRPr="00597A29" w:rsidRDefault="005D0EC8" w:rsidP="005D0EC8">
            <w:pPr>
              <w:widowControl w:val="0"/>
              <w:rPr>
                <w:sz w:val="20"/>
              </w:rPr>
            </w:pPr>
            <w:r w:rsidRPr="00B2729D">
              <w:rPr>
                <w:b/>
                <w:sz w:val="20"/>
              </w:rPr>
              <w:t>Р:</w:t>
            </w:r>
            <w:r>
              <w:rPr>
                <w:sz w:val="20"/>
              </w:rPr>
              <w:t xml:space="preserve"> формулировать цель урока и ставить задачи, необходимые для ее достижения; планировать свою деятельность  и прогнозировать ее результаты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ind w:right="-109"/>
              <w:rPr>
                <w:sz w:val="20"/>
              </w:rPr>
            </w:pPr>
            <w:r w:rsidRPr="00764565">
              <w:rPr>
                <w:b/>
                <w:sz w:val="20"/>
              </w:rPr>
              <w:t>П: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97A29">
              <w:rPr>
                <w:sz w:val="20"/>
              </w:rPr>
              <w:t xml:space="preserve">оиск и </w:t>
            </w:r>
            <w:proofErr w:type="spellStart"/>
            <w:r w:rsidRPr="00597A29">
              <w:rPr>
                <w:sz w:val="20"/>
              </w:rPr>
              <w:t>выде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лениенеобхо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димойинфор</w:t>
            </w:r>
            <w:r>
              <w:rPr>
                <w:sz w:val="20"/>
              </w:rPr>
              <w:t>-мации</w:t>
            </w:r>
            <w:proofErr w:type="spellEnd"/>
            <w:r>
              <w:rPr>
                <w:sz w:val="20"/>
              </w:rPr>
              <w:t>.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становление причинно-следственных св</w:t>
            </w:r>
            <w:r>
              <w:rPr>
                <w:sz w:val="20"/>
              </w:rPr>
              <w:t>язей, синтез из частей, обоснование.</w:t>
            </w:r>
          </w:p>
          <w:p w:rsidR="00526C3C" w:rsidRPr="00885A43" w:rsidRDefault="005D0EC8" w:rsidP="005D0EC8">
            <w:pPr>
              <w:rPr>
                <w:b/>
                <w:sz w:val="20"/>
              </w:rPr>
            </w:pPr>
            <w:r w:rsidRPr="00597A29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 xml:space="preserve">: </w:t>
            </w:r>
            <w:r w:rsidRPr="00241829">
              <w:rPr>
                <w:sz w:val="20"/>
              </w:rPr>
              <w:t xml:space="preserve">строить </w:t>
            </w:r>
            <w:r>
              <w:rPr>
                <w:sz w:val="20"/>
              </w:rPr>
              <w:t>речевые выска</w:t>
            </w:r>
            <w:r w:rsidRPr="00241829">
              <w:rPr>
                <w:sz w:val="20"/>
              </w:rPr>
              <w:t>зывания</w:t>
            </w:r>
            <w:r>
              <w:rPr>
                <w:sz w:val="20"/>
              </w:rPr>
              <w:t xml:space="preserve"> в устной и письменной формах; аргументировать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:rsidR="00526C3C" w:rsidRPr="00676A96" w:rsidRDefault="00526C3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866D5F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41</w:t>
            </w:r>
          </w:p>
        </w:tc>
      </w:tr>
      <w:tr w:rsidR="00526C3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D0EC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B56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E5224F" w:rsidRDefault="00526C3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5224F">
              <w:rPr>
                <w:color w:val="000000" w:themeColor="text1"/>
                <w:sz w:val="18"/>
                <w:szCs w:val="18"/>
                <w:lang w:eastAsia="en-US"/>
              </w:rPr>
              <w:t>Структура популяций.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D0EC8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5D0EC8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0EC8"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Популяция, численность</w:t>
            </w:r>
          </w:p>
          <w:p w:rsidR="00526C3C" w:rsidRDefault="005D0EC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26C3C">
              <w:rPr>
                <w:sz w:val="20"/>
                <w:szCs w:val="20"/>
                <w:lang w:eastAsia="en-US"/>
              </w:rPr>
              <w:t>лотность,</w:t>
            </w:r>
          </w:p>
          <w:p w:rsidR="00526C3C" w:rsidRDefault="005D0EC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="00526C3C">
              <w:rPr>
                <w:sz w:val="20"/>
                <w:szCs w:val="20"/>
                <w:lang w:eastAsia="en-US"/>
              </w:rPr>
              <w:t>ождаемость, смертность,</w:t>
            </w:r>
          </w:p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возрастная структура,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3565BE"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C8" w:rsidRDefault="00526C3C" w:rsidP="005D0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2AB5">
              <w:rPr>
                <w:sz w:val="20"/>
              </w:rPr>
              <w:t>Уметь давать определение терминам</w:t>
            </w:r>
            <w:r w:rsidR="005D0EC8">
              <w:rPr>
                <w:sz w:val="20"/>
              </w:rPr>
              <w:t>:</w:t>
            </w:r>
            <w:r w:rsidR="005D0EC8">
              <w:rPr>
                <w:sz w:val="20"/>
                <w:szCs w:val="20"/>
                <w:lang w:eastAsia="en-US"/>
              </w:rPr>
              <w:t xml:space="preserve"> популяция, численность</w:t>
            </w:r>
          </w:p>
          <w:p w:rsidR="005D0EC8" w:rsidRDefault="005D0EC8" w:rsidP="005D0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плотность,</w:t>
            </w:r>
          </w:p>
          <w:p w:rsidR="005D0EC8" w:rsidRDefault="005D0EC8" w:rsidP="005D0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рождаемость, смертность,</w:t>
            </w:r>
          </w:p>
          <w:p w:rsidR="00526C3C" w:rsidRDefault="005D0EC8" w:rsidP="005D0EC8">
            <w:r>
              <w:rPr>
                <w:sz w:val="20"/>
                <w:szCs w:val="20"/>
                <w:lang w:eastAsia="en-US"/>
              </w:rPr>
              <w:t xml:space="preserve">возрастная </w:t>
            </w:r>
            <w:r>
              <w:rPr>
                <w:sz w:val="20"/>
                <w:szCs w:val="20"/>
                <w:lang w:eastAsia="en-US"/>
              </w:rPr>
              <w:lastRenderedPageBreak/>
              <w:t>структура,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C8" w:rsidRPr="00597A29" w:rsidRDefault="005D0EC8" w:rsidP="005D0EC8">
            <w:pPr>
              <w:widowControl w:val="0"/>
              <w:rPr>
                <w:sz w:val="20"/>
              </w:rPr>
            </w:pPr>
            <w:r w:rsidRPr="00B2729D">
              <w:rPr>
                <w:b/>
                <w:sz w:val="20"/>
              </w:rPr>
              <w:lastRenderedPageBreak/>
              <w:t>Р:</w:t>
            </w:r>
            <w:r>
              <w:rPr>
                <w:sz w:val="20"/>
              </w:rPr>
              <w:t xml:space="preserve"> формулировать цель урока и ставить задачи, необходимые для ее достижения; планировать свою деятельность  и </w:t>
            </w:r>
            <w:r>
              <w:rPr>
                <w:sz w:val="20"/>
              </w:rPr>
              <w:lastRenderedPageBreak/>
              <w:t>прогнозировать ее результаты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ind w:right="-109"/>
              <w:rPr>
                <w:sz w:val="20"/>
              </w:rPr>
            </w:pPr>
            <w:r w:rsidRPr="00764565">
              <w:rPr>
                <w:b/>
                <w:sz w:val="20"/>
              </w:rPr>
              <w:t>П: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97A29">
              <w:rPr>
                <w:sz w:val="20"/>
              </w:rPr>
              <w:t xml:space="preserve">оиск и </w:t>
            </w:r>
            <w:proofErr w:type="spellStart"/>
            <w:r w:rsidRPr="00597A29">
              <w:rPr>
                <w:sz w:val="20"/>
              </w:rPr>
              <w:t>выде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лениенеобхо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димойинфор</w:t>
            </w:r>
            <w:r>
              <w:rPr>
                <w:sz w:val="20"/>
              </w:rPr>
              <w:t>-мации</w:t>
            </w:r>
            <w:proofErr w:type="spellEnd"/>
            <w:r>
              <w:rPr>
                <w:sz w:val="20"/>
              </w:rPr>
              <w:t>.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становление причинно-следственных св</w:t>
            </w:r>
            <w:r>
              <w:rPr>
                <w:sz w:val="20"/>
              </w:rPr>
              <w:t>язей, синтез из частей, обоснование.</w:t>
            </w:r>
          </w:p>
          <w:p w:rsidR="00526C3C" w:rsidRPr="00885A43" w:rsidRDefault="005D0EC8" w:rsidP="005D0EC8">
            <w:pPr>
              <w:rPr>
                <w:b/>
                <w:sz w:val="20"/>
              </w:rPr>
            </w:pPr>
            <w:r w:rsidRPr="00597A29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 xml:space="preserve">: </w:t>
            </w:r>
            <w:r w:rsidRPr="00241829">
              <w:rPr>
                <w:sz w:val="20"/>
              </w:rPr>
              <w:t xml:space="preserve">строить </w:t>
            </w:r>
            <w:r>
              <w:rPr>
                <w:sz w:val="20"/>
              </w:rPr>
              <w:t>речевые выска</w:t>
            </w:r>
            <w:r w:rsidRPr="00241829">
              <w:rPr>
                <w:sz w:val="20"/>
              </w:rPr>
              <w:t>зывания</w:t>
            </w:r>
            <w:r>
              <w:rPr>
                <w:sz w:val="20"/>
              </w:rPr>
              <w:t xml:space="preserve"> в устной и письменной формах; аргументировать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lastRenderedPageBreak/>
              <w:t xml:space="preserve">Учиться осмысливать значимость данной темы, учиться использовать свои взгляды для решения проблем и извлечения жизненных </w:t>
            </w:r>
            <w:r w:rsidRPr="008B16DE">
              <w:rPr>
                <w:rFonts w:eastAsia="Calibri"/>
                <w:sz w:val="20"/>
                <w:lang w:eastAsia="en-US"/>
              </w:rPr>
              <w:lastRenderedPageBreak/>
              <w:t>уроков</w:t>
            </w:r>
          </w:p>
          <w:p w:rsidR="00526C3C" w:rsidRPr="00676A96" w:rsidRDefault="00526C3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E438AA" w:rsidRDefault="00E438AA" w:rsidP="00115399">
            <w:pPr>
              <w:widowControl w:val="0"/>
              <w:spacing w:line="276" w:lineRule="auto"/>
              <w:rPr>
                <w:snapToGrid w:val="0"/>
                <w:sz w:val="16"/>
                <w:szCs w:val="16"/>
                <w:lang w:eastAsia="en-US"/>
              </w:rPr>
            </w:pPr>
            <w:r w:rsidRPr="00E438AA">
              <w:rPr>
                <w:snapToGrid w:val="0"/>
                <w:sz w:val="16"/>
                <w:szCs w:val="16"/>
                <w:lang w:eastAsia="en-US"/>
              </w:rPr>
              <w:t>Презентация «Структура популяций»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866D5F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42</w:t>
            </w:r>
          </w:p>
        </w:tc>
      </w:tr>
      <w:tr w:rsidR="00E5224F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731DD4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  <w:r w:rsidR="00AB56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E5224F" w:rsidRDefault="00E5224F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Типы взаимодействия популяций.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E5224F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5D0EC8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5D0EC8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0EC8"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Default="00D0425E" w:rsidP="00D042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Типы </w:t>
            </w:r>
            <w:proofErr w:type="spellStart"/>
            <w:r>
              <w:rPr>
                <w:sz w:val="20"/>
                <w:szCs w:val="20"/>
                <w:lang w:eastAsia="en-US"/>
              </w:rPr>
              <w:t>биотическихвзаимоотноше-ний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D0425E" w:rsidRDefault="00D0425E" w:rsidP="00D042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Симбиоз. </w:t>
            </w:r>
          </w:p>
          <w:p w:rsidR="00D0425E" w:rsidRDefault="00D0425E" w:rsidP="00D042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Конкуренция. Хищничество. Паразитизм</w:t>
            </w:r>
          </w:p>
          <w:p w:rsidR="00E5224F" w:rsidRDefault="00E5224F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Default="00D0425E" w:rsidP="00D042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«нейтрализм», «</w:t>
            </w:r>
            <w:proofErr w:type="spellStart"/>
            <w:r>
              <w:rPr>
                <w:sz w:val="20"/>
                <w:szCs w:val="20"/>
                <w:lang w:eastAsia="en-US"/>
              </w:rPr>
              <w:t>аменсализм</w:t>
            </w:r>
            <w:proofErr w:type="spellEnd"/>
            <w:r>
              <w:rPr>
                <w:sz w:val="20"/>
                <w:szCs w:val="20"/>
                <w:lang w:eastAsia="en-US"/>
              </w:rPr>
              <w:t>», «комменсализм», «симбиоз», «</w:t>
            </w:r>
            <w:proofErr w:type="spellStart"/>
            <w:r>
              <w:rPr>
                <w:sz w:val="20"/>
                <w:szCs w:val="20"/>
                <w:lang w:eastAsia="en-US"/>
              </w:rPr>
              <w:t>протокооперация</w:t>
            </w:r>
            <w:proofErr w:type="spellEnd"/>
            <w:r>
              <w:rPr>
                <w:sz w:val="20"/>
                <w:szCs w:val="20"/>
                <w:lang w:eastAsia="en-US"/>
              </w:rPr>
              <w:t>», «мутуализм», «конкуренция», «хищничество», «паразитизм».</w:t>
            </w:r>
          </w:p>
          <w:p w:rsidR="00D0425E" w:rsidRDefault="00D0425E" w:rsidP="00D042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Решают экологические задачи на применение экологических закономерностей. </w:t>
            </w:r>
          </w:p>
          <w:p w:rsidR="00E5224F" w:rsidRDefault="00D0425E" w:rsidP="00D0425E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Приводят примеры </w:t>
            </w:r>
            <w:r>
              <w:rPr>
                <w:sz w:val="20"/>
                <w:szCs w:val="20"/>
                <w:lang w:eastAsia="en-US"/>
              </w:rPr>
              <w:lastRenderedPageBreak/>
              <w:t>положительных и отрицательных взаимоотношений организмов в популяциях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Pr="008B16DE" w:rsidRDefault="00D0425E" w:rsidP="00D0425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8B16DE">
              <w:rPr>
                <w:sz w:val="20"/>
              </w:rPr>
              <w:t>давать определение терминам. Называть виды биогеоценозов; перечислять охранные мероприятия по сохранению экосистем</w:t>
            </w:r>
          </w:p>
          <w:p w:rsidR="00D0425E" w:rsidRDefault="00D0425E" w:rsidP="00D0425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B16DE">
              <w:rPr>
                <w:sz w:val="20"/>
              </w:rPr>
              <w:t>Характери</w:t>
            </w:r>
            <w:proofErr w:type="spellEnd"/>
            <w:r>
              <w:rPr>
                <w:sz w:val="20"/>
              </w:rPr>
              <w:t>-</w:t>
            </w:r>
          </w:p>
          <w:p w:rsidR="00E5224F" w:rsidRDefault="00D0425E" w:rsidP="00D0425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B16DE">
              <w:rPr>
                <w:sz w:val="20"/>
              </w:rPr>
              <w:t>зовать</w:t>
            </w:r>
            <w:proofErr w:type="spellEnd"/>
            <w:r w:rsidRPr="008B16DE">
              <w:rPr>
                <w:sz w:val="20"/>
              </w:rPr>
              <w:t xml:space="preserve"> экологическую сукцессию, ее природу и механизмы; стадии сукцессии (первичную, вторичную); обосновывать значение сукцессий. </w:t>
            </w:r>
            <w:r w:rsidRPr="008B16DE">
              <w:rPr>
                <w:sz w:val="20"/>
              </w:rPr>
              <w:lastRenderedPageBreak/>
              <w:t>Выделять сходства и различия в функционировании наземных и водных экосистем. Давать характеристику деятельности человека как одному из регулирующих факторов в экологических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Default="00D0425E" w:rsidP="00D0425E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b/>
                <w:sz w:val="20"/>
                <w:lang w:eastAsia="en-US"/>
              </w:rPr>
              <w:lastRenderedPageBreak/>
              <w:t>Р :</w:t>
            </w:r>
            <w:r w:rsidRPr="008B16DE">
              <w:rPr>
                <w:rFonts w:eastAsia="Calibri"/>
                <w:sz w:val="20"/>
                <w:lang w:eastAsia="en-US"/>
              </w:rPr>
              <w:t xml:space="preserve"> самостоятельно поставить цель работы, составить  план и последовательность действий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:rsidR="00D0425E" w:rsidRPr="008B16DE" w:rsidRDefault="00D0425E" w:rsidP="00D0425E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</w:t>
            </w:r>
            <w:r w:rsidRPr="008B16DE">
              <w:rPr>
                <w:rFonts w:eastAsia="Calibri"/>
                <w:sz w:val="20"/>
                <w:lang w:eastAsia="en-US"/>
              </w:rPr>
              <w:t>меют оценить степень успешности своей индивидуальной образовательной деятельности.</w:t>
            </w:r>
          </w:p>
          <w:p w:rsidR="00D0425E" w:rsidRPr="008B16DE" w:rsidRDefault="00D0425E" w:rsidP="00D0425E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.</w:t>
            </w:r>
            <w:r w:rsidRPr="008B16DE">
              <w:rPr>
                <w:rFonts w:eastAsia="Calibri"/>
                <w:b/>
                <w:sz w:val="20"/>
                <w:lang w:eastAsia="en-US"/>
              </w:rPr>
              <w:t xml:space="preserve">П : </w:t>
            </w:r>
            <w:r w:rsidRPr="008B16DE">
              <w:rPr>
                <w:rFonts w:eastAsia="Calibri"/>
                <w:sz w:val="20"/>
                <w:lang w:eastAsia="en-US"/>
              </w:rPr>
              <w:t xml:space="preserve">умение находить </w:t>
            </w:r>
            <w:proofErr w:type="spellStart"/>
            <w:r w:rsidRPr="008B16DE">
              <w:rPr>
                <w:rFonts w:eastAsia="Calibri"/>
                <w:sz w:val="20"/>
                <w:lang w:eastAsia="en-US"/>
              </w:rPr>
              <w:t>нужнуюинформацию</w:t>
            </w:r>
            <w:proofErr w:type="spellEnd"/>
            <w:r w:rsidRPr="008B16DE">
              <w:rPr>
                <w:rFonts w:eastAsia="Calibri"/>
                <w:sz w:val="20"/>
                <w:lang w:eastAsia="en-US"/>
              </w:rPr>
              <w:t xml:space="preserve">,  использовать различные  источники получения информации. 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 w:rsidRPr="008B16DE">
              <w:rPr>
                <w:rFonts w:eastAsia="Calibri"/>
                <w:sz w:val="20"/>
                <w:lang w:eastAsia="en-US"/>
              </w:rPr>
              <w:t xml:space="preserve">нализируют, сравнивают, классифицирует и </w:t>
            </w:r>
            <w:r w:rsidRPr="008B16DE">
              <w:rPr>
                <w:rFonts w:eastAsia="Calibri"/>
                <w:sz w:val="20"/>
                <w:lang w:eastAsia="en-US"/>
              </w:rPr>
              <w:lastRenderedPageBreak/>
              <w:t>обобщает понятия;</w:t>
            </w:r>
          </w:p>
          <w:p w:rsidR="00D0425E" w:rsidRPr="008B16DE" w:rsidRDefault="00D0425E" w:rsidP="00D0425E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дают определение понятиям на основе изученного на различных предметах учебного материала;</w:t>
            </w:r>
          </w:p>
          <w:p w:rsidR="00D0425E" w:rsidRDefault="00D0425E" w:rsidP="00D0425E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b/>
                <w:sz w:val="20"/>
                <w:lang w:eastAsia="en-US"/>
              </w:rPr>
              <w:t>К :</w:t>
            </w:r>
            <w:r w:rsidRPr="008B16DE">
              <w:rPr>
                <w:rFonts w:eastAsia="Calibri"/>
                <w:sz w:val="20"/>
                <w:lang w:eastAsia="en-US"/>
              </w:rPr>
              <w:t xml:space="preserve"> отста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 w:rsidRPr="008B16DE">
              <w:rPr>
                <w:rFonts w:eastAsia="Calibri"/>
                <w:sz w:val="20"/>
                <w:lang w:eastAsia="en-US"/>
              </w:rPr>
              <w:t>вать</w:t>
            </w:r>
          </w:p>
          <w:p w:rsidR="00D0425E" w:rsidRDefault="00D0425E" w:rsidP="00D0425E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свою точку зрения приводить аргументы, подтверждать их примерами.</w:t>
            </w:r>
          </w:p>
          <w:p w:rsidR="00E5224F" w:rsidRPr="00885A43" w:rsidRDefault="00D0425E" w:rsidP="00D0425E">
            <w:pPr>
              <w:rPr>
                <w:b/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У</w:t>
            </w:r>
            <w:r w:rsidRPr="008B16DE">
              <w:rPr>
                <w:rFonts w:eastAsia="Calibri"/>
                <w:sz w:val="20"/>
                <w:lang w:eastAsia="en-US"/>
              </w:rPr>
              <w:t>меют слушать учителя и отвечать на вопросы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Default="00D0425E" w:rsidP="00D0425E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lastRenderedPageBreak/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:rsidR="00E5224F" w:rsidRPr="00676A96" w:rsidRDefault="00D0425E" w:rsidP="00D042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562A">
              <w:rPr>
                <w:rFonts w:eastAsia="Calibri"/>
                <w:bCs/>
                <w:sz w:val="20"/>
              </w:rPr>
              <w:t>Исп</w:t>
            </w:r>
            <w:r w:rsidRPr="008B16DE">
              <w:rPr>
                <w:rFonts w:eastAsia="Calibri"/>
                <w:bCs/>
                <w:sz w:val="20"/>
              </w:rPr>
              <w:t>ользовать свои взгляды на мир для объяснения различных ситуаций, решения возникающих проблем и извлечения уроков</w:t>
            </w:r>
            <w:r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E5224F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Default="00D0425E" w:rsidP="00D042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eastAsia="en-US"/>
              </w:rPr>
              <w:t>Межви-довые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отношения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организ-мов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en-US"/>
              </w:rPr>
              <w:t>экосисте-ме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E5224F" w:rsidRDefault="00E5224F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731DD4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§43</w:t>
            </w:r>
            <w:r w:rsidR="00D0425E">
              <w:rPr>
                <w:sz w:val="20"/>
                <w:szCs w:val="20"/>
                <w:lang w:eastAsia="en-US"/>
              </w:rPr>
              <w:t>, решение экологи-</w:t>
            </w:r>
            <w:proofErr w:type="spellStart"/>
            <w:r w:rsidR="00D0425E">
              <w:rPr>
                <w:sz w:val="20"/>
                <w:szCs w:val="20"/>
                <w:lang w:eastAsia="en-US"/>
              </w:rPr>
              <w:t>ческих</w:t>
            </w:r>
            <w:proofErr w:type="spellEnd"/>
            <w:r w:rsidR="00D0425E">
              <w:rPr>
                <w:sz w:val="20"/>
                <w:szCs w:val="20"/>
                <w:lang w:eastAsia="en-US"/>
              </w:rPr>
              <w:t xml:space="preserve"> задач</w:t>
            </w:r>
          </w:p>
        </w:tc>
      </w:tr>
      <w:tr w:rsidR="00E5224F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731DD4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  <w:r w:rsidR="00AB56D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E5224F" w:rsidRDefault="00E5224F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Компоненты экосистемы.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E5224F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5D0EC8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5D0EC8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0EC8">
              <w:rPr>
                <w:sz w:val="22"/>
                <w:szCs w:val="22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1F3C75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Биотическое сообщество, или биоценоз. Экосистема. Биогеоценоз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5" w:rsidRDefault="001F3C75" w:rsidP="001F3C7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«биоценоз», «экосистема», «биогеоценоз». </w:t>
            </w:r>
          </w:p>
          <w:p w:rsidR="001F3C75" w:rsidRDefault="001F3C75" w:rsidP="001F3C7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Описывают и сравнивают экосистемы различного уровня. </w:t>
            </w:r>
          </w:p>
          <w:p w:rsidR="001F3C75" w:rsidRDefault="001F3C75" w:rsidP="001F3C7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Приводят примеры экосистем разного уровня. </w:t>
            </w:r>
          </w:p>
          <w:p w:rsidR="00E5224F" w:rsidRDefault="001F3C75" w:rsidP="001F3C75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Характеризуют аквариум как искусственную экосистему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5" w:rsidRPr="008B16DE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давать определение </w:t>
            </w:r>
            <w:r w:rsidRPr="008B16DE">
              <w:rPr>
                <w:sz w:val="20"/>
              </w:rPr>
              <w:t xml:space="preserve">терминам. Называть природные сообщества. Перечислять элементы </w:t>
            </w:r>
            <w:proofErr w:type="spellStart"/>
            <w:r w:rsidRPr="008B16DE">
              <w:rPr>
                <w:sz w:val="20"/>
              </w:rPr>
              <w:t>экотопа</w:t>
            </w:r>
            <w:proofErr w:type="spellEnd"/>
            <w:r w:rsidRPr="008B16DE">
              <w:rPr>
                <w:sz w:val="20"/>
              </w:rPr>
              <w:t>, биотопа и биогеоценоза</w:t>
            </w:r>
          </w:p>
          <w:p w:rsidR="001F3C75" w:rsidRPr="008B16DE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B16DE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вать</w:t>
            </w:r>
            <w:proofErr w:type="spellEnd"/>
            <w:r w:rsidRPr="008B16DE">
              <w:rPr>
                <w:sz w:val="20"/>
              </w:rPr>
              <w:t xml:space="preserve"> природные сообщества</w:t>
            </w:r>
            <w:r>
              <w:rPr>
                <w:sz w:val="20"/>
              </w:rPr>
              <w:t>, их основные свойства и задачи.</w:t>
            </w:r>
          </w:p>
          <w:p w:rsidR="001F3C75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B16DE">
              <w:rPr>
                <w:sz w:val="20"/>
              </w:rPr>
              <w:t xml:space="preserve">еречислять важнейшие компоненты экосистем и их </w:t>
            </w:r>
            <w:proofErr w:type="spellStart"/>
            <w:r w:rsidRPr="008B16DE">
              <w:rPr>
                <w:sz w:val="20"/>
              </w:rPr>
              <w:t>классифика</w:t>
            </w:r>
            <w:r>
              <w:rPr>
                <w:sz w:val="20"/>
              </w:rPr>
              <w:t>-цию</w:t>
            </w:r>
            <w:proofErr w:type="spellEnd"/>
            <w:r>
              <w:rPr>
                <w:sz w:val="20"/>
              </w:rPr>
              <w:t>.</w:t>
            </w:r>
          </w:p>
          <w:p w:rsidR="00E5224F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B16DE">
              <w:rPr>
                <w:sz w:val="20"/>
              </w:rPr>
              <w:t xml:space="preserve">оль регуляторов в поддержании устойчивости </w:t>
            </w:r>
            <w:r w:rsidRPr="008B16DE">
              <w:rPr>
                <w:sz w:val="20"/>
              </w:rPr>
              <w:lastRenderedPageBreak/>
              <w:t>экосистемы. Проводить сравнительную характеристику сообщества, экосистемы, биогеоценоза.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Pr="008B16DE" w:rsidRDefault="00D0425E" w:rsidP="00D0425E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Р:</w:t>
            </w:r>
            <w:r w:rsidRPr="008B16DE">
              <w:rPr>
                <w:sz w:val="20"/>
              </w:rPr>
              <w:t xml:space="preserve"> определяют цель работы,, корректируют знания</w:t>
            </w:r>
          </w:p>
          <w:p w:rsidR="00D0425E" w:rsidRPr="008B16DE" w:rsidRDefault="00D0425E" w:rsidP="00D0425E">
            <w:pPr>
              <w:rPr>
                <w:sz w:val="20"/>
              </w:rPr>
            </w:pPr>
            <w:r w:rsidRPr="00F30B67">
              <w:rPr>
                <w:b/>
                <w:sz w:val="20"/>
              </w:rPr>
              <w:t>П:</w:t>
            </w:r>
            <w:r w:rsidRPr="008B16DE">
              <w:rPr>
                <w:sz w:val="20"/>
              </w:rPr>
              <w:t xml:space="preserve">анализируют  и </w:t>
            </w:r>
            <w:proofErr w:type="spellStart"/>
            <w:r w:rsidRPr="008B16DE">
              <w:rPr>
                <w:sz w:val="20"/>
              </w:rPr>
              <w:t>дифференци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руют</w:t>
            </w:r>
            <w:proofErr w:type="spellEnd"/>
            <w:r w:rsidRPr="008B16DE">
              <w:rPr>
                <w:sz w:val="20"/>
              </w:rPr>
              <w:t xml:space="preserve"> полученные знания.</w:t>
            </w:r>
          </w:p>
          <w:p w:rsidR="00E5224F" w:rsidRPr="00885A43" w:rsidRDefault="00D0425E" w:rsidP="00D0425E">
            <w:pPr>
              <w:rPr>
                <w:b/>
                <w:sz w:val="20"/>
              </w:rPr>
            </w:pPr>
            <w:r w:rsidRPr="00097032">
              <w:rPr>
                <w:sz w:val="20"/>
              </w:rPr>
              <w:t>К:</w:t>
            </w:r>
            <w:r w:rsidRPr="00F90F1C">
              <w:rPr>
                <w:sz w:val="20"/>
              </w:rPr>
              <w:t>умеют слушать учителя и отвечать на вопросы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676A96" w:rsidRDefault="00D0425E" w:rsidP="00885A4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B16DE">
              <w:rPr>
                <w:rFonts w:eastAsia="Calibri"/>
                <w:bCs/>
                <w:sz w:val="20"/>
              </w:rPr>
              <w:t>Учатся использовать свои взгляды на мир для объяснения различных ситуаций, решения возникающих проблем и извлечения жизненных уроков</w:t>
            </w:r>
            <w:r w:rsidRPr="008B16DE">
              <w:rPr>
                <w:sz w:val="20"/>
              </w:rPr>
              <w:t xml:space="preserve"> Осознавать </w:t>
            </w:r>
            <w:proofErr w:type="spellStart"/>
            <w:r w:rsidRPr="008B16DE">
              <w:rPr>
                <w:sz w:val="20"/>
              </w:rPr>
              <w:t>своиинтересы</w:t>
            </w:r>
            <w:proofErr w:type="spellEnd"/>
            <w:r w:rsidRPr="008B16DE">
              <w:rPr>
                <w:sz w:val="20"/>
              </w:rPr>
              <w:t>, находить и изучать в учебниках по разным предметам материал (из максимума), имеющий отношение к своим</w:t>
            </w:r>
            <w:r>
              <w:rPr>
                <w:sz w:val="20"/>
              </w:rPr>
              <w:t xml:space="preserve"> интересам.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E5224F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D0425E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«Экосистема и </w:t>
            </w:r>
            <w:proofErr w:type="spellStart"/>
            <w:r>
              <w:rPr>
                <w:sz w:val="20"/>
              </w:rPr>
              <w:t>биогеоце-ноз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731DD4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§44</w:t>
            </w:r>
          </w:p>
        </w:tc>
      </w:tr>
      <w:tr w:rsidR="00E5224F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E5224F" w:rsidRDefault="00E5224F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Структура экосистем.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E5224F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5D0EC8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F90F1C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0F1C"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1F3C75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Видовое разнообразие. </w:t>
            </w:r>
            <w:proofErr w:type="spellStart"/>
            <w:r>
              <w:rPr>
                <w:sz w:val="20"/>
                <w:szCs w:val="20"/>
                <w:lang w:eastAsia="en-US"/>
              </w:rPr>
              <w:t>Морфологичес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-кая и </w:t>
            </w:r>
            <w:proofErr w:type="spellStart"/>
            <w:r>
              <w:rPr>
                <w:sz w:val="20"/>
                <w:szCs w:val="20"/>
                <w:lang w:eastAsia="en-US"/>
              </w:rPr>
              <w:t>пространствен-ная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структура сообществ. Трофическая структура сообщества. Пищевая цепь. Пищевая сеть. Жизненные формы. Трофический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1F3C75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«видовое разнообразие», «видовой состав», «автотрофы», «гетеротрофы», «продуценты», «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консументы</w:t>
            </w:r>
            <w:proofErr w:type="spellEnd"/>
            <w:r>
              <w:rPr>
                <w:sz w:val="20"/>
                <w:szCs w:val="20"/>
                <w:lang w:eastAsia="en-US"/>
              </w:rPr>
              <w:t>», «</w:t>
            </w:r>
            <w:proofErr w:type="spellStart"/>
            <w:r>
              <w:rPr>
                <w:sz w:val="20"/>
                <w:szCs w:val="20"/>
                <w:lang w:eastAsia="en-US"/>
              </w:rPr>
              <w:t>редуценты</w:t>
            </w:r>
            <w:proofErr w:type="spellEnd"/>
            <w:r>
              <w:rPr>
                <w:sz w:val="20"/>
                <w:szCs w:val="20"/>
                <w:lang w:eastAsia="en-US"/>
              </w:rPr>
              <w:t>», «</w:t>
            </w:r>
            <w:proofErr w:type="spellStart"/>
            <w:r>
              <w:rPr>
                <w:sz w:val="20"/>
                <w:szCs w:val="20"/>
                <w:lang w:eastAsia="en-US"/>
              </w:rPr>
              <w:t>ярусность</w:t>
            </w:r>
            <w:proofErr w:type="spellEnd"/>
            <w:r>
              <w:rPr>
                <w:sz w:val="20"/>
                <w:szCs w:val="20"/>
                <w:lang w:eastAsia="en-US"/>
              </w:rPr>
              <w:t>», «редкие виды», «виды</w:t>
            </w:r>
            <w:r>
              <w:rPr>
                <w:sz w:val="20"/>
                <w:szCs w:val="20"/>
                <w:lang w:eastAsia="en-US"/>
              </w:rPr>
              <w:noBreakHyphen/>
            </w:r>
            <w:proofErr w:type="spellStart"/>
            <w:r>
              <w:rPr>
                <w:sz w:val="20"/>
                <w:szCs w:val="20"/>
                <w:lang w:eastAsia="en-US"/>
              </w:rPr>
              <w:t>средообразователи</w:t>
            </w:r>
            <w:proofErr w:type="spellEnd"/>
            <w:r>
              <w:rPr>
                <w:sz w:val="20"/>
                <w:szCs w:val="20"/>
                <w:lang w:eastAsia="en-US"/>
              </w:rPr>
              <w:t>». Характеризуют морфологическую и пространственную структуру сообществ. Анализируют структуру биотических сообществ по схеме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5" w:rsidRPr="008B16DE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8B16DE">
              <w:rPr>
                <w:sz w:val="20"/>
              </w:rPr>
              <w:t>давать определение терминам. Называть группы организмов, составляющие трофическую структуру сообщ</w:t>
            </w:r>
            <w:r>
              <w:rPr>
                <w:sz w:val="20"/>
              </w:rPr>
              <w:t>ества. П</w:t>
            </w:r>
            <w:r w:rsidRPr="008B16DE">
              <w:rPr>
                <w:sz w:val="20"/>
              </w:rPr>
              <w:t xml:space="preserve">еречислять связи в экосистемах (территориальные, пищевые, </w:t>
            </w:r>
            <w:proofErr w:type="spellStart"/>
            <w:r w:rsidRPr="008B16DE">
              <w:rPr>
                <w:sz w:val="20"/>
              </w:rPr>
              <w:t>межпопуля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ционные</w:t>
            </w:r>
            <w:proofErr w:type="spellEnd"/>
            <w:r w:rsidRPr="008B16DE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:rsidR="001F3C75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r w:rsidRPr="008B16DE">
              <w:rPr>
                <w:sz w:val="20"/>
              </w:rPr>
              <w:t>арактеризо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вать</w:t>
            </w:r>
            <w:proofErr w:type="spellEnd"/>
            <w:r w:rsidRPr="008B16DE">
              <w:rPr>
                <w:sz w:val="20"/>
              </w:rPr>
              <w:t xml:space="preserve"> морфологи</w:t>
            </w:r>
            <w:r>
              <w:rPr>
                <w:sz w:val="20"/>
              </w:rPr>
              <w:t>-</w:t>
            </w:r>
            <w:proofErr w:type="spellStart"/>
            <w:r w:rsidRPr="008B16DE">
              <w:rPr>
                <w:sz w:val="20"/>
              </w:rPr>
              <w:t>ческую</w:t>
            </w:r>
            <w:proofErr w:type="spellEnd"/>
            <w:r w:rsidRPr="008B16DE">
              <w:rPr>
                <w:sz w:val="20"/>
              </w:rPr>
              <w:t xml:space="preserve"> и простра</w:t>
            </w:r>
            <w:r>
              <w:rPr>
                <w:sz w:val="20"/>
              </w:rPr>
              <w:t>нственную структуру сообщества.</w:t>
            </w:r>
          </w:p>
          <w:p w:rsidR="00E5224F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8B16DE">
              <w:rPr>
                <w:sz w:val="20"/>
              </w:rPr>
              <w:t xml:space="preserve">начение видового разнообразия как </w:t>
            </w:r>
            <w:r>
              <w:rPr>
                <w:sz w:val="20"/>
              </w:rPr>
              <w:t>показателя состояния сообщества.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5" w:rsidRDefault="001F3C75" w:rsidP="001F3C75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b/>
                <w:sz w:val="20"/>
                <w:lang w:eastAsia="en-US"/>
              </w:rPr>
              <w:t>Р :</w:t>
            </w:r>
            <w:r w:rsidRPr="008B16DE">
              <w:rPr>
                <w:rFonts w:eastAsia="Calibri"/>
                <w:sz w:val="20"/>
                <w:lang w:eastAsia="en-US"/>
              </w:rPr>
              <w:t xml:space="preserve"> самостоятельно поставить цель работы, составить  план и последовательность действий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:rsidR="001F3C75" w:rsidRPr="008B16DE" w:rsidRDefault="001F3C75" w:rsidP="001F3C75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</w:t>
            </w:r>
            <w:r w:rsidRPr="008B16DE">
              <w:rPr>
                <w:rFonts w:eastAsia="Calibri"/>
                <w:sz w:val="20"/>
                <w:lang w:eastAsia="en-US"/>
              </w:rPr>
              <w:t>меют оценить степень успешности своей индивидуальной образовательной деятельности.</w:t>
            </w:r>
          </w:p>
          <w:p w:rsidR="001F3C75" w:rsidRPr="008B16DE" w:rsidRDefault="001F3C75" w:rsidP="001F3C75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.</w:t>
            </w:r>
            <w:r w:rsidRPr="008B16DE">
              <w:rPr>
                <w:rFonts w:eastAsia="Calibri"/>
                <w:b/>
                <w:sz w:val="20"/>
                <w:lang w:eastAsia="en-US"/>
              </w:rPr>
              <w:t xml:space="preserve">П : </w:t>
            </w:r>
            <w:r w:rsidRPr="008B16DE">
              <w:rPr>
                <w:rFonts w:eastAsia="Calibri"/>
                <w:sz w:val="20"/>
                <w:lang w:eastAsia="en-US"/>
              </w:rPr>
              <w:t xml:space="preserve">умение находить </w:t>
            </w:r>
            <w:proofErr w:type="spellStart"/>
            <w:r w:rsidRPr="008B16DE">
              <w:rPr>
                <w:rFonts w:eastAsia="Calibri"/>
                <w:sz w:val="20"/>
                <w:lang w:eastAsia="en-US"/>
              </w:rPr>
              <w:t>нужнуюинформацию</w:t>
            </w:r>
            <w:proofErr w:type="spellEnd"/>
            <w:r w:rsidRPr="008B16DE">
              <w:rPr>
                <w:rFonts w:eastAsia="Calibri"/>
                <w:sz w:val="20"/>
                <w:lang w:eastAsia="en-US"/>
              </w:rPr>
              <w:t xml:space="preserve">,  использовать различные  источники получения информации. 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 w:rsidRPr="008B16DE">
              <w:rPr>
                <w:rFonts w:eastAsia="Calibri"/>
                <w:sz w:val="20"/>
                <w:lang w:eastAsia="en-US"/>
              </w:rPr>
              <w:t>нализируют, сравнивают, классифицирует и обобщает понятия;</w:t>
            </w:r>
          </w:p>
          <w:p w:rsidR="001F3C75" w:rsidRPr="008B16DE" w:rsidRDefault="001F3C75" w:rsidP="001F3C75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дают определение понятиям на основе изученного на различных предметах учебного материала;</w:t>
            </w:r>
          </w:p>
          <w:p w:rsidR="001F3C75" w:rsidRDefault="001F3C75" w:rsidP="001F3C75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b/>
                <w:sz w:val="20"/>
                <w:lang w:eastAsia="en-US"/>
              </w:rPr>
              <w:t>К :</w:t>
            </w:r>
            <w:r w:rsidRPr="008B16DE">
              <w:rPr>
                <w:rFonts w:eastAsia="Calibri"/>
                <w:sz w:val="20"/>
                <w:lang w:eastAsia="en-US"/>
              </w:rPr>
              <w:t xml:space="preserve"> отста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 w:rsidRPr="008B16DE">
              <w:rPr>
                <w:rFonts w:eastAsia="Calibri"/>
                <w:sz w:val="20"/>
                <w:lang w:eastAsia="en-US"/>
              </w:rPr>
              <w:t>вать</w:t>
            </w:r>
          </w:p>
          <w:p w:rsidR="001F3C75" w:rsidRDefault="001F3C75" w:rsidP="001F3C75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свою точку зрения приводить аргументы, подтверждать их примерами.</w:t>
            </w:r>
          </w:p>
          <w:p w:rsidR="00E5224F" w:rsidRPr="00885A43" w:rsidRDefault="001F3C75" w:rsidP="001F3C75">
            <w:pPr>
              <w:rPr>
                <w:b/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У</w:t>
            </w:r>
            <w:r w:rsidRPr="008B16DE">
              <w:rPr>
                <w:rFonts w:eastAsia="Calibri"/>
                <w:sz w:val="20"/>
                <w:lang w:eastAsia="en-US"/>
              </w:rPr>
              <w:t xml:space="preserve">меют слушать учителя и </w:t>
            </w:r>
            <w:r w:rsidRPr="008B16DE">
              <w:rPr>
                <w:rFonts w:eastAsia="Calibri"/>
                <w:sz w:val="20"/>
                <w:lang w:eastAsia="en-US"/>
              </w:rPr>
              <w:lastRenderedPageBreak/>
              <w:t>отвечать на вопросы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5" w:rsidRDefault="001F3C75" w:rsidP="001F3C75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lastRenderedPageBreak/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:rsidR="00E5224F" w:rsidRPr="00676A96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562A">
              <w:rPr>
                <w:rFonts w:eastAsia="Calibri"/>
                <w:bCs/>
                <w:sz w:val="20"/>
              </w:rPr>
              <w:t>Исп</w:t>
            </w:r>
            <w:r w:rsidRPr="008B16DE">
              <w:rPr>
                <w:rFonts w:eastAsia="Calibri"/>
                <w:bCs/>
                <w:sz w:val="20"/>
              </w:rPr>
              <w:t>ользовать свои взгляды на мир для объяснения различных ситуаций, решения возникающих проблем и извлечения жизненных уроков</w:t>
            </w:r>
            <w:r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F866D4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П/Р «</w:t>
            </w:r>
            <w:proofErr w:type="spellStart"/>
            <w:r>
              <w:rPr>
                <w:snapToGrid w:val="0"/>
                <w:sz w:val="20"/>
                <w:szCs w:val="20"/>
                <w:lang w:eastAsia="en-US"/>
              </w:rPr>
              <w:t>Составлениепишевых</w:t>
            </w:r>
            <w:proofErr w:type="spellEnd"/>
            <w:r>
              <w:rPr>
                <w:snapToGrid w:val="0"/>
                <w:sz w:val="20"/>
                <w:szCs w:val="20"/>
                <w:lang w:eastAsia="en-US"/>
              </w:rPr>
              <w:t xml:space="preserve"> цепей»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1F3C75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Презента-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«Состав и структура </w:t>
            </w:r>
            <w:proofErr w:type="spellStart"/>
            <w:r>
              <w:rPr>
                <w:sz w:val="20"/>
              </w:rPr>
              <w:t>сооб-ществ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731DD4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§45</w:t>
            </w:r>
          </w:p>
        </w:tc>
      </w:tr>
      <w:tr w:rsidR="00F90F1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E5224F" w:rsidRDefault="00F90F1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Поток энергии и пищевые цепи.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5D0EC8" w:rsidRDefault="00F90F1C">
            <w:r w:rsidRPr="005D0EC8">
              <w:rPr>
                <w:sz w:val="22"/>
                <w:szCs w:val="22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Поток энергии, пищевые цепи: пастбищная,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детритная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>. Круговорот веществ.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A550AC"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0A6762">
              <w:rPr>
                <w:sz w:val="20"/>
              </w:rPr>
              <w:t xml:space="preserve">Уметь давать определение терминам.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885A4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 w:rsidRPr="00F90F1C">
              <w:rPr>
                <w:sz w:val="20"/>
              </w:rPr>
              <w:t>работать с различными источниками информации</w:t>
            </w:r>
          </w:p>
          <w:p w:rsidR="00F90F1C" w:rsidRDefault="00F90F1C" w:rsidP="00885A43">
            <w:pPr>
              <w:rPr>
                <w:sz w:val="20"/>
              </w:rPr>
            </w:pPr>
            <w:r>
              <w:rPr>
                <w:sz w:val="20"/>
              </w:rPr>
              <w:t>Р: формулировать цель урока и ставить задачи, работать по плану</w:t>
            </w:r>
          </w:p>
          <w:p w:rsidR="00F90F1C" w:rsidRPr="00885A43" w:rsidRDefault="00F90F1C" w:rsidP="00885A43">
            <w:pPr>
              <w:rPr>
                <w:b/>
                <w:sz w:val="20"/>
              </w:rPr>
            </w:pPr>
            <w:r w:rsidRPr="00973CA1">
              <w:rPr>
                <w:b/>
                <w:sz w:val="20"/>
              </w:rPr>
              <w:t>К:</w:t>
            </w:r>
            <w:r>
              <w:rPr>
                <w:sz w:val="20"/>
              </w:rPr>
              <w:t xml:space="preserve"> строить речевые высказывания в устной форме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:rsidR="00F90F1C" w:rsidRPr="00676A96" w:rsidRDefault="00F90F1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4B42C0" w:rsidRDefault="00E438AA" w:rsidP="00115399">
            <w:pPr>
              <w:widowControl w:val="0"/>
              <w:spacing w:line="276" w:lineRule="auto"/>
              <w:rPr>
                <w:snapToGrid w:val="0"/>
                <w:sz w:val="16"/>
                <w:szCs w:val="16"/>
                <w:lang w:eastAsia="en-US"/>
              </w:rPr>
            </w:pPr>
            <w:r w:rsidRPr="004B42C0">
              <w:rPr>
                <w:snapToGrid w:val="0"/>
                <w:sz w:val="16"/>
                <w:szCs w:val="16"/>
                <w:lang w:eastAsia="en-US"/>
              </w:rPr>
              <w:t xml:space="preserve">Презентация </w:t>
            </w:r>
            <w:r w:rsidR="004B42C0" w:rsidRPr="004B42C0">
              <w:rPr>
                <w:snapToGrid w:val="0"/>
                <w:sz w:val="16"/>
                <w:szCs w:val="16"/>
                <w:lang w:eastAsia="en-US"/>
              </w:rPr>
              <w:t>«Пищевые цепи»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7F28A9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46</w:t>
            </w:r>
          </w:p>
        </w:tc>
      </w:tr>
      <w:tr w:rsidR="00F90F1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Искусственные экосистемы.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5D0EC8" w:rsidRDefault="00F90F1C">
            <w:r w:rsidRPr="005D0EC8">
              <w:rPr>
                <w:sz w:val="22"/>
                <w:szCs w:val="22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Агроценоз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A550AC"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0A6762">
              <w:rPr>
                <w:sz w:val="20"/>
              </w:rPr>
              <w:t xml:space="preserve">Уметь давать определение терминам.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 w:rsidRPr="00F90F1C">
              <w:rPr>
                <w:sz w:val="20"/>
              </w:rPr>
              <w:t>работать с различными источниками информации</w:t>
            </w:r>
          </w:p>
          <w:p w:rsidR="00973CA1" w:rsidRDefault="00973CA1" w:rsidP="00973CA1">
            <w:pPr>
              <w:rPr>
                <w:sz w:val="20"/>
              </w:rPr>
            </w:pPr>
            <w:r>
              <w:rPr>
                <w:sz w:val="20"/>
              </w:rPr>
              <w:t>Р: формулировать цель урока и ставить задачи, работать по плану</w:t>
            </w:r>
          </w:p>
          <w:p w:rsidR="00F90F1C" w:rsidRPr="00885A43" w:rsidRDefault="00973CA1" w:rsidP="00973CA1">
            <w:pPr>
              <w:rPr>
                <w:b/>
                <w:sz w:val="20"/>
              </w:rPr>
            </w:pPr>
            <w:r w:rsidRPr="00973CA1">
              <w:rPr>
                <w:b/>
                <w:sz w:val="20"/>
              </w:rPr>
              <w:t>К:</w:t>
            </w:r>
            <w:r>
              <w:rPr>
                <w:sz w:val="20"/>
              </w:rPr>
              <w:t xml:space="preserve"> строить речевые высказывания в устной форме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:rsidR="00F90F1C" w:rsidRPr="00676A96" w:rsidRDefault="00F90F1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866D4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П/Р </w:t>
            </w:r>
            <w:r w:rsidRPr="004B42C0">
              <w:rPr>
                <w:snapToGrid w:val="0"/>
                <w:sz w:val="16"/>
                <w:szCs w:val="16"/>
                <w:lang w:eastAsia="en-US"/>
              </w:rPr>
              <w:t>«Пищевые цепи в искусственной экосистеме»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>
              <w:rPr>
                <w:sz w:val="20"/>
                <w:szCs w:val="20"/>
                <w:lang w:eastAsia="en-US"/>
              </w:rPr>
              <w:t>§4</w:t>
            </w:r>
            <w:r w:rsidRPr="007F28A9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F90F1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AB56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Экологические проблемы современности.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5D0EC8" w:rsidRDefault="00F90F1C">
            <w:r w:rsidRPr="005D0EC8">
              <w:rPr>
                <w:sz w:val="22"/>
                <w:szCs w:val="22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Экологические проблемы, рациональное природопользование.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A550AC"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0A6762">
              <w:rPr>
                <w:sz w:val="20"/>
              </w:rPr>
              <w:t xml:space="preserve">Уметь давать определение терминам.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 w:rsidRPr="00F90F1C">
              <w:rPr>
                <w:sz w:val="20"/>
              </w:rPr>
              <w:t>работать с различными источниками информации</w:t>
            </w:r>
          </w:p>
          <w:p w:rsidR="00973CA1" w:rsidRDefault="00973CA1" w:rsidP="00973CA1">
            <w:pPr>
              <w:rPr>
                <w:sz w:val="20"/>
              </w:rPr>
            </w:pPr>
            <w:r>
              <w:rPr>
                <w:sz w:val="20"/>
              </w:rPr>
              <w:t>Р: формулировать цель урока и ставить задачи, работать по плану</w:t>
            </w:r>
          </w:p>
          <w:p w:rsidR="00F90F1C" w:rsidRPr="00885A43" w:rsidRDefault="00973CA1" w:rsidP="00973CA1">
            <w:pPr>
              <w:rPr>
                <w:b/>
                <w:sz w:val="20"/>
              </w:rPr>
            </w:pPr>
            <w:r w:rsidRPr="00973CA1">
              <w:rPr>
                <w:b/>
                <w:sz w:val="20"/>
              </w:rPr>
              <w:t>К:</w:t>
            </w:r>
            <w:r>
              <w:rPr>
                <w:sz w:val="20"/>
              </w:rPr>
              <w:t xml:space="preserve"> строить речевые высказывания в устной форме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:rsidR="00F90F1C" w:rsidRPr="00676A96" w:rsidRDefault="00F90F1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7F28A9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49</w:t>
            </w:r>
          </w:p>
        </w:tc>
      </w:tr>
      <w:tr w:rsidR="00A07096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A0709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  <w:r w:rsidR="00AB56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F90F1C" w:rsidP="00115399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A0709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A07096" w:rsidP="00A070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543F49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973CA1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A0709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973CA1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контрольной функции.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Pr="00676A96" w:rsidRDefault="00A07096" w:rsidP="00973CA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</w:t>
            </w:r>
          </w:p>
          <w:p w:rsidR="00A07096" w:rsidRPr="00676A96" w:rsidRDefault="00A07096" w:rsidP="00A0709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Pr="00676A96" w:rsidRDefault="00A07096" w:rsidP="00A07096">
            <w:pPr>
              <w:rPr>
                <w:sz w:val="20"/>
              </w:rPr>
            </w:pPr>
            <w:r w:rsidRPr="00A07096">
              <w:rPr>
                <w:b/>
                <w:sz w:val="20"/>
              </w:rPr>
              <w:t>Р:</w:t>
            </w:r>
            <w:r w:rsidRPr="00676A96">
              <w:rPr>
                <w:sz w:val="20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A07096" w:rsidRPr="00676A96" w:rsidRDefault="00A07096" w:rsidP="00A07096">
            <w:pPr>
              <w:rPr>
                <w:sz w:val="20"/>
              </w:rPr>
            </w:pPr>
            <w:r w:rsidRPr="00A07096">
              <w:rPr>
                <w:b/>
                <w:sz w:val="20"/>
              </w:rPr>
              <w:t>П: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A07096" w:rsidRPr="00676A96" w:rsidRDefault="00A07096" w:rsidP="00973CA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07096">
              <w:rPr>
                <w:b/>
                <w:sz w:val="20"/>
              </w:rPr>
              <w:t>К:</w:t>
            </w:r>
            <w:r w:rsidR="00973CA1">
              <w:rPr>
                <w:sz w:val="20"/>
              </w:rPr>
              <w:t>строить речевые высказывания в письменной форме.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Pr="00676A96" w:rsidRDefault="00A07096" w:rsidP="00A0709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t>Выбирают целевые и смысловые установки в своих действиях и поступк</w:t>
            </w:r>
            <w:r>
              <w:rPr>
                <w:sz w:val="20"/>
              </w:rPr>
              <w:t>ах</w:t>
            </w:r>
            <w:r w:rsidRPr="00676A96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973CA1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Выполнение заданий в формате ОГЭ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A07096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A07096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F90F1C" w:rsidTr="00973CA1">
        <w:trPr>
          <w:trHeight w:val="12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AB56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итоговому тесту за год в формате ОГЭ.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A070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</w:rPr>
              <w:t>КОО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контрольной функции.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Pr="00676A96" w:rsidRDefault="00973CA1" w:rsidP="00973CA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</w:t>
            </w:r>
          </w:p>
          <w:p w:rsidR="00F90F1C" w:rsidRDefault="00F90F1C" w:rsidP="00A0709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Pr="00676A96" w:rsidRDefault="00973CA1" w:rsidP="00973CA1">
            <w:pPr>
              <w:rPr>
                <w:sz w:val="20"/>
              </w:rPr>
            </w:pPr>
            <w:r w:rsidRPr="00A07096">
              <w:rPr>
                <w:b/>
                <w:sz w:val="20"/>
              </w:rPr>
              <w:t>Р:</w:t>
            </w:r>
            <w:r w:rsidRPr="00676A96">
              <w:rPr>
                <w:sz w:val="20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973CA1" w:rsidRPr="00676A96" w:rsidRDefault="00973CA1" w:rsidP="00973CA1">
            <w:pPr>
              <w:rPr>
                <w:sz w:val="20"/>
              </w:rPr>
            </w:pPr>
            <w:r w:rsidRPr="00A07096">
              <w:rPr>
                <w:b/>
                <w:sz w:val="20"/>
              </w:rPr>
              <w:t>П: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F90F1C" w:rsidRPr="00A07096" w:rsidRDefault="00973CA1" w:rsidP="00973CA1">
            <w:pPr>
              <w:rPr>
                <w:b/>
                <w:sz w:val="20"/>
              </w:rPr>
            </w:pPr>
            <w:r w:rsidRPr="00A07096">
              <w:rPr>
                <w:b/>
                <w:sz w:val="20"/>
              </w:rPr>
              <w:lastRenderedPageBreak/>
              <w:t>К:</w:t>
            </w:r>
            <w:r>
              <w:rPr>
                <w:sz w:val="20"/>
              </w:rPr>
              <w:t>строить речевые высказывания в письменной форме.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676A96" w:rsidRDefault="00973CA1" w:rsidP="00A0709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lastRenderedPageBreak/>
              <w:t>Выбирают целевые и смысловые установки в своих действиях и поступк</w:t>
            </w:r>
            <w:r>
              <w:rPr>
                <w:sz w:val="20"/>
              </w:rPr>
              <w:t>ах</w:t>
            </w:r>
            <w:r w:rsidRPr="00676A96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Выполнение заданий в формате ОГЭ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F90F1C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  <w:r w:rsidR="00AB56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в формате ОГЭ.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A070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</w:rPr>
              <w:t>КОО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контрольной функции.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Pr="00676A96" w:rsidRDefault="00973CA1" w:rsidP="00973CA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</w:t>
            </w:r>
          </w:p>
          <w:p w:rsidR="00F90F1C" w:rsidRDefault="00F90F1C" w:rsidP="00A0709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Pr="00676A96" w:rsidRDefault="00973CA1" w:rsidP="00973CA1">
            <w:pPr>
              <w:rPr>
                <w:sz w:val="20"/>
              </w:rPr>
            </w:pPr>
            <w:r w:rsidRPr="00A07096">
              <w:rPr>
                <w:b/>
                <w:sz w:val="20"/>
              </w:rPr>
              <w:t>Р:</w:t>
            </w:r>
            <w:r w:rsidRPr="00676A96">
              <w:rPr>
                <w:sz w:val="20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973CA1" w:rsidRPr="00676A96" w:rsidRDefault="00973CA1" w:rsidP="00973CA1">
            <w:pPr>
              <w:rPr>
                <w:sz w:val="20"/>
              </w:rPr>
            </w:pPr>
            <w:r w:rsidRPr="00A07096">
              <w:rPr>
                <w:b/>
                <w:sz w:val="20"/>
              </w:rPr>
              <w:t>П: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F90F1C" w:rsidRPr="00A07096" w:rsidRDefault="00973CA1" w:rsidP="00973CA1">
            <w:pPr>
              <w:rPr>
                <w:b/>
                <w:sz w:val="20"/>
              </w:rPr>
            </w:pPr>
            <w:r w:rsidRPr="00A07096">
              <w:rPr>
                <w:b/>
                <w:sz w:val="20"/>
              </w:rPr>
              <w:t>К:</w:t>
            </w:r>
            <w:r>
              <w:rPr>
                <w:sz w:val="20"/>
              </w:rPr>
              <w:t>строить речевые высказывания в письменной форме.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676A96" w:rsidRDefault="00973CA1" w:rsidP="00A0709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t>Выбирают целевые и смысловые установки в своих действиях и поступк</w:t>
            </w:r>
            <w:r>
              <w:rPr>
                <w:sz w:val="20"/>
              </w:rPr>
              <w:t>ах</w:t>
            </w:r>
            <w:r w:rsidRPr="00676A96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Выполнение заданий в формате ОГЭ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241631" w:rsidTr="00D0425E">
        <w:trPr>
          <w:trHeight w:val="198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41631" w:rsidRDefault="00AB56D2" w:rsidP="00A070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 – 2</w:t>
            </w:r>
            <w:r w:rsidR="004B42C0">
              <w:rPr>
                <w:b/>
                <w:bCs/>
                <w:sz w:val="20"/>
                <w:szCs w:val="20"/>
                <w:lang w:eastAsia="en-US"/>
              </w:rPr>
              <w:t xml:space="preserve"> часов; </w:t>
            </w:r>
            <w:r w:rsidR="00241631">
              <w:rPr>
                <w:b/>
                <w:bCs/>
                <w:sz w:val="20"/>
                <w:szCs w:val="20"/>
                <w:lang w:eastAsia="en-US"/>
              </w:rPr>
              <w:t>Итого:68 часов</w:t>
            </w:r>
          </w:p>
        </w:tc>
      </w:tr>
    </w:tbl>
    <w:p w:rsidR="00C66825" w:rsidRDefault="00241631" w:rsidP="00C66825">
      <w:pPr>
        <w:rPr>
          <w:b/>
        </w:rPr>
      </w:pPr>
      <w:r w:rsidRPr="00241631">
        <w:rPr>
          <w:b/>
        </w:rPr>
        <w:t>Условные обозначения:</w:t>
      </w:r>
    </w:p>
    <w:p w:rsidR="00241631" w:rsidRDefault="005D0EC8" w:rsidP="00C66825">
      <w:pPr>
        <w:rPr>
          <w:b/>
        </w:rPr>
      </w:pPr>
      <w:r w:rsidRPr="005D0EC8">
        <w:rPr>
          <w:b/>
          <w:sz w:val="22"/>
          <w:szCs w:val="22"/>
          <w:lang w:eastAsia="en-US"/>
        </w:rPr>
        <w:t>УИНМ</w:t>
      </w:r>
      <w:r w:rsidR="00241631">
        <w:rPr>
          <w:b/>
        </w:rPr>
        <w:t>– урок изучения нового материала;</w:t>
      </w:r>
    </w:p>
    <w:p w:rsidR="00241631" w:rsidRDefault="00241631" w:rsidP="00C66825">
      <w:pPr>
        <w:rPr>
          <w:b/>
        </w:rPr>
      </w:pPr>
      <w:r>
        <w:rPr>
          <w:b/>
        </w:rPr>
        <w:t>УП – урок практикум;</w:t>
      </w:r>
    </w:p>
    <w:p w:rsidR="00241631" w:rsidRDefault="00241631" w:rsidP="00C66825">
      <w:pPr>
        <w:rPr>
          <w:b/>
        </w:rPr>
      </w:pPr>
      <w:r>
        <w:rPr>
          <w:b/>
        </w:rPr>
        <w:t>УИ – урок исследование;</w:t>
      </w:r>
    </w:p>
    <w:p w:rsidR="00241631" w:rsidRDefault="00241631" w:rsidP="00C66825">
      <w:pPr>
        <w:rPr>
          <w:b/>
        </w:rPr>
      </w:pPr>
      <w:r>
        <w:rPr>
          <w:b/>
        </w:rPr>
        <w:t>КБ – комбинированный урок;</w:t>
      </w:r>
    </w:p>
    <w:p w:rsidR="00C66825" w:rsidRPr="00241631" w:rsidRDefault="00241631" w:rsidP="00241631">
      <w:pPr>
        <w:rPr>
          <w:b/>
        </w:rPr>
      </w:pPr>
      <w:r>
        <w:rPr>
          <w:b/>
        </w:rPr>
        <w:t>КОО – урок обобщения, контроля и коррекции знаний.</w:t>
      </w:r>
    </w:p>
    <w:sectPr w:rsidR="00C66825" w:rsidRPr="00241631" w:rsidSect="00C6682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54" w:rsidRDefault="00126C54">
      <w:r>
        <w:separator/>
      </w:r>
    </w:p>
  </w:endnote>
  <w:endnote w:type="continuationSeparator" w:id="0">
    <w:p w:rsidR="00126C54" w:rsidRDefault="0012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ndale Sans UI">
    <w:altName w:val="Arial Unicode MS"/>
    <w:charset w:val="00"/>
    <w:family w:val="auto"/>
    <w:pitch w:val="variable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D2" w:rsidRDefault="00AB56D2" w:rsidP="0011334B">
    <w:pPr>
      <w:pStyle w:val="af6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B56D2" w:rsidRDefault="00AB56D2" w:rsidP="00697C16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D2" w:rsidRDefault="00AB56D2" w:rsidP="0011334B">
    <w:pPr>
      <w:pStyle w:val="af6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72273">
      <w:rPr>
        <w:rStyle w:val="afe"/>
        <w:noProof/>
      </w:rPr>
      <w:t>4</w:t>
    </w:r>
    <w:r>
      <w:rPr>
        <w:rStyle w:val="afe"/>
      </w:rPr>
      <w:fldChar w:fldCharType="end"/>
    </w:r>
  </w:p>
  <w:p w:rsidR="00AB56D2" w:rsidRDefault="00AB56D2" w:rsidP="00697C1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54" w:rsidRDefault="00126C54">
      <w:r>
        <w:separator/>
      </w:r>
    </w:p>
  </w:footnote>
  <w:footnote w:type="continuationSeparator" w:id="0">
    <w:p w:rsidR="00126C54" w:rsidRDefault="0012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3526F0"/>
    <w:multiLevelType w:val="hybridMultilevel"/>
    <w:tmpl w:val="ED764BD2"/>
    <w:lvl w:ilvl="0" w:tplc="0456AC92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757E7"/>
    <w:multiLevelType w:val="hybridMultilevel"/>
    <w:tmpl w:val="7528E504"/>
    <w:lvl w:ilvl="0" w:tplc="1B18E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312194"/>
    <w:multiLevelType w:val="hybridMultilevel"/>
    <w:tmpl w:val="4E36DC2C"/>
    <w:lvl w:ilvl="0" w:tplc="1602C42A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E7706"/>
    <w:multiLevelType w:val="hybridMultilevel"/>
    <w:tmpl w:val="02FCC938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DC12E2"/>
    <w:multiLevelType w:val="hybridMultilevel"/>
    <w:tmpl w:val="28E68760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46184"/>
    <w:multiLevelType w:val="hybridMultilevel"/>
    <w:tmpl w:val="301A9BF0"/>
    <w:lvl w:ilvl="0" w:tplc="F4EC8E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BD01A9"/>
    <w:multiLevelType w:val="hybridMultilevel"/>
    <w:tmpl w:val="94C4C000"/>
    <w:lvl w:ilvl="0" w:tplc="6284F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2CC9"/>
    <w:multiLevelType w:val="hybridMultilevel"/>
    <w:tmpl w:val="C7EEB024"/>
    <w:lvl w:ilvl="0" w:tplc="02F4A5C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2D277F43"/>
    <w:multiLevelType w:val="hybridMultilevel"/>
    <w:tmpl w:val="2194891E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595E46"/>
    <w:multiLevelType w:val="hybridMultilevel"/>
    <w:tmpl w:val="49B4F088"/>
    <w:lvl w:ilvl="0" w:tplc="48BE0B6A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ascii="Times New Roman CYR" w:hAnsi="Times New Roman CYR" w:cs="Times New Roman CYR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4EB48F3"/>
    <w:multiLevelType w:val="hybridMultilevel"/>
    <w:tmpl w:val="CC5A3004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9068E"/>
    <w:multiLevelType w:val="hybridMultilevel"/>
    <w:tmpl w:val="6C5EF0F0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7A520D"/>
    <w:multiLevelType w:val="hybridMultilevel"/>
    <w:tmpl w:val="FCB44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2547B"/>
    <w:multiLevelType w:val="hybridMultilevel"/>
    <w:tmpl w:val="912E3C2C"/>
    <w:lvl w:ilvl="0" w:tplc="A548294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04779D"/>
    <w:multiLevelType w:val="hybridMultilevel"/>
    <w:tmpl w:val="3A7E7924"/>
    <w:lvl w:ilvl="0" w:tplc="6E8448E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B570E"/>
    <w:multiLevelType w:val="multilevel"/>
    <w:tmpl w:val="CC5C6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26BA8"/>
    <w:multiLevelType w:val="hybridMultilevel"/>
    <w:tmpl w:val="C4A6AD34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574E2B"/>
    <w:multiLevelType w:val="hybridMultilevel"/>
    <w:tmpl w:val="CC5C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C591F"/>
    <w:multiLevelType w:val="hybridMultilevel"/>
    <w:tmpl w:val="A2682308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DC67AF"/>
    <w:multiLevelType w:val="hybridMultilevel"/>
    <w:tmpl w:val="FB56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BF3BAA"/>
    <w:multiLevelType w:val="hybridMultilevel"/>
    <w:tmpl w:val="31D297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51349E"/>
    <w:multiLevelType w:val="hybridMultilevel"/>
    <w:tmpl w:val="A5D45638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008A8"/>
    <w:multiLevelType w:val="hybridMultilevel"/>
    <w:tmpl w:val="89E487A8"/>
    <w:lvl w:ilvl="0" w:tplc="D3341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23D65"/>
    <w:multiLevelType w:val="hybridMultilevel"/>
    <w:tmpl w:val="F39A0D38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D0B8A"/>
    <w:multiLevelType w:val="hybridMultilevel"/>
    <w:tmpl w:val="AD728ACA"/>
    <w:lvl w:ilvl="0" w:tplc="6E8448E4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8"/>
  </w:num>
  <w:num w:numId="5">
    <w:abstractNumId w:val="2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  <w:num w:numId="14">
    <w:abstractNumId w:val="24"/>
  </w:num>
  <w:num w:numId="15">
    <w:abstractNumId w:val="7"/>
  </w:num>
  <w:num w:numId="16">
    <w:abstractNumId w:val="6"/>
  </w:num>
  <w:num w:numId="17">
    <w:abstractNumId w:val="33"/>
  </w:num>
  <w:num w:numId="18">
    <w:abstractNumId w:val="21"/>
  </w:num>
  <w:num w:numId="19">
    <w:abstractNumId w:val="17"/>
  </w:num>
  <w:num w:numId="20">
    <w:abstractNumId w:val="8"/>
  </w:num>
  <w:num w:numId="21">
    <w:abstractNumId w:val="13"/>
  </w:num>
  <w:num w:numId="22">
    <w:abstractNumId w:val="23"/>
  </w:num>
  <w:num w:numId="23">
    <w:abstractNumId w:val="31"/>
  </w:num>
  <w:num w:numId="24">
    <w:abstractNumId w:val="29"/>
  </w:num>
  <w:num w:numId="25">
    <w:abstractNumId w:val="27"/>
  </w:num>
  <w:num w:numId="26">
    <w:abstractNumId w:val="18"/>
  </w:num>
  <w:num w:numId="27">
    <w:abstractNumId w:val="9"/>
  </w:num>
  <w:num w:numId="28">
    <w:abstractNumId w:val="32"/>
  </w:num>
  <w:num w:numId="29">
    <w:abstractNumId w:val="16"/>
  </w:num>
  <w:num w:numId="30">
    <w:abstractNumId w:val="30"/>
  </w:num>
  <w:num w:numId="31">
    <w:abstractNumId w:val="19"/>
  </w:num>
  <w:num w:numId="32">
    <w:abstractNumId w:val="15"/>
  </w:num>
  <w:num w:numId="33">
    <w:abstractNumId w:val="25"/>
  </w:num>
  <w:num w:numId="34">
    <w:abstractNumId w:val="12"/>
  </w:num>
  <w:num w:numId="3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097"/>
    <w:rsid w:val="000027E7"/>
    <w:rsid w:val="00007E39"/>
    <w:rsid w:val="00012A3B"/>
    <w:rsid w:val="00013202"/>
    <w:rsid w:val="000216BF"/>
    <w:rsid w:val="00022BA9"/>
    <w:rsid w:val="00024B6D"/>
    <w:rsid w:val="00031A41"/>
    <w:rsid w:val="00032790"/>
    <w:rsid w:val="00034580"/>
    <w:rsid w:val="00036326"/>
    <w:rsid w:val="000375FB"/>
    <w:rsid w:val="00042CC8"/>
    <w:rsid w:val="0005695C"/>
    <w:rsid w:val="00060582"/>
    <w:rsid w:val="000663D5"/>
    <w:rsid w:val="00075C41"/>
    <w:rsid w:val="00080E47"/>
    <w:rsid w:val="0008681D"/>
    <w:rsid w:val="00086A57"/>
    <w:rsid w:val="00094EE0"/>
    <w:rsid w:val="00095907"/>
    <w:rsid w:val="00097032"/>
    <w:rsid w:val="000A74D4"/>
    <w:rsid w:val="000C1B72"/>
    <w:rsid w:val="000C1C63"/>
    <w:rsid w:val="000C5171"/>
    <w:rsid w:val="000C6557"/>
    <w:rsid w:val="000E3034"/>
    <w:rsid w:val="000F4AE5"/>
    <w:rsid w:val="00100598"/>
    <w:rsid w:val="00106CE9"/>
    <w:rsid w:val="0011334B"/>
    <w:rsid w:val="0011432B"/>
    <w:rsid w:val="00115399"/>
    <w:rsid w:val="00125316"/>
    <w:rsid w:val="00126C54"/>
    <w:rsid w:val="00133E49"/>
    <w:rsid w:val="0014342B"/>
    <w:rsid w:val="00144072"/>
    <w:rsid w:val="0014551B"/>
    <w:rsid w:val="001459AB"/>
    <w:rsid w:val="00157F07"/>
    <w:rsid w:val="001701A9"/>
    <w:rsid w:val="001758BF"/>
    <w:rsid w:val="001929A5"/>
    <w:rsid w:val="00192F41"/>
    <w:rsid w:val="001A5296"/>
    <w:rsid w:val="001A71F9"/>
    <w:rsid w:val="001B3A12"/>
    <w:rsid w:val="001B4BBF"/>
    <w:rsid w:val="001B7273"/>
    <w:rsid w:val="001E504C"/>
    <w:rsid w:val="001E754E"/>
    <w:rsid w:val="001F3C75"/>
    <w:rsid w:val="001F3E7C"/>
    <w:rsid w:val="001F41DC"/>
    <w:rsid w:val="001F7100"/>
    <w:rsid w:val="002032AA"/>
    <w:rsid w:val="002058E8"/>
    <w:rsid w:val="0021033D"/>
    <w:rsid w:val="00212118"/>
    <w:rsid w:val="00215A98"/>
    <w:rsid w:val="00222C54"/>
    <w:rsid w:val="002273CE"/>
    <w:rsid w:val="00230D33"/>
    <w:rsid w:val="00241631"/>
    <w:rsid w:val="00241829"/>
    <w:rsid w:val="00256C1E"/>
    <w:rsid w:val="00272F5E"/>
    <w:rsid w:val="0027656B"/>
    <w:rsid w:val="00284056"/>
    <w:rsid w:val="0028574E"/>
    <w:rsid w:val="00287190"/>
    <w:rsid w:val="00291454"/>
    <w:rsid w:val="002973CE"/>
    <w:rsid w:val="002A3580"/>
    <w:rsid w:val="002B02ED"/>
    <w:rsid w:val="002C2B64"/>
    <w:rsid w:val="002D097E"/>
    <w:rsid w:val="002D328B"/>
    <w:rsid w:val="002D544C"/>
    <w:rsid w:val="002E293A"/>
    <w:rsid w:val="002F3089"/>
    <w:rsid w:val="002F7BA1"/>
    <w:rsid w:val="0030050C"/>
    <w:rsid w:val="00304053"/>
    <w:rsid w:val="00305AAF"/>
    <w:rsid w:val="00311B41"/>
    <w:rsid w:val="00322ABC"/>
    <w:rsid w:val="00325C36"/>
    <w:rsid w:val="00325D96"/>
    <w:rsid w:val="00326E0D"/>
    <w:rsid w:val="003272F1"/>
    <w:rsid w:val="00330002"/>
    <w:rsid w:val="00330E19"/>
    <w:rsid w:val="003412FC"/>
    <w:rsid w:val="00347D27"/>
    <w:rsid w:val="00347FAA"/>
    <w:rsid w:val="00357D08"/>
    <w:rsid w:val="00361430"/>
    <w:rsid w:val="00373323"/>
    <w:rsid w:val="00376AB8"/>
    <w:rsid w:val="00376CEA"/>
    <w:rsid w:val="00384896"/>
    <w:rsid w:val="00386B04"/>
    <w:rsid w:val="003874FE"/>
    <w:rsid w:val="003921DB"/>
    <w:rsid w:val="003A7B6E"/>
    <w:rsid w:val="003B5A24"/>
    <w:rsid w:val="003C7946"/>
    <w:rsid w:val="003D395C"/>
    <w:rsid w:val="003E30AC"/>
    <w:rsid w:val="003E5758"/>
    <w:rsid w:val="003E7987"/>
    <w:rsid w:val="003E79CA"/>
    <w:rsid w:val="003F11CA"/>
    <w:rsid w:val="003F587E"/>
    <w:rsid w:val="003F6099"/>
    <w:rsid w:val="003F743A"/>
    <w:rsid w:val="00406453"/>
    <w:rsid w:val="0042528D"/>
    <w:rsid w:val="00427AEE"/>
    <w:rsid w:val="0043012A"/>
    <w:rsid w:val="004310C0"/>
    <w:rsid w:val="00431FDF"/>
    <w:rsid w:val="00447778"/>
    <w:rsid w:val="00456201"/>
    <w:rsid w:val="00472273"/>
    <w:rsid w:val="00474EFB"/>
    <w:rsid w:val="0048270C"/>
    <w:rsid w:val="00483F7E"/>
    <w:rsid w:val="004862E7"/>
    <w:rsid w:val="00487A46"/>
    <w:rsid w:val="0049144F"/>
    <w:rsid w:val="004A2110"/>
    <w:rsid w:val="004A3BE6"/>
    <w:rsid w:val="004B3239"/>
    <w:rsid w:val="004B3F2D"/>
    <w:rsid w:val="004B42C0"/>
    <w:rsid w:val="004B6152"/>
    <w:rsid w:val="004B705C"/>
    <w:rsid w:val="004C33C2"/>
    <w:rsid w:val="004C6EDE"/>
    <w:rsid w:val="004D20BC"/>
    <w:rsid w:val="004D35E8"/>
    <w:rsid w:val="004E3B62"/>
    <w:rsid w:val="004F0DB2"/>
    <w:rsid w:val="0050206B"/>
    <w:rsid w:val="00526C3C"/>
    <w:rsid w:val="005318EA"/>
    <w:rsid w:val="00533959"/>
    <w:rsid w:val="0053411A"/>
    <w:rsid w:val="005347D0"/>
    <w:rsid w:val="00534AB1"/>
    <w:rsid w:val="00535E06"/>
    <w:rsid w:val="00537FF4"/>
    <w:rsid w:val="005400E3"/>
    <w:rsid w:val="00543F49"/>
    <w:rsid w:val="00547C5B"/>
    <w:rsid w:val="00554E1C"/>
    <w:rsid w:val="00554E3F"/>
    <w:rsid w:val="00560BC5"/>
    <w:rsid w:val="00566F7A"/>
    <w:rsid w:val="0057016E"/>
    <w:rsid w:val="005906ED"/>
    <w:rsid w:val="00591C02"/>
    <w:rsid w:val="0059597E"/>
    <w:rsid w:val="00595EA0"/>
    <w:rsid w:val="00595FCF"/>
    <w:rsid w:val="005A1AB4"/>
    <w:rsid w:val="005A5632"/>
    <w:rsid w:val="005B049F"/>
    <w:rsid w:val="005B19CB"/>
    <w:rsid w:val="005B498F"/>
    <w:rsid w:val="005B4DF6"/>
    <w:rsid w:val="005B7732"/>
    <w:rsid w:val="005C310B"/>
    <w:rsid w:val="005D0EC8"/>
    <w:rsid w:val="005D6D57"/>
    <w:rsid w:val="005E1940"/>
    <w:rsid w:val="005E5863"/>
    <w:rsid w:val="005E5AA6"/>
    <w:rsid w:val="005E7570"/>
    <w:rsid w:val="005F3312"/>
    <w:rsid w:val="005F73BC"/>
    <w:rsid w:val="00603252"/>
    <w:rsid w:val="00615986"/>
    <w:rsid w:val="00616145"/>
    <w:rsid w:val="00634AED"/>
    <w:rsid w:val="00637097"/>
    <w:rsid w:val="00656C1F"/>
    <w:rsid w:val="00660F17"/>
    <w:rsid w:val="006722D8"/>
    <w:rsid w:val="00672D3F"/>
    <w:rsid w:val="0067562A"/>
    <w:rsid w:val="00675C59"/>
    <w:rsid w:val="00676A96"/>
    <w:rsid w:val="00680138"/>
    <w:rsid w:val="0068049C"/>
    <w:rsid w:val="006908AA"/>
    <w:rsid w:val="0069204B"/>
    <w:rsid w:val="00692675"/>
    <w:rsid w:val="00697C16"/>
    <w:rsid w:val="006A2A58"/>
    <w:rsid w:val="006A38C4"/>
    <w:rsid w:val="006C58BE"/>
    <w:rsid w:val="006D57C7"/>
    <w:rsid w:val="006D71EF"/>
    <w:rsid w:val="006E10B9"/>
    <w:rsid w:val="006F14F2"/>
    <w:rsid w:val="00700A5E"/>
    <w:rsid w:val="007013AE"/>
    <w:rsid w:val="00703802"/>
    <w:rsid w:val="0070567A"/>
    <w:rsid w:val="00717F2B"/>
    <w:rsid w:val="00730037"/>
    <w:rsid w:val="00730389"/>
    <w:rsid w:val="00731DD4"/>
    <w:rsid w:val="00736298"/>
    <w:rsid w:val="00755595"/>
    <w:rsid w:val="00760F25"/>
    <w:rsid w:val="00764565"/>
    <w:rsid w:val="00765B25"/>
    <w:rsid w:val="007A2949"/>
    <w:rsid w:val="007A4A20"/>
    <w:rsid w:val="007A4F67"/>
    <w:rsid w:val="007B219C"/>
    <w:rsid w:val="007C47B0"/>
    <w:rsid w:val="007D2B45"/>
    <w:rsid w:val="007F3AFE"/>
    <w:rsid w:val="007F502D"/>
    <w:rsid w:val="008144DE"/>
    <w:rsid w:val="00814606"/>
    <w:rsid w:val="00817D92"/>
    <w:rsid w:val="00826CFE"/>
    <w:rsid w:val="008321D7"/>
    <w:rsid w:val="00837589"/>
    <w:rsid w:val="00860AB5"/>
    <w:rsid w:val="00866D28"/>
    <w:rsid w:val="00866D76"/>
    <w:rsid w:val="00867B2D"/>
    <w:rsid w:val="008705FA"/>
    <w:rsid w:val="00870BE4"/>
    <w:rsid w:val="00871E45"/>
    <w:rsid w:val="00872193"/>
    <w:rsid w:val="008817AD"/>
    <w:rsid w:val="00881E52"/>
    <w:rsid w:val="00885A43"/>
    <w:rsid w:val="0089330C"/>
    <w:rsid w:val="00895476"/>
    <w:rsid w:val="008B0AF7"/>
    <w:rsid w:val="008B16DE"/>
    <w:rsid w:val="008B3332"/>
    <w:rsid w:val="008B4423"/>
    <w:rsid w:val="008C02A0"/>
    <w:rsid w:val="008C3D80"/>
    <w:rsid w:val="008D4F12"/>
    <w:rsid w:val="008D50FD"/>
    <w:rsid w:val="008E32FC"/>
    <w:rsid w:val="008E3AB4"/>
    <w:rsid w:val="008E3F10"/>
    <w:rsid w:val="00903707"/>
    <w:rsid w:val="00905BCA"/>
    <w:rsid w:val="009074E5"/>
    <w:rsid w:val="00925AAF"/>
    <w:rsid w:val="0092616F"/>
    <w:rsid w:val="0092638D"/>
    <w:rsid w:val="0094187C"/>
    <w:rsid w:val="009459CF"/>
    <w:rsid w:val="009537A4"/>
    <w:rsid w:val="0096287D"/>
    <w:rsid w:val="00970C70"/>
    <w:rsid w:val="00971DD1"/>
    <w:rsid w:val="00973CA1"/>
    <w:rsid w:val="00977B2C"/>
    <w:rsid w:val="00980CB9"/>
    <w:rsid w:val="00990A0D"/>
    <w:rsid w:val="00993E12"/>
    <w:rsid w:val="009A05CD"/>
    <w:rsid w:val="009A06B6"/>
    <w:rsid w:val="009A22DB"/>
    <w:rsid w:val="009A4ACE"/>
    <w:rsid w:val="009B2781"/>
    <w:rsid w:val="009D241D"/>
    <w:rsid w:val="009D5108"/>
    <w:rsid w:val="009D54E3"/>
    <w:rsid w:val="009E0D58"/>
    <w:rsid w:val="009E20E8"/>
    <w:rsid w:val="009E2A2E"/>
    <w:rsid w:val="009F3E97"/>
    <w:rsid w:val="009F6DAB"/>
    <w:rsid w:val="00A002C3"/>
    <w:rsid w:val="00A035FC"/>
    <w:rsid w:val="00A07096"/>
    <w:rsid w:val="00A07613"/>
    <w:rsid w:val="00A10D87"/>
    <w:rsid w:val="00A201A1"/>
    <w:rsid w:val="00A2154B"/>
    <w:rsid w:val="00A2723C"/>
    <w:rsid w:val="00A27B92"/>
    <w:rsid w:val="00A373A0"/>
    <w:rsid w:val="00A44E58"/>
    <w:rsid w:val="00A46494"/>
    <w:rsid w:val="00A50E4D"/>
    <w:rsid w:val="00A64148"/>
    <w:rsid w:val="00A71CE4"/>
    <w:rsid w:val="00A72E52"/>
    <w:rsid w:val="00A73403"/>
    <w:rsid w:val="00A77663"/>
    <w:rsid w:val="00A77784"/>
    <w:rsid w:val="00A822F7"/>
    <w:rsid w:val="00A854BA"/>
    <w:rsid w:val="00A91E21"/>
    <w:rsid w:val="00AB56D2"/>
    <w:rsid w:val="00AC74CE"/>
    <w:rsid w:val="00AC7E3B"/>
    <w:rsid w:val="00AD4B8E"/>
    <w:rsid w:val="00AD6A9B"/>
    <w:rsid w:val="00AE002E"/>
    <w:rsid w:val="00AF23D3"/>
    <w:rsid w:val="00AF59A8"/>
    <w:rsid w:val="00AF66FC"/>
    <w:rsid w:val="00AF7446"/>
    <w:rsid w:val="00B0205D"/>
    <w:rsid w:val="00B10C41"/>
    <w:rsid w:val="00B11989"/>
    <w:rsid w:val="00B12BB0"/>
    <w:rsid w:val="00B12D8C"/>
    <w:rsid w:val="00B2729D"/>
    <w:rsid w:val="00B311D6"/>
    <w:rsid w:val="00B3257C"/>
    <w:rsid w:val="00B36CCD"/>
    <w:rsid w:val="00B432A7"/>
    <w:rsid w:val="00B4569D"/>
    <w:rsid w:val="00B65847"/>
    <w:rsid w:val="00B661DB"/>
    <w:rsid w:val="00B66AAA"/>
    <w:rsid w:val="00B67BFE"/>
    <w:rsid w:val="00B76E1C"/>
    <w:rsid w:val="00B82855"/>
    <w:rsid w:val="00B82937"/>
    <w:rsid w:val="00B85295"/>
    <w:rsid w:val="00B86205"/>
    <w:rsid w:val="00B94B5C"/>
    <w:rsid w:val="00B9601C"/>
    <w:rsid w:val="00B977FA"/>
    <w:rsid w:val="00BA5930"/>
    <w:rsid w:val="00BB1BE1"/>
    <w:rsid w:val="00BB2D34"/>
    <w:rsid w:val="00BC046E"/>
    <w:rsid w:val="00BD0360"/>
    <w:rsid w:val="00BE08DC"/>
    <w:rsid w:val="00BE0EF4"/>
    <w:rsid w:val="00BF1366"/>
    <w:rsid w:val="00BF2502"/>
    <w:rsid w:val="00BF6F53"/>
    <w:rsid w:val="00C0234C"/>
    <w:rsid w:val="00C45FF4"/>
    <w:rsid w:val="00C4689B"/>
    <w:rsid w:val="00C5440A"/>
    <w:rsid w:val="00C5712A"/>
    <w:rsid w:val="00C605EB"/>
    <w:rsid w:val="00C66825"/>
    <w:rsid w:val="00C72236"/>
    <w:rsid w:val="00C77387"/>
    <w:rsid w:val="00C86625"/>
    <w:rsid w:val="00C90354"/>
    <w:rsid w:val="00C93101"/>
    <w:rsid w:val="00C93249"/>
    <w:rsid w:val="00CA13E8"/>
    <w:rsid w:val="00CA4DCC"/>
    <w:rsid w:val="00CB1305"/>
    <w:rsid w:val="00CB3E00"/>
    <w:rsid w:val="00CD2F99"/>
    <w:rsid w:val="00CD3FB8"/>
    <w:rsid w:val="00CE0D45"/>
    <w:rsid w:val="00CF04B3"/>
    <w:rsid w:val="00D01181"/>
    <w:rsid w:val="00D0425E"/>
    <w:rsid w:val="00D173C8"/>
    <w:rsid w:val="00D31D2E"/>
    <w:rsid w:val="00D3546D"/>
    <w:rsid w:val="00D51B9A"/>
    <w:rsid w:val="00D56050"/>
    <w:rsid w:val="00D6165C"/>
    <w:rsid w:val="00D658CE"/>
    <w:rsid w:val="00D71580"/>
    <w:rsid w:val="00D76C97"/>
    <w:rsid w:val="00D8101D"/>
    <w:rsid w:val="00D84CEE"/>
    <w:rsid w:val="00DA2BAB"/>
    <w:rsid w:val="00DA2E46"/>
    <w:rsid w:val="00DA3314"/>
    <w:rsid w:val="00DA336F"/>
    <w:rsid w:val="00DA5E5F"/>
    <w:rsid w:val="00DB233B"/>
    <w:rsid w:val="00DB46F6"/>
    <w:rsid w:val="00DC6423"/>
    <w:rsid w:val="00DD2EC7"/>
    <w:rsid w:val="00DD4743"/>
    <w:rsid w:val="00DF3B10"/>
    <w:rsid w:val="00DF4736"/>
    <w:rsid w:val="00DF5B53"/>
    <w:rsid w:val="00DF73B4"/>
    <w:rsid w:val="00E043C8"/>
    <w:rsid w:val="00E0547D"/>
    <w:rsid w:val="00E07F5A"/>
    <w:rsid w:val="00E20168"/>
    <w:rsid w:val="00E220BF"/>
    <w:rsid w:val="00E243AB"/>
    <w:rsid w:val="00E2496C"/>
    <w:rsid w:val="00E30B72"/>
    <w:rsid w:val="00E32BE2"/>
    <w:rsid w:val="00E33F55"/>
    <w:rsid w:val="00E35C5E"/>
    <w:rsid w:val="00E4055D"/>
    <w:rsid w:val="00E428E8"/>
    <w:rsid w:val="00E438AA"/>
    <w:rsid w:val="00E46733"/>
    <w:rsid w:val="00E5224F"/>
    <w:rsid w:val="00E54347"/>
    <w:rsid w:val="00E640A9"/>
    <w:rsid w:val="00E72D84"/>
    <w:rsid w:val="00E755AB"/>
    <w:rsid w:val="00E75652"/>
    <w:rsid w:val="00E80E42"/>
    <w:rsid w:val="00E85D9D"/>
    <w:rsid w:val="00E860D5"/>
    <w:rsid w:val="00E873CF"/>
    <w:rsid w:val="00E9082F"/>
    <w:rsid w:val="00E95323"/>
    <w:rsid w:val="00EA4CC5"/>
    <w:rsid w:val="00EA4D14"/>
    <w:rsid w:val="00EB0932"/>
    <w:rsid w:val="00EC0F1A"/>
    <w:rsid w:val="00EC44C9"/>
    <w:rsid w:val="00EC796A"/>
    <w:rsid w:val="00ED1B78"/>
    <w:rsid w:val="00ED1C49"/>
    <w:rsid w:val="00ED493D"/>
    <w:rsid w:val="00ED70C6"/>
    <w:rsid w:val="00EE278E"/>
    <w:rsid w:val="00EF6D78"/>
    <w:rsid w:val="00F0114C"/>
    <w:rsid w:val="00F119C7"/>
    <w:rsid w:val="00F12234"/>
    <w:rsid w:val="00F2150A"/>
    <w:rsid w:val="00F30B67"/>
    <w:rsid w:val="00F36EC4"/>
    <w:rsid w:val="00F41D38"/>
    <w:rsid w:val="00F47AAF"/>
    <w:rsid w:val="00F630CD"/>
    <w:rsid w:val="00F71999"/>
    <w:rsid w:val="00F72854"/>
    <w:rsid w:val="00F838E5"/>
    <w:rsid w:val="00F866D4"/>
    <w:rsid w:val="00F90F1C"/>
    <w:rsid w:val="00F95E8D"/>
    <w:rsid w:val="00F97401"/>
    <w:rsid w:val="00FA2520"/>
    <w:rsid w:val="00FA735D"/>
    <w:rsid w:val="00FB23DB"/>
    <w:rsid w:val="00FC2FBB"/>
    <w:rsid w:val="00FC6630"/>
    <w:rsid w:val="00FD0B48"/>
    <w:rsid w:val="00FD1375"/>
    <w:rsid w:val="00FD1691"/>
    <w:rsid w:val="00FD1C19"/>
    <w:rsid w:val="00FE4CDA"/>
    <w:rsid w:val="00FE6A75"/>
    <w:rsid w:val="00FF1C15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EC8"/>
    <w:rPr>
      <w:sz w:val="24"/>
      <w:szCs w:val="24"/>
    </w:rPr>
  </w:style>
  <w:style w:type="paragraph" w:styleId="1">
    <w:name w:val="heading 1"/>
    <w:basedOn w:val="a"/>
    <w:next w:val="a"/>
    <w:qFormat/>
    <w:rsid w:val="009074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74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973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097"/>
    <w:pPr>
      <w:spacing w:before="100" w:beforeAutospacing="1" w:after="100" w:afterAutospacing="1"/>
    </w:pPr>
  </w:style>
  <w:style w:type="paragraph" w:customStyle="1" w:styleId="a4">
    <w:name w:val="А_основной"/>
    <w:basedOn w:val="a"/>
    <w:link w:val="a5"/>
    <w:qFormat/>
    <w:rsid w:val="0068049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link w:val="a4"/>
    <w:rsid w:val="0068049C"/>
    <w:rPr>
      <w:rFonts w:eastAsia="Calibri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uiPriority w:val="99"/>
    <w:rsid w:val="003921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3921DB"/>
    <w:rPr>
      <w:rFonts w:eastAsia="Calibri"/>
      <w:sz w:val="24"/>
      <w:szCs w:val="24"/>
      <w:lang w:val="en-US" w:eastAsia="ru-RU" w:bidi="ar-SA"/>
    </w:rPr>
  </w:style>
  <w:style w:type="paragraph" w:styleId="a8">
    <w:name w:val="footnote text"/>
    <w:basedOn w:val="a"/>
    <w:link w:val="a9"/>
    <w:rsid w:val="00866D76"/>
    <w:pPr>
      <w:widowControl w:val="0"/>
      <w:suppressLineNumbers/>
      <w:suppressAutoHyphens/>
      <w:ind w:left="283" w:hanging="283"/>
    </w:pPr>
    <w:rPr>
      <w:kern w:val="1"/>
      <w:sz w:val="20"/>
      <w:szCs w:val="20"/>
      <w:lang w:eastAsia="en-US"/>
    </w:rPr>
  </w:style>
  <w:style w:type="character" w:customStyle="1" w:styleId="a9">
    <w:name w:val="Текст сноски Знак"/>
    <w:link w:val="a8"/>
    <w:locked/>
    <w:rsid w:val="00866D76"/>
    <w:rPr>
      <w:kern w:val="1"/>
      <w:lang w:val="ru-RU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6D76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footnote reference"/>
    <w:semiHidden/>
    <w:rsid w:val="00866D76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66D7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6D76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2973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973CE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2973C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2973C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2973CE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973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973CE"/>
    <w:pPr>
      <w:spacing w:after="120"/>
      <w:ind w:left="280"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301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39"/>
    <w:rsid w:val="004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link w:val="ae"/>
    <w:rsid w:val="00E043C8"/>
    <w:rPr>
      <w:sz w:val="21"/>
      <w:szCs w:val="21"/>
      <w:lang w:bidi="ar-SA"/>
    </w:rPr>
  </w:style>
  <w:style w:type="character" w:customStyle="1" w:styleId="20">
    <w:name w:val="Заголовок №2_"/>
    <w:link w:val="21"/>
    <w:rsid w:val="00E043C8"/>
    <w:rPr>
      <w:rFonts w:ascii="Trebuchet MS" w:hAnsi="Trebuchet MS"/>
      <w:b/>
      <w:bCs/>
      <w:spacing w:val="10"/>
      <w:lang w:bidi="ar-SA"/>
    </w:rPr>
  </w:style>
  <w:style w:type="character" w:customStyle="1" w:styleId="af">
    <w:name w:val="Основной текст + Курсив"/>
    <w:aliases w:val="Интервал 0 pt2"/>
    <w:rsid w:val="00E043C8"/>
    <w:rPr>
      <w:i/>
      <w:iCs/>
      <w:spacing w:val="10"/>
      <w:sz w:val="21"/>
      <w:szCs w:val="21"/>
      <w:lang w:bidi="ar-SA"/>
    </w:rPr>
  </w:style>
  <w:style w:type="character" w:customStyle="1" w:styleId="af0">
    <w:name w:val="Основной текст + Полужирный"/>
    <w:rsid w:val="00E043C8"/>
    <w:rPr>
      <w:b/>
      <w:bCs/>
      <w:sz w:val="21"/>
      <w:szCs w:val="21"/>
      <w:lang w:bidi="ar-SA"/>
    </w:rPr>
  </w:style>
  <w:style w:type="character" w:customStyle="1" w:styleId="10">
    <w:name w:val="Основной текст + Курсив1"/>
    <w:aliases w:val="Интервал 0 pt1"/>
    <w:rsid w:val="00E043C8"/>
    <w:rPr>
      <w:i/>
      <w:iCs/>
      <w:spacing w:val="10"/>
      <w:sz w:val="21"/>
      <w:szCs w:val="21"/>
      <w:lang w:bidi="ar-SA"/>
    </w:rPr>
  </w:style>
  <w:style w:type="paragraph" w:styleId="ae">
    <w:name w:val="Body Text"/>
    <w:basedOn w:val="a"/>
    <w:link w:val="ad"/>
    <w:rsid w:val="00E043C8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21">
    <w:name w:val="Заголовок №2"/>
    <w:basedOn w:val="a"/>
    <w:link w:val="20"/>
    <w:rsid w:val="00E043C8"/>
    <w:pPr>
      <w:shd w:val="clear" w:color="auto" w:fill="FFFFFF"/>
      <w:spacing w:after="60" w:line="278" w:lineRule="exact"/>
      <w:outlineLvl w:val="1"/>
    </w:pPr>
    <w:rPr>
      <w:rFonts w:ascii="Trebuchet MS" w:hAnsi="Trebuchet MS"/>
      <w:b/>
      <w:bCs/>
      <w:spacing w:val="10"/>
      <w:sz w:val="20"/>
      <w:szCs w:val="20"/>
    </w:rPr>
  </w:style>
  <w:style w:type="character" w:customStyle="1" w:styleId="c0">
    <w:name w:val="c0"/>
    <w:basedOn w:val="a0"/>
    <w:rsid w:val="00DC6423"/>
  </w:style>
  <w:style w:type="paragraph" w:styleId="22">
    <w:name w:val="Body Text Indent 2"/>
    <w:basedOn w:val="a"/>
    <w:rsid w:val="008B3332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DB46F6"/>
    <w:pPr>
      <w:ind w:left="720"/>
    </w:pPr>
    <w:rPr>
      <w:sz w:val="20"/>
      <w:szCs w:val="20"/>
    </w:rPr>
  </w:style>
  <w:style w:type="paragraph" w:customStyle="1" w:styleId="c2">
    <w:name w:val="c2"/>
    <w:basedOn w:val="a"/>
    <w:rsid w:val="006D71EF"/>
    <w:pPr>
      <w:spacing w:before="100" w:beforeAutospacing="1" w:after="100" w:afterAutospacing="1"/>
    </w:pPr>
  </w:style>
  <w:style w:type="character" w:customStyle="1" w:styleId="c9c0">
    <w:name w:val="c9 c0"/>
    <w:basedOn w:val="a0"/>
    <w:rsid w:val="006D71EF"/>
  </w:style>
  <w:style w:type="paragraph" w:styleId="af1">
    <w:name w:val="Title"/>
    <w:basedOn w:val="a"/>
    <w:link w:val="af2"/>
    <w:qFormat/>
    <w:rsid w:val="009A22DB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af1"/>
    <w:rsid w:val="009A22DB"/>
    <w:rPr>
      <w:b/>
      <w:bCs/>
      <w:sz w:val="28"/>
      <w:szCs w:val="24"/>
    </w:rPr>
  </w:style>
  <w:style w:type="character" w:customStyle="1" w:styleId="12">
    <w:name w:val="Основной текст Знак1"/>
    <w:locked/>
    <w:rsid w:val="009A22DB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f3">
    <w:name w:val="List Paragraph"/>
    <w:basedOn w:val="a"/>
    <w:uiPriority w:val="34"/>
    <w:qFormat/>
    <w:rsid w:val="009A22DB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C66825"/>
  </w:style>
  <w:style w:type="table" w:customStyle="1" w:styleId="14">
    <w:name w:val="Сетка таблицы1"/>
    <w:basedOn w:val="a1"/>
    <w:next w:val="ac"/>
    <w:uiPriority w:val="59"/>
    <w:rsid w:val="00C668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ветлая заливка1"/>
    <w:basedOn w:val="a1"/>
    <w:uiPriority w:val="60"/>
    <w:rsid w:val="00C66825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4">
    <w:name w:val="Balloon Text"/>
    <w:basedOn w:val="a"/>
    <w:link w:val="af5"/>
    <w:uiPriority w:val="99"/>
    <w:unhideWhenUsed/>
    <w:rsid w:val="00C6682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66825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c"/>
    <w:rsid w:val="00C6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C66825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2">
    <w:name w:val="Font Style12"/>
    <w:uiPriority w:val="99"/>
    <w:rsid w:val="00C66825"/>
    <w:rPr>
      <w:rFonts w:ascii="Arial" w:hAnsi="Arial" w:cs="Arial" w:hint="default"/>
      <w:b/>
      <w:b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6682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C66825"/>
    <w:rPr>
      <w:sz w:val="24"/>
      <w:szCs w:val="24"/>
    </w:rPr>
  </w:style>
  <w:style w:type="character" w:customStyle="1" w:styleId="16">
    <w:name w:val="Название Знак1"/>
    <w:locked/>
    <w:rsid w:val="00E220BF"/>
    <w:rPr>
      <w:b/>
      <w:sz w:val="24"/>
    </w:rPr>
  </w:style>
  <w:style w:type="paragraph" w:customStyle="1" w:styleId="msonormalcxspmiddle">
    <w:name w:val="msonormalcxspmiddle"/>
    <w:basedOn w:val="a"/>
    <w:rsid w:val="008705FA"/>
    <w:pPr>
      <w:spacing w:before="100" w:beforeAutospacing="1" w:after="100" w:afterAutospacing="1"/>
    </w:pPr>
  </w:style>
  <w:style w:type="paragraph" w:styleId="af8">
    <w:name w:val="Subtitle"/>
    <w:basedOn w:val="a"/>
    <w:link w:val="af9"/>
    <w:qFormat/>
    <w:rsid w:val="00FE6A75"/>
    <w:pPr>
      <w:spacing w:after="60"/>
      <w:jc w:val="center"/>
      <w:outlineLvl w:val="1"/>
    </w:pPr>
    <w:rPr>
      <w:rFonts w:ascii="Arial" w:hAnsi="Arial"/>
    </w:rPr>
  </w:style>
  <w:style w:type="character" w:customStyle="1" w:styleId="af9">
    <w:name w:val="Подзаголовок Знак"/>
    <w:link w:val="af8"/>
    <w:rsid w:val="00FE6A75"/>
    <w:rPr>
      <w:rFonts w:ascii="Arial" w:hAnsi="Arial" w:cs="Arial"/>
      <w:sz w:val="24"/>
      <w:szCs w:val="24"/>
    </w:rPr>
  </w:style>
  <w:style w:type="paragraph" w:styleId="afa">
    <w:name w:val="No Spacing"/>
    <w:link w:val="afb"/>
    <w:qFormat/>
    <w:rsid w:val="00FA2520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764565"/>
  </w:style>
  <w:style w:type="paragraph" w:styleId="23">
    <w:name w:val="Body Text 2"/>
    <w:basedOn w:val="a"/>
    <w:rsid w:val="007A4A20"/>
    <w:pPr>
      <w:spacing w:after="120" w:line="480" w:lineRule="auto"/>
    </w:pPr>
  </w:style>
  <w:style w:type="paragraph" w:customStyle="1" w:styleId="24">
    <w:name w:val="Абзац списка2"/>
    <w:basedOn w:val="a"/>
    <w:rsid w:val="007A4A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22A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9537A4"/>
    <w:rPr>
      <w:rFonts w:ascii="Sylfaen" w:eastAsia="Arial Unicode MS" w:hAnsi="Sylfaen" w:cs="Sylfaen"/>
      <w:sz w:val="18"/>
      <w:szCs w:val="18"/>
      <w:lang w:val="ru-RU" w:eastAsia="ru-RU" w:bidi="ar-SA"/>
    </w:rPr>
  </w:style>
  <w:style w:type="character" w:customStyle="1" w:styleId="411pt">
    <w:name w:val="Основной текст (4) + 11 pt"/>
    <w:basedOn w:val="4"/>
    <w:rsid w:val="009537A4"/>
    <w:rPr>
      <w:rFonts w:ascii="Sylfaen" w:eastAsia="Arial Unicode MS" w:hAnsi="Sylfaen" w:cs="Sylfaen"/>
      <w:sz w:val="22"/>
      <w:szCs w:val="22"/>
      <w:lang w:val="ru-RU" w:eastAsia="ru-RU" w:bidi="ar-SA"/>
    </w:rPr>
  </w:style>
  <w:style w:type="paragraph" w:customStyle="1" w:styleId="40">
    <w:name w:val="Основной текст (4)"/>
    <w:basedOn w:val="a"/>
    <w:link w:val="4"/>
    <w:rsid w:val="009537A4"/>
    <w:pPr>
      <w:shd w:val="clear" w:color="auto" w:fill="FFFFFF"/>
      <w:spacing w:line="226" w:lineRule="exact"/>
      <w:ind w:firstLine="280"/>
      <w:jc w:val="both"/>
    </w:pPr>
    <w:rPr>
      <w:rFonts w:ascii="Sylfaen" w:eastAsia="Arial Unicode MS" w:hAnsi="Sylfaen" w:cs="Sylfaen"/>
      <w:sz w:val="18"/>
      <w:szCs w:val="18"/>
    </w:rPr>
  </w:style>
  <w:style w:type="character" w:customStyle="1" w:styleId="5">
    <w:name w:val="Основной текст (5)_"/>
    <w:basedOn w:val="a0"/>
    <w:link w:val="51"/>
    <w:rsid w:val="009537A4"/>
    <w:rPr>
      <w:rFonts w:ascii="Arial Narrow" w:eastAsia="Arial Unicode MS" w:hAnsi="Arial Narrow" w:cs="Arial Narrow"/>
      <w:b/>
      <w:bCs/>
      <w:sz w:val="19"/>
      <w:szCs w:val="19"/>
      <w:lang w:val="ru-RU" w:eastAsia="ru-RU" w:bidi="ar-SA"/>
    </w:rPr>
  </w:style>
  <w:style w:type="character" w:customStyle="1" w:styleId="50">
    <w:name w:val="Основной текст (5)"/>
    <w:basedOn w:val="5"/>
    <w:rsid w:val="009537A4"/>
    <w:rPr>
      <w:rFonts w:ascii="Arial Narrow" w:eastAsia="Arial Unicode MS" w:hAnsi="Arial Narrow" w:cs="Arial Narrow"/>
      <w:b/>
      <w:bCs/>
      <w:sz w:val="19"/>
      <w:szCs w:val="19"/>
      <w:lang w:val="ru-RU" w:eastAsia="ru-RU" w:bidi="ar-SA"/>
    </w:rPr>
  </w:style>
  <w:style w:type="character" w:customStyle="1" w:styleId="9pt1">
    <w:name w:val="Основной текст + 9 pt1"/>
    <w:basedOn w:val="af9"/>
    <w:rsid w:val="009537A4"/>
    <w:rPr>
      <w:rFonts w:ascii="Sylfaen" w:eastAsia="Arial Unicode MS" w:hAnsi="Sylfaen" w:cs="Sylfaen"/>
      <w:spacing w:val="0"/>
      <w:sz w:val="18"/>
      <w:szCs w:val="18"/>
      <w:lang w:val="uk-UA" w:eastAsia="uk-UA" w:bidi="ar-SA"/>
    </w:rPr>
  </w:style>
  <w:style w:type="paragraph" w:customStyle="1" w:styleId="51">
    <w:name w:val="Основной текст (5)1"/>
    <w:basedOn w:val="a"/>
    <w:link w:val="5"/>
    <w:rsid w:val="009537A4"/>
    <w:pPr>
      <w:shd w:val="clear" w:color="auto" w:fill="FFFFFF"/>
      <w:spacing w:before="60" w:after="60" w:line="240" w:lineRule="atLeast"/>
      <w:ind w:firstLine="280"/>
      <w:jc w:val="both"/>
    </w:pPr>
    <w:rPr>
      <w:rFonts w:ascii="Arial Narrow" w:eastAsia="Arial Unicode MS" w:hAnsi="Arial Narrow" w:cs="Arial Narrow"/>
      <w:b/>
      <w:bCs/>
      <w:sz w:val="19"/>
      <w:szCs w:val="19"/>
    </w:rPr>
  </w:style>
  <w:style w:type="paragraph" w:styleId="afc">
    <w:name w:val="Plain Text"/>
    <w:basedOn w:val="a"/>
    <w:link w:val="afd"/>
    <w:rsid w:val="005D6D57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locked/>
    <w:rsid w:val="005D6D57"/>
    <w:rPr>
      <w:rFonts w:ascii="Courier New" w:hAnsi="Courier New"/>
      <w:lang w:val="ru-RU" w:eastAsia="ru-RU" w:bidi="ar-SA"/>
    </w:rPr>
  </w:style>
  <w:style w:type="character" w:styleId="afe">
    <w:name w:val="page number"/>
    <w:basedOn w:val="a0"/>
    <w:rsid w:val="00697C16"/>
  </w:style>
  <w:style w:type="character" w:customStyle="1" w:styleId="afb">
    <w:name w:val="Без интервала Знак"/>
    <w:basedOn w:val="a0"/>
    <w:link w:val="afa"/>
    <w:uiPriority w:val="1"/>
    <w:locked/>
    <w:rsid w:val="00ED1B78"/>
    <w:rPr>
      <w:rFonts w:ascii="Calibri" w:hAnsi="Calibri"/>
      <w:sz w:val="22"/>
    </w:rPr>
  </w:style>
  <w:style w:type="paragraph" w:customStyle="1" w:styleId="17">
    <w:name w:val="Без интервала1"/>
    <w:rsid w:val="005906E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14690</Words>
  <Characters>83736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</vt:lpstr>
    </vt:vector>
  </TitlesOfParts>
  <Company>505.ru</Company>
  <LinksUpToDate>false</LinksUpToDate>
  <CharactersWithSpaces>98230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</dc:title>
  <dc:creator>user</dc:creator>
  <cp:lastModifiedBy>User</cp:lastModifiedBy>
  <cp:revision>3</cp:revision>
  <cp:lastPrinted>2019-11-12T07:18:00Z</cp:lastPrinted>
  <dcterms:created xsi:type="dcterms:W3CDTF">2019-11-25T13:26:00Z</dcterms:created>
  <dcterms:modified xsi:type="dcterms:W3CDTF">2019-11-25T13:30:00Z</dcterms:modified>
</cp:coreProperties>
</file>