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B47" w:rsidRPr="00343E24" w:rsidRDefault="00343E24" w:rsidP="00343E24">
      <w:pPr>
        <w:shd w:val="clear" w:color="auto" w:fill="FFFFFF"/>
        <w:spacing w:after="0" w:line="240" w:lineRule="auto"/>
        <w:ind w:left="284" w:right="414" w:hanging="284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6638925" cy="9124950"/>
            <wp:effectExtent l="0" t="0" r="0" b="0"/>
            <wp:docPr id="1" name="Рисунок 1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B47" w:rsidRPr="0033169A"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28"/>
          <w:szCs w:val="28"/>
        </w:rPr>
        <w:lastRenderedPageBreak/>
        <w:t>Пояснительная записка</w:t>
      </w:r>
    </w:p>
    <w:p w:rsidR="00CE3B47" w:rsidRPr="0033169A" w:rsidRDefault="00CE3B47" w:rsidP="00343E24">
      <w:pPr>
        <w:shd w:val="clear" w:color="auto" w:fill="FFFFFF"/>
        <w:spacing w:after="0" w:line="240" w:lineRule="auto"/>
        <w:ind w:left="284" w:right="414" w:hanging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:rsidR="00CE3B47" w:rsidRPr="0033169A" w:rsidRDefault="00CE3B47" w:rsidP="00580DF4">
      <w:pPr>
        <w:keepNext/>
        <w:spacing w:line="240" w:lineRule="auto"/>
        <w:ind w:right="4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69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    Школьное образование в современных условиях призвано обеспечить функциональную грамотность и социальную адаптацию обучающихс</w:t>
      </w:r>
      <w:bookmarkStart w:id="0" w:name="_GoBack"/>
      <w:bookmarkEnd w:id="0"/>
      <w:r w:rsidRPr="0033169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я на основе пр</w:t>
      </w:r>
      <w:r w:rsidR="00580DF4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иобретения ими универсальных учебных действий, т.е.</w:t>
      </w:r>
      <w:r w:rsidRPr="0033169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ориентаций. Это предопределяет направленность целей обучения на формирование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</w:t>
      </w:r>
    </w:p>
    <w:p w:rsidR="00CE3B47" w:rsidRPr="00580DF4" w:rsidRDefault="00CE3B47" w:rsidP="00580DF4">
      <w:pPr>
        <w:widowControl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Данная рабочая программа ориентирована на учащихся 9 классов и реализуется на основе следующих документов:</w:t>
      </w:r>
    </w:p>
    <w:p w:rsidR="00CE3B47" w:rsidRPr="0033169A" w:rsidRDefault="00CE3B47" w:rsidP="00580DF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      Программа для общеобразовательных школ, гимназий, лицеев: </w:t>
      </w:r>
      <w:r w:rsidRPr="0033169A">
        <w:rPr>
          <w:rFonts w:ascii="Times New Roman" w:eastAsia="Times New Roman" w:hAnsi="Times New Roman" w:cs="Times New Roman"/>
          <w:sz w:val="24"/>
          <w:szCs w:val="24"/>
        </w:rPr>
        <w:t xml:space="preserve">Сборник “Программы для общеобразовательных школ, гимназий, лицеев: Математика. 5-11 </w:t>
      </w:r>
      <w:proofErr w:type="spellStart"/>
      <w:r w:rsidRPr="0033169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3169A">
        <w:rPr>
          <w:rFonts w:ascii="Times New Roman" w:eastAsia="Times New Roman" w:hAnsi="Times New Roman" w:cs="Times New Roman"/>
          <w:sz w:val="24"/>
          <w:szCs w:val="24"/>
        </w:rPr>
        <w:t xml:space="preserve">.”/ Сост. </w:t>
      </w:r>
      <w:proofErr w:type="spellStart"/>
      <w:r w:rsidRPr="0033169A">
        <w:rPr>
          <w:rFonts w:ascii="Times New Roman" w:eastAsia="Times New Roman" w:hAnsi="Times New Roman" w:cs="Times New Roman"/>
          <w:sz w:val="24"/>
          <w:szCs w:val="24"/>
        </w:rPr>
        <w:t>Г.М.Кузнецова</w:t>
      </w:r>
      <w:proofErr w:type="spellEnd"/>
      <w:r w:rsidRPr="0033169A">
        <w:rPr>
          <w:rFonts w:ascii="Times New Roman" w:eastAsia="Times New Roman" w:hAnsi="Times New Roman" w:cs="Times New Roman"/>
          <w:sz w:val="24"/>
          <w:szCs w:val="24"/>
        </w:rPr>
        <w:t xml:space="preserve">, Н.Г. </w:t>
      </w:r>
      <w:proofErr w:type="spellStart"/>
      <w:r w:rsidRPr="0033169A">
        <w:rPr>
          <w:rFonts w:ascii="Times New Roman" w:eastAsia="Times New Roman" w:hAnsi="Times New Roman" w:cs="Times New Roman"/>
          <w:sz w:val="24"/>
          <w:szCs w:val="24"/>
        </w:rPr>
        <w:t>Миндюк</w:t>
      </w:r>
      <w:proofErr w:type="spellEnd"/>
      <w:r w:rsidRPr="0033169A">
        <w:rPr>
          <w:rFonts w:ascii="Times New Roman" w:eastAsia="Times New Roman" w:hAnsi="Times New Roman" w:cs="Times New Roman"/>
          <w:sz w:val="24"/>
          <w:szCs w:val="24"/>
        </w:rPr>
        <w:t xml:space="preserve">. – 3-е изд., </w:t>
      </w:r>
      <w:proofErr w:type="gramStart"/>
      <w:r w:rsidRPr="0033169A">
        <w:rPr>
          <w:rFonts w:ascii="Times New Roman" w:eastAsia="Times New Roman" w:hAnsi="Times New Roman" w:cs="Times New Roman"/>
          <w:sz w:val="24"/>
          <w:szCs w:val="24"/>
        </w:rPr>
        <w:t>стереотип.-</w:t>
      </w:r>
      <w:proofErr w:type="gramEnd"/>
      <w:r w:rsidRPr="0033169A">
        <w:rPr>
          <w:rFonts w:ascii="Times New Roman" w:eastAsia="Times New Roman" w:hAnsi="Times New Roman" w:cs="Times New Roman"/>
          <w:sz w:val="24"/>
          <w:szCs w:val="24"/>
        </w:rPr>
        <w:t xml:space="preserve"> М. Дрофа, 2002; 4-е изд. – 2004г.</w:t>
      </w:r>
    </w:p>
    <w:p w:rsidR="00CE3B47" w:rsidRPr="0033169A" w:rsidRDefault="00CE3B47" w:rsidP="00580D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69A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 Стандарт основного общего образования по математике.</w:t>
      </w:r>
    </w:p>
    <w:p w:rsidR="00CE3B47" w:rsidRPr="0033169A" w:rsidRDefault="00CE3B47" w:rsidP="00580DF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9A">
        <w:rPr>
          <w:rFonts w:ascii="Times New Roman" w:eastAsia="Times New Roman" w:hAnsi="Times New Roman" w:cs="Times New Roman"/>
          <w:sz w:val="24"/>
          <w:szCs w:val="24"/>
        </w:rPr>
        <w:t>Стандарт основного общего образования по математике //Математика в школе. – 2004</w:t>
      </w:r>
      <w:proofErr w:type="gramStart"/>
      <w:r w:rsidRPr="0033169A">
        <w:rPr>
          <w:rFonts w:ascii="Times New Roman" w:eastAsia="Times New Roman" w:hAnsi="Times New Roman" w:cs="Times New Roman"/>
          <w:sz w:val="24"/>
          <w:szCs w:val="24"/>
        </w:rPr>
        <w:t>г,-</w:t>
      </w:r>
      <w:proofErr w:type="gramEnd"/>
      <w:r w:rsidRPr="0033169A">
        <w:rPr>
          <w:rFonts w:ascii="Times New Roman" w:eastAsia="Times New Roman" w:hAnsi="Times New Roman" w:cs="Times New Roman"/>
          <w:sz w:val="24"/>
          <w:szCs w:val="24"/>
        </w:rPr>
        <w:t xml:space="preserve">№4, -с.4 </w:t>
      </w:r>
    </w:p>
    <w:p w:rsidR="00CE3B47" w:rsidRPr="0033169A" w:rsidRDefault="00CE3B47" w:rsidP="00580DF4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33169A">
        <w:rPr>
          <w:rFonts w:ascii="Times New Roman" w:eastAsia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CE3B47" w:rsidRPr="0033169A" w:rsidRDefault="00CE3B47" w:rsidP="00580DF4">
      <w:pPr>
        <w:pStyle w:val="ab"/>
        <w:keepNext/>
        <w:tabs>
          <w:tab w:val="left" w:pos="360"/>
        </w:tabs>
        <w:spacing w:line="240" w:lineRule="auto"/>
        <w:ind w:left="0" w:right="414" w:firstLine="0"/>
        <w:jc w:val="left"/>
        <w:rPr>
          <w:b w:val="0"/>
          <w:sz w:val="24"/>
          <w:szCs w:val="24"/>
        </w:rPr>
      </w:pPr>
      <w:r w:rsidRPr="0033169A">
        <w:rPr>
          <w:b w:val="0"/>
          <w:sz w:val="24"/>
          <w:szCs w:val="24"/>
        </w:rPr>
        <w:tab/>
        <w:t>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8C5D34" w:rsidRDefault="00CE3B47" w:rsidP="00580DF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9A">
        <w:rPr>
          <w:rFonts w:ascii="Times New Roman" w:eastAsia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</w:t>
      </w:r>
      <w:proofErr w:type="spellStart"/>
      <w:r w:rsidRPr="0033169A">
        <w:rPr>
          <w:rFonts w:ascii="Times New Roman" w:eastAsia="Times New Roman" w:hAnsi="Times New Roman" w:cs="Times New Roman"/>
          <w:sz w:val="24"/>
          <w:szCs w:val="24"/>
        </w:rPr>
        <w:t>Федерациив</w:t>
      </w:r>
      <w:proofErr w:type="spellEnd"/>
      <w:r w:rsidRPr="00331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69A">
        <w:rPr>
          <w:rFonts w:ascii="Times New Roman" w:hAnsi="Times New Roman" w:cs="Times New Roman"/>
          <w:sz w:val="24"/>
          <w:szCs w:val="24"/>
        </w:rPr>
        <w:t xml:space="preserve">9 </w:t>
      </w:r>
      <w:r w:rsidRPr="0033169A">
        <w:rPr>
          <w:rFonts w:ascii="Times New Roman" w:eastAsia="Times New Roman" w:hAnsi="Times New Roman" w:cs="Times New Roman"/>
          <w:sz w:val="24"/>
          <w:szCs w:val="24"/>
        </w:rPr>
        <w:t>классе на изучение математики от</w:t>
      </w:r>
      <w:r w:rsidR="007B1254">
        <w:rPr>
          <w:rFonts w:ascii="Times New Roman" w:eastAsia="Times New Roman" w:hAnsi="Times New Roman" w:cs="Times New Roman"/>
          <w:sz w:val="24"/>
          <w:szCs w:val="24"/>
        </w:rPr>
        <w:t>водится 5 часов в неделю или 175</w:t>
      </w:r>
      <w:r w:rsidRPr="0033169A">
        <w:rPr>
          <w:rFonts w:ascii="Times New Roman" w:eastAsia="Times New Roman" w:hAnsi="Times New Roman" w:cs="Times New Roman"/>
          <w:sz w:val="24"/>
          <w:szCs w:val="24"/>
        </w:rPr>
        <w:t xml:space="preserve"> часов в год, при этом </w:t>
      </w:r>
      <w:r w:rsidRPr="003316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реализуется</w:t>
      </w:r>
      <w:r w:rsidR="00A752FF">
        <w:rPr>
          <w:rFonts w:ascii="Times New Roman" w:eastAsia="Times New Roman" w:hAnsi="Times New Roman" w:cs="Times New Roman"/>
          <w:sz w:val="24"/>
          <w:szCs w:val="24"/>
        </w:rPr>
        <w:t xml:space="preserve"> типовая </w:t>
      </w:r>
      <w:r w:rsidRPr="00331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программа «Алгебра 7-9 класс» для общеобразовательных учреждений  </w:t>
      </w:r>
      <w:r w:rsidR="00A752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УМК под </w:t>
      </w:r>
      <w:r w:rsidRPr="00331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авт. </w:t>
      </w:r>
      <w:r w:rsidRPr="003316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А.Г. Мордкович, Т.Н. </w:t>
      </w:r>
      <w:proofErr w:type="spellStart"/>
      <w:r w:rsidRPr="003316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Мишустина</w:t>
      </w:r>
      <w:proofErr w:type="spellEnd"/>
      <w:r w:rsidRPr="003316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, Е.Е. </w:t>
      </w:r>
      <w:proofErr w:type="spellStart"/>
      <w:r w:rsidRPr="003316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Тульчинская</w:t>
      </w:r>
      <w:r w:rsidR="007B12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.в</w:t>
      </w:r>
      <w:proofErr w:type="spellEnd"/>
      <w:r w:rsidR="007B12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объеме 105</w:t>
      </w:r>
      <w:r w:rsidRPr="003316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часов и на </w:t>
      </w:r>
      <w:r w:rsidRPr="0033169A">
        <w:rPr>
          <w:rFonts w:ascii="Times New Roman" w:hAnsi="Times New Roman" w:cs="Times New Roman"/>
          <w:sz w:val="24"/>
          <w:szCs w:val="24"/>
        </w:rPr>
        <w:t xml:space="preserve">изучение геометрии отводиться </w:t>
      </w:r>
      <w:r w:rsidR="007B1254">
        <w:rPr>
          <w:rFonts w:ascii="Times New Roman" w:eastAsia="Times New Roman" w:hAnsi="Times New Roman" w:cs="Times New Roman"/>
          <w:sz w:val="24"/>
          <w:szCs w:val="24"/>
        </w:rPr>
        <w:t xml:space="preserve"> 70</w:t>
      </w:r>
      <w:r w:rsidRPr="0033169A">
        <w:rPr>
          <w:rFonts w:ascii="Times New Roman" w:eastAsia="Times New Roman" w:hAnsi="Times New Roman" w:cs="Times New Roman"/>
          <w:sz w:val="24"/>
          <w:szCs w:val="24"/>
        </w:rPr>
        <w:t xml:space="preserve"> часов в год. </w:t>
      </w:r>
      <w:r w:rsidR="00D97AE2">
        <w:rPr>
          <w:rFonts w:ascii="Times New Roman" w:eastAsia="Times New Roman" w:hAnsi="Times New Roman" w:cs="Times New Roman"/>
          <w:sz w:val="24"/>
          <w:szCs w:val="24"/>
        </w:rPr>
        <w:t xml:space="preserve">Кроме </w:t>
      </w:r>
      <w:r w:rsidR="008C5D34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="00D97AE2">
        <w:rPr>
          <w:rFonts w:ascii="Times New Roman" w:eastAsia="Times New Roman" w:hAnsi="Times New Roman" w:cs="Times New Roman"/>
          <w:sz w:val="24"/>
          <w:szCs w:val="24"/>
        </w:rPr>
        <w:t xml:space="preserve"> согласно учебному плану МАОУ «СОШ № 10» добавлен один академический час</w:t>
      </w:r>
      <w:r w:rsidR="008C5D34">
        <w:rPr>
          <w:rFonts w:ascii="Times New Roman" w:eastAsia="Times New Roman" w:hAnsi="Times New Roman" w:cs="Times New Roman"/>
          <w:sz w:val="24"/>
          <w:szCs w:val="24"/>
        </w:rPr>
        <w:t xml:space="preserve"> в неделю из школьного компо</w:t>
      </w:r>
      <w:r w:rsidR="007B1254">
        <w:rPr>
          <w:rFonts w:ascii="Times New Roman" w:eastAsia="Times New Roman" w:hAnsi="Times New Roman" w:cs="Times New Roman"/>
          <w:sz w:val="24"/>
          <w:szCs w:val="24"/>
        </w:rPr>
        <w:t>нента. В</w:t>
      </w:r>
      <w:r w:rsidR="008C5D34">
        <w:rPr>
          <w:rFonts w:ascii="Times New Roman" w:eastAsia="Times New Roman" w:hAnsi="Times New Roman" w:cs="Times New Roman"/>
          <w:sz w:val="24"/>
          <w:szCs w:val="24"/>
        </w:rPr>
        <w:t>месте они составят 110 часов</w:t>
      </w:r>
      <w:r w:rsidR="007B1254">
        <w:rPr>
          <w:rFonts w:ascii="Times New Roman" w:eastAsia="Times New Roman" w:hAnsi="Times New Roman" w:cs="Times New Roman"/>
          <w:sz w:val="24"/>
          <w:szCs w:val="24"/>
        </w:rPr>
        <w:t xml:space="preserve"> на изучение модуля «Алгебра»</w:t>
      </w:r>
      <w:r w:rsidR="008C5D34">
        <w:rPr>
          <w:rFonts w:ascii="Times New Roman" w:eastAsia="Times New Roman" w:hAnsi="Times New Roman" w:cs="Times New Roman"/>
          <w:sz w:val="24"/>
          <w:szCs w:val="24"/>
        </w:rPr>
        <w:t xml:space="preserve"> и 72</w:t>
      </w:r>
      <w:r w:rsidR="007B1254">
        <w:rPr>
          <w:rFonts w:ascii="Times New Roman" w:eastAsia="Times New Roman" w:hAnsi="Times New Roman" w:cs="Times New Roman"/>
          <w:sz w:val="24"/>
          <w:szCs w:val="24"/>
        </w:rPr>
        <w:t xml:space="preserve"> часа на изучение </w:t>
      </w:r>
      <w:proofErr w:type="spellStart"/>
      <w:proofErr w:type="gramStart"/>
      <w:r w:rsidR="007B1254">
        <w:rPr>
          <w:rFonts w:ascii="Times New Roman" w:eastAsia="Times New Roman" w:hAnsi="Times New Roman" w:cs="Times New Roman"/>
          <w:sz w:val="24"/>
          <w:szCs w:val="24"/>
        </w:rPr>
        <w:t>модуля«</w:t>
      </w:r>
      <w:proofErr w:type="gramEnd"/>
      <w:r w:rsidR="007B1254">
        <w:rPr>
          <w:rFonts w:ascii="Times New Roman" w:eastAsia="Times New Roman" w:hAnsi="Times New Roman" w:cs="Times New Roman"/>
          <w:sz w:val="24"/>
          <w:szCs w:val="24"/>
        </w:rPr>
        <w:t>Геометрии</w:t>
      </w:r>
      <w:proofErr w:type="spellEnd"/>
      <w:r w:rsidR="008C5D34">
        <w:rPr>
          <w:rFonts w:ascii="Times New Roman" w:eastAsia="Times New Roman" w:hAnsi="Times New Roman" w:cs="Times New Roman"/>
          <w:sz w:val="24"/>
          <w:szCs w:val="24"/>
        </w:rPr>
        <w:t>», на повторение курса «Математика 7-9» отводится 28 часов, всего 210 часов в год.</w:t>
      </w:r>
    </w:p>
    <w:p w:rsidR="00CE3B47" w:rsidRPr="008C5D34" w:rsidRDefault="00CE3B47" w:rsidP="00CE3B47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8C5D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Изучение математики на ступени основного общего образования направле</w:t>
      </w:r>
      <w:r w:rsidR="00580D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 на достижение следующих задач</w:t>
      </w:r>
      <w:r w:rsidRPr="008C5D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CE3B47" w:rsidRPr="0033169A" w:rsidRDefault="00E16B6A" w:rsidP="00CE3B47">
      <w:pPr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CE3B47" w:rsidRPr="00331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владение системой математических знаний и умений</w:t>
      </w:r>
      <w:r w:rsidR="00CE3B47" w:rsidRPr="0033169A">
        <w:rPr>
          <w:rFonts w:ascii="Times New Roman" w:hAnsi="Times New Roman" w:cs="Times New Roman"/>
          <w:color w:val="000000"/>
          <w:sz w:val="24"/>
          <w:szCs w:val="24"/>
        </w:rPr>
        <w:t>, не</w:t>
      </w:r>
      <w:r w:rsidR="00CE3B47" w:rsidRPr="0033169A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обходимых для применения в практической деятельности, изучения смежных дисциплин, продолжения образования;</w:t>
      </w:r>
    </w:p>
    <w:p w:rsidR="00CE3B47" w:rsidRPr="0033169A" w:rsidRDefault="00E16B6A" w:rsidP="00CE3B47">
      <w:pPr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</w:t>
      </w:r>
      <w:r w:rsidR="00CE3B47" w:rsidRPr="00331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азвитие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интеллектуальных способностей</w:t>
      </w:r>
      <w:r w:rsidR="00CE3B47" w:rsidRPr="00331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CE3B47" w:rsidRPr="0033169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E3B47" w:rsidRPr="0033169A" w:rsidRDefault="00E16B6A" w:rsidP="00CE3B47">
      <w:pPr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</w:t>
      </w:r>
      <w:r w:rsidR="00CE3B47" w:rsidRPr="00331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ормирование представлений</w:t>
      </w:r>
      <w:r w:rsidR="00CE3B47" w:rsidRPr="00331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16B6A" w:rsidRDefault="00E16B6A" w:rsidP="00E16B6A">
      <w:pPr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CE3B47" w:rsidRPr="00331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оспитание </w:t>
      </w:r>
      <w:r w:rsidR="00CE3B47" w:rsidRPr="0033169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16B6A" w:rsidRPr="00E16B6A" w:rsidRDefault="00E16B6A" w:rsidP="00CD5244">
      <w:pPr>
        <w:spacing w:after="0" w:line="240" w:lineRule="auto"/>
        <w:ind w:right="18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E16B6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lastRenderedPageBreak/>
        <w:t>Специфика изучения курса математики</w:t>
      </w:r>
    </w:p>
    <w:p w:rsidR="00E16B6A" w:rsidRPr="00E16B6A" w:rsidRDefault="00E16B6A" w:rsidP="00E16B6A">
      <w:pPr>
        <w:spacing w:after="0" w:line="240" w:lineRule="auto"/>
        <w:ind w:right="18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 xml:space="preserve">Математика в школе – не наука и даже не основа науки, а учебный предмет. В учебном предмете, в отличие от науки, мы не обязаны все доказывать. Более того, в ряде случаев правдоподобные рассуждения или толкования, опирающиеся на графические модели, на интуицию, имеют для школьников более весомую общекультурную ценность, чем формальные доказательства. </w:t>
      </w:r>
    </w:p>
    <w:p w:rsidR="00E16B6A" w:rsidRPr="00E16B6A" w:rsidRDefault="00E16B6A" w:rsidP="00E16B6A">
      <w:pPr>
        <w:spacing w:after="0" w:line="240" w:lineRule="auto"/>
        <w:ind w:right="1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>Сложные математические понятия вводятся:</w:t>
      </w:r>
    </w:p>
    <w:p w:rsidR="00E16B6A" w:rsidRPr="00E16B6A" w:rsidRDefault="00E16B6A" w:rsidP="00E16B6A">
      <w:pPr>
        <w:pStyle w:val="aa"/>
        <w:numPr>
          <w:ilvl w:val="0"/>
          <w:numId w:val="11"/>
        </w:numPr>
        <w:spacing w:after="0" w:line="240" w:lineRule="auto"/>
        <w:ind w:right="1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>- когда у учащихся накоплен достаточный опыт для адекватного восприятия вводимого понятия – опыт, содействующий пониманию всех слов, содержащихся в определении (вербальный опыт), и опыт использования понятия на наглядно-интуитивном и рабочем уровнях (генетический опыт);</w:t>
      </w:r>
    </w:p>
    <w:p w:rsidR="00E16B6A" w:rsidRPr="00E16B6A" w:rsidRDefault="00E16B6A" w:rsidP="00E16B6A">
      <w:pPr>
        <w:pStyle w:val="aa"/>
        <w:numPr>
          <w:ilvl w:val="0"/>
          <w:numId w:val="11"/>
        </w:numPr>
        <w:shd w:val="clear" w:color="auto" w:fill="FFFFFF"/>
        <w:tabs>
          <w:tab w:val="left" w:pos="1365"/>
        </w:tabs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>- когда у учащихся появилась потребность в формальном определении понятия.</w:t>
      </w:r>
    </w:p>
    <w:p w:rsidR="00E16B6A" w:rsidRPr="00E16B6A" w:rsidRDefault="00E16B6A" w:rsidP="00E16B6A">
      <w:pPr>
        <w:shd w:val="clear" w:color="auto" w:fill="FFFFFF"/>
        <w:tabs>
          <w:tab w:val="left" w:pos="1365"/>
        </w:tabs>
        <w:spacing w:after="0" w:line="240" w:lineRule="auto"/>
        <w:ind w:left="540" w:right="15" w:hanging="540"/>
        <w:jc w:val="both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</w:pPr>
    </w:p>
    <w:p w:rsidR="00E16B6A" w:rsidRPr="00E16B6A" w:rsidRDefault="00E16B6A" w:rsidP="00E16B6A">
      <w:pPr>
        <w:shd w:val="clear" w:color="auto" w:fill="FFFFFF"/>
        <w:tabs>
          <w:tab w:val="left" w:pos="1365"/>
        </w:tabs>
        <w:spacing w:after="0" w:line="240" w:lineRule="auto"/>
        <w:ind w:left="540" w:right="15" w:hanging="54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E16B6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Методы и формы решения поставленных задач. </w:t>
      </w:r>
    </w:p>
    <w:p w:rsidR="00E16B6A" w:rsidRPr="00E16B6A" w:rsidRDefault="00E16B6A" w:rsidP="00E16B6A">
      <w:pPr>
        <w:spacing w:after="0" w:line="240" w:lineRule="auto"/>
        <w:ind w:right="18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 xml:space="preserve">   Образовательные и воспитательные задачи обучения математике должны решаться комплексно с учетом возрастных особенностей обучающихся, специфики математики как учебного предмета, определяющего её роль и место в общей системе школьного обучения и воспитания. В организации учебно-воспитательного процесса важную роль играют задачи. Они являются и целью, и средством обучения и математического развития учащихся.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</w:t>
      </w:r>
    </w:p>
    <w:p w:rsidR="00E16B6A" w:rsidRPr="00E16B6A" w:rsidRDefault="00E16B6A" w:rsidP="00E16B6A">
      <w:pPr>
        <w:spacing w:after="0" w:line="240" w:lineRule="auto"/>
        <w:ind w:right="18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 xml:space="preserve">Дифференциация требований к учащимся на основе достижения всеми обязательного уровня подготовки способствует разгрузке школьников, обеспечивает их посильной работой и формирует у них положительное отношение к учебе. </w:t>
      </w:r>
    </w:p>
    <w:p w:rsidR="00E16B6A" w:rsidRPr="00E16B6A" w:rsidRDefault="00E16B6A" w:rsidP="00E16B6A">
      <w:pPr>
        <w:spacing w:after="0" w:line="240" w:lineRule="auto"/>
        <w:ind w:right="18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>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ИКТ-компонента.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580DF4" w:rsidRPr="00580DF4" w:rsidRDefault="00580DF4" w:rsidP="00580DF4">
      <w:pPr>
        <w:keepNext/>
        <w:widowControl w:val="0"/>
        <w:spacing w:after="0" w:line="240" w:lineRule="auto"/>
        <w:ind w:right="-366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6B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основу содержания и структурирования данной программы, выбора приемов, методов </w:t>
      </w:r>
      <w:proofErr w:type="gramStart"/>
      <w:r w:rsidRPr="00E16B6A">
        <w:rPr>
          <w:rFonts w:ascii="Times New Roman" w:eastAsia="Times New Roman" w:hAnsi="Times New Roman" w:cs="Times New Roman"/>
          <w:sz w:val="24"/>
          <w:szCs w:val="24"/>
          <w:u w:val="single"/>
        </w:rPr>
        <w:t>и  форм</w:t>
      </w:r>
      <w:proofErr w:type="gramEnd"/>
      <w:r w:rsidRPr="00E16B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обучения положено формирование  универсальных учебных действий, которые создают возможность самостоятельного успешного усвоения обучающимися новых знаний, умений и компетентностей, включая организацию усвоения, т.е. умения учиться. В процессе обучения математики осуществляется развитие личностных, регулятивных, познавательных и коммуникативных действий. Учащиеся продолжают овладение разнообразными способами познавательной, информационно-коммуникативной, рефлексивной деятельности, приобретают и совершенствуют опыт.</w:t>
      </w:r>
    </w:p>
    <w:p w:rsidR="00E16B6A" w:rsidRPr="00E16B6A" w:rsidRDefault="00E16B6A" w:rsidP="00580DF4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>Основная форма организации образовательного процесса – классно-урочная система.</w:t>
      </w:r>
    </w:p>
    <w:p w:rsidR="00E16B6A" w:rsidRPr="00E16B6A" w:rsidRDefault="00E16B6A" w:rsidP="00580DF4">
      <w:pPr>
        <w:tabs>
          <w:tab w:val="right" w:leader="underscore" w:pos="9645"/>
        </w:tabs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Предусматривается применение следующих технологий обучения: </w:t>
      </w:r>
    </w:p>
    <w:p w:rsidR="00E16B6A" w:rsidRPr="00E16B6A" w:rsidRDefault="00E16B6A" w:rsidP="00E16B6A">
      <w:pPr>
        <w:numPr>
          <w:ilvl w:val="0"/>
          <w:numId w:val="10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E16B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радиционная классно-урочная </w:t>
      </w:r>
    </w:p>
    <w:p w:rsidR="00E16B6A" w:rsidRPr="00E16B6A" w:rsidRDefault="00E16B6A" w:rsidP="00E16B6A">
      <w:pPr>
        <w:numPr>
          <w:ilvl w:val="0"/>
          <w:numId w:val="10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E16B6A">
        <w:rPr>
          <w:rFonts w:ascii="Times New Roman" w:eastAsia="Calibri" w:hAnsi="Times New Roman" w:cs="Times New Roman"/>
          <w:sz w:val="24"/>
          <w:szCs w:val="24"/>
          <w:lang w:eastAsia="en-US"/>
        </w:rPr>
        <w:t>гровые технологии</w:t>
      </w:r>
    </w:p>
    <w:p w:rsidR="00E16B6A" w:rsidRPr="00E16B6A" w:rsidRDefault="00E16B6A" w:rsidP="00E16B6A">
      <w:pPr>
        <w:numPr>
          <w:ilvl w:val="0"/>
          <w:numId w:val="10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Технология развивающего </w:t>
      </w:r>
      <w:r w:rsidRPr="00E16B6A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</w:t>
      </w:r>
    </w:p>
    <w:p w:rsidR="00E16B6A" w:rsidRPr="00E16B6A" w:rsidRDefault="00E16B6A" w:rsidP="00E16B6A">
      <w:pPr>
        <w:numPr>
          <w:ilvl w:val="0"/>
          <w:numId w:val="10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Pr="00E16B6A">
        <w:rPr>
          <w:rFonts w:ascii="Times New Roman" w:eastAsia="Calibri" w:hAnsi="Times New Roman" w:cs="Times New Roman"/>
          <w:sz w:val="24"/>
          <w:szCs w:val="24"/>
          <w:lang w:eastAsia="en-US"/>
        </w:rPr>
        <w:t>екционно-семинарская система обучения</w:t>
      </w:r>
    </w:p>
    <w:p w:rsidR="00E16B6A" w:rsidRPr="00E16B6A" w:rsidRDefault="00E16B6A" w:rsidP="00E16B6A">
      <w:pPr>
        <w:numPr>
          <w:ilvl w:val="0"/>
          <w:numId w:val="10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E16B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ехнологии уровневой дифференциации </w:t>
      </w:r>
    </w:p>
    <w:p w:rsidR="00E16B6A" w:rsidRPr="00E16B6A" w:rsidRDefault="00E16B6A" w:rsidP="00E16B6A">
      <w:pPr>
        <w:numPr>
          <w:ilvl w:val="0"/>
          <w:numId w:val="10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E16B6A">
        <w:rPr>
          <w:rFonts w:ascii="Times New Roman" w:eastAsia="Calibri" w:hAnsi="Times New Roman" w:cs="Times New Roman"/>
          <w:sz w:val="24"/>
          <w:szCs w:val="24"/>
          <w:lang w:eastAsia="en-US"/>
        </w:rPr>
        <w:t>доровье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E16B6A">
        <w:rPr>
          <w:rFonts w:ascii="Times New Roman" w:eastAsia="Calibri" w:hAnsi="Times New Roman" w:cs="Times New Roman"/>
          <w:sz w:val="24"/>
          <w:szCs w:val="24"/>
          <w:lang w:eastAsia="en-US"/>
        </w:rPr>
        <w:t>сберега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ющ</w:t>
      </w:r>
      <w:r w:rsidRPr="00E16B6A">
        <w:rPr>
          <w:rFonts w:ascii="Times New Roman" w:eastAsia="Calibri" w:hAnsi="Times New Roman" w:cs="Times New Roman"/>
          <w:sz w:val="24"/>
          <w:szCs w:val="24"/>
          <w:lang w:eastAsia="en-US"/>
        </w:rPr>
        <w:t>ие технологии</w:t>
      </w:r>
    </w:p>
    <w:p w:rsidR="00E16B6A" w:rsidRPr="00E16B6A" w:rsidRDefault="00E16B6A" w:rsidP="00E16B6A">
      <w:pPr>
        <w:numPr>
          <w:ilvl w:val="0"/>
          <w:numId w:val="10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Использование </w:t>
      </w:r>
      <w:r w:rsidRPr="00E16B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ИКТ </w:t>
      </w:r>
    </w:p>
    <w:p w:rsidR="00CD5244" w:rsidRDefault="00CD5244" w:rsidP="00E16B6A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B6A" w:rsidRPr="00E16B6A" w:rsidRDefault="00E16B6A" w:rsidP="00E16B6A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и формы контроля:  </w:t>
      </w:r>
    </w:p>
    <w:p w:rsidR="00E16B6A" w:rsidRDefault="00580DF4" w:rsidP="00E16B6A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16B6A" w:rsidRPr="00E16B6A">
        <w:rPr>
          <w:rFonts w:ascii="Times New Roman" w:eastAsia="Times New Roman" w:hAnsi="Times New Roman" w:cs="Times New Roman"/>
          <w:sz w:val="24"/>
          <w:szCs w:val="24"/>
        </w:rPr>
        <w:t xml:space="preserve">ходной контроль, промежуточный (самостоятельные работы, проверочные работы, блиц-опрос), тестирование, зачетная система контроля, контрольные работы, переводная аттестация, пробные работы в форме </w:t>
      </w:r>
      <w:r w:rsidR="00E16B6A">
        <w:rPr>
          <w:rFonts w:ascii="Times New Roman" w:eastAsia="Times New Roman" w:hAnsi="Times New Roman" w:cs="Times New Roman"/>
          <w:sz w:val="24"/>
          <w:szCs w:val="24"/>
        </w:rPr>
        <w:t>ОГЭ</w:t>
      </w:r>
      <w:r w:rsidR="00E16B6A" w:rsidRPr="00E16B6A">
        <w:rPr>
          <w:rFonts w:ascii="Times New Roman" w:eastAsia="Times New Roman" w:hAnsi="Times New Roman" w:cs="Times New Roman"/>
          <w:sz w:val="24"/>
          <w:szCs w:val="24"/>
        </w:rPr>
        <w:t>, итоговая аттестация (</w:t>
      </w:r>
      <w:r w:rsidR="00E16B6A">
        <w:rPr>
          <w:rFonts w:ascii="Times New Roman" w:eastAsia="Times New Roman" w:hAnsi="Times New Roman" w:cs="Times New Roman"/>
          <w:sz w:val="24"/>
          <w:szCs w:val="24"/>
        </w:rPr>
        <w:t>ОГЭ</w:t>
      </w:r>
      <w:r w:rsidR="00E16B6A" w:rsidRPr="00E16B6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D5244" w:rsidRPr="00CD5244" w:rsidRDefault="00CD5244" w:rsidP="00CD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52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контрольных измерителей</w:t>
      </w:r>
    </w:p>
    <w:p w:rsidR="00CD5244" w:rsidRPr="00CD5244" w:rsidRDefault="00CD5244" w:rsidP="00CD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1329"/>
        <w:gridCol w:w="1701"/>
        <w:gridCol w:w="1701"/>
        <w:gridCol w:w="1559"/>
        <w:gridCol w:w="1778"/>
      </w:tblGrid>
      <w:tr w:rsidR="009F7B9D" w:rsidRPr="00CD5244" w:rsidTr="009A673D">
        <w:tc>
          <w:tcPr>
            <w:tcW w:w="2352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1четверь</w:t>
            </w:r>
          </w:p>
        </w:tc>
        <w:tc>
          <w:tcPr>
            <w:tcW w:w="1701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778" w:type="dxa"/>
          </w:tcPr>
          <w:p w:rsidR="009F7B9D" w:rsidRPr="00CD5244" w:rsidRDefault="009A673D" w:rsidP="009F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год</w:t>
            </w:r>
          </w:p>
        </w:tc>
      </w:tr>
      <w:tr w:rsidR="009F7B9D" w:rsidRPr="00CD5244" w:rsidTr="009A673D">
        <w:tc>
          <w:tcPr>
            <w:tcW w:w="2352" w:type="dxa"/>
          </w:tcPr>
          <w:p w:rsidR="009F7B9D" w:rsidRPr="00CD5244" w:rsidRDefault="009F7B9D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Самостоятельных работ </w:t>
            </w:r>
          </w:p>
        </w:tc>
        <w:tc>
          <w:tcPr>
            <w:tcW w:w="1329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9F7B9D" w:rsidRPr="00CD5244" w:rsidRDefault="009A673D" w:rsidP="009F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F7B9D" w:rsidRPr="00CD5244" w:rsidTr="009A673D">
        <w:tc>
          <w:tcPr>
            <w:tcW w:w="2352" w:type="dxa"/>
          </w:tcPr>
          <w:p w:rsidR="009F7B9D" w:rsidRPr="00CD5244" w:rsidRDefault="009F7B9D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Проверочных работ</w:t>
            </w:r>
          </w:p>
        </w:tc>
        <w:tc>
          <w:tcPr>
            <w:tcW w:w="1329" w:type="dxa"/>
          </w:tcPr>
          <w:p w:rsidR="009F7B9D" w:rsidRPr="00CD5244" w:rsidRDefault="009A673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7B9D" w:rsidRPr="00CD5244" w:rsidRDefault="009A673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9F7B9D" w:rsidRPr="00CD5244" w:rsidRDefault="009A673D" w:rsidP="009F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F7B9D" w:rsidRPr="00CD5244" w:rsidTr="009A673D">
        <w:tc>
          <w:tcPr>
            <w:tcW w:w="2352" w:type="dxa"/>
          </w:tcPr>
          <w:p w:rsidR="009F7B9D" w:rsidRPr="00CD5244" w:rsidRDefault="009F7B9D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Практических работ</w:t>
            </w:r>
          </w:p>
        </w:tc>
        <w:tc>
          <w:tcPr>
            <w:tcW w:w="1329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9F7B9D" w:rsidRPr="00CD5244" w:rsidRDefault="009A673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7B9D" w:rsidRPr="00CD5244" w:rsidTr="009A673D">
        <w:tc>
          <w:tcPr>
            <w:tcW w:w="2352" w:type="dxa"/>
          </w:tcPr>
          <w:p w:rsidR="009F7B9D" w:rsidRPr="00CD5244" w:rsidRDefault="009F7B9D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Зачетов </w:t>
            </w:r>
          </w:p>
        </w:tc>
        <w:tc>
          <w:tcPr>
            <w:tcW w:w="1329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9F7B9D" w:rsidRPr="00CD5244" w:rsidRDefault="009A673D" w:rsidP="009F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7B9D" w:rsidRPr="00CD5244" w:rsidTr="009A673D">
        <w:tc>
          <w:tcPr>
            <w:tcW w:w="2352" w:type="dxa"/>
          </w:tcPr>
          <w:p w:rsidR="009F7B9D" w:rsidRPr="00CD5244" w:rsidRDefault="009F7B9D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Творческих работ</w:t>
            </w:r>
          </w:p>
        </w:tc>
        <w:tc>
          <w:tcPr>
            <w:tcW w:w="1329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F7B9D" w:rsidRPr="00CD5244" w:rsidRDefault="009F7B9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9F7B9D" w:rsidRPr="00CD5244" w:rsidRDefault="009A673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7B9D" w:rsidRPr="00CD5244" w:rsidTr="009A673D">
        <w:tc>
          <w:tcPr>
            <w:tcW w:w="2352" w:type="dxa"/>
          </w:tcPr>
          <w:p w:rsidR="009F7B9D" w:rsidRPr="00CD5244" w:rsidRDefault="009F7B9D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Контрольных работ</w:t>
            </w:r>
          </w:p>
        </w:tc>
        <w:tc>
          <w:tcPr>
            <w:tcW w:w="1329" w:type="dxa"/>
          </w:tcPr>
          <w:p w:rsidR="009F7B9D" w:rsidRPr="00CD5244" w:rsidRDefault="002C64BE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F7B9D" w:rsidRPr="00CD5244" w:rsidRDefault="002C64BE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F7B9D" w:rsidRPr="00CD5244" w:rsidRDefault="002C64BE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F7B9D" w:rsidRPr="00CD5244" w:rsidRDefault="009A673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9F7B9D" w:rsidRPr="00CD5244" w:rsidRDefault="009A673D" w:rsidP="009F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A673D" w:rsidRPr="00CD5244" w:rsidTr="009A673D">
        <w:tc>
          <w:tcPr>
            <w:tcW w:w="2352" w:type="dxa"/>
          </w:tcPr>
          <w:p w:rsidR="009A673D" w:rsidRPr="00CD5244" w:rsidRDefault="009A673D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тест</w:t>
            </w:r>
          </w:p>
        </w:tc>
        <w:tc>
          <w:tcPr>
            <w:tcW w:w="1329" w:type="dxa"/>
          </w:tcPr>
          <w:p w:rsidR="009A673D" w:rsidRDefault="009A673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73D" w:rsidRPr="00CD5244" w:rsidRDefault="009A673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73D" w:rsidRDefault="002C64BE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673D" w:rsidRDefault="009A673D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9A673D" w:rsidRDefault="002C64BE" w:rsidP="009F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D5244" w:rsidRPr="00CD5244" w:rsidRDefault="00CD5244" w:rsidP="00CD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D5244" w:rsidRPr="00CD5244" w:rsidRDefault="00CD5244" w:rsidP="00CD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D5244" w:rsidRPr="00CD5244" w:rsidRDefault="00CD5244" w:rsidP="00CD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5244">
        <w:rPr>
          <w:rFonts w:ascii="Times New Roman" w:eastAsia="Times New Roman" w:hAnsi="Times New Roman" w:cs="Times New Roman"/>
          <w:b/>
          <w:sz w:val="28"/>
          <w:szCs w:val="24"/>
        </w:rPr>
        <w:t>Перечень контрольных работ</w:t>
      </w:r>
    </w:p>
    <w:p w:rsidR="00CD5244" w:rsidRPr="00CD5244" w:rsidRDefault="00CD5244" w:rsidP="00CD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6"/>
        <w:gridCol w:w="2025"/>
      </w:tblGrid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CD5244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2025" w:type="dxa"/>
          </w:tcPr>
          <w:p w:rsidR="00CD5244" w:rsidRPr="00CD5244" w:rsidRDefault="00804DE9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Число </w:t>
            </w:r>
          </w:p>
        </w:tc>
      </w:tr>
      <w:tr w:rsidR="008F3388" w:rsidRPr="00CD5244" w:rsidTr="009A673D">
        <w:trPr>
          <w:jc w:val="center"/>
        </w:trPr>
        <w:tc>
          <w:tcPr>
            <w:tcW w:w="8266" w:type="dxa"/>
          </w:tcPr>
          <w:p w:rsidR="008F3388" w:rsidRPr="00CD5244" w:rsidRDefault="008F3388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025" w:type="dxa"/>
          </w:tcPr>
          <w:p w:rsidR="008F3388" w:rsidRPr="00CD5244" w:rsidRDefault="008F3388" w:rsidP="00CD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Вводное тестирование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5B0032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Рациональных неравенств и их системы.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5B0032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4BE" w:rsidRPr="00CD5244" w:rsidTr="009A673D">
        <w:trPr>
          <w:jc w:val="center"/>
        </w:trPr>
        <w:tc>
          <w:tcPr>
            <w:tcW w:w="8266" w:type="dxa"/>
          </w:tcPr>
          <w:p w:rsidR="002C64BE" w:rsidRPr="005B0032" w:rsidRDefault="002C64BE" w:rsidP="002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за первую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четверть </w:t>
            </w:r>
            <w:r w:rsidR="00220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220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 «Повторим математику»</w:t>
            </w:r>
          </w:p>
        </w:tc>
        <w:tc>
          <w:tcPr>
            <w:tcW w:w="2025" w:type="dxa"/>
          </w:tcPr>
          <w:p w:rsidR="002C64BE" w:rsidRPr="00CD5244" w:rsidRDefault="002C64BE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032" w:rsidRPr="00CD5244" w:rsidTr="009A673D">
        <w:trPr>
          <w:jc w:val="center"/>
        </w:trPr>
        <w:tc>
          <w:tcPr>
            <w:tcW w:w="8266" w:type="dxa"/>
          </w:tcPr>
          <w:p w:rsidR="005B0032" w:rsidRPr="005B0032" w:rsidRDefault="008F3388" w:rsidP="002C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025" w:type="dxa"/>
          </w:tcPr>
          <w:p w:rsidR="005B0032" w:rsidRPr="00CD5244" w:rsidRDefault="005B0032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5B0032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5B0032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5B0032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5B0032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функции и их свойства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4BE" w:rsidRPr="00CD5244" w:rsidTr="009A673D">
        <w:trPr>
          <w:jc w:val="center"/>
        </w:trPr>
        <w:tc>
          <w:tcPr>
            <w:tcW w:w="8266" w:type="dxa"/>
          </w:tcPr>
          <w:p w:rsidR="002C64BE" w:rsidRDefault="002C64BE" w:rsidP="002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«</w:t>
            </w:r>
            <w:r w:rsidR="00220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и </w:t>
            </w:r>
            <w:proofErr w:type="gramStart"/>
            <w:r w:rsidR="00220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025" w:type="dxa"/>
          </w:tcPr>
          <w:p w:rsidR="002C64BE" w:rsidRPr="00CD5244" w:rsidRDefault="002C64BE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8F3388" w:rsidP="002C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5B0032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вида </w:t>
            </w: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у=х</w:t>
            </w:r>
            <w:r w:rsidRPr="005B003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="009F7B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5B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), их свойства и графики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5B0032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9F7B9D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9F7B9D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Прогрессии 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4BE" w:rsidRPr="00CD5244" w:rsidTr="009A673D">
        <w:trPr>
          <w:jc w:val="center"/>
        </w:trPr>
        <w:tc>
          <w:tcPr>
            <w:tcW w:w="8266" w:type="dxa"/>
          </w:tcPr>
          <w:p w:rsidR="002C64BE" w:rsidRDefault="002C64BE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="00220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(тест) по курсу геометрии 7-9 «Итоговый»</w:t>
            </w:r>
          </w:p>
        </w:tc>
        <w:tc>
          <w:tcPr>
            <w:tcW w:w="2025" w:type="dxa"/>
          </w:tcPr>
          <w:p w:rsidR="002C64BE" w:rsidRPr="00CD5244" w:rsidRDefault="002C64BE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8F3388" w:rsidP="002C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9F7B9D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B9D">
              <w:rPr>
                <w:rFonts w:ascii="Times New Roman" w:hAnsi="Times New Roman" w:cs="Times New Roman"/>
                <w:sz w:val="24"/>
                <w:szCs w:val="24"/>
              </w:rPr>
              <w:t>События, вероятности, статистическая обработка данных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9F7B9D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Движения 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9F7B9D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по модулю «Алгебра»</w:t>
            </w: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244" w:rsidRPr="00CD5244" w:rsidTr="009A673D">
        <w:trPr>
          <w:jc w:val="center"/>
        </w:trPr>
        <w:tc>
          <w:tcPr>
            <w:tcW w:w="8266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D5244" w:rsidRPr="00CD5244" w:rsidRDefault="00CD5244" w:rsidP="00CD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6B6A" w:rsidRPr="00E16B6A" w:rsidRDefault="00CD5244" w:rsidP="00CD5244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D52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E16B6A" w:rsidRPr="00E16B6A" w:rsidRDefault="00E16B6A" w:rsidP="00E16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6B6A">
        <w:rPr>
          <w:rFonts w:ascii="Times New Roman" w:eastAsia="Times New Roman" w:hAnsi="Times New Roman" w:cs="Times New Roman"/>
          <w:b/>
          <w:iCs/>
          <w:sz w:val="32"/>
          <w:szCs w:val="32"/>
        </w:rPr>
        <w:lastRenderedPageBreak/>
        <w:t>Требования к уровню подготовки выпускников 9 класса</w:t>
      </w:r>
    </w:p>
    <w:p w:rsidR="00E16B6A" w:rsidRPr="00E16B6A" w:rsidRDefault="00E16B6A" w:rsidP="00E16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 результате изучения алгебры ученик должен </w:t>
      </w:r>
      <w:r w:rsidRPr="00E16B6A">
        <w:rPr>
          <w:rFonts w:ascii="Times New Roman" w:eastAsia="Times New Roman" w:hAnsi="Times New Roman" w:cs="Times New Roman"/>
          <w:b/>
          <w:sz w:val="24"/>
          <w:szCs w:val="24"/>
        </w:rPr>
        <w:t>понимать и знать:</w:t>
      </w:r>
    </w:p>
    <w:p w:rsidR="00E16B6A" w:rsidRPr="00E16B6A" w:rsidRDefault="00E16B6A" w:rsidP="00E16B6A">
      <w:pPr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>понятия математического доказательства; примеры доказательств;</w:t>
      </w:r>
    </w:p>
    <w:p w:rsidR="00E16B6A" w:rsidRPr="00E16B6A" w:rsidRDefault="00E16B6A" w:rsidP="00E16B6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>понятия алгоритма; примеры алгоритмов;</w:t>
      </w:r>
    </w:p>
    <w:p w:rsidR="00E16B6A" w:rsidRPr="00E16B6A" w:rsidRDefault="00E16B6A" w:rsidP="00E16B6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16B6A" w:rsidRPr="00E16B6A" w:rsidRDefault="00E16B6A" w:rsidP="00E16B6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E16B6A" w:rsidRPr="00E16B6A" w:rsidRDefault="00E16B6A" w:rsidP="00E16B6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E16B6A" w:rsidRPr="00E16B6A" w:rsidRDefault="00E16B6A" w:rsidP="00E16B6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E16B6A" w:rsidRPr="00E16B6A" w:rsidRDefault="00E16B6A" w:rsidP="00E16B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="00580DF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16B6A" w:rsidRPr="00E16B6A" w:rsidRDefault="00E16B6A" w:rsidP="00E16B6A">
      <w:pPr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E16B6A" w:rsidRPr="00E16B6A" w:rsidRDefault="00E16B6A" w:rsidP="00E16B6A">
      <w:pPr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E16B6A" w:rsidRPr="00E16B6A" w:rsidRDefault="00E16B6A" w:rsidP="00E16B6A">
      <w:pPr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16B6A" w:rsidRPr="00E16B6A" w:rsidRDefault="00E16B6A" w:rsidP="00E16B6A">
      <w:pPr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E16B6A" w:rsidRPr="00E16B6A" w:rsidRDefault="00E16B6A" w:rsidP="00E16B6A">
      <w:pPr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>находить значения функции, заданной формулой, графиком по ее аргументу; находить значение аргумента по значению функции, заданной графиком или таблицей;</w:t>
      </w:r>
    </w:p>
    <w:p w:rsidR="00E16B6A" w:rsidRPr="00E16B6A" w:rsidRDefault="00E16B6A" w:rsidP="00E16B6A">
      <w:pPr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E16B6A" w:rsidRPr="00E16B6A" w:rsidRDefault="00E16B6A" w:rsidP="00E16B6A">
      <w:pPr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E16B6A" w:rsidRPr="00E16B6A" w:rsidRDefault="00E16B6A" w:rsidP="00E16B6A">
      <w:pPr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B6A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E16B6A">
        <w:rPr>
          <w:rFonts w:ascii="Times New Roman" w:eastAsia="Times New Roman" w:hAnsi="Times New Roman" w:cs="Times New Roman"/>
          <w:bCs/>
          <w:sz w:val="24"/>
          <w:szCs w:val="24"/>
        </w:rPr>
        <w:t>жизнидля</w:t>
      </w:r>
      <w:proofErr w:type="spellEnd"/>
      <w:r w:rsidRPr="00E16B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6B6A">
        <w:rPr>
          <w:rFonts w:ascii="Times New Roman" w:eastAsia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материалах.</w:t>
      </w:r>
    </w:p>
    <w:p w:rsidR="00E16B6A" w:rsidRPr="00E16B6A" w:rsidRDefault="00E16B6A" w:rsidP="00E16B6A">
      <w:pPr>
        <w:keepNext/>
        <w:widowControl w:val="0"/>
        <w:spacing w:after="0" w:line="240" w:lineRule="auto"/>
        <w:ind w:right="-366" w:firstLine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80DF4" w:rsidRPr="00580DF4" w:rsidRDefault="00580DF4" w:rsidP="00580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0DF4" w:rsidRPr="00580DF4" w:rsidRDefault="00580DF4" w:rsidP="00580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D52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 основу критериев оценки учебной деятельности учащихся положены объективность и единый подход. При 5 - балльной оценке для всех установлены критерии.</w:t>
      </w:r>
    </w:p>
    <w:p w:rsidR="00580DF4" w:rsidRPr="00580DF4" w:rsidRDefault="00580DF4" w:rsidP="00580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Оценка"5"ставится в случае:</w:t>
      </w:r>
    </w:p>
    <w:p w:rsidR="00580DF4" w:rsidRPr="00580DF4" w:rsidRDefault="00580DF4" w:rsidP="00580DF4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Знания, понимания, глубины усвоения обучающимся всего объёма программного материала.</w:t>
      </w:r>
    </w:p>
    <w:p w:rsidR="00580DF4" w:rsidRPr="00580DF4" w:rsidRDefault="00580DF4" w:rsidP="00580DF4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межпредметные и </w:t>
      </w:r>
      <w:proofErr w:type="spellStart"/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внутрипредметные</w:t>
      </w:r>
      <w:proofErr w:type="spellEnd"/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связи, творчески применяет полученные знания в незнакомой ситуации.</w:t>
      </w:r>
    </w:p>
    <w:p w:rsidR="00580DF4" w:rsidRPr="00580DF4" w:rsidRDefault="00580DF4" w:rsidP="00580DF4">
      <w:pPr>
        <w:widowControl w:val="0"/>
        <w:numPr>
          <w:ilvl w:val="0"/>
          <w:numId w:val="18"/>
        </w:numPr>
        <w:tabs>
          <w:tab w:val="left" w:pos="2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</w:t>
      </w:r>
    </w:p>
    <w:p w:rsidR="00580DF4" w:rsidRPr="00580DF4" w:rsidRDefault="00580DF4" w:rsidP="00580DF4">
      <w:pPr>
        <w:widowControl w:val="0"/>
        <w:tabs>
          <w:tab w:val="left" w:pos="27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Оценка «4»:</w:t>
      </w:r>
    </w:p>
    <w:p w:rsidR="00580DF4" w:rsidRPr="00580DF4" w:rsidRDefault="00580DF4" w:rsidP="00580DF4">
      <w:pPr>
        <w:widowControl w:val="0"/>
        <w:numPr>
          <w:ilvl w:val="0"/>
          <w:numId w:val="19"/>
        </w:numPr>
        <w:tabs>
          <w:tab w:val="left" w:pos="2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Знание всего изученного программного материала.</w:t>
      </w:r>
    </w:p>
    <w:p w:rsidR="00580DF4" w:rsidRPr="00580DF4" w:rsidRDefault="00580DF4" w:rsidP="00580DF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внутрипредметные</w:t>
      </w:r>
      <w:proofErr w:type="spellEnd"/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связи, применять полученные знания на практике.</w:t>
      </w:r>
    </w:p>
    <w:p w:rsidR="00580DF4" w:rsidRPr="00580DF4" w:rsidRDefault="00580DF4" w:rsidP="00580DF4">
      <w:pPr>
        <w:widowControl w:val="0"/>
        <w:numPr>
          <w:ilvl w:val="0"/>
          <w:numId w:val="19"/>
        </w:numPr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580DF4" w:rsidRPr="00580DF4" w:rsidRDefault="00580DF4" w:rsidP="00580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Оценка "3" (уровень представлений, сочетающихся с элементами научных понятий):</w:t>
      </w:r>
    </w:p>
    <w:p w:rsidR="00580DF4" w:rsidRPr="00580DF4" w:rsidRDefault="00580DF4" w:rsidP="00580DF4">
      <w:pPr>
        <w:widowControl w:val="0"/>
        <w:numPr>
          <w:ilvl w:val="0"/>
          <w:numId w:val="20"/>
        </w:numPr>
        <w:tabs>
          <w:tab w:val="left" w:pos="2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Знание и усвоение материала на уровне минимальных требований программы, затруднение </w:t>
      </w: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 самостоятельном </w:t>
      </w:r>
      <w:proofErr w:type="spellStart"/>
      <w:proofErr w:type="gramStart"/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воспроизведении,необходимость</w:t>
      </w:r>
      <w:proofErr w:type="spellEnd"/>
      <w:proofErr w:type="gramEnd"/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незначительной помощи преподавателя.</w:t>
      </w:r>
    </w:p>
    <w:p w:rsidR="00580DF4" w:rsidRPr="00580DF4" w:rsidRDefault="00580DF4" w:rsidP="00580DF4">
      <w:pPr>
        <w:widowControl w:val="0"/>
        <w:numPr>
          <w:ilvl w:val="0"/>
          <w:numId w:val="20"/>
        </w:numPr>
        <w:tabs>
          <w:tab w:val="left" w:pos="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Умение работать на уровне воспроизведения, затруднения при ответах на видоизменённые вопросы.</w:t>
      </w:r>
    </w:p>
    <w:p w:rsidR="00580DF4" w:rsidRPr="00580DF4" w:rsidRDefault="00580DF4" w:rsidP="00580DF4">
      <w:pPr>
        <w:widowControl w:val="0"/>
        <w:numPr>
          <w:ilvl w:val="0"/>
          <w:numId w:val="20"/>
        </w:numPr>
        <w:tabs>
          <w:tab w:val="left" w:pos="2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</w:p>
    <w:p w:rsidR="00580DF4" w:rsidRPr="00580DF4" w:rsidRDefault="00580DF4" w:rsidP="00580DF4">
      <w:pPr>
        <w:widowControl w:val="0"/>
        <w:tabs>
          <w:tab w:val="left" w:pos="27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Оценка "2":</w:t>
      </w:r>
    </w:p>
    <w:p w:rsidR="00580DF4" w:rsidRPr="00580DF4" w:rsidRDefault="00580DF4" w:rsidP="00580DF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580DF4" w:rsidRPr="00580DF4" w:rsidRDefault="00580DF4" w:rsidP="00580DF4">
      <w:pPr>
        <w:widowControl w:val="0"/>
        <w:numPr>
          <w:ilvl w:val="0"/>
          <w:numId w:val="16"/>
        </w:numPr>
        <w:tabs>
          <w:tab w:val="left" w:pos="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умений работать на уровне воспроизведения, затруднения при ответах на стандартные вопросы.</w:t>
      </w:r>
    </w:p>
    <w:p w:rsidR="00580DF4" w:rsidRPr="00580DF4" w:rsidRDefault="00580DF4" w:rsidP="00580DF4">
      <w:pPr>
        <w:widowControl w:val="0"/>
        <w:numPr>
          <w:ilvl w:val="0"/>
          <w:numId w:val="16"/>
        </w:numPr>
        <w:tabs>
          <w:tab w:val="left" w:pos="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580DF4" w:rsidRPr="00580DF4" w:rsidRDefault="00580DF4" w:rsidP="00580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80DF4" w:rsidRPr="00580DF4" w:rsidRDefault="00580DF4" w:rsidP="00580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Устный ответ.</w:t>
      </w:r>
    </w:p>
    <w:p w:rsidR="00580DF4" w:rsidRPr="00580DF4" w:rsidRDefault="00580DF4" w:rsidP="00580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Оценка "5" ставится, если ученик:</w:t>
      </w:r>
    </w:p>
    <w:p w:rsidR="00580DF4" w:rsidRPr="00580DF4" w:rsidRDefault="00580DF4" w:rsidP="00580DF4">
      <w:pPr>
        <w:widowControl w:val="0"/>
        <w:numPr>
          <w:ilvl w:val="0"/>
          <w:numId w:val="17"/>
        </w:numPr>
        <w:tabs>
          <w:tab w:val="left" w:pos="2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580DF4" w:rsidRPr="00580DF4" w:rsidRDefault="00580DF4" w:rsidP="00580DF4">
      <w:pPr>
        <w:widowControl w:val="0"/>
        <w:numPr>
          <w:ilvl w:val="0"/>
          <w:numId w:val="17"/>
        </w:numPr>
        <w:tabs>
          <w:tab w:val="left" w:pos="2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внутрипредметные</w:t>
      </w:r>
      <w:proofErr w:type="spellEnd"/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580DF4" w:rsidRPr="00580DF4" w:rsidRDefault="00580DF4" w:rsidP="00580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580DF4" w:rsidRPr="00580DF4" w:rsidRDefault="00580DF4" w:rsidP="00580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Оценка"4"ставится, если:</w:t>
      </w:r>
    </w:p>
    <w:p w:rsidR="00580DF4" w:rsidRPr="00580DF4" w:rsidRDefault="00580DF4" w:rsidP="00580DF4">
      <w:pPr>
        <w:widowControl w:val="0"/>
        <w:numPr>
          <w:ilvl w:val="0"/>
          <w:numId w:val="14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580DF4" w:rsidRPr="00580DF4" w:rsidRDefault="00580DF4" w:rsidP="00580DF4">
      <w:pPr>
        <w:widowControl w:val="0"/>
        <w:numPr>
          <w:ilvl w:val="0"/>
          <w:numId w:val="14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внутрипредметные</w:t>
      </w:r>
      <w:proofErr w:type="spellEnd"/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580DF4" w:rsidRPr="00580DF4" w:rsidRDefault="00580DF4" w:rsidP="00580DF4">
      <w:pPr>
        <w:widowControl w:val="0"/>
        <w:numPr>
          <w:ilvl w:val="0"/>
          <w:numId w:val="14"/>
        </w:numPr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580DF4" w:rsidRPr="00580DF4" w:rsidRDefault="00580DF4" w:rsidP="00580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Оценка"3 "ставится, если:</w:t>
      </w:r>
    </w:p>
    <w:p w:rsidR="00580DF4" w:rsidRPr="00580DF4" w:rsidRDefault="00580DF4" w:rsidP="00580DF4">
      <w:pPr>
        <w:widowControl w:val="0"/>
        <w:numPr>
          <w:ilvl w:val="0"/>
          <w:numId w:val="15"/>
        </w:numPr>
        <w:tabs>
          <w:tab w:val="left" w:pos="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580DF4" w:rsidRPr="00580DF4" w:rsidRDefault="00580DF4" w:rsidP="00580DF4">
      <w:pPr>
        <w:widowControl w:val="0"/>
        <w:numPr>
          <w:ilvl w:val="0"/>
          <w:numId w:val="15"/>
        </w:numPr>
        <w:tabs>
          <w:tab w:val="left" w:pos="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материал излагает не систематизировано, фрагментарно, не всегда последовательно;</w:t>
      </w:r>
    </w:p>
    <w:p w:rsidR="00580DF4" w:rsidRPr="00580DF4" w:rsidRDefault="00580DF4" w:rsidP="00580DF4">
      <w:pPr>
        <w:widowControl w:val="0"/>
        <w:numPr>
          <w:ilvl w:val="0"/>
          <w:numId w:val="15"/>
        </w:numPr>
        <w:tabs>
          <w:tab w:val="left" w:pos="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580DF4" w:rsidRPr="00580DF4" w:rsidRDefault="00580DF4" w:rsidP="00580DF4">
      <w:pPr>
        <w:widowControl w:val="0"/>
        <w:numPr>
          <w:ilvl w:val="0"/>
          <w:numId w:val="15"/>
        </w:numPr>
        <w:tabs>
          <w:tab w:val="left" w:pos="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580DF4" w:rsidRPr="00580DF4" w:rsidRDefault="00580DF4" w:rsidP="00580DF4">
      <w:pPr>
        <w:widowControl w:val="0"/>
        <w:numPr>
          <w:ilvl w:val="0"/>
          <w:numId w:val="15"/>
        </w:numPr>
        <w:tabs>
          <w:tab w:val="left" w:pos="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580DF4" w:rsidRPr="00580DF4" w:rsidRDefault="00580DF4" w:rsidP="00580DF4">
      <w:pPr>
        <w:widowControl w:val="0"/>
        <w:numPr>
          <w:ilvl w:val="0"/>
          <w:numId w:val="15"/>
        </w:numPr>
        <w:tabs>
          <w:tab w:val="left" w:pos="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580DF4" w:rsidRPr="00580DF4" w:rsidRDefault="00580DF4" w:rsidP="00580DF4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580DF4" w:rsidRPr="00580DF4" w:rsidRDefault="00580DF4" w:rsidP="00580DF4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580DF4" w:rsidRPr="00580DF4" w:rsidRDefault="00580DF4" w:rsidP="00580DF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Оценка"2"ставится, если:</w:t>
      </w:r>
    </w:p>
    <w:p w:rsidR="00580DF4" w:rsidRPr="00580DF4" w:rsidRDefault="00580DF4" w:rsidP="00580DF4">
      <w:pPr>
        <w:widowControl w:val="0"/>
        <w:numPr>
          <w:ilvl w:val="0"/>
          <w:numId w:val="21"/>
        </w:numPr>
        <w:tabs>
          <w:tab w:val="left" w:pos="2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усвоил и не раскрыл основное содержание материала;</w:t>
      </w:r>
    </w:p>
    <w:p w:rsidR="00580DF4" w:rsidRPr="00580DF4" w:rsidRDefault="00580DF4" w:rsidP="00580DF4">
      <w:pPr>
        <w:widowControl w:val="0"/>
        <w:numPr>
          <w:ilvl w:val="0"/>
          <w:numId w:val="21"/>
        </w:numPr>
        <w:tabs>
          <w:tab w:val="left" w:pos="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делает выводов и обобщений;</w:t>
      </w:r>
    </w:p>
    <w:p w:rsidR="00580DF4" w:rsidRPr="00580DF4" w:rsidRDefault="00580DF4" w:rsidP="00580DF4">
      <w:pPr>
        <w:widowControl w:val="0"/>
        <w:numPr>
          <w:ilvl w:val="0"/>
          <w:numId w:val="21"/>
        </w:numPr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580DF4" w:rsidRPr="00580DF4" w:rsidRDefault="00580DF4" w:rsidP="00580DF4">
      <w:pPr>
        <w:widowControl w:val="0"/>
        <w:numPr>
          <w:ilvl w:val="0"/>
          <w:numId w:val="21"/>
        </w:numPr>
        <w:tabs>
          <w:tab w:val="left" w:pos="2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имеет слабо сформированные и неполные знания и не умеет применять их к решению конкретных вопросов и задач по образцу</w:t>
      </w:r>
    </w:p>
    <w:p w:rsidR="00580DF4" w:rsidRPr="00580DF4" w:rsidRDefault="00580DF4" w:rsidP="00580DF4">
      <w:pPr>
        <w:widowControl w:val="0"/>
        <w:numPr>
          <w:ilvl w:val="0"/>
          <w:numId w:val="21"/>
        </w:numPr>
        <w:tabs>
          <w:tab w:val="left" w:pos="2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580DF4" w:rsidRPr="00580DF4" w:rsidRDefault="00580DF4" w:rsidP="00580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Примечание</w:t>
      </w:r>
    </w:p>
    <w:p w:rsidR="00580DF4" w:rsidRPr="00580DF4" w:rsidRDefault="00580DF4" w:rsidP="00580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580DF4" w:rsidRPr="00580DF4" w:rsidRDefault="00580DF4" w:rsidP="00580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580DF4" w:rsidRPr="00580DF4" w:rsidRDefault="00580DF4" w:rsidP="00580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Оценка самостоятельных письменных и контрольных работ.</w:t>
      </w:r>
    </w:p>
    <w:p w:rsidR="00580DF4" w:rsidRPr="00580DF4" w:rsidRDefault="00580DF4" w:rsidP="00580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Оценка "5" ставится, если ученик:</w:t>
      </w:r>
    </w:p>
    <w:p w:rsidR="00580DF4" w:rsidRPr="00580DF4" w:rsidRDefault="00580DF4" w:rsidP="00580DF4">
      <w:pPr>
        <w:widowControl w:val="0"/>
        <w:numPr>
          <w:ilvl w:val="0"/>
          <w:numId w:val="25"/>
        </w:numPr>
        <w:tabs>
          <w:tab w:val="left" w:pos="32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выполнил работу без ошибок и недочетов;</w:t>
      </w:r>
    </w:p>
    <w:p w:rsidR="00580DF4" w:rsidRPr="00580DF4" w:rsidRDefault="00580DF4" w:rsidP="00580DF4">
      <w:pPr>
        <w:widowControl w:val="0"/>
        <w:numPr>
          <w:ilvl w:val="0"/>
          <w:numId w:val="25"/>
        </w:num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допустил не более одного недочета.</w:t>
      </w:r>
    </w:p>
    <w:p w:rsidR="00580DF4" w:rsidRPr="00580DF4" w:rsidRDefault="00580DF4" w:rsidP="00580D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Оценка "4" ставится, если ученик выполнил работу полностью, но допустил в ней:</w:t>
      </w:r>
    </w:p>
    <w:p w:rsidR="00580DF4" w:rsidRPr="00580DF4" w:rsidRDefault="00580DF4" w:rsidP="00580DF4">
      <w:pPr>
        <w:widowControl w:val="0"/>
        <w:numPr>
          <w:ilvl w:val="0"/>
          <w:numId w:val="22"/>
        </w:numPr>
        <w:tabs>
          <w:tab w:val="left" w:pos="32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 более одной негрубой ошибки и одного недочета;</w:t>
      </w:r>
    </w:p>
    <w:p w:rsidR="00580DF4" w:rsidRPr="00580DF4" w:rsidRDefault="00580DF4" w:rsidP="00580DF4">
      <w:pPr>
        <w:widowControl w:val="0"/>
        <w:numPr>
          <w:ilvl w:val="0"/>
          <w:numId w:val="22"/>
        </w:num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или не более двух недочетов.</w:t>
      </w:r>
    </w:p>
    <w:p w:rsidR="00580DF4" w:rsidRPr="00580DF4" w:rsidRDefault="00580DF4" w:rsidP="00580D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Оценка "3" ставится, если ученик правильно выполнил не менее половины работы или допустил:</w:t>
      </w:r>
    </w:p>
    <w:p w:rsidR="00580DF4" w:rsidRPr="00580DF4" w:rsidRDefault="00580DF4" w:rsidP="00580DF4">
      <w:pPr>
        <w:widowControl w:val="0"/>
        <w:numPr>
          <w:ilvl w:val="0"/>
          <w:numId w:val="23"/>
        </w:numPr>
        <w:tabs>
          <w:tab w:val="left" w:pos="32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 более двух грубых ошибок;</w:t>
      </w:r>
    </w:p>
    <w:p w:rsidR="00580DF4" w:rsidRPr="00580DF4" w:rsidRDefault="00580DF4" w:rsidP="00580DF4">
      <w:pPr>
        <w:widowControl w:val="0"/>
        <w:numPr>
          <w:ilvl w:val="0"/>
          <w:numId w:val="23"/>
        </w:num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или не более одной грубой и </w:t>
      </w:r>
      <w:proofErr w:type="gramStart"/>
      <w:r w:rsidRPr="00580D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одной негрубой ошибки</w:t>
      </w:r>
      <w:proofErr w:type="gramEnd"/>
      <w:r w:rsidRPr="00580D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одного недочета;</w:t>
      </w:r>
    </w:p>
    <w:p w:rsidR="00580DF4" w:rsidRPr="00580DF4" w:rsidRDefault="00580DF4" w:rsidP="00580DF4">
      <w:pPr>
        <w:widowControl w:val="0"/>
        <w:numPr>
          <w:ilvl w:val="0"/>
          <w:numId w:val="23"/>
        </w:num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или не более двух-трех негрубых ошибок;</w:t>
      </w:r>
    </w:p>
    <w:p w:rsidR="00580DF4" w:rsidRPr="00580DF4" w:rsidRDefault="00580DF4" w:rsidP="00580DF4">
      <w:pPr>
        <w:widowControl w:val="0"/>
        <w:numPr>
          <w:ilvl w:val="0"/>
          <w:numId w:val="23"/>
        </w:num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или одной негрубой ошибки и трех недочетов;</w:t>
      </w:r>
    </w:p>
    <w:p w:rsidR="00580DF4" w:rsidRPr="00580DF4" w:rsidRDefault="00580DF4" w:rsidP="00580DF4">
      <w:pPr>
        <w:widowControl w:val="0"/>
        <w:numPr>
          <w:ilvl w:val="0"/>
          <w:numId w:val="23"/>
        </w:numPr>
        <w:tabs>
          <w:tab w:val="left" w:pos="34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0D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или при отсутствии ошибок, но при наличии четырех-пяти недочетов. </w:t>
      </w:r>
    </w:p>
    <w:p w:rsidR="00580DF4" w:rsidRPr="00580DF4" w:rsidRDefault="00580DF4" w:rsidP="00580DF4">
      <w:pPr>
        <w:widowControl w:val="0"/>
        <w:tabs>
          <w:tab w:val="left" w:pos="34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Оценка "2" ставится, если ученик:</w:t>
      </w:r>
    </w:p>
    <w:p w:rsidR="00580DF4" w:rsidRPr="00580DF4" w:rsidRDefault="00580DF4" w:rsidP="00580DF4">
      <w:pPr>
        <w:widowControl w:val="0"/>
        <w:numPr>
          <w:ilvl w:val="0"/>
          <w:numId w:val="24"/>
        </w:num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допустил </w:t>
      </w:r>
      <w:proofErr w:type="gramStart"/>
      <w:r w:rsidRPr="00580D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число ошибок и недочетов</w:t>
      </w:r>
      <w:proofErr w:type="gramEnd"/>
      <w:r w:rsidRPr="00580D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превосходящее норму, при которой может быть выставлена оценка "3";</w:t>
      </w:r>
    </w:p>
    <w:p w:rsidR="00580DF4" w:rsidRPr="00580DF4" w:rsidRDefault="00580DF4" w:rsidP="00580DF4">
      <w:pPr>
        <w:widowControl w:val="0"/>
        <w:numPr>
          <w:ilvl w:val="0"/>
          <w:numId w:val="24"/>
        </w:num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80D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или если правильно выполнил менее половины работы.</w:t>
      </w:r>
    </w:p>
    <w:p w:rsidR="00580DF4" w:rsidRPr="00580DF4" w:rsidRDefault="00580DF4" w:rsidP="00580D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</w:pPr>
      <w:r w:rsidRPr="00CD5244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Примечание</w:t>
      </w:r>
    </w:p>
    <w:p w:rsidR="00580DF4" w:rsidRPr="00580DF4" w:rsidRDefault="00580DF4" w:rsidP="00580DF4">
      <w:pPr>
        <w:widowControl w:val="0"/>
        <w:numPr>
          <w:ilvl w:val="0"/>
          <w:numId w:val="14"/>
        </w:numPr>
        <w:tabs>
          <w:tab w:val="left" w:pos="31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CD524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shd w:val="clear" w:color="auto" w:fill="FFFFFF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580DF4" w:rsidRPr="00580DF4" w:rsidRDefault="00580DF4" w:rsidP="00580DF4">
      <w:pPr>
        <w:widowControl w:val="0"/>
        <w:numPr>
          <w:ilvl w:val="0"/>
          <w:numId w:val="14"/>
        </w:numPr>
        <w:tabs>
          <w:tab w:val="left" w:pos="31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CD524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shd w:val="clear" w:color="auto" w:fill="FFFFFF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580DF4" w:rsidRPr="00580DF4" w:rsidRDefault="00580DF4" w:rsidP="00580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DF4" w:rsidRPr="00580DF4" w:rsidRDefault="00580DF4" w:rsidP="0058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80DF4" w:rsidRPr="00580DF4" w:rsidRDefault="00580DF4" w:rsidP="0058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0DF4">
        <w:rPr>
          <w:rFonts w:ascii="Times New Roman" w:eastAsia="Times New Roman" w:hAnsi="Times New Roman" w:cs="Times New Roman"/>
          <w:b/>
          <w:sz w:val="32"/>
          <w:szCs w:val="32"/>
        </w:rPr>
        <w:t>Учебно-методический комплект</w:t>
      </w:r>
    </w:p>
    <w:p w:rsidR="00580DF4" w:rsidRPr="00580DF4" w:rsidRDefault="00580DF4" w:rsidP="00580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DF4" w:rsidRPr="00580DF4" w:rsidRDefault="00580DF4" w:rsidP="00580DF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0DF4">
        <w:rPr>
          <w:rFonts w:ascii="Times New Roman" w:eastAsia="Times New Roman" w:hAnsi="Times New Roman" w:cs="Times New Roman"/>
          <w:sz w:val="24"/>
          <w:szCs w:val="24"/>
        </w:rPr>
        <w:t>А.Г.Мордкович</w:t>
      </w:r>
      <w:proofErr w:type="spellEnd"/>
      <w:proofErr w:type="gramStart"/>
      <w:r w:rsidRPr="00580DF4">
        <w:rPr>
          <w:rFonts w:ascii="Times New Roman" w:eastAsia="Times New Roman" w:hAnsi="Times New Roman" w:cs="Times New Roman"/>
          <w:sz w:val="24"/>
          <w:szCs w:val="24"/>
        </w:rPr>
        <w:t>« Алгебра</w:t>
      </w:r>
      <w:proofErr w:type="gramEnd"/>
      <w:r w:rsidRPr="00580DF4">
        <w:rPr>
          <w:rFonts w:ascii="Times New Roman" w:eastAsia="Times New Roman" w:hAnsi="Times New Roman" w:cs="Times New Roman"/>
          <w:sz w:val="24"/>
          <w:szCs w:val="24"/>
        </w:rPr>
        <w:t xml:space="preserve"> 9», учебник.2007</w:t>
      </w:r>
    </w:p>
    <w:p w:rsidR="00580DF4" w:rsidRPr="00580DF4" w:rsidRDefault="00580DF4" w:rsidP="00580DF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0DF4">
        <w:rPr>
          <w:rFonts w:ascii="Times New Roman" w:eastAsia="Times New Roman" w:hAnsi="Times New Roman" w:cs="Times New Roman"/>
          <w:sz w:val="24"/>
          <w:szCs w:val="24"/>
        </w:rPr>
        <w:t>А.Г.Мордкович</w:t>
      </w:r>
      <w:proofErr w:type="spellEnd"/>
      <w:r w:rsidRPr="00580D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0DF4">
        <w:rPr>
          <w:rFonts w:ascii="Times New Roman" w:eastAsia="Times New Roman" w:hAnsi="Times New Roman" w:cs="Times New Roman"/>
          <w:sz w:val="24"/>
          <w:szCs w:val="24"/>
        </w:rPr>
        <w:t>Е.Е.Тульчинская</w:t>
      </w:r>
      <w:proofErr w:type="spellEnd"/>
      <w:r w:rsidRPr="00580D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0DF4">
        <w:rPr>
          <w:rFonts w:ascii="Times New Roman" w:eastAsia="Times New Roman" w:hAnsi="Times New Roman" w:cs="Times New Roman"/>
          <w:sz w:val="24"/>
          <w:szCs w:val="24"/>
        </w:rPr>
        <w:t>Т.Н.Мишустина</w:t>
      </w:r>
      <w:proofErr w:type="spellEnd"/>
      <w:proofErr w:type="gramStart"/>
      <w:r w:rsidRPr="00580DF4">
        <w:rPr>
          <w:rFonts w:ascii="Times New Roman" w:eastAsia="Times New Roman" w:hAnsi="Times New Roman" w:cs="Times New Roman"/>
          <w:sz w:val="24"/>
          <w:szCs w:val="24"/>
        </w:rPr>
        <w:t>« Алгебра</w:t>
      </w:r>
      <w:proofErr w:type="gramEnd"/>
      <w:r w:rsidRPr="00580DF4">
        <w:rPr>
          <w:rFonts w:ascii="Times New Roman" w:eastAsia="Times New Roman" w:hAnsi="Times New Roman" w:cs="Times New Roman"/>
          <w:sz w:val="24"/>
          <w:szCs w:val="24"/>
        </w:rPr>
        <w:t xml:space="preserve"> 9», задачник.2007</w:t>
      </w:r>
    </w:p>
    <w:p w:rsidR="00580DF4" w:rsidRPr="00580DF4" w:rsidRDefault="00580DF4" w:rsidP="00580DF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0DF4">
        <w:rPr>
          <w:rFonts w:ascii="Times New Roman" w:eastAsia="Times New Roman" w:hAnsi="Times New Roman" w:cs="Times New Roman"/>
          <w:sz w:val="24"/>
          <w:szCs w:val="24"/>
        </w:rPr>
        <w:t>Ю.П.Дудницин</w:t>
      </w:r>
      <w:proofErr w:type="spellEnd"/>
      <w:r w:rsidRPr="00580D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0DF4">
        <w:rPr>
          <w:rFonts w:ascii="Times New Roman" w:eastAsia="Times New Roman" w:hAnsi="Times New Roman" w:cs="Times New Roman"/>
          <w:sz w:val="24"/>
          <w:szCs w:val="24"/>
        </w:rPr>
        <w:t>Е.Е.Тульчинская</w:t>
      </w:r>
      <w:proofErr w:type="spellEnd"/>
      <w:proofErr w:type="gramStart"/>
      <w:r w:rsidRPr="00580DF4">
        <w:rPr>
          <w:rFonts w:ascii="Times New Roman" w:eastAsia="Times New Roman" w:hAnsi="Times New Roman" w:cs="Times New Roman"/>
          <w:sz w:val="24"/>
          <w:szCs w:val="24"/>
        </w:rPr>
        <w:t>« Алгебра</w:t>
      </w:r>
      <w:proofErr w:type="gramEnd"/>
      <w:r w:rsidRPr="00580DF4">
        <w:rPr>
          <w:rFonts w:ascii="Times New Roman" w:eastAsia="Times New Roman" w:hAnsi="Times New Roman" w:cs="Times New Roman"/>
          <w:sz w:val="24"/>
          <w:szCs w:val="24"/>
        </w:rPr>
        <w:t xml:space="preserve"> 9», контрольные работы.2008</w:t>
      </w:r>
    </w:p>
    <w:p w:rsidR="00580DF4" w:rsidRPr="00580DF4" w:rsidRDefault="00580DF4" w:rsidP="00580DF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DF4">
        <w:rPr>
          <w:rFonts w:ascii="Times New Roman" w:eastAsia="Times New Roman" w:hAnsi="Times New Roman" w:cs="Times New Roman"/>
          <w:sz w:val="24"/>
          <w:szCs w:val="24"/>
        </w:rPr>
        <w:t>Л.А. Александрова Алгебра. Самостоятельные работы для 9 класса. 2007</w:t>
      </w:r>
    </w:p>
    <w:p w:rsidR="00580DF4" w:rsidRPr="00580DF4" w:rsidRDefault="00580DF4" w:rsidP="00580DF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0DF4">
        <w:rPr>
          <w:rFonts w:ascii="Times New Roman" w:eastAsia="Times New Roman" w:hAnsi="Times New Roman" w:cs="Times New Roman"/>
          <w:sz w:val="24"/>
          <w:szCs w:val="24"/>
        </w:rPr>
        <w:t>А.Г.Мордкович</w:t>
      </w:r>
      <w:proofErr w:type="spellEnd"/>
      <w:r w:rsidRPr="00580D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0DF4">
        <w:rPr>
          <w:rFonts w:ascii="Times New Roman" w:eastAsia="Times New Roman" w:hAnsi="Times New Roman" w:cs="Times New Roman"/>
          <w:sz w:val="24"/>
          <w:szCs w:val="24"/>
        </w:rPr>
        <w:t>Е.Е.Тульчинская</w:t>
      </w:r>
      <w:proofErr w:type="spellEnd"/>
      <w:proofErr w:type="gramStart"/>
      <w:r w:rsidRPr="00580DF4">
        <w:rPr>
          <w:rFonts w:ascii="Times New Roman" w:eastAsia="Times New Roman" w:hAnsi="Times New Roman" w:cs="Times New Roman"/>
          <w:sz w:val="24"/>
          <w:szCs w:val="24"/>
        </w:rPr>
        <w:t>« Алгебра</w:t>
      </w:r>
      <w:proofErr w:type="gramEnd"/>
      <w:r w:rsidRPr="00580DF4">
        <w:rPr>
          <w:rFonts w:ascii="Times New Roman" w:eastAsia="Times New Roman" w:hAnsi="Times New Roman" w:cs="Times New Roman"/>
          <w:sz w:val="24"/>
          <w:szCs w:val="24"/>
        </w:rPr>
        <w:t xml:space="preserve"> 9», тесты.</w:t>
      </w:r>
    </w:p>
    <w:p w:rsidR="00580DF4" w:rsidRPr="00580DF4" w:rsidRDefault="00580DF4" w:rsidP="00580DF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0DF4">
        <w:rPr>
          <w:rFonts w:ascii="Times New Roman" w:eastAsia="Times New Roman" w:hAnsi="Times New Roman" w:cs="Times New Roman"/>
          <w:sz w:val="24"/>
          <w:szCs w:val="24"/>
        </w:rPr>
        <w:t>А.Г.Мордкович</w:t>
      </w:r>
      <w:proofErr w:type="spellEnd"/>
      <w:proofErr w:type="gramStart"/>
      <w:r w:rsidRPr="00580DF4">
        <w:rPr>
          <w:rFonts w:ascii="Times New Roman" w:eastAsia="Times New Roman" w:hAnsi="Times New Roman" w:cs="Times New Roman"/>
          <w:sz w:val="24"/>
          <w:szCs w:val="24"/>
        </w:rPr>
        <w:t>« Алгебра</w:t>
      </w:r>
      <w:proofErr w:type="gramEnd"/>
      <w:r w:rsidRPr="00580DF4">
        <w:rPr>
          <w:rFonts w:ascii="Times New Roman" w:eastAsia="Times New Roman" w:hAnsi="Times New Roman" w:cs="Times New Roman"/>
          <w:sz w:val="24"/>
          <w:szCs w:val="24"/>
        </w:rPr>
        <w:t xml:space="preserve"> 7-9», методическое пособие для учителя.</w:t>
      </w:r>
    </w:p>
    <w:p w:rsidR="00580DF4" w:rsidRPr="00580DF4" w:rsidRDefault="00580DF4" w:rsidP="00580DF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0DF4">
        <w:rPr>
          <w:rFonts w:ascii="Times New Roman" w:eastAsia="Times New Roman" w:hAnsi="Times New Roman" w:cs="Times New Roman"/>
          <w:sz w:val="24"/>
          <w:szCs w:val="24"/>
        </w:rPr>
        <w:t>А.Г.Мордкович</w:t>
      </w:r>
      <w:proofErr w:type="spellEnd"/>
      <w:r w:rsidRPr="00580D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0DF4">
        <w:rPr>
          <w:rFonts w:ascii="Times New Roman" w:eastAsia="Times New Roman" w:hAnsi="Times New Roman" w:cs="Times New Roman"/>
          <w:sz w:val="24"/>
          <w:szCs w:val="24"/>
        </w:rPr>
        <w:t>П.В.Семёнов</w:t>
      </w:r>
      <w:proofErr w:type="spellEnd"/>
      <w:r w:rsidRPr="00580DF4">
        <w:rPr>
          <w:rFonts w:ascii="Times New Roman" w:eastAsia="Times New Roman" w:hAnsi="Times New Roman" w:cs="Times New Roman"/>
          <w:sz w:val="24"/>
          <w:szCs w:val="24"/>
        </w:rPr>
        <w:t xml:space="preserve"> События. Вероятности. Статистическая обработка данных: Доп. Параграфы к курсу алгебры 7-9 </w:t>
      </w:r>
      <w:proofErr w:type="spellStart"/>
      <w:r w:rsidRPr="00580DF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580D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80DF4">
        <w:rPr>
          <w:rFonts w:ascii="Times New Roman" w:eastAsia="Times New Roman" w:hAnsi="Times New Roman" w:cs="Times New Roman"/>
          <w:sz w:val="24"/>
          <w:szCs w:val="24"/>
        </w:rPr>
        <w:t>общеобраз</w:t>
      </w:r>
      <w:proofErr w:type="spellEnd"/>
      <w:r w:rsidRPr="00580DF4">
        <w:rPr>
          <w:rFonts w:ascii="Times New Roman" w:eastAsia="Times New Roman" w:hAnsi="Times New Roman" w:cs="Times New Roman"/>
          <w:sz w:val="24"/>
          <w:szCs w:val="24"/>
        </w:rPr>
        <w:t>. учреждений. – М.; Мнемозина, 2003</w:t>
      </w:r>
    </w:p>
    <w:p w:rsidR="00E16B6A" w:rsidRPr="00E16B6A" w:rsidRDefault="00E16B6A" w:rsidP="00E16B6A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B47" w:rsidRPr="0033169A" w:rsidRDefault="00CE3B47" w:rsidP="00CE3B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3B47" w:rsidRPr="00CD5244" w:rsidRDefault="00CD5244" w:rsidP="00CE3B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Элементы содержания курса</w:t>
      </w:r>
      <w:r w:rsidR="00CE3B47" w:rsidRPr="00CD524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.</w:t>
      </w:r>
    </w:p>
    <w:p w:rsidR="00CE3B47" w:rsidRPr="0033169A" w:rsidRDefault="00CE3B47" w:rsidP="00CE3B47">
      <w:pPr>
        <w:ind w:left="284" w:right="41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169A">
        <w:rPr>
          <w:rFonts w:ascii="Times New Roman" w:hAnsi="Times New Roman" w:cs="Times New Roman"/>
          <w:i/>
          <w:sz w:val="24"/>
          <w:szCs w:val="24"/>
          <w:u w:val="single"/>
        </w:rPr>
        <w:t>1.Рациональные неравенства и их системы (1</w:t>
      </w:r>
      <w:r w:rsidR="007B1254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33169A">
        <w:rPr>
          <w:rFonts w:ascii="Times New Roman" w:hAnsi="Times New Roman" w:cs="Times New Roman"/>
          <w:i/>
          <w:sz w:val="24"/>
          <w:szCs w:val="24"/>
          <w:u w:val="single"/>
        </w:rPr>
        <w:t>ч)</w:t>
      </w:r>
    </w:p>
    <w:p w:rsidR="00CE3B47" w:rsidRPr="0033169A" w:rsidRDefault="00CE3B47" w:rsidP="00CE3B47">
      <w:pPr>
        <w:tabs>
          <w:tab w:val="left" w:pos="1845"/>
        </w:tabs>
        <w:autoSpaceDE w:val="0"/>
        <w:autoSpaceDN w:val="0"/>
        <w:adjustRightInd w:val="0"/>
        <w:spacing w:line="240" w:lineRule="auto"/>
        <w:ind w:left="284" w:right="4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169A">
        <w:rPr>
          <w:rFonts w:ascii="Times New Roman" w:hAnsi="Times New Roman" w:cs="Times New Roman"/>
          <w:bCs/>
          <w:iCs/>
          <w:sz w:val="24"/>
          <w:szCs w:val="24"/>
        </w:rPr>
        <w:t xml:space="preserve">Основная цель: </w:t>
      </w:r>
    </w:p>
    <w:p w:rsidR="00CE3B47" w:rsidRPr="0033169A" w:rsidRDefault="00CE3B47" w:rsidP="00CE3B47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Cs/>
          <w:sz w:val="24"/>
          <w:szCs w:val="24"/>
        </w:rPr>
        <w:t>– формирование представлений</w:t>
      </w:r>
      <w:r w:rsidRPr="0033169A">
        <w:rPr>
          <w:rFonts w:ascii="Times New Roman" w:hAnsi="Times New Roman" w:cs="Times New Roman"/>
          <w:sz w:val="24"/>
          <w:szCs w:val="24"/>
        </w:rPr>
        <w:t xml:space="preserve"> о частном и общем решении рациональных неравенств и их систем, о неравенствах с модулями, о равносильности неравенств;</w:t>
      </w:r>
    </w:p>
    <w:p w:rsidR="00CE3B47" w:rsidRPr="0033169A" w:rsidRDefault="00CE3B47" w:rsidP="00CE3B47">
      <w:pPr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3169A">
        <w:rPr>
          <w:rFonts w:ascii="Times New Roman" w:hAnsi="Times New Roman" w:cs="Times New Roman"/>
          <w:bCs/>
          <w:sz w:val="24"/>
          <w:szCs w:val="24"/>
        </w:rPr>
        <w:t>овладение умением</w:t>
      </w:r>
      <w:r w:rsidRPr="0033169A">
        <w:rPr>
          <w:rFonts w:ascii="Times New Roman" w:hAnsi="Times New Roman" w:cs="Times New Roman"/>
          <w:sz w:val="24"/>
          <w:szCs w:val="24"/>
        </w:rPr>
        <w:t xml:space="preserve"> совершать равносильные преобразования, решать неравенства методом интервалов;</w:t>
      </w:r>
    </w:p>
    <w:p w:rsidR="00CE3B47" w:rsidRPr="0033169A" w:rsidRDefault="00CE3B47" w:rsidP="00CE3B4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Cs/>
          <w:sz w:val="24"/>
          <w:szCs w:val="24"/>
        </w:rPr>
        <w:t>– расширение и обобщение</w:t>
      </w:r>
      <w:r w:rsidRPr="0033169A">
        <w:rPr>
          <w:rFonts w:ascii="Times New Roman" w:hAnsi="Times New Roman" w:cs="Times New Roman"/>
          <w:sz w:val="24"/>
          <w:szCs w:val="24"/>
        </w:rPr>
        <w:t xml:space="preserve"> сведений о рациональных неравенствах и способах их решения: метод интервалов, метод замены переменной.</w:t>
      </w:r>
    </w:p>
    <w:p w:rsidR="00CE3B47" w:rsidRPr="0033169A" w:rsidRDefault="00CE3B47" w:rsidP="00CE3B47">
      <w:pPr>
        <w:spacing w:after="0" w:line="240" w:lineRule="auto"/>
        <w:ind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 xml:space="preserve">      Линейное и квадратное неравенство с одной переменной, частное и общее решение, равносильность, равносильные преобразования, метод </w:t>
      </w:r>
      <w:proofErr w:type="spellStart"/>
      <w:r w:rsidRPr="0033169A">
        <w:rPr>
          <w:rFonts w:ascii="Times New Roman" w:hAnsi="Times New Roman" w:cs="Times New Roman"/>
          <w:sz w:val="24"/>
          <w:szCs w:val="24"/>
        </w:rPr>
        <w:t>интервалов.Рациональные</w:t>
      </w:r>
      <w:proofErr w:type="spellEnd"/>
      <w:r w:rsidRPr="0033169A">
        <w:rPr>
          <w:rFonts w:ascii="Times New Roman" w:hAnsi="Times New Roman" w:cs="Times New Roman"/>
          <w:sz w:val="24"/>
          <w:szCs w:val="24"/>
        </w:rPr>
        <w:t xml:space="preserve"> неравенства с одной переменной, метод интервалов, кривая знаков, нестрогие и строгие  </w:t>
      </w:r>
      <w:proofErr w:type="spellStart"/>
      <w:r w:rsidRPr="0033169A">
        <w:rPr>
          <w:rFonts w:ascii="Times New Roman" w:hAnsi="Times New Roman" w:cs="Times New Roman"/>
          <w:sz w:val="24"/>
          <w:szCs w:val="24"/>
        </w:rPr>
        <w:t>неравенства.Множества</w:t>
      </w:r>
      <w:proofErr w:type="spellEnd"/>
      <w:r w:rsidRPr="0033169A">
        <w:rPr>
          <w:rFonts w:ascii="Times New Roman" w:hAnsi="Times New Roman" w:cs="Times New Roman"/>
          <w:sz w:val="24"/>
          <w:szCs w:val="24"/>
        </w:rPr>
        <w:t xml:space="preserve">, операции над </w:t>
      </w:r>
      <w:proofErr w:type="spellStart"/>
      <w:r w:rsidRPr="0033169A">
        <w:rPr>
          <w:rFonts w:ascii="Times New Roman" w:hAnsi="Times New Roman" w:cs="Times New Roman"/>
          <w:sz w:val="24"/>
          <w:szCs w:val="24"/>
        </w:rPr>
        <w:t>множествами.Системы</w:t>
      </w:r>
      <w:proofErr w:type="spellEnd"/>
      <w:r w:rsidRPr="0033169A">
        <w:rPr>
          <w:rFonts w:ascii="Times New Roman" w:hAnsi="Times New Roman" w:cs="Times New Roman"/>
          <w:sz w:val="24"/>
          <w:szCs w:val="24"/>
        </w:rPr>
        <w:t xml:space="preserve"> линейных неравенств, частное и общее решение системы неравенств, пересечение и объединение множеств.</w:t>
      </w:r>
    </w:p>
    <w:p w:rsidR="00CE3B47" w:rsidRPr="0033169A" w:rsidRDefault="00CE3B47" w:rsidP="00CE3B47">
      <w:pPr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Контрольных работ-1</w:t>
      </w:r>
    </w:p>
    <w:p w:rsidR="00CE3B47" w:rsidRPr="0033169A" w:rsidRDefault="00CE3B47" w:rsidP="00CE3B47">
      <w:pPr>
        <w:pStyle w:val="aa"/>
        <w:ind w:left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169A">
        <w:rPr>
          <w:rFonts w:ascii="Times New Roman" w:hAnsi="Times New Roman" w:cs="Times New Roman"/>
          <w:i/>
          <w:sz w:val="24"/>
          <w:szCs w:val="24"/>
          <w:u w:val="single"/>
        </w:rPr>
        <w:t>2.Введение в геометрию (2ч)</w:t>
      </w:r>
    </w:p>
    <w:p w:rsidR="00CE3B47" w:rsidRPr="0033169A" w:rsidRDefault="00CE3B47" w:rsidP="00CE3B47">
      <w:pPr>
        <w:pStyle w:val="aa"/>
        <w:ind w:left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E3B47" w:rsidRPr="0033169A" w:rsidRDefault="00CE3B47" w:rsidP="00CE3B47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Свойства треугольников и четырехугольников.</w:t>
      </w:r>
    </w:p>
    <w:p w:rsidR="00CE3B47" w:rsidRPr="0033169A" w:rsidRDefault="00CE3B47" w:rsidP="00CE3B47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CE3B47" w:rsidRPr="0033169A" w:rsidRDefault="007B1254" w:rsidP="00CE3B47">
      <w:pPr>
        <w:pStyle w:val="aa"/>
        <w:ind w:left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3.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Векторы(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="00CE3B47" w:rsidRPr="0033169A">
        <w:rPr>
          <w:rFonts w:ascii="Times New Roman" w:hAnsi="Times New Roman" w:cs="Times New Roman"/>
          <w:i/>
          <w:sz w:val="24"/>
          <w:szCs w:val="24"/>
          <w:u w:val="single"/>
        </w:rPr>
        <w:t xml:space="preserve"> ч)</w:t>
      </w:r>
    </w:p>
    <w:p w:rsidR="00CE3B47" w:rsidRPr="0033169A" w:rsidRDefault="00CE3B47" w:rsidP="00CE3B47">
      <w:pPr>
        <w:pStyle w:val="aa"/>
        <w:ind w:left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E3B47" w:rsidRPr="0033169A" w:rsidRDefault="00CE3B47" w:rsidP="00CE3B47">
      <w:pPr>
        <w:pStyle w:val="aa"/>
        <w:spacing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69A">
        <w:rPr>
          <w:rFonts w:ascii="Times New Roman" w:hAnsi="Times New Roman" w:cs="Times New Roman"/>
          <w:bCs/>
          <w:sz w:val="24"/>
          <w:szCs w:val="24"/>
        </w:rPr>
        <w:t>Основная цель:</w:t>
      </w:r>
    </w:p>
    <w:p w:rsidR="00CE3B47" w:rsidRPr="0033169A" w:rsidRDefault="00CE3B47" w:rsidP="00CE3B47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- сформировать понятие вектора как направленного отрезка, показать учащимся применение вектора к решению простейших задач.</w:t>
      </w:r>
    </w:p>
    <w:p w:rsidR="00CE3B47" w:rsidRPr="0033169A" w:rsidRDefault="00CE3B47" w:rsidP="00CE3B47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 xml:space="preserve">- сформировать понятие нулевого вектора, длины вектора, коллинеарных векторов. Равенство векторов. Операции над векторами в геометрической форме (правило треугольника, правило </w:t>
      </w:r>
      <w:r w:rsidRPr="0033169A">
        <w:rPr>
          <w:rFonts w:ascii="Times New Roman" w:hAnsi="Times New Roman" w:cs="Times New Roman"/>
          <w:sz w:val="24"/>
          <w:szCs w:val="24"/>
        </w:rPr>
        <w:lastRenderedPageBreak/>
        <w:t>параллелограмма, правило многоугольника, правило построения разности векторов и вектора, получающегося при умножении вектора на число).</w:t>
      </w:r>
    </w:p>
    <w:p w:rsidR="00CE3B47" w:rsidRPr="0033169A" w:rsidRDefault="00CE3B47" w:rsidP="00CE3B4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Законы сложения векторов. Операции над векторами в геометрической форме</w:t>
      </w:r>
    </w:p>
    <w:p w:rsidR="00CE3B47" w:rsidRPr="0033169A" w:rsidRDefault="00CE3B47" w:rsidP="00CE3B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(построение вектора, получающегося при умножении вектора на число).</w:t>
      </w:r>
    </w:p>
    <w:p w:rsidR="00CE3B47" w:rsidRPr="0033169A" w:rsidRDefault="00CE3B47" w:rsidP="00CE3B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Закон умножения вектора на число. Формула для вычисления средней линии трапеции.</w:t>
      </w:r>
    </w:p>
    <w:p w:rsidR="00CE3B47" w:rsidRDefault="00CE3B47" w:rsidP="00CE3B47">
      <w:pPr>
        <w:pStyle w:val="aa"/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E3B47" w:rsidRPr="0033169A" w:rsidRDefault="00CE3B47" w:rsidP="00CE3B47">
      <w:pPr>
        <w:pStyle w:val="aa"/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169A">
        <w:rPr>
          <w:rFonts w:ascii="Times New Roman" w:hAnsi="Times New Roman" w:cs="Times New Roman"/>
          <w:i/>
          <w:sz w:val="24"/>
          <w:szCs w:val="24"/>
          <w:u w:val="single"/>
        </w:rPr>
        <w:t>4. Метод координат (10ч)</w:t>
      </w:r>
    </w:p>
    <w:p w:rsidR="00CE3B47" w:rsidRPr="00C64D99" w:rsidRDefault="00CE3B47" w:rsidP="00CE3B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Лемма и теорема о разложении вектора по двум неколлинеарным векторам. Понятие координат вектора, правила действий над векторами с заданными координатами. Понятие радиуса-вектора точки. Формулы координат вектора через координаты его конца и начала, координат середины отрезка, длины вектора и расстояния между двумя точками. Уравнения окружности и прямой, осей координат.</w:t>
      </w:r>
    </w:p>
    <w:p w:rsidR="00CE3B47" w:rsidRPr="0033169A" w:rsidRDefault="00CE3B47" w:rsidP="00CE3B47">
      <w:pPr>
        <w:ind w:left="284" w:right="41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169A">
        <w:rPr>
          <w:rFonts w:ascii="Times New Roman" w:hAnsi="Times New Roman" w:cs="Times New Roman"/>
          <w:i/>
          <w:sz w:val="24"/>
          <w:szCs w:val="24"/>
          <w:u w:val="single"/>
        </w:rPr>
        <w:t xml:space="preserve">5. </w:t>
      </w:r>
      <w:proofErr w:type="gramStart"/>
      <w:r w:rsidRPr="0033169A">
        <w:rPr>
          <w:rFonts w:ascii="Times New Roman" w:hAnsi="Times New Roman" w:cs="Times New Roman"/>
          <w:i/>
          <w:sz w:val="24"/>
          <w:szCs w:val="24"/>
          <w:u w:val="single"/>
        </w:rPr>
        <w:t>Системы  уравнений</w:t>
      </w:r>
      <w:proofErr w:type="gramEnd"/>
      <w:r w:rsidR="007B1254">
        <w:rPr>
          <w:rFonts w:ascii="Times New Roman" w:hAnsi="Times New Roman" w:cs="Times New Roman"/>
          <w:i/>
          <w:sz w:val="24"/>
          <w:szCs w:val="24"/>
          <w:u w:val="single"/>
        </w:rPr>
        <w:t>(17</w:t>
      </w:r>
      <w:r w:rsidRPr="0033169A">
        <w:rPr>
          <w:rFonts w:ascii="Times New Roman" w:hAnsi="Times New Roman" w:cs="Times New Roman"/>
          <w:i/>
          <w:sz w:val="24"/>
          <w:szCs w:val="24"/>
          <w:u w:val="single"/>
        </w:rPr>
        <w:t>ч)</w:t>
      </w:r>
    </w:p>
    <w:p w:rsidR="00CE3B47" w:rsidRPr="0033169A" w:rsidRDefault="00CE3B47" w:rsidP="00CE3B47">
      <w:pPr>
        <w:tabs>
          <w:tab w:val="left" w:pos="1860"/>
        </w:tabs>
        <w:autoSpaceDE w:val="0"/>
        <w:autoSpaceDN w:val="0"/>
        <w:adjustRightInd w:val="0"/>
        <w:spacing w:line="240" w:lineRule="auto"/>
        <w:ind w:left="284" w:right="4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169A">
        <w:rPr>
          <w:rFonts w:ascii="Times New Roman" w:hAnsi="Times New Roman" w:cs="Times New Roman"/>
          <w:bCs/>
          <w:iCs/>
          <w:sz w:val="24"/>
          <w:szCs w:val="24"/>
        </w:rPr>
        <w:t xml:space="preserve">Основная цель: </w:t>
      </w:r>
    </w:p>
    <w:p w:rsidR="00CE3B47" w:rsidRPr="0033169A" w:rsidRDefault="00CE3B47" w:rsidP="00CE3B47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Cs/>
          <w:sz w:val="24"/>
          <w:szCs w:val="24"/>
        </w:rPr>
        <w:t>– формирование представлений</w:t>
      </w:r>
      <w:r w:rsidRPr="0033169A">
        <w:rPr>
          <w:rFonts w:ascii="Times New Roman" w:hAnsi="Times New Roman" w:cs="Times New Roman"/>
          <w:sz w:val="24"/>
          <w:szCs w:val="24"/>
        </w:rPr>
        <w:t xml:space="preserve"> о системе двух рациональных уравнений с двумя переменными, о рациональном </w:t>
      </w:r>
      <w:r w:rsidRPr="0033169A">
        <w:rPr>
          <w:rFonts w:ascii="Times New Roman" w:hAnsi="Times New Roman" w:cs="Times New Roman"/>
          <w:sz w:val="24"/>
          <w:szCs w:val="24"/>
        </w:rPr>
        <w:br/>
        <w:t>уравнении с двумя переменными;</w:t>
      </w:r>
    </w:p>
    <w:p w:rsidR="00CE3B47" w:rsidRPr="0033169A" w:rsidRDefault="00CE3B47" w:rsidP="00CE3B47">
      <w:pPr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3169A">
        <w:rPr>
          <w:rFonts w:ascii="Times New Roman" w:hAnsi="Times New Roman" w:cs="Times New Roman"/>
          <w:bCs/>
          <w:sz w:val="24"/>
          <w:szCs w:val="24"/>
        </w:rPr>
        <w:t>овладение умением</w:t>
      </w:r>
      <w:r w:rsidRPr="0033169A">
        <w:rPr>
          <w:rFonts w:ascii="Times New Roman" w:hAnsi="Times New Roman" w:cs="Times New Roman"/>
          <w:sz w:val="24"/>
          <w:szCs w:val="24"/>
        </w:rPr>
        <w:t xml:space="preserve"> совершать равносильные преобразования, решать уравнения и системы уравнений с двумя переменными;</w:t>
      </w:r>
    </w:p>
    <w:p w:rsidR="00CE3B47" w:rsidRPr="0033169A" w:rsidRDefault="00CE3B47" w:rsidP="00CE3B4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3169A">
        <w:rPr>
          <w:rFonts w:ascii="Times New Roman" w:hAnsi="Times New Roman" w:cs="Times New Roman"/>
          <w:bCs/>
          <w:sz w:val="24"/>
          <w:szCs w:val="24"/>
        </w:rPr>
        <w:t>отработка навыков</w:t>
      </w:r>
      <w:r w:rsidRPr="0033169A">
        <w:rPr>
          <w:rFonts w:ascii="Times New Roman" w:hAnsi="Times New Roman" w:cs="Times New Roman"/>
          <w:sz w:val="24"/>
          <w:szCs w:val="24"/>
        </w:rPr>
        <w:t xml:space="preserve"> решения уравнения и системы уравнений различными методами: графическим, подстановкой, алгебраического сложения, введения новых переменных.</w:t>
      </w:r>
    </w:p>
    <w:p w:rsidR="00CE3B47" w:rsidRPr="0033169A" w:rsidRDefault="00CE3B47" w:rsidP="00CE3B47">
      <w:pPr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Рациональное уравнение с двумя переменными, решение уравнения с двумя переменными, равносильные преобразования, график уравнения, система уравнений, решение системы уравнений</w:t>
      </w:r>
      <w:r w:rsidRPr="003316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3169A">
        <w:rPr>
          <w:rFonts w:ascii="Times New Roman" w:hAnsi="Times New Roman" w:cs="Times New Roman"/>
          <w:sz w:val="24"/>
          <w:szCs w:val="24"/>
        </w:rPr>
        <w:t>Метод подстановки, метод алгебраического сложения, метод введения новых переменных, равносильные системы уравнений, алгоритм метода подстановки</w:t>
      </w:r>
      <w:r w:rsidRPr="003316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3169A">
        <w:rPr>
          <w:rFonts w:ascii="Times New Roman" w:hAnsi="Times New Roman" w:cs="Times New Roman"/>
          <w:sz w:val="24"/>
          <w:szCs w:val="24"/>
        </w:rPr>
        <w:t>Составление математической модели, система двух нелинейных уравнений, работа с составленной моделью, применение всех методов решения системы уравнений.</w:t>
      </w:r>
    </w:p>
    <w:p w:rsidR="00CE3B47" w:rsidRPr="0033169A" w:rsidRDefault="00CE3B47" w:rsidP="00CE3B47">
      <w:pPr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Контрольных работ-1</w:t>
      </w:r>
    </w:p>
    <w:p w:rsidR="00CE3B47" w:rsidRPr="0033169A" w:rsidRDefault="00CE3B47" w:rsidP="00CE3B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E3B47" w:rsidRPr="0033169A" w:rsidRDefault="00CE3B47" w:rsidP="00CE3B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169A">
        <w:rPr>
          <w:rFonts w:ascii="Times New Roman" w:hAnsi="Times New Roman" w:cs="Times New Roman"/>
          <w:i/>
          <w:sz w:val="24"/>
          <w:szCs w:val="24"/>
          <w:u w:val="single"/>
        </w:rPr>
        <w:t>6.Соотношения между сторонами и углами треугольника (14)</w:t>
      </w:r>
    </w:p>
    <w:p w:rsidR="00CE3B47" w:rsidRPr="0033169A" w:rsidRDefault="00CE3B47" w:rsidP="00CE3B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33169A">
        <w:rPr>
          <w:rFonts w:ascii="Times New Roman" w:hAnsi="Times New Roman" w:cs="Times New Roman"/>
          <w:bCs/>
          <w:sz w:val="24"/>
          <w:szCs w:val="24"/>
        </w:rPr>
        <w:t>Основная цель:</w:t>
      </w:r>
    </w:p>
    <w:p w:rsidR="00CE3B47" w:rsidRPr="0033169A" w:rsidRDefault="00CE3B47" w:rsidP="00CE3B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169A">
        <w:rPr>
          <w:rFonts w:ascii="Times New Roman" w:hAnsi="Times New Roman" w:cs="Times New Roman"/>
          <w:sz w:val="24"/>
          <w:szCs w:val="24"/>
        </w:rPr>
        <w:t>- познакомить учащихся с основными алгоритмами решения произвольных треугольников.</w:t>
      </w:r>
    </w:p>
    <w:p w:rsidR="00CE3B47" w:rsidRPr="0033169A" w:rsidRDefault="00CE3B47" w:rsidP="00CE3B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 xml:space="preserve">Понятия синуса, косинуса и тангенса для углов от 0о до 180о, основное </w:t>
      </w:r>
      <w:proofErr w:type="gramStart"/>
      <w:r w:rsidRPr="0033169A">
        <w:rPr>
          <w:rFonts w:ascii="Times New Roman" w:hAnsi="Times New Roman" w:cs="Times New Roman"/>
          <w:sz w:val="24"/>
          <w:szCs w:val="24"/>
        </w:rPr>
        <w:t>тригонометрическое  тождество</w:t>
      </w:r>
      <w:proofErr w:type="gramEnd"/>
      <w:r w:rsidRPr="0033169A">
        <w:rPr>
          <w:rFonts w:ascii="Times New Roman" w:hAnsi="Times New Roman" w:cs="Times New Roman"/>
          <w:sz w:val="24"/>
          <w:szCs w:val="24"/>
        </w:rPr>
        <w:t>, формулы приведения, формулы для вычисления координат точки. Соотношения между сторонами и углами треугольника.</w:t>
      </w:r>
    </w:p>
    <w:p w:rsidR="00CE3B47" w:rsidRPr="0033169A" w:rsidRDefault="00CE3B47" w:rsidP="00CE3B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Теорема о площади треугольника, теоремы синусов и косинусов, измерительные работы, основанные на использовании этих теорем, методы решения треугольников.</w:t>
      </w:r>
    </w:p>
    <w:p w:rsidR="00CE3B47" w:rsidRPr="0033169A" w:rsidRDefault="00CE3B47" w:rsidP="00CE3B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 xml:space="preserve"> Определение </w:t>
      </w:r>
      <w:proofErr w:type="gramStart"/>
      <w:r w:rsidRPr="0033169A">
        <w:rPr>
          <w:rFonts w:ascii="Times New Roman" w:hAnsi="Times New Roman" w:cs="Times New Roman"/>
          <w:sz w:val="24"/>
          <w:szCs w:val="24"/>
        </w:rPr>
        <w:t>скалярного  произведения</w:t>
      </w:r>
      <w:proofErr w:type="gramEnd"/>
      <w:r w:rsidRPr="0033169A">
        <w:rPr>
          <w:rFonts w:ascii="Times New Roman" w:hAnsi="Times New Roman" w:cs="Times New Roman"/>
          <w:sz w:val="24"/>
          <w:szCs w:val="24"/>
        </w:rPr>
        <w:t xml:space="preserve"> векторов, условие перпендикулярности ненулевых векторов, выражение скалярного произведения в координатах и его свойства.</w:t>
      </w:r>
    </w:p>
    <w:p w:rsidR="00CE3B47" w:rsidRPr="0033169A" w:rsidRDefault="00CE3B47" w:rsidP="00CE3B47">
      <w:pPr>
        <w:ind w:left="284" w:right="4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B47" w:rsidRPr="0033169A" w:rsidRDefault="00CE3B47" w:rsidP="00CE3B47">
      <w:pPr>
        <w:autoSpaceDE w:val="0"/>
        <w:autoSpaceDN w:val="0"/>
        <w:adjustRightInd w:val="0"/>
        <w:spacing w:line="256" w:lineRule="auto"/>
        <w:ind w:right="414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3169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7. </w:t>
      </w:r>
      <w:proofErr w:type="gramStart"/>
      <w:r w:rsidRPr="0033169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Числовые  функции</w:t>
      </w:r>
      <w:proofErr w:type="gramEnd"/>
      <w:r w:rsidRPr="0033169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(</w:t>
      </w:r>
      <w:r w:rsidR="007B1254">
        <w:rPr>
          <w:rFonts w:ascii="Times New Roman" w:hAnsi="Times New Roman" w:cs="Times New Roman"/>
          <w:i/>
          <w:sz w:val="24"/>
          <w:szCs w:val="24"/>
          <w:u w:val="single"/>
        </w:rPr>
        <w:t>25</w:t>
      </w:r>
      <w:r w:rsidRPr="0033169A">
        <w:rPr>
          <w:rFonts w:ascii="Times New Roman" w:hAnsi="Times New Roman" w:cs="Times New Roman"/>
          <w:i/>
          <w:sz w:val="24"/>
          <w:szCs w:val="24"/>
          <w:u w:val="single"/>
        </w:rPr>
        <w:t>ч).</w:t>
      </w:r>
    </w:p>
    <w:p w:rsidR="00CE3B47" w:rsidRPr="0033169A" w:rsidRDefault="00CE3B47" w:rsidP="00CE3B47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169A">
        <w:rPr>
          <w:rFonts w:ascii="Times New Roman" w:hAnsi="Times New Roman" w:cs="Times New Roman"/>
          <w:bCs/>
          <w:iCs/>
          <w:sz w:val="24"/>
          <w:szCs w:val="24"/>
        </w:rPr>
        <w:t xml:space="preserve">Основная цель: </w:t>
      </w:r>
    </w:p>
    <w:p w:rsidR="00CE3B47" w:rsidRPr="0033169A" w:rsidRDefault="00CE3B47" w:rsidP="00CE3B47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Cs/>
          <w:sz w:val="24"/>
          <w:szCs w:val="24"/>
        </w:rPr>
        <w:t>– формирование представлений</w:t>
      </w:r>
      <w:r w:rsidRPr="0033169A">
        <w:rPr>
          <w:rFonts w:ascii="Times New Roman" w:hAnsi="Times New Roman" w:cs="Times New Roman"/>
          <w:sz w:val="24"/>
          <w:szCs w:val="24"/>
        </w:rPr>
        <w:t xml:space="preserve"> о таких фундаментальных понятиях математики, какими являются понятия функции, её области определения, области значения; о различных способах задания функции: аналитическом, графическом, табличном, словесном;</w:t>
      </w:r>
    </w:p>
    <w:p w:rsidR="00CE3B47" w:rsidRPr="0033169A" w:rsidRDefault="00CE3B47" w:rsidP="00CE3B47">
      <w:pPr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3169A">
        <w:rPr>
          <w:rFonts w:ascii="Times New Roman" w:hAnsi="Times New Roman" w:cs="Times New Roman"/>
          <w:bCs/>
          <w:sz w:val="24"/>
          <w:szCs w:val="24"/>
        </w:rPr>
        <w:t>овладение умением</w:t>
      </w:r>
      <w:r w:rsidRPr="0033169A">
        <w:rPr>
          <w:rFonts w:ascii="Times New Roman" w:hAnsi="Times New Roman" w:cs="Times New Roman"/>
          <w:sz w:val="24"/>
          <w:szCs w:val="24"/>
        </w:rPr>
        <w:t xml:space="preserve"> применения четности или нечетности, ограниченности, непрерывности, монотонности функций;</w:t>
      </w:r>
    </w:p>
    <w:p w:rsidR="00CE3B47" w:rsidRPr="0033169A" w:rsidRDefault="00CE3B47" w:rsidP="00CE3B47">
      <w:pPr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3169A">
        <w:rPr>
          <w:rFonts w:ascii="Times New Roman" w:hAnsi="Times New Roman" w:cs="Times New Roman"/>
          <w:bCs/>
          <w:sz w:val="24"/>
          <w:szCs w:val="24"/>
        </w:rPr>
        <w:t>формирование умений</w:t>
      </w:r>
      <w:r w:rsidRPr="0033169A">
        <w:rPr>
          <w:rFonts w:ascii="Times New Roman" w:hAnsi="Times New Roman" w:cs="Times New Roman"/>
          <w:sz w:val="24"/>
          <w:szCs w:val="24"/>
        </w:rPr>
        <w:t xml:space="preserve"> находить наибольшее и наименьшее значение на заданном промежутке, решая практические задачи;</w:t>
      </w:r>
    </w:p>
    <w:p w:rsidR="00CE3B47" w:rsidRPr="0033169A" w:rsidRDefault="00CE3B47" w:rsidP="00CE3B47">
      <w:pPr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– </w:t>
      </w:r>
      <w:r w:rsidRPr="0033169A">
        <w:rPr>
          <w:rFonts w:ascii="Times New Roman" w:hAnsi="Times New Roman" w:cs="Times New Roman"/>
          <w:bCs/>
          <w:sz w:val="24"/>
          <w:szCs w:val="24"/>
        </w:rPr>
        <w:t>формирование понимания</w:t>
      </w:r>
      <w:r w:rsidRPr="0033169A">
        <w:rPr>
          <w:rFonts w:ascii="Times New Roman" w:hAnsi="Times New Roman" w:cs="Times New Roman"/>
          <w:sz w:val="24"/>
          <w:szCs w:val="24"/>
        </w:rPr>
        <w:t xml:space="preserve"> того, как свойства функций отражаются на поведении графиков функций.</w:t>
      </w:r>
    </w:p>
    <w:p w:rsidR="00CE3B47" w:rsidRPr="0033169A" w:rsidRDefault="00CE3B47" w:rsidP="00CE3B47">
      <w:pPr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 xml:space="preserve">Функция, независимая и зависимая переменная, область определения и множество значений функции, кусочно-заданная </w:t>
      </w:r>
      <w:proofErr w:type="spellStart"/>
      <w:r w:rsidRPr="0033169A">
        <w:rPr>
          <w:rFonts w:ascii="Times New Roman" w:hAnsi="Times New Roman" w:cs="Times New Roman"/>
          <w:sz w:val="24"/>
          <w:szCs w:val="24"/>
        </w:rPr>
        <w:t>функция.Способы</w:t>
      </w:r>
      <w:proofErr w:type="spellEnd"/>
      <w:r w:rsidRPr="0033169A">
        <w:rPr>
          <w:rFonts w:ascii="Times New Roman" w:hAnsi="Times New Roman" w:cs="Times New Roman"/>
          <w:sz w:val="24"/>
          <w:szCs w:val="24"/>
        </w:rPr>
        <w:t xml:space="preserve"> задания функции, график функции, аналитический, графический, табличный, </w:t>
      </w:r>
      <w:proofErr w:type="spellStart"/>
      <w:r w:rsidRPr="0033169A">
        <w:rPr>
          <w:rFonts w:ascii="Times New Roman" w:hAnsi="Times New Roman" w:cs="Times New Roman"/>
          <w:sz w:val="24"/>
          <w:szCs w:val="24"/>
        </w:rPr>
        <w:t>словесный.Возрастающая</w:t>
      </w:r>
      <w:proofErr w:type="spellEnd"/>
      <w:r w:rsidRPr="0033169A">
        <w:rPr>
          <w:rFonts w:ascii="Times New Roman" w:hAnsi="Times New Roman" w:cs="Times New Roman"/>
          <w:sz w:val="24"/>
          <w:szCs w:val="24"/>
        </w:rPr>
        <w:t xml:space="preserve"> и убывающая на множестве, монотонная функция, исследование на монотонность, ограниченная снизу и сверху на множестве, ограниченная функция, наименьшее наибольшее значение на множестве, непрерывная функция, выпуклая вверх или вниз, элементарные </w:t>
      </w:r>
      <w:proofErr w:type="spellStart"/>
      <w:r w:rsidRPr="0033169A">
        <w:rPr>
          <w:rFonts w:ascii="Times New Roman" w:hAnsi="Times New Roman" w:cs="Times New Roman"/>
          <w:sz w:val="24"/>
          <w:szCs w:val="24"/>
        </w:rPr>
        <w:t>функции.Четная</w:t>
      </w:r>
      <w:proofErr w:type="spellEnd"/>
      <w:r w:rsidRPr="0033169A">
        <w:rPr>
          <w:rFonts w:ascii="Times New Roman" w:hAnsi="Times New Roman" w:cs="Times New Roman"/>
          <w:sz w:val="24"/>
          <w:szCs w:val="24"/>
        </w:rPr>
        <w:t xml:space="preserve"> функция, нечетная функция, симметричное множество, алгоритм исследования функции на четность, график нечетной функции, график четной функции</w:t>
      </w:r>
      <w:r w:rsidRPr="003316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3169A">
        <w:rPr>
          <w:rFonts w:ascii="Times New Roman" w:hAnsi="Times New Roman" w:cs="Times New Roman"/>
          <w:sz w:val="24"/>
          <w:szCs w:val="24"/>
        </w:rPr>
        <w:t xml:space="preserve">Степенная функция с натуральным показателем, свойства степенной функции с натуральным показателем, график степенной функции с четным показателем, график степенной функции с нечетным показателем, кубическая парабола, решение уравнений </w:t>
      </w:r>
      <w:proofErr w:type="spellStart"/>
      <w:r w:rsidRPr="0033169A">
        <w:rPr>
          <w:rFonts w:ascii="Times New Roman" w:hAnsi="Times New Roman" w:cs="Times New Roman"/>
          <w:sz w:val="24"/>
          <w:szCs w:val="24"/>
        </w:rPr>
        <w:t>графически.Степенная</w:t>
      </w:r>
      <w:proofErr w:type="spellEnd"/>
      <w:r w:rsidRPr="0033169A">
        <w:rPr>
          <w:rFonts w:ascii="Times New Roman" w:hAnsi="Times New Roman" w:cs="Times New Roman"/>
          <w:sz w:val="24"/>
          <w:szCs w:val="24"/>
        </w:rPr>
        <w:t xml:space="preserve"> функция с отрицательным целым показателем, свойства степенной функции с отрицательным целым показателем, график степенной функции с четным отрицательным целым показателем, график степенной функции с нечетным отрицательным целым показателем, решение уравнений графически. </w:t>
      </w:r>
    </w:p>
    <w:p w:rsidR="00CE3B47" w:rsidRPr="0033169A" w:rsidRDefault="00CE3B47" w:rsidP="00CE3B47">
      <w:pPr>
        <w:spacing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Контрольных работ-2</w:t>
      </w:r>
    </w:p>
    <w:p w:rsidR="00CE3B47" w:rsidRPr="0033169A" w:rsidRDefault="00CE3B47" w:rsidP="00CE3B47">
      <w:pPr>
        <w:spacing w:after="0"/>
        <w:ind w:left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169A">
        <w:rPr>
          <w:rFonts w:ascii="Times New Roman" w:hAnsi="Times New Roman" w:cs="Times New Roman"/>
          <w:i/>
          <w:sz w:val="24"/>
          <w:szCs w:val="24"/>
          <w:u w:val="single"/>
        </w:rPr>
        <w:t>8.Длин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 окружности и площадь круга (12</w:t>
      </w:r>
      <w:r w:rsidRPr="0033169A">
        <w:rPr>
          <w:rFonts w:ascii="Times New Roman" w:hAnsi="Times New Roman" w:cs="Times New Roman"/>
          <w:i/>
          <w:sz w:val="24"/>
          <w:szCs w:val="24"/>
          <w:u w:val="single"/>
        </w:rPr>
        <w:t xml:space="preserve"> ч)</w:t>
      </w:r>
    </w:p>
    <w:p w:rsidR="00CE3B47" w:rsidRPr="0033169A" w:rsidRDefault="00CE3B47" w:rsidP="00CE3B47">
      <w:pPr>
        <w:spacing w:after="0"/>
        <w:ind w:left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E3B47" w:rsidRPr="0033169A" w:rsidRDefault="00CE3B47" w:rsidP="00CE3B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33169A">
        <w:rPr>
          <w:rFonts w:ascii="Times New Roman" w:hAnsi="Times New Roman" w:cs="Times New Roman"/>
          <w:bCs/>
          <w:sz w:val="24"/>
          <w:szCs w:val="24"/>
        </w:rPr>
        <w:t>Основная цель:</w:t>
      </w:r>
    </w:p>
    <w:p w:rsidR="00CE3B47" w:rsidRPr="0033169A" w:rsidRDefault="00CE3B47" w:rsidP="00CE3B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3169A">
        <w:rPr>
          <w:rFonts w:ascii="Times New Roman" w:hAnsi="Times New Roman" w:cs="Times New Roman"/>
          <w:sz w:val="24"/>
          <w:szCs w:val="24"/>
        </w:rPr>
        <w:t xml:space="preserve"> расширить и систематизировать знания учащихся об окружностях и многоугольниках</w:t>
      </w:r>
    </w:p>
    <w:p w:rsidR="00CE3B47" w:rsidRDefault="00CE3B47" w:rsidP="00CE3B4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 xml:space="preserve">Определение правильного многоугольника. Окружности </w:t>
      </w:r>
      <w:proofErr w:type="gramStart"/>
      <w:r w:rsidRPr="0033169A">
        <w:rPr>
          <w:rFonts w:ascii="Times New Roman" w:hAnsi="Times New Roman" w:cs="Times New Roman"/>
          <w:sz w:val="24"/>
          <w:szCs w:val="24"/>
        </w:rPr>
        <w:t>вписанной  и</w:t>
      </w:r>
      <w:proofErr w:type="gramEnd"/>
      <w:r w:rsidRPr="0033169A">
        <w:rPr>
          <w:rFonts w:ascii="Times New Roman" w:hAnsi="Times New Roman" w:cs="Times New Roman"/>
          <w:sz w:val="24"/>
          <w:szCs w:val="24"/>
        </w:rPr>
        <w:t xml:space="preserve"> описанной в правильный многоугольник. Формулы вычисления угла, площади и стороны правильного многоугольника и радиуса вписанной в него окружности. Формула длина окружности и дуги окружности, площадь круга и кругового сектора.</w:t>
      </w:r>
    </w:p>
    <w:p w:rsidR="00CE3B47" w:rsidRPr="00C64D99" w:rsidRDefault="00CE3B47" w:rsidP="00CE3B4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E3B47" w:rsidRPr="0033169A" w:rsidRDefault="00CE3B47" w:rsidP="00CE3B47">
      <w:pPr>
        <w:autoSpaceDE w:val="0"/>
        <w:autoSpaceDN w:val="0"/>
        <w:adjustRightInd w:val="0"/>
        <w:spacing w:line="273" w:lineRule="auto"/>
        <w:ind w:left="284" w:right="41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169A">
        <w:rPr>
          <w:rFonts w:ascii="Times New Roman" w:hAnsi="Times New Roman" w:cs="Times New Roman"/>
          <w:i/>
          <w:sz w:val="24"/>
          <w:szCs w:val="24"/>
          <w:u w:val="single"/>
        </w:rPr>
        <w:t>9.</w:t>
      </w:r>
      <w:proofErr w:type="gramStart"/>
      <w:r w:rsidRPr="0033169A">
        <w:rPr>
          <w:rFonts w:ascii="Times New Roman" w:hAnsi="Times New Roman" w:cs="Times New Roman"/>
          <w:i/>
          <w:sz w:val="24"/>
          <w:szCs w:val="24"/>
          <w:u w:val="single"/>
        </w:rPr>
        <w:t>Прогрессии  (</w:t>
      </w:r>
      <w:proofErr w:type="gramEnd"/>
      <w:r w:rsidRPr="0033169A">
        <w:rPr>
          <w:rFonts w:ascii="Times New Roman" w:hAnsi="Times New Roman" w:cs="Times New Roman"/>
          <w:i/>
          <w:sz w:val="24"/>
          <w:szCs w:val="24"/>
          <w:u w:val="single"/>
        </w:rPr>
        <w:t>17 ч)</w:t>
      </w:r>
    </w:p>
    <w:p w:rsidR="00CE3B47" w:rsidRPr="0033169A" w:rsidRDefault="00CE3B47" w:rsidP="00CE3B47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169A">
        <w:rPr>
          <w:rFonts w:ascii="Times New Roman" w:hAnsi="Times New Roman" w:cs="Times New Roman"/>
          <w:bCs/>
          <w:iCs/>
          <w:sz w:val="24"/>
          <w:szCs w:val="24"/>
        </w:rPr>
        <w:t xml:space="preserve">Основная цель: </w:t>
      </w:r>
    </w:p>
    <w:p w:rsidR="00CE3B47" w:rsidRPr="0033169A" w:rsidRDefault="00CE3B47" w:rsidP="00CE3B47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169A">
        <w:rPr>
          <w:rFonts w:ascii="Times New Roman" w:hAnsi="Times New Roman" w:cs="Times New Roman"/>
          <w:bCs/>
          <w:sz w:val="24"/>
          <w:szCs w:val="24"/>
        </w:rPr>
        <w:t>– формирование преставлений</w:t>
      </w:r>
      <w:r w:rsidRPr="0033169A">
        <w:rPr>
          <w:rFonts w:ascii="Times New Roman" w:hAnsi="Times New Roman" w:cs="Times New Roman"/>
          <w:sz w:val="24"/>
          <w:szCs w:val="24"/>
        </w:rPr>
        <w:t xml:space="preserve"> о понятии числовой последовательности, арифметической и геометрической прогрессиях как частных случаях числовых последовательностей; о трех способах задания последовательности: аналитическом, словесном и рекуррентном; </w:t>
      </w:r>
    </w:p>
    <w:p w:rsidR="00CE3B47" w:rsidRPr="0033169A" w:rsidRDefault="00CE3B47" w:rsidP="00CE3B47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 xml:space="preserve">– </w:t>
      </w:r>
      <w:r w:rsidRPr="0033169A">
        <w:rPr>
          <w:rFonts w:ascii="Times New Roman" w:hAnsi="Times New Roman" w:cs="Times New Roman"/>
          <w:bCs/>
          <w:sz w:val="24"/>
          <w:szCs w:val="24"/>
        </w:rPr>
        <w:t>сформировать и обосновать</w:t>
      </w:r>
      <w:r w:rsidRPr="0033169A">
        <w:rPr>
          <w:rFonts w:ascii="Times New Roman" w:hAnsi="Times New Roman" w:cs="Times New Roman"/>
          <w:sz w:val="24"/>
          <w:szCs w:val="24"/>
        </w:rPr>
        <w:t xml:space="preserve"> ряд свойств арифметической и геометрической прогрессий, свести их в одну таблицу;</w:t>
      </w:r>
    </w:p>
    <w:p w:rsidR="00CE3B47" w:rsidRPr="0033169A" w:rsidRDefault="00CE3B47" w:rsidP="00CE3B47">
      <w:pPr>
        <w:spacing w:after="0" w:line="240" w:lineRule="auto"/>
        <w:ind w:left="142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    – </w:t>
      </w:r>
      <w:r w:rsidRPr="0033169A">
        <w:rPr>
          <w:rFonts w:ascii="Times New Roman" w:hAnsi="Times New Roman" w:cs="Times New Roman"/>
          <w:bCs/>
          <w:sz w:val="24"/>
          <w:szCs w:val="24"/>
        </w:rPr>
        <w:t>овладение умением</w:t>
      </w:r>
      <w:r w:rsidRPr="0033169A">
        <w:rPr>
          <w:rFonts w:ascii="Times New Roman" w:hAnsi="Times New Roman" w:cs="Times New Roman"/>
          <w:sz w:val="24"/>
          <w:szCs w:val="24"/>
        </w:rPr>
        <w:t xml:space="preserve"> решать текстовые задачи, используя свойства арифметической     и геометрической прогрессии.</w:t>
      </w:r>
    </w:p>
    <w:p w:rsidR="00CE3B47" w:rsidRPr="0033169A" w:rsidRDefault="00CE3B47" w:rsidP="00CE3B47">
      <w:pPr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Числовая последовательность, способы задания, аналитическое задание, словесное задание, рекуррентное задание, свойства числовых последовательностей, монотонная последовательность, возрастающая последовательность, убывающая последовательность.</w:t>
      </w:r>
      <w:r w:rsidR="002C64BE">
        <w:rPr>
          <w:rFonts w:ascii="Times New Roman" w:hAnsi="Times New Roman" w:cs="Times New Roman"/>
          <w:sz w:val="24"/>
          <w:szCs w:val="24"/>
        </w:rPr>
        <w:t xml:space="preserve"> </w:t>
      </w:r>
      <w:r w:rsidRPr="0033169A">
        <w:rPr>
          <w:rFonts w:ascii="Times New Roman" w:hAnsi="Times New Roman" w:cs="Times New Roman"/>
          <w:sz w:val="24"/>
          <w:szCs w:val="24"/>
        </w:rPr>
        <w:t xml:space="preserve">Арифметическая прогрессия, разность, возрастающая прогрессия, конечная прогрессия, формула </w:t>
      </w:r>
      <w:r w:rsidRPr="0033169A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33169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169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3169A">
        <w:rPr>
          <w:rFonts w:ascii="Times New Roman" w:hAnsi="Times New Roman" w:cs="Times New Roman"/>
          <w:sz w:val="24"/>
          <w:szCs w:val="24"/>
        </w:rPr>
        <w:t xml:space="preserve"> члена арифметической прогрессии, формула суммы членов арифметической прогрессии, среднее арифметическое, характеристическое свойство арифметической прогрессии</w:t>
      </w:r>
      <w:r w:rsidRPr="003316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3169A">
        <w:rPr>
          <w:rFonts w:ascii="Times New Roman" w:hAnsi="Times New Roman" w:cs="Times New Roman"/>
          <w:sz w:val="24"/>
          <w:szCs w:val="24"/>
        </w:rPr>
        <w:t xml:space="preserve">Геометрическая прогрессия, знаменатель прогрессии, возрастающая прогрессия, конечная прогрессия, формула </w:t>
      </w:r>
      <w:r w:rsidRPr="0033169A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33169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169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3169A">
        <w:rPr>
          <w:rFonts w:ascii="Times New Roman" w:hAnsi="Times New Roman" w:cs="Times New Roman"/>
          <w:sz w:val="24"/>
          <w:szCs w:val="24"/>
        </w:rPr>
        <w:t xml:space="preserve"> члена геометрической прогрессии, показательная функция, формула суммы членов конечной геометрической прогрессии, характеристическое свойство геометрической прогрессии.</w:t>
      </w:r>
    </w:p>
    <w:p w:rsidR="00CE3B47" w:rsidRPr="0033169A" w:rsidRDefault="00CE3B47" w:rsidP="00CE3B47">
      <w:pPr>
        <w:spacing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Контрольных работ-1</w:t>
      </w:r>
    </w:p>
    <w:p w:rsidR="00CE3B47" w:rsidRPr="0033169A" w:rsidRDefault="00CE3B47" w:rsidP="00CE3B47">
      <w:pPr>
        <w:spacing w:after="0"/>
        <w:ind w:left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169A">
        <w:rPr>
          <w:rFonts w:ascii="Times New Roman" w:hAnsi="Times New Roman" w:cs="Times New Roman"/>
          <w:bCs/>
          <w:i/>
          <w:sz w:val="24"/>
          <w:szCs w:val="24"/>
          <w:u w:val="single"/>
        </w:rPr>
        <w:t>10. Движения (</w:t>
      </w:r>
      <w:r w:rsidR="008C5D34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33169A">
        <w:rPr>
          <w:rFonts w:ascii="Times New Roman" w:hAnsi="Times New Roman" w:cs="Times New Roman"/>
          <w:i/>
          <w:sz w:val="24"/>
          <w:szCs w:val="24"/>
          <w:u w:val="single"/>
        </w:rPr>
        <w:t xml:space="preserve"> ч)</w:t>
      </w:r>
    </w:p>
    <w:p w:rsidR="00CE3B47" w:rsidRPr="0033169A" w:rsidRDefault="00CE3B47" w:rsidP="00CE3B47">
      <w:pPr>
        <w:spacing w:after="0"/>
        <w:ind w:left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E3B47" w:rsidRPr="0033169A" w:rsidRDefault="00CE3B47" w:rsidP="00CE3B4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Основная цель:</w:t>
      </w:r>
    </w:p>
    <w:p w:rsidR="00CE3B47" w:rsidRPr="0033169A" w:rsidRDefault="00CE3B47" w:rsidP="00CE3B4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lastRenderedPageBreak/>
        <w:t xml:space="preserve">- познакомить с понятием движения на </w:t>
      </w:r>
      <w:proofErr w:type="gramStart"/>
      <w:r w:rsidRPr="0033169A">
        <w:rPr>
          <w:rFonts w:ascii="Times New Roman" w:hAnsi="Times New Roman" w:cs="Times New Roman"/>
          <w:sz w:val="24"/>
          <w:szCs w:val="24"/>
        </w:rPr>
        <w:t>плоскости:  симметриями</w:t>
      </w:r>
      <w:proofErr w:type="gramEnd"/>
      <w:r w:rsidRPr="0033169A">
        <w:rPr>
          <w:rFonts w:ascii="Times New Roman" w:hAnsi="Times New Roman" w:cs="Times New Roman"/>
          <w:sz w:val="24"/>
          <w:szCs w:val="24"/>
        </w:rPr>
        <w:t>, параллельным переносом, поворотом.</w:t>
      </w:r>
    </w:p>
    <w:p w:rsidR="00CE3B47" w:rsidRPr="0033169A" w:rsidRDefault="00CE3B47" w:rsidP="00CE3B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Определение движения и его свойства. Примеры движения: осевая и центральная симметрии, параллельный перенос и поворот. Эквивалентность понятий наложения и движения.</w:t>
      </w:r>
    </w:p>
    <w:p w:rsidR="00CE3B47" w:rsidRPr="0033169A" w:rsidRDefault="00CE3B47" w:rsidP="00CE3B47">
      <w:pPr>
        <w:pStyle w:val="aa"/>
        <w:jc w:val="both"/>
        <w:rPr>
          <w:sz w:val="24"/>
          <w:szCs w:val="24"/>
        </w:rPr>
      </w:pPr>
    </w:p>
    <w:p w:rsidR="00CE3B47" w:rsidRPr="0033169A" w:rsidRDefault="00CE3B47" w:rsidP="00CE3B47">
      <w:pPr>
        <w:ind w:right="41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169A">
        <w:rPr>
          <w:rFonts w:ascii="Times New Roman" w:hAnsi="Times New Roman" w:cs="Times New Roman"/>
          <w:i/>
          <w:sz w:val="24"/>
          <w:szCs w:val="24"/>
          <w:u w:val="single"/>
        </w:rPr>
        <w:t>11.</w:t>
      </w:r>
      <w:r w:rsidRPr="003316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Элементы комбинаторики, статистики и теории вероятностей</w:t>
      </w:r>
      <w:r w:rsidR="008C5D34">
        <w:rPr>
          <w:rFonts w:ascii="Times New Roman" w:hAnsi="Times New Roman" w:cs="Times New Roman"/>
          <w:i/>
          <w:sz w:val="24"/>
          <w:szCs w:val="24"/>
          <w:u w:val="single"/>
        </w:rPr>
        <w:t xml:space="preserve"> (14</w:t>
      </w:r>
      <w:r w:rsidRPr="0033169A">
        <w:rPr>
          <w:rFonts w:ascii="Times New Roman" w:hAnsi="Times New Roman" w:cs="Times New Roman"/>
          <w:i/>
          <w:sz w:val="24"/>
          <w:szCs w:val="24"/>
          <w:u w:val="single"/>
        </w:rPr>
        <w:t>ч)</w:t>
      </w:r>
    </w:p>
    <w:p w:rsidR="00CE3B47" w:rsidRPr="0033169A" w:rsidRDefault="00CE3B47" w:rsidP="00CE3B47">
      <w:pPr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eastAsia="Times New Roman" w:hAnsi="Times New Roman" w:cs="Times New Roman"/>
          <w:sz w:val="24"/>
          <w:szCs w:val="24"/>
        </w:rPr>
        <w:t>Всевозможные комбинации, комбинаторные задачи, дерево возможных вариантов, правило умножения</w:t>
      </w:r>
      <w:r w:rsidRPr="0033169A">
        <w:rPr>
          <w:rFonts w:ascii="Times New Roman" w:hAnsi="Times New Roman" w:cs="Times New Roman"/>
          <w:sz w:val="24"/>
          <w:szCs w:val="24"/>
        </w:rPr>
        <w:t>.</w:t>
      </w:r>
    </w:p>
    <w:p w:rsidR="00CE3B47" w:rsidRPr="0033169A" w:rsidRDefault="00CE3B47" w:rsidP="00CE3B47">
      <w:pPr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 xml:space="preserve">Треугольник </w:t>
      </w:r>
      <w:proofErr w:type="gramStart"/>
      <w:r w:rsidRPr="0033169A">
        <w:rPr>
          <w:rFonts w:ascii="Times New Roman" w:hAnsi="Times New Roman" w:cs="Times New Roman"/>
          <w:sz w:val="24"/>
          <w:szCs w:val="24"/>
        </w:rPr>
        <w:t>Паскаля,  события</w:t>
      </w:r>
      <w:proofErr w:type="gramEnd"/>
      <w:r w:rsidRPr="0033169A">
        <w:rPr>
          <w:rFonts w:ascii="Times New Roman" w:hAnsi="Times New Roman" w:cs="Times New Roman"/>
          <w:sz w:val="24"/>
          <w:szCs w:val="24"/>
        </w:rPr>
        <w:t xml:space="preserve"> достоверные, невозможные, случайные;  классическая вероятностная схема, классическое определение вероятности.</w:t>
      </w:r>
    </w:p>
    <w:p w:rsidR="00CE3B47" w:rsidRPr="0033169A" w:rsidRDefault="00CE3B47" w:rsidP="00CE3B47">
      <w:pPr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Вариант, многоугольник распределения данных, кривая нормального распределения.</w:t>
      </w:r>
    </w:p>
    <w:p w:rsidR="00CE3B47" w:rsidRPr="0033169A" w:rsidRDefault="00CE3B47" w:rsidP="00CE3B47">
      <w:pPr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 xml:space="preserve">Схеме Бернулли и </w:t>
      </w:r>
      <w:proofErr w:type="gramStart"/>
      <w:r w:rsidRPr="0033169A">
        <w:rPr>
          <w:rFonts w:ascii="Times New Roman" w:hAnsi="Times New Roman" w:cs="Times New Roman"/>
          <w:sz w:val="24"/>
          <w:szCs w:val="24"/>
        </w:rPr>
        <w:t>функции  ψ</w:t>
      </w:r>
      <w:proofErr w:type="gramEnd"/>
      <w:r w:rsidRPr="0033169A">
        <w:rPr>
          <w:rFonts w:ascii="Times New Roman" w:hAnsi="Times New Roman" w:cs="Times New Roman"/>
          <w:sz w:val="24"/>
          <w:szCs w:val="24"/>
        </w:rPr>
        <w:t>(</w:t>
      </w:r>
      <w:r w:rsidRPr="0033169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3169A">
        <w:rPr>
          <w:rFonts w:ascii="Times New Roman" w:hAnsi="Times New Roman" w:cs="Times New Roman"/>
          <w:sz w:val="24"/>
          <w:szCs w:val="24"/>
        </w:rPr>
        <w:t>)  и φ(х).</w:t>
      </w:r>
    </w:p>
    <w:p w:rsidR="00CE3B47" w:rsidRPr="00BF3223" w:rsidRDefault="00CE3B47" w:rsidP="00CE3B47">
      <w:pPr>
        <w:spacing w:after="0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Контрольных работ-1</w:t>
      </w:r>
    </w:p>
    <w:p w:rsidR="00CE3B47" w:rsidRPr="00CE3B47" w:rsidRDefault="00CE3B47" w:rsidP="00CE3B47">
      <w:pPr>
        <w:ind w:left="284" w:right="414" w:hanging="28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3223">
        <w:rPr>
          <w:rFonts w:ascii="Times New Roman" w:hAnsi="Times New Roman" w:cs="Times New Roman"/>
          <w:i/>
          <w:sz w:val="24"/>
          <w:szCs w:val="24"/>
          <w:u w:val="single"/>
        </w:rPr>
        <w:t xml:space="preserve">12. </w:t>
      </w:r>
      <w:proofErr w:type="gramStart"/>
      <w:r w:rsidRPr="00BF3223">
        <w:rPr>
          <w:rFonts w:ascii="Times New Roman" w:hAnsi="Times New Roman" w:cs="Times New Roman"/>
          <w:i/>
          <w:sz w:val="24"/>
          <w:szCs w:val="24"/>
          <w:u w:val="single"/>
        </w:rPr>
        <w:t>Повторение</w:t>
      </w:r>
      <w:r w:rsidR="008C5D34">
        <w:rPr>
          <w:rFonts w:ascii="Times New Roman" w:hAnsi="Times New Roman" w:cs="Times New Roman"/>
          <w:i/>
          <w:sz w:val="24"/>
          <w:szCs w:val="24"/>
          <w:u w:val="single"/>
        </w:rPr>
        <w:t>( 26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ч.)</w:t>
      </w:r>
    </w:p>
    <w:p w:rsidR="00123A97" w:rsidRDefault="00123A97" w:rsidP="00570A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23A97" w:rsidRDefault="00123A97" w:rsidP="00570A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23A97" w:rsidRDefault="00123A97" w:rsidP="00570A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23A97" w:rsidRDefault="00123A97" w:rsidP="00570A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23A97" w:rsidRDefault="00123A97" w:rsidP="00570A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23A97" w:rsidRDefault="00123A97" w:rsidP="00570A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23A97" w:rsidRDefault="00123A97" w:rsidP="00570A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23A97" w:rsidRDefault="00123A97" w:rsidP="00570A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23A97" w:rsidRDefault="00123A97" w:rsidP="00570A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23A97" w:rsidRDefault="00123A97" w:rsidP="00570A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23A97" w:rsidRDefault="00123A97" w:rsidP="00570A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23A97" w:rsidRDefault="00123A97" w:rsidP="00570A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23A97" w:rsidRDefault="00123A97" w:rsidP="00570A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23A97" w:rsidRDefault="00123A97" w:rsidP="00570A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23A97" w:rsidRDefault="00123A97" w:rsidP="00570A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23A97" w:rsidRPr="00E45124" w:rsidRDefault="00123A97" w:rsidP="00570A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D5244" w:rsidRDefault="00CD5244" w:rsidP="00123A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44" w:rsidRDefault="00CD5244" w:rsidP="00123A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44" w:rsidRDefault="00CD5244" w:rsidP="008F3388">
      <w:pPr>
        <w:rPr>
          <w:rFonts w:ascii="Times New Roman" w:hAnsi="Times New Roman" w:cs="Times New Roman"/>
          <w:b/>
          <w:sz w:val="24"/>
          <w:szCs w:val="24"/>
        </w:rPr>
      </w:pPr>
    </w:p>
    <w:p w:rsidR="000970B8" w:rsidRPr="000970B8" w:rsidRDefault="00123A97" w:rsidP="00123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</w:t>
      </w:r>
      <w:r w:rsidR="000970B8" w:rsidRPr="000970B8">
        <w:rPr>
          <w:rFonts w:ascii="Times New Roman" w:hAnsi="Times New Roman" w:cs="Times New Roman"/>
          <w:b/>
          <w:sz w:val="24"/>
          <w:szCs w:val="24"/>
        </w:rPr>
        <w:t xml:space="preserve"> - тематическое планирование по математике</w:t>
      </w:r>
      <w:r w:rsidR="000970B8">
        <w:rPr>
          <w:rFonts w:ascii="Times New Roman" w:hAnsi="Times New Roman" w:cs="Times New Roman"/>
          <w:b/>
          <w:sz w:val="24"/>
          <w:szCs w:val="24"/>
        </w:rPr>
        <w:t xml:space="preserve"> в 9</w:t>
      </w:r>
      <w:r w:rsidR="000970B8" w:rsidRPr="000970B8">
        <w:rPr>
          <w:rFonts w:ascii="Times New Roman" w:hAnsi="Times New Roman" w:cs="Times New Roman"/>
          <w:b/>
          <w:sz w:val="24"/>
          <w:szCs w:val="24"/>
        </w:rPr>
        <w:t xml:space="preserve"> классе.</w:t>
      </w:r>
    </w:p>
    <w:p w:rsidR="000970B8" w:rsidRPr="000970B8" w:rsidRDefault="000970B8" w:rsidP="00097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0B8">
        <w:rPr>
          <w:rFonts w:ascii="Times New Roman" w:hAnsi="Times New Roman" w:cs="Times New Roman"/>
          <w:sz w:val="24"/>
          <w:szCs w:val="24"/>
        </w:rPr>
        <w:t>К учебнику Мордкови</w:t>
      </w:r>
      <w:r>
        <w:rPr>
          <w:rFonts w:ascii="Times New Roman" w:hAnsi="Times New Roman" w:cs="Times New Roman"/>
          <w:sz w:val="24"/>
          <w:szCs w:val="24"/>
        </w:rPr>
        <w:t>ча А.Г. «Алгебра – 9</w:t>
      </w:r>
      <w:r w:rsidRPr="000970B8">
        <w:rPr>
          <w:rFonts w:ascii="Times New Roman" w:hAnsi="Times New Roman" w:cs="Times New Roman"/>
          <w:sz w:val="24"/>
          <w:szCs w:val="24"/>
        </w:rPr>
        <w:t>», 20</w:t>
      </w:r>
      <w:r w:rsidR="00CD5244">
        <w:rPr>
          <w:rFonts w:ascii="Times New Roman" w:hAnsi="Times New Roman" w:cs="Times New Roman"/>
          <w:sz w:val="24"/>
          <w:szCs w:val="24"/>
        </w:rPr>
        <w:t xml:space="preserve">07г. </w:t>
      </w:r>
      <w:r w:rsidR="009A673D">
        <w:rPr>
          <w:rFonts w:ascii="Times New Roman" w:hAnsi="Times New Roman" w:cs="Times New Roman"/>
          <w:sz w:val="24"/>
          <w:szCs w:val="24"/>
        </w:rPr>
        <w:t xml:space="preserve">- </w:t>
      </w:r>
      <w:r w:rsidR="00CD5244">
        <w:rPr>
          <w:rFonts w:ascii="Times New Roman" w:hAnsi="Times New Roman" w:cs="Times New Roman"/>
          <w:sz w:val="24"/>
          <w:szCs w:val="24"/>
        </w:rPr>
        <w:t>всего 136</w:t>
      </w:r>
      <w:r w:rsidRPr="000970B8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0970B8" w:rsidRPr="000970B8" w:rsidRDefault="000970B8" w:rsidP="00097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0B8">
        <w:rPr>
          <w:rFonts w:ascii="Times New Roman" w:hAnsi="Times New Roman" w:cs="Times New Roman"/>
          <w:sz w:val="24"/>
          <w:szCs w:val="24"/>
        </w:rPr>
        <w:t xml:space="preserve">К учебнику Атанасяна Л.С. </w:t>
      </w:r>
      <w:proofErr w:type="gramStart"/>
      <w:r w:rsidRPr="000970B8">
        <w:rPr>
          <w:rFonts w:ascii="Times New Roman" w:hAnsi="Times New Roman" w:cs="Times New Roman"/>
          <w:sz w:val="24"/>
          <w:szCs w:val="24"/>
        </w:rPr>
        <w:t>« Геометрия</w:t>
      </w:r>
      <w:proofErr w:type="gramEnd"/>
      <w:r w:rsidRPr="000970B8">
        <w:rPr>
          <w:rFonts w:ascii="Times New Roman" w:hAnsi="Times New Roman" w:cs="Times New Roman"/>
          <w:sz w:val="24"/>
          <w:szCs w:val="24"/>
        </w:rPr>
        <w:t xml:space="preserve">. 7 – 9 </w:t>
      </w:r>
      <w:proofErr w:type="gramStart"/>
      <w:r w:rsidRPr="000970B8">
        <w:rPr>
          <w:rFonts w:ascii="Times New Roman" w:hAnsi="Times New Roman" w:cs="Times New Roman"/>
          <w:sz w:val="24"/>
          <w:szCs w:val="24"/>
        </w:rPr>
        <w:t>классы</w:t>
      </w:r>
      <w:r w:rsidR="009A673D">
        <w:rPr>
          <w:rFonts w:ascii="Times New Roman" w:hAnsi="Times New Roman" w:cs="Times New Roman"/>
          <w:sz w:val="24"/>
          <w:szCs w:val="24"/>
        </w:rPr>
        <w:t>»  -</w:t>
      </w:r>
      <w:proofErr w:type="gramEnd"/>
      <w:r w:rsidR="00CD5244">
        <w:rPr>
          <w:rFonts w:ascii="Times New Roman" w:hAnsi="Times New Roman" w:cs="Times New Roman"/>
          <w:sz w:val="24"/>
          <w:szCs w:val="24"/>
        </w:rPr>
        <w:t>всего 74</w:t>
      </w:r>
      <w:r w:rsidRPr="000970B8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CE3B47" w:rsidRPr="008115CE" w:rsidRDefault="008115CE" w:rsidP="008115CE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5CE">
        <w:rPr>
          <w:rFonts w:ascii="Times New Roman" w:hAnsi="Times New Roman" w:cs="Times New Roman"/>
          <w:sz w:val="24"/>
          <w:szCs w:val="24"/>
        </w:rPr>
        <w:t>Всего 210 часов в год</w:t>
      </w:r>
    </w:p>
    <w:tbl>
      <w:tblPr>
        <w:tblStyle w:val="a3"/>
        <w:tblW w:w="10881" w:type="dxa"/>
        <w:tblLayout w:type="fixed"/>
        <w:tblLook w:val="0420" w:firstRow="1" w:lastRow="0" w:firstColumn="0" w:lastColumn="0" w:noHBand="0" w:noVBand="1"/>
      </w:tblPr>
      <w:tblGrid>
        <w:gridCol w:w="3506"/>
        <w:gridCol w:w="709"/>
        <w:gridCol w:w="735"/>
        <w:gridCol w:w="1269"/>
        <w:gridCol w:w="9"/>
        <w:gridCol w:w="244"/>
        <w:gridCol w:w="1690"/>
        <w:gridCol w:w="32"/>
        <w:gridCol w:w="11"/>
        <w:gridCol w:w="6"/>
        <w:gridCol w:w="1103"/>
        <w:gridCol w:w="45"/>
        <w:gridCol w:w="15"/>
        <w:gridCol w:w="30"/>
        <w:gridCol w:w="210"/>
        <w:gridCol w:w="15"/>
        <w:gridCol w:w="7"/>
        <w:gridCol w:w="7"/>
        <w:gridCol w:w="17"/>
        <w:gridCol w:w="14"/>
        <w:gridCol w:w="14"/>
        <w:gridCol w:w="15"/>
        <w:gridCol w:w="49"/>
        <w:gridCol w:w="1129"/>
      </w:tblGrid>
      <w:tr w:rsidR="00AC4BD1" w:rsidRPr="00E45124" w:rsidTr="006E34A0">
        <w:trPr>
          <w:trHeight w:val="408"/>
        </w:trPr>
        <w:tc>
          <w:tcPr>
            <w:tcW w:w="3506" w:type="dxa"/>
            <w:vMerge w:val="restart"/>
          </w:tcPr>
          <w:p w:rsidR="00AC4BD1" w:rsidRPr="00E45124" w:rsidRDefault="00AC4BD1" w:rsidP="0081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  <w:p w:rsidR="00AC4BD1" w:rsidRPr="00E45124" w:rsidRDefault="00AC4BD1" w:rsidP="0081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уроков</w:t>
            </w:r>
          </w:p>
        </w:tc>
        <w:tc>
          <w:tcPr>
            <w:tcW w:w="1444" w:type="dxa"/>
            <w:gridSpan w:val="2"/>
          </w:tcPr>
          <w:p w:rsidR="00AC4BD1" w:rsidRDefault="00AC4BD1" w:rsidP="009B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45124">
              <w:rPr>
                <w:rFonts w:ascii="Times New Roman" w:hAnsi="Times New Roman" w:cs="Times New Roman"/>
                <w:b/>
                <w:sz w:val="24"/>
                <w:szCs w:val="24"/>
              </w:rPr>
              <w:t>ество</w:t>
            </w:r>
          </w:p>
          <w:p w:rsidR="00AC4BD1" w:rsidRPr="00E45124" w:rsidRDefault="00AC4BD1" w:rsidP="009B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b/>
                <w:sz w:val="24"/>
                <w:szCs w:val="24"/>
              </w:rPr>
              <w:t>часо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69" w:type="dxa"/>
          </w:tcPr>
          <w:p w:rsidR="00AC4BD1" w:rsidRPr="00E45124" w:rsidRDefault="00AC4BD1" w:rsidP="001B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986" w:type="dxa"/>
            <w:gridSpan w:val="5"/>
          </w:tcPr>
          <w:p w:rsidR="00AC4BD1" w:rsidRPr="00BF6C68" w:rsidRDefault="00AC4BD1" w:rsidP="001B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BC">
              <w:rPr>
                <w:rFonts w:ascii="Times New Roman" w:eastAsia="Times New Roman" w:hAnsi="Times New Roman"/>
                <w:b/>
                <w:bCs/>
                <w:iCs/>
                <w:u w:val="single"/>
                <w:lang w:eastAsia="ar-SA"/>
              </w:rPr>
              <w:t>Требования к уровню подготовки учащихся</w:t>
            </w:r>
          </w:p>
        </w:tc>
        <w:tc>
          <w:tcPr>
            <w:tcW w:w="1409" w:type="dxa"/>
            <w:gridSpan w:val="6"/>
            <w:tcBorders>
              <w:right w:val="single" w:sz="4" w:space="0" w:color="auto"/>
            </w:tcBorders>
          </w:tcPr>
          <w:p w:rsidR="00AC4BD1" w:rsidRDefault="00AC4BD1" w:rsidP="00AC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AC4BD1" w:rsidRPr="00E45124" w:rsidRDefault="00AC4BD1" w:rsidP="00AC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267" w:type="dxa"/>
            <w:gridSpan w:val="9"/>
            <w:tcBorders>
              <w:left w:val="single" w:sz="4" w:space="0" w:color="auto"/>
            </w:tcBorders>
          </w:tcPr>
          <w:p w:rsidR="00AC4BD1" w:rsidRPr="00A10350" w:rsidRDefault="00A10350" w:rsidP="00AC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AC4BD1" w:rsidRPr="00E45124" w:rsidTr="006E34A0">
        <w:trPr>
          <w:trHeight w:val="408"/>
        </w:trPr>
        <w:tc>
          <w:tcPr>
            <w:tcW w:w="3506" w:type="dxa"/>
            <w:vMerge/>
          </w:tcPr>
          <w:p w:rsidR="00AC4BD1" w:rsidRPr="00E45124" w:rsidRDefault="00AC4BD1" w:rsidP="0081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4BD1" w:rsidRPr="00E45124" w:rsidRDefault="00AC4BD1" w:rsidP="0081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35" w:type="dxa"/>
          </w:tcPr>
          <w:p w:rsidR="00AC4BD1" w:rsidRPr="00E45124" w:rsidRDefault="00AC4BD1" w:rsidP="001B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69" w:type="dxa"/>
          </w:tcPr>
          <w:p w:rsidR="00AC4BD1" w:rsidRPr="00E45124" w:rsidRDefault="00AC4BD1" w:rsidP="001B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5"/>
          </w:tcPr>
          <w:p w:rsidR="00AC4BD1" w:rsidRPr="00E45124" w:rsidRDefault="00AC4BD1" w:rsidP="0081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tcBorders>
              <w:right w:val="single" w:sz="4" w:space="0" w:color="auto"/>
            </w:tcBorders>
          </w:tcPr>
          <w:p w:rsidR="00AC4BD1" w:rsidRPr="00E45124" w:rsidRDefault="00AC4BD1" w:rsidP="0081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gridSpan w:val="9"/>
            <w:tcBorders>
              <w:left w:val="single" w:sz="4" w:space="0" w:color="auto"/>
            </w:tcBorders>
          </w:tcPr>
          <w:p w:rsidR="00AC4BD1" w:rsidRPr="00E45124" w:rsidRDefault="00AC4BD1" w:rsidP="0081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C96" w:rsidRPr="00E45124" w:rsidTr="00AC4BD1">
        <w:trPr>
          <w:trHeight w:val="408"/>
        </w:trPr>
        <w:tc>
          <w:tcPr>
            <w:tcW w:w="10881" w:type="dxa"/>
            <w:gridSpan w:val="24"/>
          </w:tcPr>
          <w:p w:rsidR="002C4C96" w:rsidRDefault="00AC4BD1" w:rsidP="0081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 48</w:t>
            </w:r>
            <w:proofErr w:type="gramEnd"/>
            <w:r w:rsidR="002C4C96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  <w:p w:rsidR="0027704A" w:rsidRPr="00E45124" w:rsidRDefault="001876C6" w:rsidP="0027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ч – алгебры и 17 </w:t>
            </w:r>
            <w:r w:rsidR="002C4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</w:t>
            </w:r>
            <w:r w:rsidR="0027704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45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4C96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геометрии</w:t>
            </w:r>
          </w:p>
        </w:tc>
      </w:tr>
      <w:tr w:rsidR="0027704A" w:rsidRPr="00E45124" w:rsidTr="00AC4BD1">
        <w:trPr>
          <w:trHeight w:val="408"/>
        </w:trPr>
        <w:tc>
          <w:tcPr>
            <w:tcW w:w="10881" w:type="dxa"/>
            <w:gridSpan w:val="24"/>
          </w:tcPr>
          <w:p w:rsidR="0027704A" w:rsidRPr="001522AE" w:rsidRDefault="0027704A" w:rsidP="0027704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u w:val="single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u w:val="single"/>
                <w:lang w:eastAsia="ar-SA"/>
              </w:rPr>
              <w:t>Блок 1. Повторение курса 8 класса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u w:val="single"/>
                <w:lang w:eastAsia="ar-SA"/>
              </w:rPr>
              <w:t xml:space="preserve"> (6</w:t>
            </w:r>
            <w:r w:rsidRPr="001522AE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u w:val="single"/>
                <w:lang w:eastAsia="ar-SA"/>
              </w:rPr>
              <w:t xml:space="preserve"> часов)</w:t>
            </w:r>
          </w:p>
          <w:p w:rsidR="0027704A" w:rsidRPr="001522AE" w:rsidRDefault="0027704A" w:rsidP="0027704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Основная цель: формирование представлений о целостности и непрерывности курса алгебры 8 класса;</w:t>
            </w:r>
          </w:p>
          <w:p w:rsidR="0027704A" w:rsidRPr="001522AE" w:rsidRDefault="0027704A" w:rsidP="0027704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Овладение умением обобщения и систематизации знаний учащихся по основным темам курса алгебры 8 класса</w:t>
            </w:r>
          </w:p>
          <w:p w:rsidR="0027704A" w:rsidRDefault="0027704A" w:rsidP="0081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D1" w:rsidRPr="00570A26" w:rsidTr="006E34A0">
        <w:trPr>
          <w:trHeight w:val="408"/>
        </w:trPr>
        <w:tc>
          <w:tcPr>
            <w:tcW w:w="3506" w:type="dxa"/>
          </w:tcPr>
          <w:p w:rsidR="00AC4BD1" w:rsidRPr="009A673D" w:rsidRDefault="00AC4BD1" w:rsidP="0081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повторение по курсу алгебры</w:t>
            </w:r>
          </w:p>
        </w:tc>
        <w:tc>
          <w:tcPr>
            <w:tcW w:w="709" w:type="dxa"/>
          </w:tcPr>
          <w:p w:rsidR="00AC4BD1" w:rsidRPr="00A968BC" w:rsidRDefault="00AC4BD1" w:rsidP="00811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AC4BD1" w:rsidRPr="00A968BC" w:rsidRDefault="00D1000B" w:rsidP="001B2F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9" w:type="dxa"/>
          </w:tcPr>
          <w:p w:rsidR="00AC4BD1" w:rsidRPr="00A968BC" w:rsidRDefault="00AC4BD1" w:rsidP="001B2F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gridSpan w:val="5"/>
          </w:tcPr>
          <w:p w:rsidR="00AC4BD1" w:rsidRPr="00A968BC" w:rsidRDefault="00AC4BD1" w:rsidP="00811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  <w:gridSpan w:val="14"/>
            <w:tcBorders>
              <w:right w:val="single" w:sz="4" w:space="0" w:color="auto"/>
            </w:tcBorders>
          </w:tcPr>
          <w:p w:rsidR="00AC4BD1" w:rsidRPr="00A968BC" w:rsidRDefault="00AC4BD1" w:rsidP="00811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AC4BD1" w:rsidRPr="00A968BC" w:rsidRDefault="00AC4BD1" w:rsidP="00811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4BD1" w:rsidRPr="00570A26" w:rsidTr="006E34A0">
        <w:trPr>
          <w:trHeight w:val="408"/>
        </w:trPr>
        <w:tc>
          <w:tcPr>
            <w:tcW w:w="3506" w:type="dxa"/>
          </w:tcPr>
          <w:p w:rsidR="00AC4BD1" w:rsidRPr="009A673D" w:rsidRDefault="00AC4BD1" w:rsidP="0004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709" w:type="dxa"/>
          </w:tcPr>
          <w:p w:rsidR="00AC4BD1" w:rsidRPr="00A968BC" w:rsidRDefault="00AC4BD1" w:rsidP="00A968BC">
            <w:pPr>
              <w:jc w:val="center"/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</w:tcPr>
          <w:p w:rsidR="00AC4BD1" w:rsidRPr="00A968BC" w:rsidRDefault="00AC4BD1" w:rsidP="00A968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68B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69" w:type="dxa"/>
          </w:tcPr>
          <w:p w:rsidR="00AC4BD1" w:rsidRPr="00A968BC" w:rsidRDefault="00AC4BD1" w:rsidP="00A968BC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AC4BD1" w:rsidRPr="00A968BC" w:rsidRDefault="00AC4BD1" w:rsidP="00A968B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968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Знать понятие действительного числа. </w:t>
            </w:r>
          </w:p>
        </w:tc>
        <w:tc>
          <w:tcPr>
            <w:tcW w:w="1547" w:type="dxa"/>
            <w:gridSpan w:val="14"/>
            <w:tcBorders>
              <w:right w:val="single" w:sz="4" w:space="0" w:color="auto"/>
            </w:tcBorders>
          </w:tcPr>
          <w:p w:rsidR="00AC4BD1" w:rsidRPr="00A968BC" w:rsidRDefault="00AC4BD1" w:rsidP="00A968BC">
            <w:pPr>
              <w:jc w:val="center"/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AC4BD1" w:rsidRPr="00A968BC" w:rsidRDefault="00AC4BD1" w:rsidP="00AC4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BD1" w:rsidRPr="00570A26" w:rsidTr="006E34A0">
        <w:trPr>
          <w:trHeight w:val="408"/>
        </w:trPr>
        <w:tc>
          <w:tcPr>
            <w:tcW w:w="3506" w:type="dxa"/>
          </w:tcPr>
          <w:p w:rsidR="00AC4BD1" w:rsidRPr="009A673D" w:rsidRDefault="00AC4BD1" w:rsidP="00A9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709" w:type="dxa"/>
          </w:tcPr>
          <w:p w:rsidR="00AC4BD1" w:rsidRPr="00A968BC" w:rsidRDefault="00AC4BD1" w:rsidP="00A968BC">
            <w:pPr>
              <w:jc w:val="center"/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</w:tcPr>
          <w:p w:rsidR="00AC4BD1" w:rsidRPr="00A968BC" w:rsidRDefault="00AC4BD1" w:rsidP="00A968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68B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69" w:type="dxa"/>
          </w:tcPr>
          <w:p w:rsidR="00AC4BD1" w:rsidRPr="00A968BC" w:rsidRDefault="00AC4BD1" w:rsidP="00A968BC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AC4BD1" w:rsidRPr="00A968BC" w:rsidRDefault="00AC4BD1" w:rsidP="00A968BC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Уметь использовать </w:t>
            </w:r>
            <w:proofErr w:type="gramStart"/>
            <w:r w:rsidRPr="00A968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формулы  корней</w:t>
            </w:r>
            <w:proofErr w:type="gramEnd"/>
            <w:r w:rsidRPr="00A968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квадратного уравнения, преобразовывать формулы,</w:t>
            </w:r>
          </w:p>
        </w:tc>
        <w:tc>
          <w:tcPr>
            <w:tcW w:w="1547" w:type="dxa"/>
            <w:gridSpan w:val="14"/>
            <w:tcBorders>
              <w:right w:val="single" w:sz="4" w:space="0" w:color="auto"/>
            </w:tcBorders>
          </w:tcPr>
          <w:p w:rsidR="00AC4BD1" w:rsidRPr="00A968BC" w:rsidRDefault="00AC4BD1" w:rsidP="00A968BC">
            <w:pPr>
              <w:jc w:val="center"/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AC4BD1" w:rsidRPr="00A968BC" w:rsidRDefault="00AC4BD1" w:rsidP="00A968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D66" w:rsidRPr="00570A26" w:rsidTr="006E34A0">
        <w:trPr>
          <w:trHeight w:val="408"/>
        </w:trPr>
        <w:tc>
          <w:tcPr>
            <w:tcW w:w="3506" w:type="dxa"/>
          </w:tcPr>
          <w:p w:rsidR="00D61D66" w:rsidRPr="009A673D" w:rsidRDefault="00D61D66" w:rsidP="0081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Дробно- рациональные уравнения</w:t>
            </w:r>
          </w:p>
        </w:tc>
        <w:tc>
          <w:tcPr>
            <w:tcW w:w="709" w:type="dxa"/>
          </w:tcPr>
          <w:p w:rsidR="00D61D66" w:rsidRPr="00A968BC" w:rsidRDefault="00D61D66" w:rsidP="00AC52A3">
            <w:pPr>
              <w:jc w:val="center"/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</w:tcPr>
          <w:p w:rsidR="00D61D66" w:rsidRPr="00A968BC" w:rsidRDefault="00D61D66" w:rsidP="00AC52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68B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69" w:type="dxa"/>
          </w:tcPr>
          <w:p w:rsidR="00D61D66" w:rsidRPr="00A968BC" w:rsidRDefault="00D61D66" w:rsidP="00AC52A3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D61D66" w:rsidRPr="00A968BC" w:rsidRDefault="00D61D66" w:rsidP="00AC5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14"/>
            <w:tcBorders>
              <w:right w:val="single" w:sz="4" w:space="0" w:color="auto"/>
            </w:tcBorders>
          </w:tcPr>
          <w:p w:rsidR="00D61D66" w:rsidRPr="00A968BC" w:rsidRDefault="00D61D66" w:rsidP="00AC52A3">
            <w:pPr>
              <w:jc w:val="center"/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Задание в тетради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D61D66" w:rsidRPr="00A968BC" w:rsidRDefault="00D61D66" w:rsidP="00AC52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D66" w:rsidRPr="00570A26" w:rsidTr="006E34A0">
        <w:trPr>
          <w:trHeight w:val="408"/>
        </w:trPr>
        <w:tc>
          <w:tcPr>
            <w:tcW w:w="3506" w:type="dxa"/>
          </w:tcPr>
          <w:p w:rsidR="00D61D66" w:rsidRPr="009A673D" w:rsidRDefault="00D61D66" w:rsidP="002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709" w:type="dxa"/>
          </w:tcPr>
          <w:p w:rsidR="00D61D66" w:rsidRPr="00A968BC" w:rsidRDefault="00D61D66" w:rsidP="0027704A">
            <w:pPr>
              <w:jc w:val="center"/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</w:tcPr>
          <w:p w:rsidR="00D61D66" w:rsidRPr="00A968BC" w:rsidRDefault="00D61D66" w:rsidP="002770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68B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69" w:type="dxa"/>
          </w:tcPr>
          <w:p w:rsidR="00D61D66" w:rsidRPr="00A968BC" w:rsidRDefault="00D61D66" w:rsidP="0027704A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6" w:type="dxa"/>
            <w:gridSpan w:val="5"/>
          </w:tcPr>
          <w:p w:rsidR="00D61D66" w:rsidRPr="00A968BC" w:rsidRDefault="00D61D66" w:rsidP="00277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1D66" w:rsidRPr="00A968BC" w:rsidRDefault="00D61D66" w:rsidP="0027704A">
            <w:pPr>
              <w:suppressAutoHyphens/>
              <w:snapToGrid w:val="0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A968BC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Построение алгоритма действия, решение упражнений</w:t>
            </w:r>
          </w:p>
          <w:p w:rsidR="00D61D66" w:rsidRPr="00A968BC" w:rsidRDefault="00D61D66" w:rsidP="0027704A">
            <w:pPr>
              <w:suppressAutoHyphens/>
              <w:snapToGrid w:val="0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1D66" w:rsidRPr="00A968BC" w:rsidRDefault="00D61D66" w:rsidP="0027704A">
            <w:pPr>
              <w:suppressAutoHyphens/>
              <w:snapToGrid w:val="0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</w:p>
        </w:tc>
      </w:tr>
      <w:tr w:rsidR="00D61D66" w:rsidRPr="00570A26" w:rsidTr="006E34A0">
        <w:trPr>
          <w:trHeight w:val="408"/>
        </w:trPr>
        <w:tc>
          <w:tcPr>
            <w:tcW w:w="3506" w:type="dxa"/>
          </w:tcPr>
          <w:p w:rsidR="00D61D66" w:rsidRPr="009A673D" w:rsidRDefault="00D61D66" w:rsidP="002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709" w:type="dxa"/>
          </w:tcPr>
          <w:p w:rsidR="00D61D66" w:rsidRPr="00A968BC" w:rsidRDefault="00D61D66" w:rsidP="0027704A">
            <w:pPr>
              <w:jc w:val="center"/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5" w:type="dxa"/>
          </w:tcPr>
          <w:p w:rsidR="00D61D66" w:rsidRPr="00A968BC" w:rsidRDefault="00D61D66" w:rsidP="0027704A">
            <w:pPr>
              <w:jc w:val="center"/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D61D66" w:rsidRPr="00A968BC" w:rsidRDefault="00D61D66" w:rsidP="0027704A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86" w:type="dxa"/>
            <w:gridSpan w:val="5"/>
          </w:tcPr>
          <w:p w:rsidR="00D61D66" w:rsidRPr="00A968BC" w:rsidRDefault="00D61D66" w:rsidP="00277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1D66" w:rsidRPr="00A968BC" w:rsidRDefault="00D61D66" w:rsidP="0027704A">
            <w:pPr>
              <w:suppressAutoHyphens/>
              <w:snapToGrid w:val="0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1D66" w:rsidRPr="00A968BC" w:rsidRDefault="00D61D66" w:rsidP="0027704A">
            <w:pPr>
              <w:suppressAutoHyphens/>
              <w:snapToGrid w:val="0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</w:p>
        </w:tc>
      </w:tr>
      <w:tr w:rsidR="00D61D66" w:rsidRPr="00570A26" w:rsidTr="006E34A0">
        <w:trPr>
          <w:trHeight w:val="408"/>
        </w:trPr>
        <w:tc>
          <w:tcPr>
            <w:tcW w:w="3506" w:type="dxa"/>
          </w:tcPr>
          <w:p w:rsidR="00D61D66" w:rsidRPr="009A673D" w:rsidRDefault="00D61D66" w:rsidP="00CF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Вводное тестирование</w:t>
            </w:r>
          </w:p>
        </w:tc>
        <w:tc>
          <w:tcPr>
            <w:tcW w:w="709" w:type="dxa"/>
          </w:tcPr>
          <w:p w:rsidR="00D61D66" w:rsidRPr="00A968BC" w:rsidRDefault="00D61D66" w:rsidP="00AC52A3">
            <w:pPr>
              <w:jc w:val="center"/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5" w:type="dxa"/>
          </w:tcPr>
          <w:p w:rsidR="00D61D66" w:rsidRPr="00A968BC" w:rsidRDefault="00D61D66" w:rsidP="00AC52A3">
            <w:pPr>
              <w:jc w:val="center"/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D61D66" w:rsidRPr="00A968BC" w:rsidRDefault="00D61D66" w:rsidP="00AC52A3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 xml:space="preserve">Систематизация знаний </w:t>
            </w:r>
          </w:p>
        </w:tc>
        <w:tc>
          <w:tcPr>
            <w:tcW w:w="1986" w:type="dxa"/>
            <w:gridSpan w:val="5"/>
          </w:tcPr>
          <w:p w:rsidR="00D61D66" w:rsidRPr="00A968BC" w:rsidRDefault="00D61D66" w:rsidP="00AC5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14"/>
            <w:tcBorders>
              <w:right w:val="single" w:sz="4" w:space="0" w:color="auto"/>
            </w:tcBorders>
          </w:tcPr>
          <w:p w:rsidR="00D61D66" w:rsidRPr="00A968BC" w:rsidRDefault="00D61D66" w:rsidP="00AC52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D61D66" w:rsidRPr="00A968BC" w:rsidRDefault="00D61D66" w:rsidP="00AC52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6495" w:rsidRPr="00570A26" w:rsidTr="00941B76">
        <w:trPr>
          <w:trHeight w:val="408"/>
        </w:trPr>
        <w:tc>
          <w:tcPr>
            <w:tcW w:w="10881" w:type="dxa"/>
            <w:gridSpan w:val="24"/>
          </w:tcPr>
          <w:p w:rsidR="00056495" w:rsidRPr="001522AE" w:rsidRDefault="00056495" w:rsidP="0005649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u w:val="single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u w:val="single"/>
                <w:lang w:eastAsia="ar-SA"/>
              </w:rPr>
              <w:t xml:space="preserve">Блок </w:t>
            </w:r>
            <w:proofErr w:type="gramStart"/>
            <w:r w:rsidRPr="001522AE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u w:val="single"/>
                <w:lang w:eastAsia="ar-SA"/>
              </w:rPr>
              <w:t>2 .</w:t>
            </w:r>
            <w:proofErr w:type="gramEnd"/>
            <w:r w:rsidRPr="001522AE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u w:val="single"/>
                <w:lang w:eastAsia="ar-SA"/>
              </w:rPr>
              <w:t xml:space="preserve"> Рациональны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u w:val="single"/>
                <w:lang w:eastAsia="ar-SA"/>
              </w:rPr>
              <w:t xml:space="preserve">е </w:t>
            </w:r>
            <w:r w:rsidR="00941B76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u w:val="single"/>
                <w:lang w:eastAsia="ar-SA"/>
              </w:rPr>
              <w:t xml:space="preserve">неравенства и их системы </w:t>
            </w:r>
            <w:proofErr w:type="gramStart"/>
            <w:r w:rsidR="00941B76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u w:val="single"/>
                <w:lang w:eastAsia="ar-SA"/>
              </w:rPr>
              <w:t>( 21</w:t>
            </w:r>
            <w:proofErr w:type="gramEnd"/>
            <w:r w:rsidR="00941B76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u w:val="single"/>
                <w:lang w:eastAsia="ar-SA"/>
              </w:rPr>
              <w:t xml:space="preserve"> час</w:t>
            </w:r>
            <w:r w:rsidRPr="001522AE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u w:val="single"/>
                <w:lang w:eastAsia="ar-SA"/>
              </w:rPr>
              <w:t>).</w:t>
            </w:r>
          </w:p>
          <w:p w:rsidR="00056495" w:rsidRPr="001522AE" w:rsidRDefault="00056495" w:rsidP="00056495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b/>
                <w:iCs/>
                <w:color w:val="333333"/>
                <w:sz w:val="24"/>
                <w:szCs w:val="24"/>
                <w:lang w:eastAsia="ar-SA"/>
              </w:rPr>
              <w:t>Основная цель</w:t>
            </w:r>
            <w:r w:rsidRPr="001522AE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ar-SA"/>
              </w:rPr>
              <w:t>: формирование представлений о частном и общем решении рациональных неравенств и их систем, о неравенствах с модулями, о равносильности неравенств;</w:t>
            </w:r>
          </w:p>
          <w:p w:rsidR="00056495" w:rsidRPr="001522AE" w:rsidRDefault="00056495" w:rsidP="00056495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ar-SA"/>
              </w:rPr>
              <w:t>Овладение умением совершать равносильные преобразования, решать неравенства методом интервалов;</w:t>
            </w:r>
          </w:p>
          <w:p w:rsidR="00056495" w:rsidRPr="00A968BC" w:rsidRDefault="00056495" w:rsidP="00056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2AE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ar-SA"/>
              </w:rPr>
              <w:t xml:space="preserve">Расширение и обобщение сведений о рациональных неравенствах и способах их решения: метод </w:t>
            </w:r>
            <w:r w:rsidRPr="001522AE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ar-SA"/>
              </w:rPr>
              <w:lastRenderedPageBreak/>
              <w:t>интервалов, метод замены переменной</w:t>
            </w:r>
          </w:p>
        </w:tc>
      </w:tr>
      <w:tr w:rsidR="00056495" w:rsidRPr="00570A26" w:rsidTr="006E34A0">
        <w:trPr>
          <w:trHeight w:val="408"/>
        </w:trPr>
        <w:tc>
          <w:tcPr>
            <w:tcW w:w="3506" w:type="dxa"/>
          </w:tcPr>
          <w:p w:rsidR="00056495" w:rsidRPr="009A673D" w:rsidRDefault="00056495" w:rsidP="009A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Свойство числовых неравенств</w:t>
            </w:r>
          </w:p>
        </w:tc>
        <w:tc>
          <w:tcPr>
            <w:tcW w:w="709" w:type="dxa"/>
          </w:tcPr>
          <w:p w:rsidR="00056495" w:rsidRPr="009F367A" w:rsidRDefault="00056495" w:rsidP="009A67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35" w:type="dxa"/>
          </w:tcPr>
          <w:p w:rsidR="00056495" w:rsidRPr="009F367A" w:rsidRDefault="00056495" w:rsidP="009A67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95" w:rsidRPr="00A968BC" w:rsidRDefault="00056495" w:rsidP="009A673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proofErr w:type="gramStart"/>
            <w:r w:rsidRPr="00A968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Поиско</w:t>
            </w:r>
            <w:proofErr w:type="spellEnd"/>
            <w:r w:rsidRPr="00A968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-вый</w:t>
            </w:r>
            <w:proofErr w:type="gramEnd"/>
          </w:p>
        </w:tc>
        <w:tc>
          <w:tcPr>
            <w:tcW w:w="1986" w:type="dxa"/>
            <w:gridSpan w:val="5"/>
            <w:vMerge w:val="restart"/>
          </w:tcPr>
          <w:p w:rsidR="00056495" w:rsidRPr="00A968BC" w:rsidRDefault="00056495" w:rsidP="009A673D">
            <w:pPr>
              <w:jc w:val="center"/>
              <w:rPr>
                <w:rFonts w:ascii="Times New Roman" w:hAnsi="Times New Roman" w:cs="Times New Roman"/>
              </w:rPr>
            </w:pPr>
            <w:r w:rsidRPr="0005649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Уметь</w:t>
            </w:r>
            <w:r w:rsidRPr="00A968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proofErr w:type="gramStart"/>
            <w:r w:rsidRPr="00A968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решать  простейшие</w:t>
            </w:r>
            <w:proofErr w:type="gramEnd"/>
            <w:r w:rsidRPr="00A968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линейные и квадратные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неравенства с одной переменной. О</w:t>
            </w:r>
            <w:r w:rsidRPr="00A968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тмечать на числовой прямой решение неравенства</w:t>
            </w:r>
          </w:p>
        </w:tc>
        <w:tc>
          <w:tcPr>
            <w:tcW w:w="1547" w:type="dxa"/>
            <w:gridSpan w:val="14"/>
            <w:tcBorders>
              <w:right w:val="single" w:sz="4" w:space="0" w:color="auto"/>
            </w:tcBorders>
          </w:tcPr>
          <w:p w:rsidR="00056495" w:rsidRPr="009A673D" w:rsidRDefault="00056495" w:rsidP="009A673D">
            <w:pPr>
              <w:rPr>
                <w:rFonts w:ascii="Times New Roman" w:hAnsi="Times New Roman" w:cs="Times New Roman"/>
              </w:rPr>
            </w:pPr>
            <w:r w:rsidRPr="009A673D">
              <w:rPr>
                <w:rFonts w:ascii="Times New Roman" w:hAnsi="Times New Roman" w:cs="Times New Roman"/>
              </w:rPr>
              <w:t>П.31, №31.3-31.9бв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056495" w:rsidRPr="009A673D" w:rsidRDefault="00056495" w:rsidP="009A673D">
            <w:pPr>
              <w:rPr>
                <w:rFonts w:ascii="Times New Roman" w:hAnsi="Times New Roman" w:cs="Times New Roman"/>
              </w:rPr>
            </w:pPr>
          </w:p>
        </w:tc>
      </w:tr>
      <w:tr w:rsidR="00056495" w:rsidRPr="00570A26" w:rsidTr="006E34A0">
        <w:trPr>
          <w:trHeight w:val="408"/>
        </w:trPr>
        <w:tc>
          <w:tcPr>
            <w:tcW w:w="3506" w:type="dxa"/>
          </w:tcPr>
          <w:p w:rsidR="00056495" w:rsidRPr="009A673D" w:rsidRDefault="00056495" w:rsidP="009A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Свойство числовых неравенств</w:t>
            </w:r>
          </w:p>
        </w:tc>
        <w:tc>
          <w:tcPr>
            <w:tcW w:w="709" w:type="dxa"/>
          </w:tcPr>
          <w:p w:rsidR="00056495" w:rsidRPr="009F367A" w:rsidRDefault="00056495" w:rsidP="009A67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35" w:type="dxa"/>
          </w:tcPr>
          <w:p w:rsidR="00056495" w:rsidRPr="009F367A" w:rsidRDefault="00056495" w:rsidP="009A67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95" w:rsidRPr="00A968BC" w:rsidRDefault="00056495" w:rsidP="009A673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proofErr w:type="gramStart"/>
            <w:r w:rsidRPr="00A968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Обобще-ние</w:t>
            </w:r>
            <w:proofErr w:type="spellEnd"/>
            <w:proofErr w:type="gramEnd"/>
            <w:r w:rsidRPr="00A968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и систематизация знаний</w:t>
            </w:r>
          </w:p>
        </w:tc>
        <w:tc>
          <w:tcPr>
            <w:tcW w:w="1986" w:type="dxa"/>
            <w:gridSpan w:val="5"/>
            <w:vMerge/>
          </w:tcPr>
          <w:p w:rsidR="00056495" w:rsidRPr="00A968BC" w:rsidRDefault="00056495" w:rsidP="009A6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14"/>
            <w:tcBorders>
              <w:right w:val="single" w:sz="4" w:space="0" w:color="auto"/>
            </w:tcBorders>
          </w:tcPr>
          <w:p w:rsidR="00056495" w:rsidRPr="009A673D" w:rsidRDefault="00056495" w:rsidP="009A673D">
            <w:pPr>
              <w:rPr>
                <w:rFonts w:ascii="Times New Roman" w:hAnsi="Times New Roman" w:cs="Times New Roman"/>
              </w:rPr>
            </w:pPr>
            <w:r w:rsidRPr="009A673D">
              <w:rPr>
                <w:rFonts w:ascii="Times New Roman" w:hAnsi="Times New Roman" w:cs="Times New Roman"/>
              </w:rPr>
              <w:t>№31.12-31.17бв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056495" w:rsidRPr="009A673D" w:rsidRDefault="00056495" w:rsidP="009A673D">
            <w:pPr>
              <w:rPr>
                <w:rFonts w:ascii="Times New Roman" w:hAnsi="Times New Roman" w:cs="Times New Roman"/>
              </w:rPr>
            </w:pPr>
          </w:p>
        </w:tc>
      </w:tr>
      <w:tr w:rsidR="00056495" w:rsidRPr="00570A26" w:rsidTr="006E34A0">
        <w:trPr>
          <w:trHeight w:val="408"/>
        </w:trPr>
        <w:tc>
          <w:tcPr>
            <w:tcW w:w="3506" w:type="dxa"/>
          </w:tcPr>
          <w:p w:rsidR="00056495" w:rsidRPr="009A673D" w:rsidRDefault="00056495" w:rsidP="009A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Свойство числовых неравенств</w:t>
            </w:r>
          </w:p>
        </w:tc>
        <w:tc>
          <w:tcPr>
            <w:tcW w:w="709" w:type="dxa"/>
          </w:tcPr>
          <w:p w:rsidR="00056495" w:rsidRPr="009F367A" w:rsidRDefault="00056495" w:rsidP="009A67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35" w:type="dxa"/>
          </w:tcPr>
          <w:p w:rsidR="00056495" w:rsidRPr="009F367A" w:rsidRDefault="00056495" w:rsidP="009A67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95" w:rsidRPr="009F367A" w:rsidRDefault="00056495" w:rsidP="009A673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Комбинированный </w:t>
            </w:r>
          </w:p>
        </w:tc>
        <w:tc>
          <w:tcPr>
            <w:tcW w:w="1986" w:type="dxa"/>
            <w:gridSpan w:val="5"/>
            <w:vMerge/>
          </w:tcPr>
          <w:p w:rsidR="00056495" w:rsidRPr="00A968BC" w:rsidRDefault="00056495" w:rsidP="009A6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14"/>
            <w:tcBorders>
              <w:right w:val="single" w:sz="4" w:space="0" w:color="auto"/>
            </w:tcBorders>
          </w:tcPr>
          <w:p w:rsidR="00056495" w:rsidRPr="009A673D" w:rsidRDefault="00056495" w:rsidP="009A673D">
            <w:pPr>
              <w:rPr>
                <w:rFonts w:ascii="Times New Roman" w:hAnsi="Times New Roman" w:cs="Times New Roman"/>
              </w:rPr>
            </w:pPr>
            <w:r w:rsidRPr="009A673D">
              <w:rPr>
                <w:rFonts w:ascii="Times New Roman" w:hAnsi="Times New Roman" w:cs="Times New Roman"/>
              </w:rPr>
              <w:t>№31.20-31.24бв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056495" w:rsidRPr="009A673D" w:rsidRDefault="00056495" w:rsidP="009A673D">
            <w:pPr>
              <w:rPr>
                <w:rFonts w:ascii="Times New Roman" w:hAnsi="Times New Roman" w:cs="Times New Roman"/>
              </w:rPr>
            </w:pPr>
          </w:p>
        </w:tc>
      </w:tr>
      <w:tr w:rsidR="00056495" w:rsidRPr="00570A26" w:rsidTr="006E34A0">
        <w:trPr>
          <w:trHeight w:val="408"/>
        </w:trPr>
        <w:tc>
          <w:tcPr>
            <w:tcW w:w="3506" w:type="dxa"/>
          </w:tcPr>
          <w:p w:rsidR="00056495" w:rsidRPr="009A673D" w:rsidRDefault="00056495" w:rsidP="009A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709" w:type="dxa"/>
          </w:tcPr>
          <w:p w:rsidR="00056495" w:rsidRPr="009F367A" w:rsidRDefault="00056495" w:rsidP="009A67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35" w:type="dxa"/>
          </w:tcPr>
          <w:p w:rsidR="00056495" w:rsidRPr="009F367A" w:rsidRDefault="00056495" w:rsidP="009A67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95" w:rsidRPr="00A968BC" w:rsidRDefault="00056495" w:rsidP="009A673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968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Проблем-</w:t>
            </w:r>
            <w:proofErr w:type="spellStart"/>
            <w:r w:rsidRPr="00A968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ноеизложе</w:t>
            </w:r>
            <w:proofErr w:type="spellEnd"/>
            <w:r w:rsidRPr="00A968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  <w:proofErr w:type="spellStart"/>
            <w:r w:rsidRPr="00A968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ние</w:t>
            </w:r>
            <w:proofErr w:type="spellEnd"/>
          </w:p>
        </w:tc>
        <w:tc>
          <w:tcPr>
            <w:tcW w:w="1986" w:type="dxa"/>
            <w:gridSpan w:val="5"/>
            <w:vMerge/>
          </w:tcPr>
          <w:p w:rsidR="00056495" w:rsidRPr="00A968BC" w:rsidRDefault="00056495" w:rsidP="009A6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14"/>
            <w:tcBorders>
              <w:right w:val="single" w:sz="4" w:space="0" w:color="auto"/>
            </w:tcBorders>
          </w:tcPr>
          <w:p w:rsidR="00056495" w:rsidRPr="009A673D" w:rsidRDefault="00056495" w:rsidP="009A673D">
            <w:pPr>
              <w:rPr>
                <w:rFonts w:ascii="Times New Roman" w:hAnsi="Times New Roman" w:cs="Times New Roman"/>
              </w:rPr>
            </w:pPr>
            <w:proofErr w:type="gramStart"/>
            <w:r w:rsidRPr="009A673D">
              <w:rPr>
                <w:rFonts w:ascii="Times New Roman" w:hAnsi="Times New Roman" w:cs="Times New Roman"/>
              </w:rPr>
              <w:t>П.32,№</w:t>
            </w:r>
            <w:proofErr w:type="gramEnd"/>
            <w:r w:rsidRPr="009A673D">
              <w:rPr>
                <w:rFonts w:ascii="Times New Roman" w:hAnsi="Times New Roman" w:cs="Times New Roman"/>
              </w:rPr>
              <w:t>32.6-32.8бв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056495" w:rsidRPr="009A673D" w:rsidRDefault="00056495" w:rsidP="009A673D">
            <w:pPr>
              <w:rPr>
                <w:rFonts w:ascii="Times New Roman" w:hAnsi="Times New Roman" w:cs="Times New Roman"/>
              </w:rPr>
            </w:pPr>
          </w:p>
        </w:tc>
      </w:tr>
      <w:tr w:rsidR="00056495" w:rsidRPr="00570A26" w:rsidTr="006E34A0">
        <w:trPr>
          <w:trHeight w:val="408"/>
        </w:trPr>
        <w:tc>
          <w:tcPr>
            <w:tcW w:w="3506" w:type="dxa"/>
          </w:tcPr>
          <w:p w:rsidR="00056495" w:rsidRPr="009A673D" w:rsidRDefault="00056495" w:rsidP="009A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709" w:type="dxa"/>
          </w:tcPr>
          <w:p w:rsidR="00056495" w:rsidRPr="009F367A" w:rsidRDefault="00056495" w:rsidP="009A67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35" w:type="dxa"/>
          </w:tcPr>
          <w:p w:rsidR="00056495" w:rsidRPr="009F367A" w:rsidRDefault="00056495" w:rsidP="009A67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95" w:rsidRPr="00A968BC" w:rsidRDefault="00056495" w:rsidP="009A673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proofErr w:type="gramStart"/>
            <w:r w:rsidRPr="00A968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Поиско</w:t>
            </w:r>
            <w:proofErr w:type="spellEnd"/>
            <w:r w:rsidRPr="00A968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-вый</w:t>
            </w:r>
            <w:proofErr w:type="gramEnd"/>
          </w:p>
        </w:tc>
        <w:tc>
          <w:tcPr>
            <w:tcW w:w="1986" w:type="dxa"/>
            <w:gridSpan w:val="5"/>
            <w:vMerge/>
          </w:tcPr>
          <w:p w:rsidR="00056495" w:rsidRPr="00A968BC" w:rsidRDefault="00056495" w:rsidP="009A6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14"/>
            <w:tcBorders>
              <w:right w:val="single" w:sz="4" w:space="0" w:color="auto"/>
            </w:tcBorders>
          </w:tcPr>
          <w:p w:rsidR="00056495" w:rsidRPr="009A673D" w:rsidRDefault="00056495" w:rsidP="009A673D">
            <w:pPr>
              <w:rPr>
                <w:rFonts w:ascii="Times New Roman" w:hAnsi="Times New Roman" w:cs="Times New Roman"/>
              </w:rPr>
            </w:pPr>
            <w:r w:rsidRPr="009A673D">
              <w:rPr>
                <w:rFonts w:ascii="Times New Roman" w:hAnsi="Times New Roman" w:cs="Times New Roman"/>
              </w:rPr>
              <w:t>№32.9-32.10бв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056495" w:rsidRPr="009A673D" w:rsidRDefault="00056495" w:rsidP="00D61D66">
            <w:pPr>
              <w:rPr>
                <w:rFonts w:ascii="Times New Roman" w:hAnsi="Times New Roman" w:cs="Times New Roman"/>
              </w:rPr>
            </w:pPr>
          </w:p>
        </w:tc>
      </w:tr>
      <w:tr w:rsidR="00056495" w:rsidRPr="00570A26" w:rsidTr="006E34A0">
        <w:trPr>
          <w:trHeight w:val="408"/>
        </w:trPr>
        <w:tc>
          <w:tcPr>
            <w:tcW w:w="3506" w:type="dxa"/>
          </w:tcPr>
          <w:p w:rsidR="00056495" w:rsidRPr="009A673D" w:rsidRDefault="00056495" w:rsidP="009A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709" w:type="dxa"/>
          </w:tcPr>
          <w:p w:rsidR="00056495" w:rsidRPr="009F367A" w:rsidRDefault="00056495" w:rsidP="009A67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35" w:type="dxa"/>
          </w:tcPr>
          <w:p w:rsidR="00056495" w:rsidRPr="009F367A" w:rsidRDefault="00056495" w:rsidP="009A67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95" w:rsidRPr="00A968BC" w:rsidRDefault="00056495" w:rsidP="009A673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proofErr w:type="gramStart"/>
            <w:r w:rsidRPr="00A968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Обобще-ние</w:t>
            </w:r>
            <w:proofErr w:type="spellEnd"/>
            <w:proofErr w:type="gramEnd"/>
            <w:r w:rsidRPr="00A968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и систематизация знаний</w:t>
            </w:r>
          </w:p>
        </w:tc>
        <w:tc>
          <w:tcPr>
            <w:tcW w:w="1986" w:type="dxa"/>
            <w:gridSpan w:val="5"/>
            <w:vMerge/>
          </w:tcPr>
          <w:p w:rsidR="00056495" w:rsidRPr="00A968BC" w:rsidRDefault="00056495" w:rsidP="009A6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14"/>
            <w:tcBorders>
              <w:right w:val="single" w:sz="4" w:space="0" w:color="auto"/>
            </w:tcBorders>
          </w:tcPr>
          <w:p w:rsidR="00056495" w:rsidRPr="009A673D" w:rsidRDefault="00056495" w:rsidP="009A673D">
            <w:pPr>
              <w:rPr>
                <w:rFonts w:ascii="Times New Roman" w:hAnsi="Times New Roman" w:cs="Times New Roman"/>
              </w:rPr>
            </w:pPr>
            <w:r w:rsidRPr="009A673D">
              <w:rPr>
                <w:rFonts w:ascii="Times New Roman" w:hAnsi="Times New Roman" w:cs="Times New Roman"/>
              </w:rPr>
              <w:t xml:space="preserve">№32.12 </w:t>
            </w:r>
            <w:proofErr w:type="gramStart"/>
            <w:r w:rsidRPr="009A673D">
              <w:rPr>
                <w:rFonts w:ascii="Times New Roman" w:hAnsi="Times New Roman" w:cs="Times New Roman"/>
              </w:rPr>
              <w:t>П.33,№</w:t>
            </w:r>
            <w:proofErr w:type="gramEnd"/>
            <w:r w:rsidRPr="009A673D">
              <w:rPr>
                <w:rFonts w:ascii="Times New Roman" w:hAnsi="Times New Roman" w:cs="Times New Roman"/>
              </w:rPr>
              <w:t>33.4-33.9бв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056495" w:rsidRPr="009A673D" w:rsidRDefault="00056495" w:rsidP="009A673D">
            <w:pPr>
              <w:rPr>
                <w:rFonts w:ascii="Times New Roman" w:hAnsi="Times New Roman" w:cs="Times New Roman"/>
              </w:rPr>
            </w:pPr>
          </w:p>
        </w:tc>
      </w:tr>
      <w:tr w:rsidR="00056495" w:rsidRPr="00570A26" w:rsidTr="006E34A0">
        <w:trPr>
          <w:trHeight w:val="408"/>
        </w:trPr>
        <w:tc>
          <w:tcPr>
            <w:tcW w:w="3506" w:type="dxa"/>
          </w:tcPr>
          <w:p w:rsidR="00056495" w:rsidRPr="009A673D" w:rsidRDefault="00056495" w:rsidP="009A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709" w:type="dxa"/>
          </w:tcPr>
          <w:p w:rsidR="00056495" w:rsidRPr="009F367A" w:rsidRDefault="00056495" w:rsidP="009A67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35" w:type="dxa"/>
          </w:tcPr>
          <w:p w:rsidR="00056495" w:rsidRPr="009F367A" w:rsidRDefault="00056495" w:rsidP="009A67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69" w:type="dxa"/>
          </w:tcPr>
          <w:p w:rsidR="00056495" w:rsidRPr="00A968BC" w:rsidRDefault="00056495" w:rsidP="009A673D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986" w:type="dxa"/>
            <w:gridSpan w:val="5"/>
            <w:vMerge/>
          </w:tcPr>
          <w:p w:rsidR="00056495" w:rsidRPr="00A968BC" w:rsidRDefault="00056495" w:rsidP="009A6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14"/>
            <w:tcBorders>
              <w:right w:val="single" w:sz="4" w:space="0" w:color="auto"/>
            </w:tcBorders>
          </w:tcPr>
          <w:p w:rsidR="00056495" w:rsidRPr="009A673D" w:rsidRDefault="00056495" w:rsidP="009A673D">
            <w:pPr>
              <w:rPr>
                <w:rFonts w:ascii="Times New Roman" w:hAnsi="Times New Roman" w:cs="Times New Roman"/>
              </w:rPr>
            </w:pPr>
            <w:r w:rsidRPr="009A673D">
              <w:rPr>
                <w:rFonts w:ascii="Times New Roman" w:hAnsi="Times New Roman" w:cs="Times New Roman"/>
              </w:rPr>
              <w:t>№33.11, 33.14-33.17бв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056495" w:rsidRPr="009A673D" w:rsidRDefault="00056495" w:rsidP="009A673D">
            <w:pPr>
              <w:rPr>
                <w:rFonts w:ascii="Times New Roman" w:hAnsi="Times New Roman" w:cs="Times New Roman"/>
              </w:rPr>
            </w:pPr>
          </w:p>
        </w:tc>
      </w:tr>
      <w:tr w:rsidR="00056495" w:rsidRPr="00570A26" w:rsidTr="006E34A0">
        <w:trPr>
          <w:trHeight w:val="408"/>
        </w:trPr>
        <w:tc>
          <w:tcPr>
            <w:tcW w:w="3506" w:type="dxa"/>
            <w:tcBorders>
              <w:right w:val="single" w:sz="4" w:space="0" w:color="auto"/>
            </w:tcBorders>
          </w:tcPr>
          <w:p w:rsidR="00056495" w:rsidRPr="009A673D" w:rsidRDefault="00056495" w:rsidP="009A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6495" w:rsidRPr="009F367A" w:rsidRDefault="00056495" w:rsidP="009A67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056495" w:rsidRPr="009F367A" w:rsidRDefault="00056495" w:rsidP="009A67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68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056495" w:rsidRPr="00A968BC" w:rsidRDefault="00056495" w:rsidP="009A673D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Повторительно-обобщающий</w:t>
            </w:r>
          </w:p>
        </w:tc>
        <w:tc>
          <w:tcPr>
            <w:tcW w:w="1986" w:type="dxa"/>
            <w:gridSpan w:val="5"/>
            <w:vMerge/>
          </w:tcPr>
          <w:p w:rsidR="00056495" w:rsidRPr="00A968BC" w:rsidRDefault="00056495" w:rsidP="009A6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14"/>
            <w:tcBorders>
              <w:right w:val="single" w:sz="4" w:space="0" w:color="auto"/>
            </w:tcBorders>
          </w:tcPr>
          <w:p w:rsidR="00056495" w:rsidRPr="009A673D" w:rsidRDefault="00056495" w:rsidP="009A673D">
            <w:pPr>
              <w:rPr>
                <w:rFonts w:ascii="Times New Roman" w:hAnsi="Times New Roman" w:cs="Times New Roman"/>
              </w:rPr>
            </w:pPr>
            <w:r w:rsidRPr="009A673D">
              <w:rPr>
                <w:rFonts w:ascii="Times New Roman" w:hAnsi="Times New Roman" w:cs="Times New Roman"/>
              </w:rPr>
              <w:t>П.34, №34.1-34.3бв№34.4-34.8бв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056495" w:rsidRPr="009A673D" w:rsidRDefault="00056495" w:rsidP="009A673D">
            <w:pPr>
              <w:rPr>
                <w:rFonts w:ascii="Times New Roman" w:hAnsi="Times New Roman" w:cs="Times New Roman"/>
              </w:rPr>
            </w:pPr>
          </w:p>
        </w:tc>
      </w:tr>
      <w:tr w:rsidR="00D61D66" w:rsidRPr="00570A26" w:rsidTr="006E34A0">
        <w:trPr>
          <w:trHeight w:val="1071"/>
        </w:trPr>
        <w:tc>
          <w:tcPr>
            <w:tcW w:w="3506" w:type="dxa"/>
            <w:tcBorders>
              <w:bottom w:val="single" w:sz="4" w:space="0" w:color="auto"/>
            </w:tcBorders>
          </w:tcPr>
          <w:p w:rsidR="00D61D66" w:rsidRPr="009A673D" w:rsidRDefault="00D61D66" w:rsidP="009F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неравенства.</w:t>
            </w:r>
            <w:r w:rsidR="001A6E30">
              <w:rPr>
                <w:rFonts w:ascii="Times New Roman" w:hAnsi="Times New Roman" w:cs="Times New Roman"/>
                <w:sz w:val="24"/>
                <w:szCs w:val="24"/>
              </w:rPr>
              <w:t xml:space="preserve"> Метод интервалов.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1D66" w:rsidRPr="00A968BC" w:rsidRDefault="001A6E30" w:rsidP="009F3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D61D66" w:rsidRPr="00941B76" w:rsidRDefault="00941B76" w:rsidP="00941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9" w:type="dxa"/>
            <w:vMerge w:val="restart"/>
          </w:tcPr>
          <w:p w:rsidR="00D61D66" w:rsidRPr="00A968BC" w:rsidRDefault="00D61D66" w:rsidP="009F367A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auto"/>
            </w:tcBorders>
          </w:tcPr>
          <w:p w:rsidR="00D61D66" w:rsidRPr="001522AE" w:rsidRDefault="00D61D66" w:rsidP="009F367A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Иметь </w:t>
            </w:r>
            <w:r w:rsidRPr="001522AE">
              <w:rPr>
                <w:rFonts w:ascii="Times New Roman" w:hAnsi="Times New Roman"/>
                <w:iCs/>
              </w:rPr>
              <w:t xml:space="preserve">представление о решении рациональных неравенств методом интервалов. </w:t>
            </w:r>
          </w:p>
          <w:p w:rsidR="00D61D66" w:rsidRPr="001522AE" w:rsidRDefault="00D61D66" w:rsidP="009F367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и применять правила равносильного преобразования неравенств. </w:t>
            </w:r>
          </w:p>
          <w:p w:rsidR="00D61D66" w:rsidRPr="00A968BC" w:rsidRDefault="00D61D66" w:rsidP="009F367A">
            <w:pPr>
              <w:rPr>
                <w:rFonts w:ascii="Times New Roman" w:hAnsi="Times New Roman" w:cs="Times New Roman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1522AE">
              <w:rPr>
                <w:rFonts w:ascii="Times New Roman" w:hAnsi="Times New Roman"/>
                <w:iCs/>
              </w:rPr>
              <w:t xml:space="preserve"> решать дробно-рациональные неравенства методом интервалов, передавать информацию сжато, полно, выборочно</w:t>
            </w:r>
          </w:p>
        </w:tc>
        <w:tc>
          <w:tcPr>
            <w:tcW w:w="1498" w:type="dxa"/>
            <w:gridSpan w:val="1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1D66" w:rsidRPr="001522AE" w:rsidRDefault="00D61D66" w:rsidP="009F36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решить № 20 (в; г), № 21 (в; г), № 23 (а; б); № 24 (а; б), № 25 (а; б).</w:t>
            </w:r>
          </w:p>
          <w:p w:rsidR="00D61D66" w:rsidRPr="001522AE" w:rsidRDefault="00D61D66" w:rsidP="009F367A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1D66" w:rsidRPr="001522AE" w:rsidRDefault="00D61D66" w:rsidP="009F367A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A6E30" w:rsidRPr="00570A26" w:rsidTr="006E34A0">
        <w:trPr>
          <w:trHeight w:val="276"/>
        </w:trPr>
        <w:tc>
          <w:tcPr>
            <w:tcW w:w="3506" w:type="dxa"/>
            <w:vMerge w:val="restart"/>
            <w:tcBorders>
              <w:top w:val="single" w:sz="4" w:space="0" w:color="auto"/>
            </w:tcBorders>
          </w:tcPr>
          <w:p w:rsidR="001A6E30" w:rsidRPr="009A673D" w:rsidRDefault="001A6E30" w:rsidP="0094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 интервалов.</w:t>
            </w:r>
          </w:p>
          <w:p w:rsidR="001A6E30" w:rsidRPr="009A673D" w:rsidRDefault="001A6E30" w:rsidP="0094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A6E30" w:rsidRPr="001A6E30" w:rsidRDefault="001A6E30" w:rsidP="00A3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</w:tcBorders>
          </w:tcPr>
          <w:p w:rsidR="001A6E30" w:rsidRPr="00941B76" w:rsidRDefault="00941B76" w:rsidP="00A3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9" w:type="dxa"/>
            <w:vMerge/>
          </w:tcPr>
          <w:p w:rsidR="001A6E30" w:rsidRPr="00A968BC" w:rsidRDefault="001A6E30" w:rsidP="00A36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5"/>
            <w:vMerge/>
            <w:tcBorders>
              <w:top w:val="single" w:sz="4" w:space="0" w:color="auto"/>
            </w:tcBorders>
          </w:tcPr>
          <w:p w:rsidR="001A6E30" w:rsidRPr="001522AE" w:rsidRDefault="001A6E30" w:rsidP="00A369C5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98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E30" w:rsidRPr="001522AE" w:rsidRDefault="001A6E30" w:rsidP="00A369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A6E30" w:rsidRPr="001522AE" w:rsidRDefault="001A6E30" w:rsidP="00A369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A6E30" w:rsidRPr="00570A26" w:rsidTr="006E34A0">
        <w:trPr>
          <w:trHeight w:val="467"/>
        </w:trPr>
        <w:tc>
          <w:tcPr>
            <w:tcW w:w="3506" w:type="dxa"/>
            <w:vMerge/>
          </w:tcPr>
          <w:p w:rsidR="001A6E30" w:rsidRPr="009A673D" w:rsidRDefault="001A6E30" w:rsidP="00A3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6E30" w:rsidRPr="00A968BC" w:rsidRDefault="001A6E30" w:rsidP="00A369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</w:tcPr>
          <w:p w:rsidR="001A6E30" w:rsidRPr="005938B2" w:rsidRDefault="001A6E30" w:rsidP="00A36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1A6E30" w:rsidRPr="00A968BC" w:rsidRDefault="001A6E30" w:rsidP="00A36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5"/>
            <w:vMerge/>
            <w:tcBorders>
              <w:top w:val="single" w:sz="4" w:space="0" w:color="auto"/>
            </w:tcBorders>
          </w:tcPr>
          <w:p w:rsidR="001A6E30" w:rsidRPr="00A968BC" w:rsidRDefault="001A6E30" w:rsidP="00A36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E30" w:rsidRPr="001522AE" w:rsidRDefault="001A6E30" w:rsidP="00A369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решить № 27 (в; г), № 28 (в; г), № 29 (а; в), № 30 (а; б), № 31 (б; г</w:t>
            </w:r>
            <w:proofErr w:type="gramStart"/>
            <w:r w:rsidRPr="001522AE">
              <w:rPr>
                <w:rFonts w:ascii="Times New Roman" w:hAnsi="Times New Roman"/>
              </w:rPr>
              <w:t>);.</w:t>
            </w:r>
            <w:proofErr w:type="gramEnd"/>
          </w:p>
          <w:p w:rsidR="001A6E30" w:rsidRPr="001522AE" w:rsidRDefault="001A6E30" w:rsidP="00A369C5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A6E30" w:rsidRPr="001522AE" w:rsidRDefault="001A6E30" w:rsidP="00A369C5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A6E30" w:rsidRPr="00570A26" w:rsidTr="006E34A0">
        <w:trPr>
          <w:trHeight w:val="133"/>
        </w:trPr>
        <w:tc>
          <w:tcPr>
            <w:tcW w:w="3506" w:type="dxa"/>
          </w:tcPr>
          <w:p w:rsidR="001A6E30" w:rsidRPr="009A673D" w:rsidRDefault="001A6E30" w:rsidP="0094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неравенств</w:t>
            </w: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A6E30" w:rsidRPr="001A6E30" w:rsidRDefault="001A6E30" w:rsidP="00A3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5" w:type="dxa"/>
          </w:tcPr>
          <w:p w:rsidR="001A6E30" w:rsidRPr="00941B76" w:rsidRDefault="00941B76" w:rsidP="00A3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9" w:type="dxa"/>
          </w:tcPr>
          <w:p w:rsidR="001A6E30" w:rsidRPr="00A968BC" w:rsidRDefault="001A6E30" w:rsidP="00A369C5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/>
          </w:tcPr>
          <w:p w:rsidR="001A6E30" w:rsidRPr="00A968BC" w:rsidRDefault="001A6E30" w:rsidP="00A36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E30" w:rsidRPr="001522AE" w:rsidRDefault="001A6E30" w:rsidP="00A36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решить № 32 (а; б), № 33 (а; б), № 35 (в; г), 38 (б; г)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A6E30" w:rsidRPr="001522AE" w:rsidRDefault="001A6E30" w:rsidP="00A36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A6E30" w:rsidRPr="00570A26" w:rsidTr="006E34A0">
        <w:trPr>
          <w:trHeight w:val="133"/>
        </w:trPr>
        <w:tc>
          <w:tcPr>
            <w:tcW w:w="3506" w:type="dxa"/>
          </w:tcPr>
          <w:p w:rsidR="001A6E30" w:rsidRPr="009A673D" w:rsidRDefault="001A6E30" w:rsidP="00A3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неравенств</w:t>
            </w: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A6E30" w:rsidRPr="001A6E30" w:rsidRDefault="001A6E30" w:rsidP="00A3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5" w:type="dxa"/>
          </w:tcPr>
          <w:p w:rsidR="001A6E30" w:rsidRPr="00941B76" w:rsidRDefault="00941B76" w:rsidP="00A3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9" w:type="dxa"/>
          </w:tcPr>
          <w:p w:rsidR="001A6E30" w:rsidRPr="00A968BC" w:rsidRDefault="001A6E30" w:rsidP="00A369C5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</w:tcPr>
          <w:p w:rsidR="001A6E30" w:rsidRPr="00A968BC" w:rsidRDefault="001A6E30" w:rsidP="00A36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E30" w:rsidRPr="001522AE" w:rsidRDefault="001A6E30" w:rsidP="00A369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на отдельных листочках решить домашнюю контрольную работу № 1 на с. 27–29 с № 1 по № 6.</w:t>
            </w:r>
          </w:p>
          <w:p w:rsidR="001A6E30" w:rsidRPr="001522AE" w:rsidRDefault="001A6E30" w:rsidP="00A369C5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A6E30" w:rsidRPr="001522AE" w:rsidRDefault="001A6E30" w:rsidP="00A369C5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A6E30" w:rsidRPr="00570A26" w:rsidTr="006E34A0">
        <w:trPr>
          <w:trHeight w:val="133"/>
        </w:trPr>
        <w:tc>
          <w:tcPr>
            <w:tcW w:w="3506" w:type="dxa"/>
          </w:tcPr>
          <w:p w:rsidR="001A6E30" w:rsidRPr="009A673D" w:rsidRDefault="001A6E30" w:rsidP="00A3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неравенства. Решение рациональных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неравенств.</w:t>
            </w:r>
          </w:p>
        </w:tc>
        <w:tc>
          <w:tcPr>
            <w:tcW w:w="709" w:type="dxa"/>
          </w:tcPr>
          <w:p w:rsidR="001A6E30" w:rsidRPr="001A6E30" w:rsidRDefault="001A6E30" w:rsidP="00A3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35" w:type="dxa"/>
          </w:tcPr>
          <w:p w:rsidR="001A6E30" w:rsidRPr="00941B76" w:rsidRDefault="00941B76" w:rsidP="0094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9" w:type="dxa"/>
          </w:tcPr>
          <w:p w:rsidR="001A6E30" w:rsidRPr="00A968BC" w:rsidRDefault="001A6E30" w:rsidP="00A369C5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Повторительно-</w:t>
            </w:r>
            <w:r w:rsidRPr="00A968BC">
              <w:rPr>
                <w:rFonts w:ascii="Times New Roman" w:hAnsi="Times New Roman" w:cs="Times New Roman"/>
              </w:rPr>
              <w:lastRenderedPageBreak/>
              <w:t>обобщающий</w:t>
            </w:r>
          </w:p>
        </w:tc>
        <w:tc>
          <w:tcPr>
            <w:tcW w:w="1986" w:type="dxa"/>
            <w:gridSpan w:val="5"/>
            <w:vMerge/>
          </w:tcPr>
          <w:p w:rsidR="001A6E30" w:rsidRPr="00A968BC" w:rsidRDefault="001A6E30" w:rsidP="00A36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E30" w:rsidRPr="001522AE" w:rsidRDefault="001A6E30" w:rsidP="00A369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задание в </w:t>
            </w:r>
            <w:r>
              <w:rPr>
                <w:rFonts w:ascii="Times New Roman" w:hAnsi="Times New Roman"/>
              </w:rPr>
              <w:lastRenderedPageBreak/>
              <w:t>тетради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A6E30" w:rsidRPr="001522AE" w:rsidRDefault="001A6E30" w:rsidP="00A369C5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A6E30" w:rsidRPr="00570A26" w:rsidTr="006E34A0">
        <w:trPr>
          <w:trHeight w:val="133"/>
        </w:trPr>
        <w:tc>
          <w:tcPr>
            <w:tcW w:w="3506" w:type="dxa"/>
          </w:tcPr>
          <w:p w:rsidR="001A6E30" w:rsidRPr="001A6E30" w:rsidRDefault="001A6E30" w:rsidP="001A6E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E3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 по теме «Решение рациональных неравенств»</w:t>
            </w:r>
          </w:p>
        </w:tc>
        <w:tc>
          <w:tcPr>
            <w:tcW w:w="709" w:type="dxa"/>
          </w:tcPr>
          <w:p w:rsidR="001A6E30" w:rsidRPr="00A968BC" w:rsidRDefault="001A6E30" w:rsidP="00A3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5" w:type="dxa"/>
          </w:tcPr>
          <w:p w:rsidR="001A6E30" w:rsidRPr="00941B76" w:rsidRDefault="00941B76" w:rsidP="0094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9" w:type="dxa"/>
          </w:tcPr>
          <w:p w:rsidR="001A6E30" w:rsidRPr="00A968BC" w:rsidRDefault="001A6E30" w:rsidP="00A369C5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bottom w:val="single" w:sz="4" w:space="0" w:color="auto"/>
            </w:tcBorders>
          </w:tcPr>
          <w:p w:rsidR="001A6E30" w:rsidRPr="00A968BC" w:rsidRDefault="001A6E30" w:rsidP="00A36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E30" w:rsidRPr="001522AE" w:rsidRDefault="001A6E30" w:rsidP="00A369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решить № 20 (в; г), № 21 (в; г), № 23 (а; б); № 24 (а; б), № 25 (а; б).</w:t>
            </w:r>
          </w:p>
          <w:p w:rsidR="001A6E30" w:rsidRPr="001522AE" w:rsidRDefault="001A6E30" w:rsidP="00A369C5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A6E30" w:rsidRPr="001522AE" w:rsidRDefault="001A6E30" w:rsidP="00A369C5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A6E30" w:rsidRPr="00570A26" w:rsidTr="006E34A0">
        <w:trPr>
          <w:trHeight w:val="1"/>
        </w:trPr>
        <w:tc>
          <w:tcPr>
            <w:tcW w:w="3506" w:type="dxa"/>
            <w:vMerge w:val="restart"/>
          </w:tcPr>
          <w:p w:rsidR="001A6E30" w:rsidRPr="009A673D" w:rsidRDefault="001A6E30" w:rsidP="00A3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неравенств.</w:t>
            </w:r>
          </w:p>
        </w:tc>
        <w:tc>
          <w:tcPr>
            <w:tcW w:w="709" w:type="dxa"/>
            <w:vMerge w:val="restart"/>
          </w:tcPr>
          <w:p w:rsidR="001A6E30" w:rsidRPr="001A6E30" w:rsidRDefault="001A6E30" w:rsidP="00A3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5" w:type="dxa"/>
            <w:vMerge w:val="restart"/>
          </w:tcPr>
          <w:p w:rsidR="001A6E30" w:rsidRPr="005938B2" w:rsidRDefault="001A6E30" w:rsidP="00941B76">
            <w:pPr>
              <w:rPr>
                <w:rFonts w:ascii="Times New Roman" w:hAnsi="Times New Roman" w:cs="Times New Roman"/>
              </w:rPr>
            </w:pPr>
          </w:p>
          <w:p w:rsidR="001A6E30" w:rsidRPr="00941B76" w:rsidRDefault="00941B76" w:rsidP="0094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9" w:type="dxa"/>
            <w:vMerge w:val="restart"/>
          </w:tcPr>
          <w:p w:rsidR="001A6E30" w:rsidRPr="00A968BC" w:rsidRDefault="001A6E30" w:rsidP="00A369C5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auto"/>
            </w:tcBorders>
          </w:tcPr>
          <w:p w:rsidR="001A6E30" w:rsidRPr="001522AE" w:rsidRDefault="001A6E30" w:rsidP="00A3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Иметь</w:t>
            </w:r>
            <w:r w:rsidRPr="001522AE">
              <w:rPr>
                <w:rFonts w:ascii="Times New Roman" w:hAnsi="Times New Roman"/>
                <w:iCs/>
              </w:rPr>
              <w:t xml:space="preserve"> представление о решении систем рациональных неравенств. </w:t>
            </w:r>
          </w:p>
          <w:p w:rsidR="001A6E30" w:rsidRPr="001522AE" w:rsidRDefault="001A6E30" w:rsidP="00A3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о способах решения систем рациональных неравенств. </w:t>
            </w:r>
          </w:p>
          <w:p w:rsidR="001A6E30" w:rsidRPr="001522AE" w:rsidRDefault="001A6E30" w:rsidP="00A3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Уметь:</w:t>
            </w:r>
          </w:p>
          <w:p w:rsidR="001A6E30" w:rsidRPr="001522AE" w:rsidRDefault="001A6E30" w:rsidP="00A369C5">
            <w:pPr>
              <w:autoSpaceDE w:val="0"/>
              <w:autoSpaceDN w:val="0"/>
              <w:adjustRightInd w:val="0"/>
              <w:ind w:right="-105"/>
              <w:jc w:val="both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решать системы квадратных неравенств, используя графический метод; </w:t>
            </w:r>
          </w:p>
          <w:p w:rsidR="001A6E30" w:rsidRPr="001522AE" w:rsidRDefault="001A6E30" w:rsidP="00A369C5">
            <w:pPr>
              <w:autoSpaceDE w:val="0"/>
              <w:autoSpaceDN w:val="0"/>
              <w:adjustRightInd w:val="0"/>
              <w:spacing w:line="256" w:lineRule="atLeast"/>
              <w:jc w:val="both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решать двойные неравенства; </w:t>
            </w:r>
          </w:p>
          <w:p w:rsidR="001A6E30" w:rsidRPr="001522AE" w:rsidRDefault="001A6E30" w:rsidP="00A369C5">
            <w:pPr>
              <w:autoSpaceDE w:val="0"/>
              <w:autoSpaceDN w:val="0"/>
              <w:adjustRightInd w:val="0"/>
              <w:spacing w:line="256" w:lineRule="atLeast"/>
              <w:ind w:right="-105"/>
              <w:jc w:val="both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решать системы простых рациональных неравенств методом интервалов; </w:t>
            </w:r>
          </w:p>
          <w:p w:rsidR="001A6E30" w:rsidRPr="001522AE" w:rsidRDefault="001A6E30" w:rsidP="00A369C5">
            <w:pPr>
              <w:autoSpaceDE w:val="0"/>
              <w:autoSpaceDN w:val="0"/>
              <w:adjustRightInd w:val="0"/>
              <w:ind w:right="-105"/>
              <w:jc w:val="both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>– объяснить изученные положения на самостоятельно подобранных конкретных примерах;</w:t>
            </w:r>
          </w:p>
          <w:p w:rsidR="001A6E30" w:rsidRPr="00A968BC" w:rsidRDefault="001A6E30" w:rsidP="00A369C5">
            <w:pPr>
              <w:jc w:val="both"/>
              <w:rPr>
                <w:rFonts w:ascii="Times New Roman" w:hAnsi="Times New Roman" w:cs="Times New Roman"/>
              </w:rPr>
            </w:pPr>
            <w:r w:rsidRPr="001522AE">
              <w:rPr>
                <w:rFonts w:ascii="Times New Roman" w:hAnsi="Times New Roman"/>
                <w:iCs/>
              </w:rPr>
              <w:t>– извлекать необходимую информацию из учебно-научных текстов.</w:t>
            </w:r>
          </w:p>
        </w:tc>
        <w:tc>
          <w:tcPr>
            <w:tcW w:w="1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E30" w:rsidRDefault="001A6E30" w:rsidP="00A369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решить № 55 (а; б</w:t>
            </w:r>
            <w:proofErr w:type="gramStart"/>
            <w:r w:rsidRPr="001522AE">
              <w:rPr>
                <w:rFonts w:ascii="Times New Roman" w:hAnsi="Times New Roman"/>
              </w:rPr>
              <w:t>);  №</w:t>
            </w:r>
            <w:proofErr w:type="gramEnd"/>
            <w:r w:rsidRPr="001522AE">
              <w:rPr>
                <w:rFonts w:ascii="Times New Roman" w:hAnsi="Times New Roman"/>
              </w:rPr>
              <w:t xml:space="preserve"> 56 (а; б),  № 57 (а; б),  № 70 (а);  № 71 (а; б)</w:t>
            </w:r>
          </w:p>
          <w:p w:rsidR="001A6E30" w:rsidRDefault="001A6E30" w:rsidP="00A369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A6E30" w:rsidRDefault="001A6E30" w:rsidP="00A369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A6E30" w:rsidRPr="001522AE" w:rsidRDefault="001A6E30" w:rsidP="00A36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A6E30" w:rsidRPr="001522AE" w:rsidRDefault="001A6E30" w:rsidP="00A36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A6E30" w:rsidRPr="00570A26" w:rsidTr="006E34A0">
        <w:trPr>
          <w:trHeight w:val="486"/>
        </w:trPr>
        <w:tc>
          <w:tcPr>
            <w:tcW w:w="3506" w:type="dxa"/>
            <w:vMerge/>
          </w:tcPr>
          <w:p w:rsidR="001A6E30" w:rsidRPr="009A673D" w:rsidRDefault="001A6E30" w:rsidP="00A3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6E30" w:rsidRPr="00A968BC" w:rsidRDefault="001A6E30" w:rsidP="00A369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</w:tcPr>
          <w:p w:rsidR="001A6E30" w:rsidRPr="005938B2" w:rsidRDefault="001A6E30" w:rsidP="00A36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1A6E30" w:rsidRPr="00A968BC" w:rsidRDefault="001A6E30" w:rsidP="00A36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5"/>
            <w:vMerge/>
          </w:tcPr>
          <w:p w:rsidR="001A6E30" w:rsidRPr="00A968BC" w:rsidRDefault="001A6E30" w:rsidP="00A36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E30" w:rsidRPr="001522AE" w:rsidRDefault="001A6E30" w:rsidP="00A369C5">
            <w:pPr>
              <w:suppressAutoHyphens/>
              <w:snapToGrid w:val="0"/>
              <w:spacing w:before="24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A6E30" w:rsidRPr="001522AE" w:rsidRDefault="001A6E30" w:rsidP="00A369C5">
            <w:pPr>
              <w:suppressAutoHyphens/>
              <w:snapToGrid w:val="0"/>
              <w:spacing w:before="24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A6E30" w:rsidRPr="00570A26" w:rsidTr="006E34A0">
        <w:trPr>
          <w:trHeight w:val="133"/>
        </w:trPr>
        <w:tc>
          <w:tcPr>
            <w:tcW w:w="3506" w:type="dxa"/>
          </w:tcPr>
          <w:p w:rsidR="001A6E30" w:rsidRPr="009A673D" w:rsidRDefault="001A6E30" w:rsidP="00A3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неравенств.</w:t>
            </w:r>
          </w:p>
        </w:tc>
        <w:tc>
          <w:tcPr>
            <w:tcW w:w="709" w:type="dxa"/>
          </w:tcPr>
          <w:p w:rsidR="001A6E30" w:rsidRPr="001A6E30" w:rsidRDefault="001A6E30" w:rsidP="00A3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5" w:type="dxa"/>
          </w:tcPr>
          <w:p w:rsidR="001A6E30" w:rsidRPr="00A968BC" w:rsidRDefault="001A6E30" w:rsidP="00941B76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  <w:lang w:val="en-US"/>
              </w:rPr>
              <w:t>1</w:t>
            </w:r>
            <w:r w:rsidR="00941B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</w:tcPr>
          <w:p w:rsidR="001A6E30" w:rsidRPr="00A968BC" w:rsidRDefault="001A6E30" w:rsidP="00A369C5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/>
          </w:tcPr>
          <w:p w:rsidR="001A6E30" w:rsidRPr="00A968BC" w:rsidRDefault="001A6E30" w:rsidP="00A36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E30" w:rsidRPr="001522AE" w:rsidRDefault="001A6E30" w:rsidP="00A369C5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рассмотреть по учебнику решение примеров 4 и 5 на с. 31–</w:t>
            </w:r>
            <w:proofErr w:type="gramStart"/>
            <w:r w:rsidRPr="001522AE">
              <w:rPr>
                <w:rFonts w:ascii="Times New Roman" w:hAnsi="Times New Roman"/>
              </w:rPr>
              <w:t>32  и</w:t>
            </w:r>
            <w:proofErr w:type="gramEnd"/>
            <w:r w:rsidRPr="001522AE">
              <w:rPr>
                <w:rFonts w:ascii="Times New Roman" w:hAnsi="Times New Roman"/>
              </w:rPr>
              <w:t xml:space="preserve">  записать  решение  в  тетрадь;  решить № 58 (а; б),  № 59 (а; б), № 60 (а; б), № 81 (</w:t>
            </w:r>
            <w:proofErr w:type="spellStart"/>
            <w:r w:rsidRPr="001522AE">
              <w:rPr>
                <w:rFonts w:ascii="Times New Roman" w:hAnsi="Times New Roman"/>
              </w:rPr>
              <w:t>в,г</w:t>
            </w:r>
            <w:proofErr w:type="spellEnd"/>
            <w:r w:rsidRPr="001522AE"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A6E30" w:rsidRPr="001522AE" w:rsidRDefault="001A6E30" w:rsidP="00A369C5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A6E30" w:rsidRPr="00570A26" w:rsidTr="006E34A0">
        <w:trPr>
          <w:trHeight w:val="133"/>
        </w:trPr>
        <w:tc>
          <w:tcPr>
            <w:tcW w:w="3506" w:type="dxa"/>
          </w:tcPr>
          <w:p w:rsidR="001A6E30" w:rsidRPr="009A673D" w:rsidRDefault="001A6E30" w:rsidP="00A3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неравенств.</w:t>
            </w:r>
          </w:p>
        </w:tc>
        <w:tc>
          <w:tcPr>
            <w:tcW w:w="709" w:type="dxa"/>
          </w:tcPr>
          <w:p w:rsidR="001A6E30" w:rsidRPr="001A6E30" w:rsidRDefault="001A6E30" w:rsidP="00A3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5" w:type="dxa"/>
          </w:tcPr>
          <w:p w:rsidR="001A6E30" w:rsidRPr="00A968BC" w:rsidRDefault="001A6E30" w:rsidP="00941B76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  <w:lang w:val="en-US"/>
              </w:rPr>
              <w:t>1</w:t>
            </w:r>
            <w:r w:rsidR="00941B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</w:tcPr>
          <w:p w:rsidR="001A6E30" w:rsidRPr="00A968BC" w:rsidRDefault="001A6E30" w:rsidP="00A369C5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</w:tcPr>
          <w:p w:rsidR="001A6E30" w:rsidRPr="00A968BC" w:rsidRDefault="001A6E30" w:rsidP="00A36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E30" w:rsidRPr="001522AE" w:rsidRDefault="001A6E30" w:rsidP="00A369C5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б), № 62 (а; б), № 69 (а; г), № 73 (а; б), № 82 (а; б)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A6E30" w:rsidRPr="001522AE" w:rsidRDefault="001A6E30" w:rsidP="00A369C5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A6E30" w:rsidRPr="00570A26" w:rsidTr="006E34A0">
        <w:trPr>
          <w:trHeight w:val="133"/>
        </w:trPr>
        <w:tc>
          <w:tcPr>
            <w:tcW w:w="3506" w:type="dxa"/>
          </w:tcPr>
          <w:p w:rsidR="001A6E30" w:rsidRPr="009A673D" w:rsidRDefault="001A6E30" w:rsidP="00A3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неравенств.</w:t>
            </w:r>
          </w:p>
        </w:tc>
        <w:tc>
          <w:tcPr>
            <w:tcW w:w="709" w:type="dxa"/>
          </w:tcPr>
          <w:p w:rsidR="001A6E30" w:rsidRPr="001A6E30" w:rsidRDefault="001A6E30" w:rsidP="00A3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5" w:type="dxa"/>
          </w:tcPr>
          <w:p w:rsidR="001A6E30" w:rsidRPr="00A968BC" w:rsidRDefault="001A6E30" w:rsidP="00941B76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  <w:lang w:val="en-US"/>
              </w:rPr>
              <w:t>1</w:t>
            </w:r>
            <w:r w:rsidR="00941B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9" w:type="dxa"/>
          </w:tcPr>
          <w:p w:rsidR="001A6E30" w:rsidRPr="00A968BC" w:rsidRDefault="001A6E30" w:rsidP="00A369C5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</w:tcPr>
          <w:p w:rsidR="001A6E30" w:rsidRPr="00A968BC" w:rsidRDefault="001A6E30" w:rsidP="00A36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E30" w:rsidRPr="001522AE" w:rsidRDefault="001A6E30" w:rsidP="00A369C5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решить № 61 (а;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A6E30" w:rsidRPr="001522AE" w:rsidRDefault="001A6E30" w:rsidP="00A369C5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A6E30" w:rsidRPr="00570A26" w:rsidTr="006E34A0">
        <w:trPr>
          <w:trHeight w:val="133"/>
        </w:trPr>
        <w:tc>
          <w:tcPr>
            <w:tcW w:w="3506" w:type="dxa"/>
          </w:tcPr>
          <w:p w:rsidR="001A6E30" w:rsidRPr="009A673D" w:rsidRDefault="001A6E30" w:rsidP="00A3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неравенств и их систем.</w:t>
            </w:r>
          </w:p>
        </w:tc>
        <w:tc>
          <w:tcPr>
            <w:tcW w:w="709" w:type="dxa"/>
          </w:tcPr>
          <w:p w:rsidR="001A6E30" w:rsidRPr="001A6E30" w:rsidRDefault="001A6E30" w:rsidP="00A3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5" w:type="dxa"/>
          </w:tcPr>
          <w:p w:rsidR="001A6E30" w:rsidRPr="00A968BC" w:rsidRDefault="001A6E30" w:rsidP="00941B76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  <w:lang w:val="en-US"/>
              </w:rPr>
              <w:t>1</w:t>
            </w:r>
            <w:r w:rsidR="00941B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9" w:type="dxa"/>
          </w:tcPr>
          <w:p w:rsidR="001A6E30" w:rsidRPr="00A968BC" w:rsidRDefault="001A6E30" w:rsidP="00A369C5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Повторительно-обобщающий</w:t>
            </w:r>
          </w:p>
        </w:tc>
        <w:tc>
          <w:tcPr>
            <w:tcW w:w="1986" w:type="dxa"/>
            <w:gridSpan w:val="5"/>
            <w:vMerge/>
          </w:tcPr>
          <w:p w:rsidR="001A6E30" w:rsidRPr="00A968BC" w:rsidRDefault="001A6E30" w:rsidP="00A36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13"/>
            <w:tcBorders>
              <w:right w:val="single" w:sz="4" w:space="0" w:color="auto"/>
            </w:tcBorders>
          </w:tcPr>
          <w:p w:rsidR="001A6E30" w:rsidRPr="001522AE" w:rsidRDefault="001A6E30" w:rsidP="00A369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выполнить на отдельных листочках домашнюю контрольную </w:t>
            </w:r>
            <w:proofErr w:type="gramStart"/>
            <w:r w:rsidRPr="001522AE">
              <w:rPr>
                <w:rFonts w:ascii="Times New Roman" w:hAnsi="Times New Roman"/>
              </w:rPr>
              <w:t>работу  №</w:t>
            </w:r>
            <w:proofErr w:type="gramEnd"/>
            <w:r w:rsidRPr="001522AE">
              <w:rPr>
                <w:rFonts w:ascii="Times New Roman" w:hAnsi="Times New Roman"/>
              </w:rPr>
              <w:t xml:space="preserve"> 1  с № 7 по № 10 на с. 28–29 и еще № 83 (а; б), № 84 (а; б).</w:t>
            </w:r>
          </w:p>
          <w:p w:rsidR="001A6E30" w:rsidRPr="001522AE" w:rsidRDefault="001A6E30" w:rsidP="00A369C5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1A6E30" w:rsidRPr="001522AE" w:rsidRDefault="001A6E30" w:rsidP="00A369C5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A6E30" w:rsidRPr="00570A26" w:rsidTr="006E34A0">
        <w:trPr>
          <w:trHeight w:val="133"/>
        </w:trPr>
        <w:tc>
          <w:tcPr>
            <w:tcW w:w="3506" w:type="dxa"/>
          </w:tcPr>
          <w:p w:rsidR="001A6E30" w:rsidRPr="009A673D" w:rsidRDefault="001A6E30" w:rsidP="005B003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A67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№2 по теме «Рациональные неравенства и их системы».</w:t>
            </w:r>
          </w:p>
        </w:tc>
        <w:tc>
          <w:tcPr>
            <w:tcW w:w="709" w:type="dxa"/>
          </w:tcPr>
          <w:p w:rsidR="001A6E30" w:rsidRPr="009F367A" w:rsidRDefault="001A6E30" w:rsidP="00A3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5" w:type="dxa"/>
          </w:tcPr>
          <w:p w:rsidR="001A6E30" w:rsidRPr="00A968BC" w:rsidRDefault="00941B76" w:rsidP="00A3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9" w:type="dxa"/>
          </w:tcPr>
          <w:p w:rsidR="001A6E30" w:rsidRPr="00A968BC" w:rsidRDefault="001A6E30" w:rsidP="00A369C5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Контроль знаний и умений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E30" w:rsidRPr="001522AE" w:rsidRDefault="001A6E30" w:rsidP="00A369C5">
            <w:pPr>
              <w:autoSpaceDE w:val="0"/>
              <w:autoSpaceDN w:val="0"/>
              <w:adjustRightInd w:val="0"/>
              <w:spacing w:line="256" w:lineRule="atLeast"/>
              <w:rPr>
                <w:rFonts w:ascii="Times New Roman" w:hAnsi="Times New Roman"/>
                <w:b/>
                <w:bCs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</w:p>
          <w:p w:rsidR="001A6E30" w:rsidRPr="001522AE" w:rsidRDefault="001A6E30" w:rsidP="00A369C5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решать рациональные неравенства и системы </w:t>
            </w:r>
            <w:r w:rsidRPr="001522AE">
              <w:rPr>
                <w:rFonts w:ascii="Times New Roman" w:hAnsi="Times New Roman"/>
                <w:iCs/>
              </w:rPr>
              <w:lastRenderedPageBreak/>
              <w:t>рациональных неравенств;</w:t>
            </w:r>
          </w:p>
        </w:tc>
        <w:tc>
          <w:tcPr>
            <w:tcW w:w="1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E30" w:rsidRPr="001522AE" w:rsidRDefault="001A6E30" w:rsidP="00A369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1522AE">
              <w:rPr>
                <w:rFonts w:ascii="Times New Roman" w:hAnsi="Times New Roman"/>
              </w:rPr>
              <w:lastRenderedPageBreak/>
              <w:t>решить  №</w:t>
            </w:r>
            <w:proofErr w:type="gramEnd"/>
            <w:r w:rsidRPr="001522AE">
              <w:rPr>
                <w:rFonts w:ascii="Times New Roman" w:hAnsi="Times New Roman"/>
              </w:rPr>
              <w:t xml:space="preserve"> № 63 (г), № 77(г);  № 68 (г).</w:t>
            </w:r>
          </w:p>
          <w:p w:rsidR="001A6E30" w:rsidRPr="001522AE" w:rsidRDefault="001A6E30" w:rsidP="00A369C5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A6E30" w:rsidRPr="001522AE" w:rsidRDefault="001A6E30" w:rsidP="00A369C5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A6E30" w:rsidRPr="00570A26" w:rsidTr="006E34A0">
        <w:trPr>
          <w:trHeight w:val="133"/>
        </w:trPr>
        <w:tc>
          <w:tcPr>
            <w:tcW w:w="3506" w:type="dxa"/>
          </w:tcPr>
          <w:p w:rsidR="001A6E30" w:rsidRPr="009A673D" w:rsidRDefault="001A6E30" w:rsidP="00F0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D27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A6E30" w:rsidRPr="001A6E30" w:rsidRDefault="001A6E30" w:rsidP="00F0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5" w:type="dxa"/>
          </w:tcPr>
          <w:p w:rsidR="001A6E30" w:rsidRPr="00A968BC" w:rsidRDefault="00941B76" w:rsidP="00F0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9" w:type="dxa"/>
          </w:tcPr>
          <w:p w:rsidR="001A6E30" w:rsidRPr="00A968BC" w:rsidRDefault="001A6E30" w:rsidP="00F04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E30" w:rsidRPr="001522AE" w:rsidRDefault="001A6E30" w:rsidP="00F04177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решать системы простых рациональных неравенств методом интервалов, объяснить изученные положения на самостоятельно подобранных конкретных примерах</w:t>
            </w:r>
          </w:p>
        </w:tc>
        <w:tc>
          <w:tcPr>
            <w:tcW w:w="1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E30" w:rsidRPr="001522AE" w:rsidRDefault="001A6E30" w:rsidP="00F04177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Задания из ОГЭ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A6E30" w:rsidRPr="001522AE" w:rsidRDefault="001A6E30" w:rsidP="00D61D66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A6E30" w:rsidRPr="00570A26" w:rsidTr="006E34A0">
        <w:trPr>
          <w:trHeight w:val="133"/>
        </w:trPr>
        <w:tc>
          <w:tcPr>
            <w:tcW w:w="3506" w:type="dxa"/>
          </w:tcPr>
          <w:p w:rsidR="001A6E30" w:rsidRPr="009A673D" w:rsidRDefault="001A6E30" w:rsidP="00BA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Разбор и решение теста по типу ОГЭ</w:t>
            </w:r>
          </w:p>
        </w:tc>
        <w:tc>
          <w:tcPr>
            <w:tcW w:w="709" w:type="dxa"/>
          </w:tcPr>
          <w:p w:rsidR="001A6E30" w:rsidRPr="001A4DD2" w:rsidRDefault="001A6E30" w:rsidP="00BA6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5" w:type="dxa"/>
          </w:tcPr>
          <w:p w:rsidR="001A6E30" w:rsidRDefault="00941B76" w:rsidP="00BA6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1A6E30" w:rsidRPr="00A968BC" w:rsidRDefault="001A6E30" w:rsidP="00BA6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E30" w:rsidRPr="001522AE" w:rsidRDefault="001A6E30" w:rsidP="00BA6C95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E30" w:rsidRDefault="001A6E30" w:rsidP="00BA6C95">
            <w:r w:rsidRPr="003E5F74">
              <w:rPr>
                <w:rFonts w:ascii="Times New Roman" w:hAnsi="Times New Roman" w:cs="Times New Roman"/>
              </w:rPr>
              <w:t>Разбор и решение теста по типу ОГЭ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A6E30" w:rsidRDefault="001A6E30" w:rsidP="00BA6C95"/>
        </w:tc>
      </w:tr>
      <w:tr w:rsidR="001A6E30" w:rsidRPr="00570A26" w:rsidTr="006E34A0">
        <w:trPr>
          <w:trHeight w:val="133"/>
        </w:trPr>
        <w:tc>
          <w:tcPr>
            <w:tcW w:w="3506" w:type="dxa"/>
          </w:tcPr>
          <w:p w:rsidR="001A6E30" w:rsidRPr="009A673D" w:rsidRDefault="001A6E30" w:rsidP="00BA6C95">
            <w:pPr>
              <w:rPr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Разбор и решение теста по типу ОГЭ</w:t>
            </w:r>
          </w:p>
        </w:tc>
        <w:tc>
          <w:tcPr>
            <w:tcW w:w="709" w:type="dxa"/>
          </w:tcPr>
          <w:p w:rsidR="001A6E30" w:rsidRPr="001A4DD2" w:rsidRDefault="001A6E30" w:rsidP="00BA6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35" w:type="dxa"/>
          </w:tcPr>
          <w:p w:rsidR="001A6E30" w:rsidRDefault="00941B76" w:rsidP="00BA6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</w:tcPr>
          <w:p w:rsidR="001A6E30" w:rsidRPr="00A968BC" w:rsidRDefault="001A6E30" w:rsidP="00BA6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E30" w:rsidRPr="001522AE" w:rsidRDefault="001A6E30" w:rsidP="00BA6C95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E30" w:rsidRDefault="001A6E30" w:rsidP="00BA6C95">
            <w:r w:rsidRPr="003E5F74">
              <w:rPr>
                <w:rFonts w:ascii="Times New Roman" w:hAnsi="Times New Roman" w:cs="Times New Roman"/>
              </w:rPr>
              <w:t>Разбор и решение теста по типу ОГЭ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A6E30" w:rsidRDefault="001A6E30" w:rsidP="00BA6C95"/>
        </w:tc>
      </w:tr>
      <w:tr w:rsidR="001A6E30" w:rsidRPr="00570A26" w:rsidTr="00011371">
        <w:trPr>
          <w:trHeight w:val="895"/>
        </w:trPr>
        <w:tc>
          <w:tcPr>
            <w:tcW w:w="10881" w:type="dxa"/>
            <w:gridSpan w:val="24"/>
          </w:tcPr>
          <w:p w:rsidR="001A6E30" w:rsidRPr="009A673D" w:rsidRDefault="001A6E30" w:rsidP="00F0417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Блок 3</w:t>
            </w:r>
          </w:p>
          <w:p w:rsidR="001A6E30" w:rsidRPr="009A673D" w:rsidRDefault="001876C6" w:rsidP="00F0417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Вводное повторение геометрии (4 часа</w:t>
            </w:r>
            <w:r w:rsidR="001A6E30" w:rsidRPr="009A673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  <w:p w:rsidR="001A6E30" w:rsidRDefault="001A6E30" w:rsidP="00A1035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Окружность (6</w:t>
            </w:r>
            <w:r w:rsidR="001876C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часа</w:t>
            </w:r>
            <w:r w:rsidRPr="009A673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  <w:p w:rsidR="001876C6" w:rsidRPr="00A10350" w:rsidRDefault="001876C6" w:rsidP="00A1035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Векторы (7 часов)</w:t>
            </w:r>
          </w:p>
        </w:tc>
      </w:tr>
      <w:tr w:rsidR="001A6E30" w:rsidRPr="00570A26" w:rsidTr="006E34A0">
        <w:trPr>
          <w:trHeight w:val="133"/>
        </w:trPr>
        <w:tc>
          <w:tcPr>
            <w:tcW w:w="3506" w:type="dxa"/>
          </w:tcPr>
          <w:p w:rsidR="001A6E30" w:rsidRPr="009A673D" w:rsidRDefault="001A6E30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Теорема Пифагора. Свойства медиан, б</w:t>
            </w:r>
            <w:r w:rsidR="001876C6">
              <w:rPr>
                <w:rFonts w:ascii="Times New Roman" w:hAnsi="Times New Roman" w:cs="Times New Roman"/>
                <w:sz w:val="24"/>
                <w:szCs w:val="24"/>
              </w:rPr>
              <w:t>иссектрис и высот треугольника.</w:t>
            </w:r>
          </w:p>
        </w:tc>
        <w:tc>
          <w:tcPr>
            <w:tcW w:w="709" w:type="dxa"/>
          </w:tcPr>
          <w:p w:rsidR="001A6E30" w:rsidRPr="001A4DD2" w:rsidRDefault="00D27CD8" w:rsidP="00275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5" w:type="dxa"/>
          </w:tcPr>
          <w:p w:rsidR="001A6E30" w:rsidRPr="00A968BC" w:rsidRDefault="001A6E30" w:rsidP="00275EA8">
            <w:pPr>
              <w:rPr>
                <w:rFonts w:ascii="Times New Roman" w:hAnsi="Times New Roman" w:cs="Times New Roman"/>
                <w:lang w:val="en-US"/>
              </w:rPr>
            </w:pPr>
            <w:r w:rsidRPr="00A968B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2" w:type="dxa"/>
            <w:gridSpan w:val="3"/>
          </w:tcPr>
          <w:p w:rsidR="001A6E30" w:rsidRPr="00A968BC" w:rsidRDefault="001A6E30" w:rsidP="00275EA8">
            <w:pPr>
              <w:rPr>
                <w:rFonts w:ascii="Times New Roman" w:hAnsi="Times New Roman" w:cs="Times New Roman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1722" w:type="dxa"/>
            <w:gridSpan w:val="2"/>
            <w:tcBorders>
              <w:right w:val="single" w:sz="4" w:space="0" w:color="auto"/>
            </w:tcBorders>
          </w:tcPr>
          <w:p w:rsidR="001A6E30" w:rsidRPr="00A968BC" w:rsidRDefault="001A6E30" w:rsidP="00275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A6E30" w:rsidRPr="00A968BC" w:rsidRDefault="001876C6" w:rsidP="0027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1A6E30" w:rsidRPr="00A968BC" w:rsidRDefault="001A6E30" w:rsidP="00275EA8">
            <w:pPr>
              <w:rPr>
                <w:rFonts w:ascii="Times New Roman" w:hAnsi="Times New Roman" w:cs="Times New Roman"/>
              </w:rPr>
            </w:pPr>
          </w:p>
        </w:tc>
      </w:tr>
      <w:tr w:rsidR="001A6E30" w:rsidRPr="00570A26" w:rsidTr="006E34A0">
        <w:trPr>
          <w:trHeight w:val="133"/>
        </w:trPr>
        <w:tc>
          <w:tcPr>
            <w:tcW w:w="3506" w:type="dxa"/>
          </w:tcPr>
          <w:p w:rsidR="001A6E30" w:rsidRPr="009A673D" w:rsidRDefault="001A6E30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  <w:r w:rsidR="001876C6">
              <w:rPr>
                <w:rFonts w:ascii="Times New Roman" w:hAnsi="Times New Roman" w:cs="Times New Roman"/>
                <w:sz w:val="24"/>
                <w:szCs w:val="24"/>
              </w:rPr>
              <w:t>. Формулы площадей четырехугольников</w:t>
            </w:r>
          </w:p>
        </w:tc>
        <w:tc>
          <w:tcPr>
            <w:tcW w:w="709" w:type="dxa"/>
          </w:tcPr>
          <w:p w:rsidR="001A6E30" w:rsidRPr="001A4DD2" w:rsidRDefault="00D27CD8" w:rsidP="00275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5" w:type="dxa"/>
          </w:tcPr>
          <w:p w:rsidR="001A6E30" w:rsidRPr="00A369C5" w:rsidRDefault="001A6E30" w:rsidP="0027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2" w:type="dxa"/>
            <w:gridSpan w:val="3"/>
          </w:tcPr>
          <w:p w:rsidR="001A6E30" w:rsidRPr="009A673D" w:rsidRDefault="001A6E30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1722" w:type="dxa"/>
            <w:gridSpan w:val="2"/>
            <w:tcBorders>
              <w:right w:val="single" w:sz="4" w:space="0" w:color="auto"/>
            </w:tcBorders>
          </w:tcPr>
          <w:p w:rsidR="001A6E30" w:rsidRPr="009A673D" w:rsidRDefault="001A6E30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A6E30" w:rsidRPr="009A673D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П.68,№</w:t>
            </w:r>
            <w:proofErr w:type="gramEnd"/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631вг, 632,633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1A6E30" w:rsidRPr="009A673D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0" w:rsidRPr="00570A26" w:rsidTr="006E34A0">
        <w:trPr>
          <w:trHeight w:val="133"/>
        </w:trPr>
        <w:tc>
          <w:tcPr>
            <w:tcW w:w="3506" w:type="dxa"/>
          </w:tcPr>
          <w:p w:rsidR="001A6E30" w:rsidRPr="009A673D" w:rsidRDefault="001A6E30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 xml:space="preserve">Касательная к окружности. </w:t>
            </w:r>
          </w:p>
        </w:tc>
        <w:tc>
          <w:tcPr>
            <w:tcW w:w="709" w:type="dxa"/>
          </w:tcPr>
          <w:p w:rsidR="001A6E30" w:rsidRPr="001A4DD2" w:rsidRDefault="00D27CD8" w:rsidP="00275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35" w:type="dxa"/>
          </w:tcPr>
          <w:p w:rsidR="001A6E30" w:rsidRPr="00A968BC" w:rsidRDefault="001A6E30" w:rsidP="0027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2" w:type="dxa"/>
            <w:gridSpan w:val="3"/>
          </w:tcPr>
          <w:p w:rsidR="001A6E30" w:rsidRPr="009A673D" w:rsidRDefault="001A6E30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1733" w:type="dxa"/>
            <w:gridSpan w:val="3"/>
            <w:tcBorders>
              <w:right w:val="single" w:sz="4" w:space="0" w:color="auto"/>
            </w:tcBorders>
          </w:tcPr>
          <w:p w:rsidR="001A6E30" w:rsidRPr="009A673D" w:rsidRDefault="001A6E30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A6E30" w:rsidRPr="009A673D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П.69 №638</w:t>
            </w:r>
          </w:p>
          <w:p w:rsidR="001A6E30" w:rsidRPr="009A673D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1A6E30" w:rsidRDefault="001A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30" w:rsidRPr="009A673D" w:rsidRDefault="001A6E30" w:rsidP="00D61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0" w:rsidRPr="00570A26" w:rsidTr="006E34A0">
        <w:trPr>
          <w:trHeight w:val="133"/>
        </w:trPr>
        <w:tc>
          <w:tcPr>
            <w:tcW w:w="3506" w:type="dxa"/>
          </w:tcPr>
          <w:p w:rsidR="001A6E30" w:rsidRPr="009A673D" w:rsidRDefault="001A6E30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709" w:type="dxa"/>
          </w:tcPr>
          <w:p w:rsidR="001A6E30" w:rsidRPr="001A4DD2" w:rsidRDefault="00D27CD8" w:rsidP="00275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5" w:type="dxa"/>
          </w:tcPr>
          <w:p w:rsidR="001A6E30" w:rsidRPr="00A968BC" w:rsidRDefault="001A6E30" w:rsidP="0027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2" w:type="dxa"/>
            <w:gridSpan w:val="3"/>
          </w:tcPr>
          <w:p w:rsidR="001A6E30" w:rsidRPr="009A673D" w:rsidRDefault="001A6E30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1733" w:type="dxa"/>
            <w:gridSpan w:val="3"/>
          </w:tcPr>
          <w:p w:rsidR="001A6E30" w:rsidRPr="009A673D" w:rsidRDefault="001A6E30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1A6E30" w:rsidRPr="009A673D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П. 71, вопрос 12, №№ 659, 666б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1A6E30" w:rsidRPr="009A673D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0" w:rsidRPr="00570A26" w:rsidTr="006E34A0">
        <w:trPr>
          <w:trHeight w:val="133"/>
        </w:trPr>
        <w:tc>
          <w:tcPr>
            <w:tcW w:w="3506" w:type="dxa"/>
          </w:tcPr>
          <w:p w:rsidR="001A6E30" w:rsidRPr="009A673D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709" w:type="dxa"/>
          </w:tcPr>
          <w:p w:rsidR="001A6E30" w:rsidRPr="001A4DD2" w:rsidRDefault="00D27CD8" w:rsidP="00275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35" w:type="dxa"/>
          </w:tcPr>
          <w:p w:rsidR="001A6E30" w:rsidRPr="00A968BC" w:rsidRDefault="001A6E30" w:rsidP="0027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  <w:gridSpan w:val="3"/>
          </w:tcPr>
          <w:p w:rsidR="001A6E30" w:rsidRPr="009A673D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733" w:type="dxa"/>
            <w:gridSpan w:val="3"/>
          </w:tcPr>
          <w:p w:rsidR="001A6E30" w:rsidRPr="009A673D" w:rsidRDefault="001A6E30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1A6E30" w:rsidRPr="009A673D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П. 71 повторить, №№ 661, 666 в, 671 б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1A6E30" w:rsidRPr="009A673D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0" w:rsidRPr="00570A26" w:rsidTr="006E34A0">
        <w:trPr>
          <w:trHeight w:val="133"/>
        </w:trPr>
        <w:tc>
          <w:tcPr>
            <w:tcW w:w="3506" w:type="dxa"/>
          </w:tcPr>
          <w:p w:rsidR="001A6E30" w:rsidRPr="009A673D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709" w:type="dxa"/>
          </w:tcPr>
          <w:p w:rsidR="001A6E30" w:rsidRPr="001A4DD2" w:rsidRDefault="00D27CD8" w:rsidP="00275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5" w:type="dxa"/>
          </w:tcPr>
          <w:p w:rsidR="001A6E30" w:rsidRPr="00A968BC" w:rsidRDefault="001A6E30" w:rsidP="0027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2" w:type="dxa"/>
            <w:gridSpan w:val="3"/>
          </w:tcPr>
          <w:p w:rsidR="001A6E30" w:rsidRPr="009A673D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1733" w:type="dxa"/>
            <w:gridSpan w:val="3"/>
          </w:tcPr>
          <w:p w:rsidR="001A6E30" w:rsidRPr="009A673D" w:rsidRDefault="001A6E30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1A6E30" w:rsidRPr="009A673D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proofErr w:type="gramStart"/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A673D">
              <w:rPr>
                <w:rFonts w:ascii="Times New Roman" w:hAnsi="Times New Roman" w:cs="Times New Roman"/>
                <w:sz w:val="24"/>
                <w:szCs w:val="24"/>
              </w:rPr>
              <w:t xml:space="preserve"> серединного перпендикуляра; №№ 676 б, 678 б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1A6E30" w:rsidRPr="009A673D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0" w:rsidRPr="00570A26" w:rsidTr="006E34A0">
        <w:trPr>
          <w:trHeight w:val="133"/>
        </w:trPr>
        <w:tc>
          <w:tcPr>
            <w:tcW w:w="3506" w:type="dxa"/>
          </w:tcPr>
          <w:p w:rsidR="001A6E30" w:rsidRPr="009A673D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709" w:type="dxa"/>
          </w:tcPr>
          <w:p w:rsidR="001A6E30" w:rsidRPr="001A4DD2" w:rsidRDefault="00D27CD8" w:rsidP="00275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5" w:type="dxa"/>
          </w:tcPr>
          <w:p w:rsidR="001A6E30" w:rsidRPr="00A968BC" w:rsidRDefault="001A6E30" w:rsidP="0027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2" w:type="dxa"/>
            <w:gridSpan w:val="3"/>
          </w:tcPr>
          <w:p w:rsidR="001A6E30" w:rsidRPr="009A673D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 xml:space="preserve">Урок проверки знаний и </w:t>
            </w:r>
            <w:r w:rsidRPr="009A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1733" w:type="dxa"/>
            <w:gridSpan w:val="3"/>
          </w:tcPr>
          <w:p w:rsidR="001A6E30" w:rsidRPr="009A673D" w:rsidRDefault="001A6E30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1A6E30" w:rsidRPr="009A673D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 xml:space="preserve">П. 72, вопросы 15-19; №№ 679 </w:t>
            </w:r>
            <w:r w:rsidRPr="009A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б, 680 б, 681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1A6E30" w:rsidRPr="009A673D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0" w:rsidRPr="00570A26" w:rsidTr="006E34A0">
        <w:trPr>
          <w:trHeight w:val="133"/>
        </w:trPr>
        <w:tc>
          <w:tcPr>
            <w:tcW w:w="3506" w:type="dxa"/>
          </w:tcPr>
          <w:p w:rsidR="001A6E30" w:rsidRPr="009A673D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709" w:type="dxa"/>
          </w:tcPr>
          <w:p w:rsidR="001A6E30" w:rsidRPr="001A4DD2" w:rsidRDefault="00D27CD8" w:rsidP="00D27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35" w:type="dxa"/>
          </w:tcPr>
          <w:p w:rsidR="001A6E30" w:rsidRPr="00A968BC" w:rsidRDefault="001A6E30" w:rsidP="0027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2" w:type="dxa"/>
            <w:gridSpan w:val="3"/>
          </w:tcPr>
          <w:p w:rsidR="001A6E30" w:rsidRPr="009A673D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1733" w:type="dxa"/>
            <w:gridSpan w:val="3"/>
          </w:tcPr>
          <w:p w:rsidR="001A6E30" w:rsidRPr="009A673D" w:rsidRDefault="001A6E30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1A6E30" w:rsidRPr="009A673D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П. 73, вопросы 19, 20; №№ 682, 684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1A6E30" w:rsidRPr="009A673D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0" w:rsidRPr="00570A26" w:rsidTr="006E34A0">
        <w:trPr>
          <w:trHeight w:val="133"/>
        </w:trPr>
        <w:tc>
          <w:tcPr>
            <w:tcW w:w="3506" w:type="dxa"/>
          </w:tcPr>
          <w:p w:rsidR="001A6E30" w:rsidRPr="009A673D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</w:tcPr>
          <w:p w:rsidR="001A6E30" w:rsidRPr="00A968BC" w:rsidRDefault="00D27CD8" w:rsidP="00275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35" w:type="dxa"/>
          </w:tcPr>
          <w:p w:rsidR="001A6E30" w:rsidRPr="00A968BC" w:rsidRDefault="001A6E30" w:rsidP="0027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2" w:type="dxa"/>
            <w:gridSpan w:val="3"/>
          </w:tcPr>
          <w:p w:rsidR="001A6E30" w:rsidRPr="009A673D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1733" w:type="dxa"/>
            <w:gridSpan w:val="3"/>
          </w:tcPr>
          <w:p w:rsidR="001A6E30" w:rsidRPr="009A673D" w:rsidRDefault="001A6E30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1A6E30" w:rsidRPr="009A673D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П. 74, вопросы 21, 22; №№ 689, 692, 693 б, 694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1A6E30" w:rsidRPr="009A673D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0" w:rsidRPr="00570A26" w:rsidTr="006E34A0">
        <w:trPr>
          <w:trHeight w:val="133"/>
        </w:trPr>
        <w:tc>
          <w:tcPr>
            <w:tcW w:w="3506" w:type="dxa"/>
          </w:tcPr>
          <w:p w:rsidR="001A6E30" w:rsidRPr="001876C6" w:rsidRDefault="001A6E30" w:rsidP="003400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6C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</w:t>
            </w:r>
          </w:p>
        </w:tc>
        <w:tc>
          <w:tcPr>
            <w:tcW w:w="709" w:type="dxa"/>
          </w:tcPr>
          <w:p w:rsidR="001A6E30" w:rsidRPr="001A4DD2" w:rsidRDefault="00D27CD8" w:rsidP="00275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35" w:type="dxa"/>
          </w:tcPr>
          <w:p w:rsidR="001A6E30" w:rsidRPr="00A968BC" w:rsidRDefault="001A6E30" w:rsidP="0027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2" w:type="dxa"/>
            <w:gridSpan w:val="3"/>
          </w:tcPr>
          <w:p w:rsidR="001A6E30" w:rsidRPr="009A673D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1733" w:type="dxa"/>
            <w:gridSpan w:val="3"/>
          </w:tcPr>
          <w:p w:rsidR="001A6E30" w:rsidRPr="009A673D" w:rsidRDefault="001A6E30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1A6E30" w:rsidRPr="009A673D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П. 74, вопрос 23, №№ 695, 699, 700, 701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1A6E30" w:rsidRPr="009A673D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0" w:rsidRPr="00570A26" w:rsidTr="006E34A0">
        <w:trPr>
          <w:trHeight w:val="133"/>
        </w:trPr>
        <w:tc>
          <w:tcPr>
            <w:tcW w:w="9688" w:type="dxa"/>
            <w:gridSpan w:val="21"/>
            <w:tcBorders>
              <w:right w:val="single" w:sz="4" w:space="0" w:color="auto"/>
            </w:tcBorders>
          </w:tcPr>
          <w:p w:rsidR="001A6E30" w:rsidRPr="009A673D" w:rsidRDefault="001876C6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Векторы. 7</w:t>
            </w:r>
            <w:r w:rsidR="001A6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1A6E30" w:rsidRPr="009A673D" w:rsidRDefault="001A6E30" w:rsidP="00D61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0" w:rsidRPr="00570A26" w:rsidTr="006E34A0">
        <w:trPr>
          <w:trHeight w:val="133"/>
        </w:trPr>
        <w:tc>
          <w:tcPr>
            <w:tcW w:w="3506" w:type="dxa"/>
          </w:tcPr>
          <w:p w:rsidR="001A6E30" w:rsidRPr="005B0032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Понятие вектора.</w:t>
            </w:r>
          </w:p>
        </w:tc>
        <w:tc>
          <w:tcPr>
            <w:tcW w:w="709" w:type="dxa"/>
          </w:tcPr>
          <w:p w:rsidR="001A6E30" w:rsidRPr="001A4DD2" w:rsidRDefault="001A6E30" w:rsidP="00275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27C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</w:tcPr>
          <w:p w:rsidR="001A6E30" w:rsidRPr="00A968BC" w:rsidRDefault="001A6E30" w:rsidP="0027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  <w:gridSpan w:val="3"/>
          </w:tcPr>
          <w:p w:rsidR="001A6E30" w:rsidRDefault="001A6E30" w:rsidP="00340099">
            <w:pPr>
              <w:rPr>
                <w:rFonts w:ascii="Times New Roman" w:hAnsi="Times New Roman" w:cs="Times New Roman"/>
              </w:rPr>
            </w:pPr>
          </w:p>
          <w:p w:rsidR="001A6E30" w:rsidRPr="00A968BC" w:rsidRDefault="001A6E30" w:rsidP="00340099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33" w:type="dxa"/>
            <w:gridSpan w:val="3"/>
          </w:tcPr>
          <w:p w:rsidR="001A6E30" w:rsidRPr="001522AE" w:rsidRDefault="001A6E30" w:rsidP="0091146F">
            <w:pPr>
              <w:suppressAutoHyphens/>
              <w:snapToGri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 xml:space="preserve">изображать и обозначать векторы; определять   </w:t>
            </w:r>
            <w:proofErr w:type="spellStart"/>
            <w:proofErr w:type="gramStart"/>
            <w:r w:rsidRPr="001522AE">
              <w:rPr>
                <w:rFonts w:ascii="Times New Roman" w:hAnsi="Times New Roman"/>
                <w:iCs/>
              </w:rPr>
              <w:t>сонаправленные</w:t>
            </w:r>
            <w:proofErr w:type="spellEnd"/>
            <w:r w:rsidRPr="001522AE">
              <w:rPr>
                <w:rFonts w:ascii="Times New Roman" w:hAnsi="Times New Roman"/>
                <w:iCs/>
              </w:rPr>
              <w:t xml:space="preserve">  и</w:t>
            </w:r>
            <w:proofErr w:type="gramEnd"/>
            <w:r w:rsidRPr="001522AE">
              <w:rPr>
                <w:rFonts w:ascii="Times New Roman" w:hAnsi="Times New Roman"/>
                <w:iCs/>
              </w:rPr>
              <w:t xml:space="preserve"> противоположно-направленные вектора, сравнивать вектора.</w:t>
            </w:r>
          </w:p>
          <w:p w:rsidR="001A6E30" w:rsidRPr="009A673D" w:rsidRDefault="001A6E30" w:rsidP="0091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1A6E30" w:rsidRPr="001522AE" w:rsidRDefault="001A6E30" w:rsidP="009114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</w:t>
            </w:r>
            <w:r w:rsidRPr="001522AE">
              <w:rPr>
                <w:rFonts w:ascii="Times New Roman" w:hAnsi="Times New Roman"/>
              </w:rPr>
              <w:t>учить материал пунктов 76–78; ответить на вопросы 1–6, с. 213 учебника; решить задачи №№ 740 (б), 747, 748, 749, 750 (обратное утверждение), 751.</w:t>
            </w:r>
          </w:p>
          <w:p w:rsidR="001A6E30" w:rsidRPr="009A673D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1A6E30" w:rsidRPr="009A673D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0" w:rsidRPr="00570A26" w:rsidTr="006E34A0">
        <w:trPr>
          <w:trHeight w:val="133"/>
        </w:trPr>
        <w:tc>
          <w:tcPr>
            <w:tcW w:w="3506" w:type="dxa"/>
          </w:tcPr>
          <w:p w:rsidR="001A6E30" w:rsidRPr="005B0032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709" w:type="dxa"/>
          </w:tcPr>
          <w:p w:rsidR="001A6E30" w:rsidRPr="001A4DD2" w:rsidRDefault="001A6E30" w:rsidP="00275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27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</w:tcPr>
          <w:p w:rsidR="001A6E30" w:rsidRPr="00A968BC" w:rsidRDefault="001A6E30" w:rsidP="0027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2" w:type="dxa"/>
            <w:gridSpan w:val="3"/>
          </w:tcPr>
          <w:p w:rsidR="001A6E30" w:rsidRPr="00A968BC" w:rsidRDefault="001A6E30" w:rsidP="00340099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33" w:type="dxa"/>
            <w:gridSpan w:val="3"/>
            <w:vMerge w:val="restart"/>
          </w:tcPr>
          <w:p w:rsidR="001A6E30" w:rsidRPr="00A968BC" w:rsidRDefault="001A6E30" w:rsidP="0091146F">
            <w:pPr>
              <w:rPr>
                <w:rFonts w:ascii="Times New Roman" w:hAnsi="Times New Roman" w:cs="Times New Roman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откладывать от любой точки пл</w:t>
            </w:r>
            <w:r>
              <w:rPr>
                <w:rFonts w:ascii="Times New Roman" w:hAnsi="Times New Roman"/>
                <w:iCs/>
              </w:rPr>
              <w:t>оскости вектор, равный данному.</w:t>
            </w:r>
          </w:p>
          <w:p w:rsidR="001A6E30" w:rsidRPr="009A673D" w:rsidRDefault="001A6E30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right w:val="single" w:sz="4" w:space="0" w:color="auto"/>
            </w:tcBorders>
          </w:tcPr>
          <w:p w:rsidR="001A6E30" w:rsidRPr="001522AE" w:rsidRDefault="001A6E30" w:rsidP="00340099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изучить материал пункта 81; вопрос 11, с. 214; решить </w:t>
            </w:r>
            <w:r>
              <w:rPr>
                <w:rFonts w:ascii="Times New Roman" w:hAnsi="Times New Roman"/>
              </w:rPr>
              <w:t>53</w:t>
            </w:r>
            <w:r w:rsidRPr="001522AE">
              <w:rPr>
                <w:rFonts w:ascii="Times New Roman" w:hAnsi="Times New Roman"/>
              </w:rPr>
              <w:t>задачи №№ 760; 762 (в), 774</w:t>
            </w:r>
          </w:p>
        </w:tc>
        <w:tc>
          <w:tcPr>
            <w:tcW w:w="1207" w:type="dxa"/>
            <w:gridSpan w:val="4"/>
            <w:tcBorders>
              <w:left w:val="single" w:sz="4" w:space="0" w:color="auto"/>
            </w:tcBorders>
          </w:tcPr>
          <w:p w:rsidR="001A6E30" w:rsidRPr="001522AE" w:rsidRDefault="001A6E30" w:rsidP="00340099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A6E30" w:rsidRPr="00570A26" w:rsidTr="006E34A0">
        <w:trPr>
          <w:trHeight w:val="133"/>
        </w:trPr>
        <w:tc>
          <w:tcPr>
            <w:tcW w:w="3506" w:type="dxa"/>
          </w:tcPr>
          <w:p w:rsidR="001A6E30" w:rsidRPr="005B0032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Сумма двух векторов.</w:t>
            </w:r>
          </w:p>
          <w:p w:rsidR="001A6E30" w:rsidRPr="005B0032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нескольких  векторов</w:t>
            </w:r>
            <w:proofErr w:type="gramEnd"/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A6E30" w:rsidRPr="00A968BC" w:rsidRDefault="001A6E30" w:rsidP="00275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27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</w:tcPr>
          <w:p w:rsidR="001A6E30" w:rsidRDefault="001A6E30" w:rsidP="0027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2" w:type="dxa"/>
            <w:gridSpan w:val="3"/>
          </w:tcPr>
          <w:p w:rsidR="001A6E30" w:rsidRPr="00A968BC" w:rsidRDefault="001A6E30" w:rsidP="00340099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33" w:type="dxa"/>
            <w:gridSpan w:val="3"/>
            <w:vMerge/>
          </w:tcPr>
          <w:p w:rsidR="001A6E30" w:rsidRPr="009A673D" w:rsidRDefault="001A6E30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right w:val="single" w:sz="4" w:space="0" w:color="auto"/>
            </w:tcBorders>
          </w:tcPr>
          <w:p w:rsidR="001A6E30" w:rsidRPr="001522AE" w:rsidRDefault="001A6E30" w:rsidP="00340099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повторить материал пунктов 76–82; вопросы 12, 13, с. 214; решить задачи №№ 757; 762 (д); 764 (б), 767</w:t>
            </w:r>
          </w:p>
        </w:tc>
        <w:tc>
          <w:tcPr>
            <w:tcW w:w="1207" w:type="dxa"/>
            <w:gridSpan w:val="4"/>
            <w:tcBorders>
              <w:left w:val="single" w:sz="4" w:space="0" w:color="auto"/>
            </w:tcBorders>
          </w:tcPr>
          <w:p w:rsidR="001A6E30" w:rsidRPr="001522AE" w:rsidRDefault="001A6E30" w:rsidP="00340099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A6E30" w:rsidRPr="00570A26" w:rsidTr="006E34A0">
        <w:trPr>
          <w:trHeight w:val="133"/>
        </w:trPr>
        <w:tc>
          <w:tcPr>
            <w:tcW w:w="3506" w:type="dxa"/>
          </w:tcPr>
          <w:p w:rsidR="001A6E30" w:rsidRPr="005B0032" w:rsidRDefault="001A6E30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Вычитание векторов.</w:t>
            </w:r>
          </w:p>
        </w:tc>
        <w:tc>
          <w:tcPr>
            <w:tcW w:w="709" w:type="dxa"/>
          </w:tcPr>
          <w:p w:rsidR="001A6E30" w:rsidRDefault="00941B76" w:rsidP="00275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35" w:type="dxa"/>
          </w:tcPr>
          <w:p w:rsidR="001A6E30" w:rsidRPr="00A968BC" w:rsidRDefault="001A6E30" w:rsidP="0027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2" w:type="dxa"/>
            <w:gridSpan w:val="3"/>
            <w:tcBorders>
              <w:bottom w:val="single" w:sz="4" w:space="0" w:color="auto"/>
            </w:tcBorders>
          </w:tcPr>
          <w:p w:rsidR="001A6E30" w:rsidRPr="00A968BC" w:rsidRDefault="001A6E30" w:rsidP="00340099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33" w:type="dxa"/>
            <w:gridSpan w:val="3"/>
            <w:tcBorders>
              <w:bottom w:val="single" w:sz="4" w:space="0" w:color="auto"/>
            </w:tcBorders>
          </w:tcPr>
          <w:p w:rsidR="001A6E30" w:rsidRPr="009A673D" w:rsidRDefault="001A6E30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Знать</w:t>
            </w:r>
            <w:r w:rsidRPr="001522AE">
              <w:rPr>
                <w:rFonts w:ascii="Times New Roman" w:hAnsi="Times New Roman"/>
                <w:iCs/>
              </w:rPr>
              <w:t xml:space="preserve"> законы сложения векторов,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1522AE">
              <w:rPr>
                <w:rFonts w:ascii="Times New Roman" w:hAnsi="Times New Roman"/>
                <w:iCs/>
              </w:rPr>
              <w:t xml:space="preserve"> строить сумму двух и более векторов, пользоваться </w:t>
            </w:r>
            <w:r w:rsidRPr="001522AE">
              <w:rPr>
                <w:rFonts w:ascii="Times New Roman" w:hAnsi="Times New Roman"/>
                <w:iCs/>
              </w:rPr>
              <w:lastRenderedPageBreak/>
              <w:t>правилом треугольника, параллелограмма, многоугольника</w:t>
            </w:r>
          </w:p>
        </w:tc>
        <w:tc>
          <w:tcPr>
            <w:tcW w:w="146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1A6E30" w:rsidRPr="001522AE" w:rsidRDefault="001A6E30" w:rsidP="003400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lastRenderedPageBreak/>
              <w:t xml:space="preserve">изучить материал пункта 83; ответить на вопросы 14–17, с. 214; решить </w:t>
            </w:r>
            <w:r w:rsidRPr="001522AE">
              <w:rPr>
                <w:rFonts w:ascii="Times New Roman" w:hAnsi="Times New Roman"/>
              </w:rPr>
              <w:lastRenderedPageBreak/>
              <w:t>задачи №№ 775, 776 (а, в, е), 781 (б), 780 (а).</w:t>
            </w:r>
          </w:p>
          <w:p w:rsidR="001A6E30" w:rsidRPr="001522AE" w:rsidRDefault="001A6E30" w:rsidP="00340099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0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A6E30" w:rsidRPr="001522AE" w:rsidRDefault="001A6E30" w:rsidP="00340099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D27CD8" w:rsidRPr="00570A26" w:rsidTr="006E34A0">
        <w:trPr>
          <w:trHeight w:val="133"/>
        </w:trPr>
        <w:tc>
          <w:tcPr>
            <w:tcW w:w="3506" w:type="dxa"/>
          </w:tcPr>
          <w:p w:rsidR="00D27CD8" w:rsidRPr="005B0032" w:rsidRDefault="00D27CD8" w:rsidP="0094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«Сложение и вычитание векторов».</w:t>
            </w:r>
          </w:p>
        </w:tc>
        <w:tc>
          <w:tcPr>
            <w:tcW w:w="709" w:type="dxa"/>
          </w:tcPr>
          <w:p w:rsidR="00D27CD8" w:rsidRDefault="00941B76" w:rsidP="00941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35" w:type="dxa"/>
          </w:tcPr>
          <w:p w:rsidR="00D27CD8" w:rsidRPr="00A968BC" w:rsidRDefault="001876C6" w:rsidP="0094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2" w:type="dxa"/>
            <w:gridSpan w:val="3"/>
            <w:tcBorders>
              <w:bottom w:val="single" w:sz="4" w:space="0" w:color="auto"/>
            </w:tcBorders>
          </w:tcPr>
          <w:p w:rsidR="00D27CD8" w:rsidRPr="00A968BC" w:rsidRDefault="00D27CD8" w:rsidP="00941B76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33" w:type="dxa"/>
            <w:gridSpan w:val="3"/>
            <w:tcBorders>
              <w:bottom w:val="single" w:sz="4" w:space="0" w:color="auto"/>
            </w:tcBorders>
          </w:tcPr>
          <w:p w:rsidR="00D27CD8" w:rsidRPr="009A673D" w:rsidRDefault="00D27CD8" w:rsidP="0094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D27CD8" w:rsidRPr="001522AE" w:rsidRDefault="00D27CD8" w:rsidP="00941B7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повторить материал пунктов 76–83; ответить на вопросы 1–17, с. 213–214 учебника; решить задачи №№ 783 и 804.</w:t>
            </w:r>
          </w:p>
          <w:p w:rsidR="00D27CD8" w:rsidRPr="001522AE" w:rsidRDefault="00D27CD8" w:rsidP="00941B76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0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27CD8" w:rsidRPr="001522AE" w:rsidRDefault="00D27CD8" w:rsidP="00941B76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5B0032" w:rsidRDefault="001876C6" w:rsidP="0094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709" w:type="dxa"/>
          </w:tcPr>
          <w:p w:rsidR="001876C6" w:rsidRDefault="00941B76" w:rsidP="00941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35" w:type="dxa"/>
          </w:tcPr>
          <w:p w:rsidR="001876C6" w:rsidRPr="00A968BC" w:rsidRDefault="001876C6" w:rsidP="0094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2" w:type="dxa"/>
            <w:gridSpan w:val="3"/>
            <w:tcBorders>
              <w:bottom w:val="single" w:sz="4" w:space="0" w:color="auto"/>
            </w:tcBorders>
          </w:tcPr>
          <w:p w:rsidR="001876C6" w:rsidRPr="00A968BC" w:rsidRDefault="001876C6" w:rsidP="00941B76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33" w:type="dxa"/>
            <w:gridSpan w:val="3"/>
            <w:vMerge w:val="restart"/>
          </w:tcPr>
          <w:p w:rsidR="001876C6" w:rsidRPr="001522AE" w:rsidRDefault="001876C6" w:rsidP="00941B76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1522AE">
              <w:rPr>
                <w:rFonts w:ascii="Times New Roman" w:hAnsi="Times New Roman"/>
                <w:iCs/>
              </w:rPr>
              <w:t xml:space="preserve"> решать задачи на применение законов сложения, вычитания векторов, умножения вектора на число</w:t>
            </w:r>
          </w:p>
          <w:p w:rsidR="001876C6" w:rsidRDefault="001876C6" w:rsidP="0094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C6" w:rsidRDefault="001876C6" w:rsidP="0094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C6" w:rsidRPr="009A673D" w:rsidRDefault="001876C6" w:rsidP="0094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1876C6" w:rsidRPr="001522AE" w:rsidRDefault="001876C6" w:rsidP="00941B76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изучить материал пункта 81; вопрос 11, с. 214; решить </w:t>
            </w:r>
            <w:r>
              <w:rPr>
                <w:rFonts w:ascii="Times New Roman" w:hAnsi="Times New Roman"/>
              </w:rPr>
              <w:t>53</w:t>
            </w:r>
            <w:r w:rsidRPr="001522AE">
              <w:rPr>
                <w:rFonts w:ascii="Times New Roman" w:hAnsi="Times New Roman"/>
              </w:rPr>
              <w:t>задачи №№ 760; 762 (в), 774</w:t>
            </w:r>
          </w:p>
        </w:tc>
        <w:tc>
          <w:tcPr>
            <w:tcW w:w="120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876C6" w:rsidRPr="001522AE" w:rsidRDefault="001876C6" w:rsidP="00941B76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5B0032" w:rsidRDefault="001876C6" w:rsidP="0094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709" w:type="dxa"/>
          </w:tcPr>
          <w:p w:rsidR="001876C6" w:rsidRDefault="00941B76" w:rsidP="00941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35" w:type="dxa"/>
          </w:tcPr>
          <w:p w:rsidR="001876C6" w:rsidRPr="00A968BC" w:rsidRDefault="001876C6" w:rsidP="0094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2" w:type="dxa"/>
            <w:gridSpan w:val="3"/>
            <w:tcBorders>
              <w:bottom w:val="single" w:sz="4" w:space="0" w:color="auto"/>
            </w:tcBorders>
          </w:tcPr>
          <w:p w:rsidR="001876C6" w:rsidRPr="00A968BC" w:rsidRDefault="001876C6" w:rsidP="00941B76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33" w:type="dxa"/>
            <w:gridSpan w:val="3"/>
            <w:vMerge/>
            <w:tcBorders>
              <w:bottom w:val="single" w:sz="4" w:space="0" w:color="auto"/>
            </w:tcBorders>
          </w:tcPr>
          <w:p w:rsidR="001876C6" w:rsidRPr="009A673D" w:rsidRDefault="001876C6" w:rsidP="0094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1876C6" w:rsidRPr="001522AE" w:rsidRDefault="001876C6" w:rsidP="00941B76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повторить материал пунктов 76–82; вопросы 12, 13, с. 214; решить задачи №№ 757; 762 (д); 764 (б), 767</w:t>
            </w:r>
          </w:p>
        </w:tc>
        <w:tc>
          <w:tcPr>
            <w:tcW w:w="120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876C6" w:rsidRPr="001522AE" w:rsidRDefault="001876C6" w:rsidP="00941B76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5B0032" w:rsidRDefault="001876C6" w:rsidP="0094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первую четверть </w:t>
            </w:r>
            <w:proofErr w:type="gramStart"/>
            <w:r w:rsidR="00E44A63">
              <w:rPr>
                <w:rFonts w:ascii="Times New Roman" w:hAnsi="Times New Roman" w:cs="Times New Roman"/>
                <w:sz w:val="24"/>
                <w:szCs w:val="24"/>
              </w:rPr>
              <w:t>« Повторим</w:t>
            </w:r>
            <w:proofErr w:type="gramEnd"/>
            <w:r w:rsidR="00E44A6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математику»</w:t>
            </w:r>
          </w:p>
        </w:tc>
        <w:tc>
          <w:tcPr>
            <w:tcW w:w="709" w:type="dxa"/>
          </w:tcPr>
          <w:p w:rsidR="001876C6" w:rsidRDefault="00941B76" w:rsidP="00941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35" w:type="dxa"/>
          </w:tcPr>
          <w:p w:rsidR="001876C6" w:rsidRDefault="001876C6" w:rsidP="0094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  <w:gridSpan w:val="3"/>
            <w:tcBorders>
              <w:bottom w:val="single" w:sz="4" w:space="0" w:color="auto"/>
            </w:tcBorders>
          </w:tcPr>
          <w:p w:rsidR="001876C6" w:rsidRPr="00A968BC" w:rsidRDefault="001876C6" w:rsidP="00941B76">
            <w:pPr>
              <w:rPr>
                <w:rFonts w:ascii="Times New Roman" w:hAnsi="Times New Roman" w:cs="Times New Roman"/>
              </w:rPr>
            </w:pPr>
            <w:r w:rsidRPr="009A673D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1733" w:type="dxa"/>
            <w:gridSpan w:val="3"/>
            <w:tcBorders>
              <w:bottom w:val="single" w:sz="4" w:space="0" w:color="auto"/>
            </w:tcBorders>
          </w:tcPr>
          <w:p w:rsidR="001876C6" w:rsidRPr="001522AE" w:rsidRDefault="001876C6" w:rsidP="00941B76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6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1876C6" w:rsidRPr="001522AE" w:rsidRDefault="001876C6" w:rsidP="00941B7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индивидуальные задания</w:t>
            </w:r>
          </w:p>
        </w:tc>
        <w:tc>
          <w:tcPr>
            <w:tcW w:w="120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876C6" w:rsidRPr="001522AE" w:rsidRDefault="001876C6" w:rsidP="00941B76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Default="001876C6" w:rsidP="0094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основных ошибок. Работа над ошибками.</w:t>
            </w:r>
          </w:p>
        </w:tc>
        <w:tc>
          <w:tcPr>
            <w:tcW w:w="709" w:type="dxa"/>
          </w:tcPr>
          <w:p w:rsidR="001876C6" w:rsidRDefault="00941B76" w:rsidP="00941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5" w:type="dxa"/>
          </w:tcPr>
          <w:p w:rsidR="001876C6" w:rsidRDefault="001876C6" w:rsidP="0094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2" w:type="dxa"/>
            <w:gridSpan w:val="3"/>
            <w:tcBorders>
              <w:bottom w:val="single" w:sz="4" w:space="0" w:color="auto"/>
            </w:tcBorders>
          </w:tcPr>
          <w:p w:rsidR="001876C6" w:rsidRPr="009A673D" w:rsidRDefault="001876C6" w:rsidP="0094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B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33" w:type="dxa"/>
            <w:gridSpan w:val="3"/>
            <w:tcBorders>
              <w:bottom w:val="single" w:sz="4" w:space="0" w:color="auto"/>
            </w:tcBorders>
          </w:tcPr>
          <w:p w:rsidR="001876C6" w:rsidRPr="001522AE" w:rsidRDefault="001876C6" w:rsidP="00941B76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6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1876C6" w:rsidRDefault="001876C6" w:rsidP="00941B7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876C6" w:rsidRPr="001522AE" w:rsidRDefault="001876C6" w:rsidP="00941B76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AC4BD1">
        <w:trPr>
          <w:trHeight w:val="133"/>
        </w:trPr>
        <w:tc>
          <w:tcPr>
            <w:tcW w:w="10881" w:type="dxa"/>
            <w:gridSpan w:val="24"/>
          </w:tcPr>
          <w:p w:rsidR="001876C6" w:rsidRDefault="001876C6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C6" w:rsidRPr="005D30E4" w:rsidRDefault="001876C6" w:rsidP="00AC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- 48 часа</w:t>
            </w:r>
          </w:p>
          <w:p w:rsidR="001876C6" w:rsidRDefault="00941B76" w:rsidP="00AC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ч – геометрии, 33 </w:t>
            </w:r>
            <w:r w:rsidR="001876C6" w:rsidRPr="005D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</w:t>
            </w:r>
            <w:r w:rsidR="001876C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1876C6" w:rsidRPr="005D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алгебры</w:t>
            </w:r>
          </w:p>
          <w:p w:rsidR="001876C6" w:rsidRPr="00011371" w:rsidRDefault="001876C6" w:rsidP="0001137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134D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Блок 4</w:t>
            </w:r>
          </w:p>
        </w:tc>
      </w:tr>
      <w:tr w:rsidR="001876C6" w:rsidRPr="00570A26" w:rsidTr="00AC4BD1">
        <w:trPr>
          <w:trHeight w:val="133"/>
        </w:trPr>
        <w:tc>
          <w:tcPr>
            <w:tcW w:w="10881" w:type="dxa"/>
            <w:gridSpan w:val="24"/>
          </w:tcPr>
          <w:p w:rsidR="001876C6" w:rsidRPr="00E134DB" w:rsidRDefault="001876C6" w:rsidP="00275EA8">
            <w:pPr>
              <w:snapToGrid w:val="0"/>
              <w:rPr>
                <w:rFonts w:ascii="Times New Roman" w:eastAsia="Times New Roman" w:hAnsi="Times New Roman"/>
                <w:b/>
                <w:bCs/>
                <w:iCs/>
                <w:color w:val="7030A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color w:val="7030A0"/>
                <w:sz w:val="24"/>
                <w:szCs w:val="24"/>
                <w:lang w:eastAsia="ar-SA"/>
              </w:rPr>
              <w:t>Векторы(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Cs/>
                <w:color w:val="7030A0"/>
                <w:sz w:val="24"/>
                <w:szCs w:val="24"/>
                <w:lang w:eastAsia="ar-SA"/>
              </w:rPr>
              <w:t>4).</w:t>
            </w:r>
            <w:r w:rsidR="00941B76">
              <w:rPr>
                <w:rFonts w:ascii="Times New Roman" w:eastAsia="Times New Roman" w:hAnsi="Times New Roman"/>
                <w:b/>
                <w:bCs/>
                <w:iCs/>
                <w:color w:val="7030A0"/>
                <w:sz w:val="24"/>
                <w:szCs w:val="24"/>
                <w:lang w:eastAsia="ar-SA"/>
              </w:rPr>
              <w:t xml:space="preserve"> Метод координат. (11</w:t>
            </w:r>
            <w:r w:rsidRPr="00E134DB">
              <w:rPr>
                <w:rFonts w:ascii="Times New Roman" w:eastAsia="Times New Roman" w:hAnsi="Times New Roman"/>
                <w:b/>
                <w:bCs/>
                <w:iCs/>
                <w:color w:val="7030A0"/>
                <w:sz w:val="24"/>
                <w:szCs w:val="24"/>
                <w:lang w:eastAsia="ar-SA"/>
              </w:rPr>
              <w:t>)</w:t>
            </w:r>
          </w:p>
          <w:p w:rsidR="001876C6" w:rsidRPr="00011371" w:rsidRDefault="001876C6" w:rsidP="00011371">
            <w:pPr>
              <w:snapToGrid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E134DB">
              <w:rPr>
                <w:rFonts w:ascii="Times New Roman" w:eastAsia="Times New Roman" w:hAnsi="Times New Roman"/>
                <w:b/>
                <w:bCs/>
                <w:iCs/>
                <w:color w:val="7030A0"/>
                <w:sz w:val="24"/>
                <w:szCs w:val="24"/>
                <w:lang w:eastAsia="ar-SA"/>
              </w:rPr>
              <w:t>Цель: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</w:t>
            </w:r>
          </w:p>
        </w:tc>
      </w:tr>
      <w:tr w:rsidR="001876C6" w:rsidRPr="00570A26" w:rsidTr="006E34A0">
        <w:trPr>
          <w:trHeight w:val="133"/>
        </w:trPr>
        <w:tc>
          <w:tcPr>
            <w:tcW w:w="9660" w:type="dxa"/>
            <w:gridSpan w:val="19"/>
            <w:tcBorders>
              <w:right w:val="single" w:sz="4" w:space="0" w:color="auto"/>
            </w:tcBorders>
          </w:tcPr>
          <w:p w:rsidR="001876C6" w:rsidRDefault="001876C6" w:rsidP="00275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Векторы 4 часа</w:t>
            </w:r>
          </w:p>
        </w:tc>
        <w:tc>
          <w:tcPr>
            <w:tcW w:w="1221" w:type="dxa"/>
            <w:gridSpan w:val="5"/>
            <w:tcBorders>
              <w:left w:val="single" w:sz="4" w:space="0" w:color="auto"/>
              <w:right w:val="nil"/>
            </w:tcBorders>
          </w:tcPr>
          <w:p w:rsidR="001876C6" w:rsidRDefault="001876C6" w:rsidP="00D6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5B0032" w:rsidRDefault="001876C6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76C6" w:rsidRPr="00A968BC" w:rsidRDefault="00941B76" w:rsidP="00340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1876C6" w:rsidRPr="00493C86" w:rsidRDefault="00941B76" w:rsidP="00340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1876C6" w:rsidRPr="00A968BC" w:rsidRDefault="001876C6" w:rsidP="00340099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876C6" w:rsidRPr="001522AE" w:rsidRDefault="001876C6" w:rsidP="00340099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5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C6" w:rsidRPr="001522AE" w:rsidRDefault="001876C6" w:rsidP="003400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повторить материал пунктов 76–84; разобрать </w:t>
            </w:r>
            <w:r w:rsidRPr="001522AE">
              <w:rPr>
                <w:rFonts w:ascii="Times New Roman" w:hAnsi="Times New Roman"/>
              </w:rPr>
              <w:lastRenderedPageBreak/>
              <w:t>решения задачи 2 из п. 84 и задачи № 788 и записать в тетрадь; решить задачу № 785.</w:t>
            </w:r>
          </w:p>
          <w:p w:rsidR="001876C6" w:rsidRPr="001522AE" w:rsidRDefault="001876C6" w:rsidP="00340099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876C6" w:rsidRPr="001522AE" w:rsidRDefault="001876C6" w:rsidP="00340099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5B0032" w:rsidRDefault="001876C6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76C6" w:rsidRDefault="00941B76" w:rsidP="00340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1876C6" w:rsidRDefault="00941B76" w:rsidP="00340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1876C6" w:rsidRPr="00A968BC" w:rsidRDefault="00CF5C30" w:rsidP="00340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98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876C6" w:rsidRPr="001522AE" w:rsidRDefault="001876C6" w:rsidP="00340099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5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C6" w:rsidRPr="001522AE" w:rsidRDefault="00941B76" w:rsidP="00340099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Выполнить задание в тетради</w:t>
            </w:r>
          </w:p>
        </w:tc>
        <w:tc>
          <w:tcPr>
            <w:tcW w:w="122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876C6" w:rsidRPr="001522AE" w:rsidRDefault="001876C6" w:rsidP="00340099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5B0032" w:rsidRDefault="001876C6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76C6" w:rsidRDefault="00941B76" w:rsidP="00340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1876C6" w:rsidRPr="00BB2790" w:rsidRDefault="001876C6" w:rsidP="00340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1B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1876C6" w:rsidRPr="00A968BC" w:rsidRDefault="001876C6" w:rsidP="00340099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</w:rPr>
              <w:t>Обобщающий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876C6" w:rsidRPr="001522AE" w:rsidRDefault="001876C6" w:rsidP="00340099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1522AE">
              <w:rPr>
                <w:rFonts w:ascii="Times New Roman" w:hAnsi="Times New Roman"/>
                <w:iCs/>
              </w:rPr>
              <w:t xml:space="preserve"> решать задачи на применение законов сложения, вычитания векторов, умножения вектора на число</w:t>
            </w:r>
          </w:p>
        </w:tc>
        <w:tc>
          <w:tcPr>
            <w:tcW w:w="145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C6" w:rsidRPr="001522AE" w:rsidRDefault="001876C6" w:rsidP="00340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изучить материал пункта 85; ответить на вопросы 18–20, с. 214 учебника; решить задачи №№ 787, 794, 796</w:t>
            </w:r>
          </w:p>
        </w:tc>
        <w:tc>
          <w:tcPr>
            <w:tcW w:w="122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876C6" w:rsidRPr="001522AE" w:rsidRDefault="001876C6" w:rsidP="00340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A968BC" w:rsidRDefault="001876C6" w:rsidP="00340099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Контрольная работа №4</w:t>
            </w:r>
            <w:r w:rsidRPr="00A968BC">
              <w:rPr>
                <w:rFonts w:ascii="Times New Roman" w:hAnsi="Times New Roman" w:cs="Times New Roman"/>
                <w:i/>
                <w:u w:val="single"/>
              </w:rPr>
              <w:t xml:space="preserve"> по теме «Векторы».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76C6" w:rsidRDefault="00941B76" w:rsidP="00340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1876C6" w:rsidRPr="00A968BC" w:rsidRDefault="001876C6" w:rsidP="00340099">
            <w:pPr>
              <w:rPr>
                <w:rFonts w:ascii="Times New Roman" w:hAnsi="Times New Roman" w:cs="Times New Roman"/>
              </w:rPr>
            </w:pPr>
            <w:r w:rsidRPr="00A968BC">
              <w:rPr>
                <w:rFonts w:ascii="Times New Roman" w:hAnsi="Times New Roman" w:cs="Times New Roman"/>
                <w:lang w:val="en-US"/>
              </w:rPr>
              <w:t>1</w:t>
            </w:r>
            <w:r w:rsidR="00941B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876C6" w:rsidRPr="001522AE" w:rsidRDefault="001876C6" w:rsidP="00340099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968BC">
              <w:rPr>
                <w:rFonts w:ascii="Times New Roman" w:hAnsi="Times New Roman" w:cs="Times New Roman"/>
              </w:rPr>
              <w:t>Контроль знаний и умений</w:t>
            </w:r>
          </w:p>
        </w:tc>
        <w:tc>
          <w:tcPr>
            <w:tcW w:w="145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C6" w:rsidRPr="001522AE" w:rsidRDefault="001876C6" w:rsidP="003400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Тест по типу ОГЭ</w:t>
            </w:r>
          </w:p>
        </w:tc>
        <w:tc>
          <w:tcPr>
            <w:tcW w:w="122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876C6" w:rsidRPr="001522AE" w:rsidRDefault="001876C6" w:rsidP="003400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876C6" w:rsidRPr="00570A26" w:rsidTr="006E34A0">
        <w:trPr>
          <w:trHeight w:val="560"/>
        </w:trPr>
        <w:tc>
          <w:tcPr>
            <w:tcW w:w="9660" w:type="dxa"/>
            <w:gridSpan w:val="19"/>
            <w:tcBorders>
              <w:right w:val="single" w:sz="4" w:space="0" w:color="auto"/>
            </w:tcBorders>
          </w:tcPr>
          <w:p w:rsidR="001876C6" w:rsidRDefault="00941B76" w:rsidP="00BB27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7030A0"/>
                <w:sz w:val="24"/>
                <w:szCs w:val="24"/>
                <w:lang w:eastAsia="ar-SA"/>
              </w:rPr>
              <w:t>Метод координат. (11 часов</w:t>
            </w:r>
            <w:r w:rsidR="001876C6" w:rsidRPr="00E134DB">
              <w:rPr>
                <w:rFonts w:ascii="Times New Roman" w:eastAsia="Times New Roman" w:hAnsi="Times New Roman"/>
                <w:b/>
                <w:bCs/>
                <w:iCs/>
                <w:color w:val="7030A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21" w:type="dxa"/>
            <w:gridSpan w:val="5"/>
            <w:tcBorders>
              <w:left w:val="single" w:sz="4" w:space="0" w:color="auto"/>
            </w:tcBorders>
          </w:tcPr>
          <w:p w:rsidR="001876C6" w:rsidRDefault="001876C6" w:rsidP="00D61D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5B0032" w:rsidRDefault="001876C6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32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двум неколлинеарным векторам.</w:t>
            </w:r>
          </w:p>
        </w:tc>
        <w:tc>
          <w:tcPr>
            <w:tcW w:w="709" w:type="dxa"/>
          </w:tcPr>
          <w:p w:rsidR="001876C6" w:rsidRPr="00A968BC" w:rsidRDefault="00941B76" w:rsidP="00275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35" w:type="dxa"/>
          </w:tcPr>
          <w:p w:rsidR="001876C6" w:rsidRPr="00CE59A1" w:rsidRDefault="001876C6" w:rsidP="003400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9" w:type="dxa"/>
          </w:tcPr>
          <w:p w:rsidR="001876C6" w:rsidRPr="00E45124" w:rsidRDefault="001876C6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C6" w:rsidRPr="001522AE" w:rsidRDefault="001876C6" w:rsidP="00340099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применять теорему о разложении вектора по двум неколлинеарным векторам, знать правила действий над векторами с заданными координатами</w:t>
            </w:r>
          </w:p>
        </w:tc>
        <w:tc>
          <w:tcPr>
            <w:tcW w:w="14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6C6" w:rsidRPr="001522AE" w:rsidRDefault="001876C6" w:rsidP="00340099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изучить материал пункта 86; решить задачи №№ 911 (в, г), 912 (ж, е, з), 916 (в, г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876C6" w:rsidRPr="001522AE" w:rsidRDefault="001876C6" w:rsidP="00340099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709" w:type="dxa"/>
          </w:tcPr>
          <w:p w:rsidR="001876C6" w:rsidRPr="00A968BC" w:rsidRDefault="00941B76" w:rsidP="00340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35" w:type="dxa"/>
          </w:tcPr>
          <w:p w:rsidR="001876C6" w:rsidRPr="00CE59A1" w:rsidRDefault="001876C6" w:rsidP="003400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1876C6" w:rsidRPr="00E45124" w:rsidRDefault="001876C6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876C6" w:rsidRPr="001522AE" w:rsidRDefault="001876C6" w:rsidP="00340099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iCs/>
              </w:rPr>
              <w:t>Раскладывать вектор по двум неколлинеарным векторам, находить координаты вектора, выполнять действия над векторами, заданными координатами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3400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решить задачи №№ 798, 795; 990 (а) (для векторов </w:t>
            </w:r>
            <w:r w:rsidR="00343E24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8.75pt">
                  <v:imagedata r:id="rId9" o:title=""/>
                </v:shape>
              </w:pict>
            </w:r>
            <w:r w:rsidRPr="001522AE">
              <w:rPr>
                <w:rFonts w:ascii="Times New Roman" w:hAnsi="Times New Roman"/>
              </w:rPr>
              <w:t xml:space="preserve"> и </w:t>
            </w:r>
            <w:r w:rsidR="00343E24">
              <w:rPr>
                <w:rFonts w:ascii="Times New Roman" w:hAnsi="Times New Roman"/>
              </w:rPr>
              <w:pict>
                <v:shape id="_x0000_i1026" type="#_x0000_t75" style="width:12pt;height:18.75pt">
                  <v:imagedata r:id="rId10" o:title=""/>
                </v:shape>
              </w:pict>
            </w:r>
            <w:r w:rsidRPr="001522AE">
              <w:rPr>
                <w:rFonts w:ascii="Times New Roman" w:hAnsi="Times New Roman"/>
              </w:rPr>
              <w:t>).</w:t>
            </w:r>
          </w:p>
          <w:p w:rsidR="001876C6" w:rsidRPr="001522AE" w:rsidRDefault="001876C6" w:rsidP="00340099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6C6" w:rsidRPr="001522AE" w:rsidRDefault="001876C6" w:rsidP="00340099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  <w:tcBorders>
              <w:right w:val="single" w:sz="4" w:space="0" w:color="auto"/>
            </w:tcBorders>
          </w:tcPr>
          <w:p w:rsidR="001876C6" w:rsidRPr="00894DF4" w:rsidRDefault="001876C6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76C6" w:rsidRPr="00A968BC" w:rsidRDefault="00941B76" w:rsidP="00340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35" w:type="dxa"/>
          </w:tcPr>
          <w:p w:rsidR="001876C6" w:rsidRPr="00CE59A1" w:rsidRDefault="001876C6" w:rsidP="003400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9" w:type="dxa"/>
          </w:tcPr>
          <w:p w:rsidR="001876C6" w:rsidRPr="00A968BC" w:rsidRDefault="001876C6" w:rsidP="00340099">
            <w:pPr>
              <w:rPr>
                <w:rFonts w:ascii="Times New Roman" w:hAnsi="Times New Roman" w:cs="Times New Roman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auto"/>
            </w:tcBorders>
          </w:tcPr>
          <w:p w:rsidR="001876C6" w:rsidRDefault="001876C6" w:rsidP="00340099">
            <w:pPr>
              <w:suppressAutoHyphens/>
              <w:snapToGri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 xml:space="preserve">выводить формулы координат вектора через координаты его конца и начала координат середины отрезка, </w:t>
            </w:r>
            <w:r w:rsidRPr="001522AE">
              <w:rPr>
                <w:rFonts w:ascii="Times New Roman" w:hAnsi="Times New Roman"/>
                <w:iCs/>
              </w:rPr>
              <w:lastRenderedPageBreak/>
              <w:t>длины вектора и расстояния между двумя точками.</w:t>
            </w:r>
          </w:p>
          <w:p w:rsidR="001876C6" w:rsidRDefault="001876C6" w:rsidP="00340099">
            <w:pPr>
              <w:suppressAutoHyphens/>
              <w:snapToGrid w:val="0"/>
              <w:rPr>
                <w:rFonts w:ascii="Times New Roman" w:hAnsi="Times New Roman"/>
                <w:iCs/>
              </w:rPr>
            </w:pPr>
          </w:p>
          <w:p w:rsidR="001876C6" w:rsidRPr="001522AE" w:rsidRDefault="001876C6" w:rsidP="00340099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BB27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1522AE">
              <w:rPr>
                <w:rFonts w:ascii="Times New Roman" w:hAnsi="Times New Roman"/>
              </w:rPr>
              <w:lastRenderedPageBreak/>
              <w:t>изучить  материал</w:t>
            </w:r>
            <w:proofErr w:type="gramEnd"/>
            <w:r w:rsidRPr="001522AE">
              <w:rPr>
                <w:rFonts w:ascii="Times New Roman" w:hAnsi="Times New Roman"/>
              </w:rPr>
              <w:t xml:space="preserve">  пунктов  88,  89;  решить  задачи №№ 935, 952.</w:t>
            </w:r>
          </w:p>
          <w:p w:rsidR="001876C6" w:rsidRPr="001522AE" w:rsidRDefault="001876C6" w:rsidP="00340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340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Простейшие задачи в координатах.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76C6" w:rsidRPr="00681BAF" w:rsidRDefault="00941B7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876C6" w:rsidRPr="00F70975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3400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повторить материал пунктов 88 и 89; решить задачи №№ 947 (б), 949 (а), 951 (б), 953.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Решение задач методом координат.</w:t>
            </w:r>
          </w:p>
        </w:tc>
        <w:tc>
          <w:tcPr>
            <w:tcW w:w="709" w:type="dxa"/>
          </w:tcPr>
          <w:p w:rsidR="00941B76" w:rsidRDefault="00941B7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C6" w:rsidRPr="00941B76" w:rsidRDefault="00941B76" w:rsidP="0094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5" w:type="dxa"/>
          </w:tcPr>
          <w:p w:rsidR="001876C6" w:rsidRPr="00F70975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1876C6" w:rsidRPr="00E45124" w:rsidRDefault="001876C6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F709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изучить материал пунктов 90, 91; вопросы 15–17; решить задачи №№ 962, 963, 965, 966 (а, б), 1000.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Уравнения окружности.</w:t>
            </w:r>
          </w:p>
        </w:tc>
        <w:tc>
          <w:tcPr>
            <w:tcW w:w="709" w:type="dxa"/>
          </w:tcPr>
          <w:p w:rsidR="001876C6" w:rsidRPr="00681BAF" w:rsidRDefault="00941B7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5" w:type="dxa"/>
          </w:tcPr>
          <w:p w:rsidR="001876C6" w:rsidRPr="00F70975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1876C6" w:rsidRPr="00E45124" w:rsidRDefault="001876C6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 w:val="restart"/>
          </w:tcPr>
          <w:p w:rsidR="001876C6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C6" w:rsidRPr="001522AE" w:rsidRDefault="001876C6" w:rsidP="00F7097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Записывать </w:t>
            </w:r>
            <w:r w:rsidRPr="001522AE">
              <w:rPr>
                <w:rFonts w:ascii="Times New Roman" w:hAnsi="Times New Roman"/>
                <w:iCs/>
              </w:rPr>
              <w:t>уравнения прямых и окружностей, использовать уравнения при решении задач, строить окружности и прямые, заданные уравнениями, строить окружности и прямые заданные уравнениями</w:t>
            </w:r>
          </w:p>
          <w:p w:rsidR="001876C6" w:rsidRPr="00E45124" w:rsidRDefault="001876C6" w:rsidP="00275EA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  <w:iCs/>
              </w:rPr>
              <w:t>уравнениями.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3400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1522AE">
              <w:rPr>
                <w:rFonts w:ascii="Times New Roman" w:hAnsi="Times New Roman"/>
              </w:rPr>
              <w:t>повторить  материал</w:t>
            </w:r>
            <w:proofErr w:type="gramEnd"/>
            <w:r w:rsidRPr="001522AE">
              <w:rPr>
                <w:rFonts w:ascii="Times New Roman" w:hAnsi="Times New Roman"/>
              </w:rPr>
              <w:t xml:space="preserve">  пунктов 86–91; решить задачи №№ 969 (б), 981 (есть решение в учебнике), 1002 (б).</w:t>
            </w:r>
          </w:p>
          <w:p w:rsidR="001876C6" w:rsidRPr="001522AE" w:rsidRDefault="001876C6" w:rsidP="00340099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340099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Уравнение прямой.</w:t>
            </w:r>
          </w:p>
        </w:tc>
        <w:tc>
          <w:tcPr>
            <w:tcW w:w="709" w:type="dxa"/>
          </w:tcPr>
          <w:p w:rsidR="001876C6" w:rsidRPr="00681BAF" w:rsidRDefault="00941B7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5" w:type="dxa"/>
          </w:tcPr>
          <w:p w:rsidR="001876C6" w:rsidRPr="00F70975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1876C6" w:rsidRPr="00E45124" w:rsidRDefault="001876C6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/>
          </w:tcPr>
          <w:p w:rsidR="001876C6" w:rsidRPr="00E45124" w:rsidRDefault="001876C6" w:rsidP="00275EA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340099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повторить материал пунктов 86–91; изучить материал пункта 92; вопросы 1–21, с. 249; решить задачи №№ 972 (б), 979;</w:t>
            </w:r>
          </w:p>
        </w:tc>
        <w:tc>
          <w:tcPr>
            <w:tcW w:w="123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340099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Default="001876C6">
            <w:r w:rsidRPr="000110C6">
              <w:rPr>
                <w:rFonts w:ascii="Times New Roman" w:hAnsi="Times New Roman" w:cs="Times New Roman"/>
                <w:sz w:val="24"/>
                <w:szCs w:val="24"/>
              </w:rPr>
              <w:t>Решение задач на метод координат.</w:t>
            </w:r>
          </w:p>
        </w:tc>
        <w:tc>
          <w:tcPr>
            <w:tcW w:w="709" w:type="dxa"/>
          </w:tcPr>
          <w:p w:rsidR="001876C6" w:rsidRPr="00681BAF" w:rsidRDefault="00CF5C30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5" w:type="dxa"/>
          </w:tcPr>
          <w:p w:rsidR="001876C6" w:rsidRPr="00F70975" w:rsidRDefault="00CF5C30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1876C6" w:rsidRPr="00915F14" w:rsidRDefault="001876C6" w:rsidP="00340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F1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Контроль, коррекция знаний и умений</w:t>
            </w:r>
          </w:p>
        </w:tc>
        <w:tc>
          <w:tcPr>
            <w:tcW w:w="1986" w:type="dxa"/>
            <w:gridSpan w:val="5"/>
            <w:vMerge/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E45124" w:rsidRDefault="001876C6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E45124" w:rsidRDefault="001876C6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Default="001876C6">
            <w:r w:rsidRPr="000110C6">
              <w:rPr>
                <w:rFonts w:ascii="Times New Roman" w:hAnsi="Times New Roman" w:cs="Times New Roman"/>
                <w:sz w:val="24"/>
                <w:szCs w:val="24"/>
              </w:rPr>
              <w:t>Решение задач на метод координат.</w:t>
            </w:r>
          </w:p>
        </w:tc>
        <w:tc>
          <w:tcPr>
            <w:tcW w:w="709" w:type="dxa"/>
          </w:tcPr>
          <w:p w:rsidR="001876C6" w:rsidRPr="00681BAF" w:rsidRDefault="00CF5C30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5" w:type="dxa"/>
          </w:tcPr>
          <w:p w:rsidR="001876C6" w:rsidRPr="00F70975" w:rsidRDefault="00CF5C30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1876C6" w:rsidRPr="00E45124" w:rsidRDefault="001876C6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986" w:type="dxa"/>
            <w:gridSpan w:val="5"/>
            <w:vMerge/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3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34009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Зачет №1 по теме «Векторы. Метод координат»</w:t>
            </w:r>
          </w:p>
        </w:tc>
        <w:tc>
          <w:tcPr>
            <w:tcW w:w="709" w:type="dxa"/>
          </w:tcPr>
          <w:p w:rsidR="001876C6" w:rsidRPr="00681BAF" w:rsidRDefault="00CF5C30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5" w:type="dxa"/>
          </w:tcPr>
          <w:p w:rsidR="001876C6" w:rsidRPr="00F70975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1876C6" w:rsidRDefault="001876C6">
            <w:r w:rsidRPr="003C0659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типу ОГЭ</w:t>
            </w:r>
          </w:p>
        </w:tc>
        <w:tc>
          <w:tcPr>
            <w:tcW w:w="123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№5</w:t>
            </w: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теме «Метод координат».</w:t>
            </w:r>
          </w:p>
        </w:tc>
        <w:tc>
          <w:tcPr>
            <w:tcW w:w="709" w:type="dxa"/>
          </w:tcPr>
          <w:p w:rsidR="001876C6" w:rsidRPr="00681BAF" w:rsidRDefault="00CF5C30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5" w:type="dxa"/>
          </w:tcPr>
          <w:p w:rsidR="001876C6" w:rsidRPr="00F70975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1876C6" w:rsidRDefault="001876C6">
            <w:r w:rsidRPr="003C0659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986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76C6" w:rsidRPr="001522AE" w:rsidRDefault="001876C6" w:rsidP="00F709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типу ОГЭ</w:t>
            </w:r>
          </w:p>
        </w:tc>
        <w:tc>
          <w:tcPr>
            <w:tcW w:w="1238" w:type="dxa"/>
            <w:gridSpan w:val="6"/>
            <w:tcBorders>
              <w:left w:val="single" w:sz="4" w:space="0" w:color="auto"/>
            </w:tcBorders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9636" w:type="dxa"/>
            <w:gridSpan w:val="17"/>
            <w:tcBorders>
              <w:right w:val="single" w:sz="4" w:space="0" w:color="auto"/>
            </w:tcBorders>
          </w:tcPr>
          <w:p w:rsidR="001876C6" w:rsidRPr="00E37E06" w:rsidRDefault="001876C6" w:rsidP="00F7097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u w:val="single"/>
                <w:lang w:eastAsia="ar-SA"/>
              </w:rPr>
              <w:t>Блок 5. Системы уравнений. (17</w:t>
            </w:r>
            <w:r w:rsidRPr="00E37E06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u w:val="single"/>
                <w:lang w:eastAsia="ar-SA"/>
              </w:rPr>
              <w:t xml:space="preserve"> часов)</w:t>
            </w:r>
          </w:p>
          <w:p w:rsidR="001876C6" w:rsidRPr="00E37E06" w:rsidRDefault="001876C6" w:rsidP="00F70975">
            <w:pPr>
              <w:tabs>
                <w:tab w:val="left" w:pos="5081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7E0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Основная </w:t>
            </w:r>
            <w:proofErr w:type="gramStart"/>
            <w:r w:rsidRPr="00E37E0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цель</w:t>
            </w:r>
            <w:r w:rsidRPr="00E37E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:-</w:t>
            </w:r>
            <w:proofErr w:type="gramEnd"/>
            <w:r w:rsidRPr="00E37E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формирование представлений о системе двух рациональных уравнений с двумя переменными, о рациональном уравнении с двумя переменными;</w:t>
            </w:r>
          </w:p>
          <w:p w:rsidR="001876C6" w:rsidRPr="00E37E06" w:rsidRDefault="001876C6" w:rsidP="00F70975">
            <w:pPr>
              <w:tabs>
                <w:tab w:val="left" w:pos="5081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7E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-овладение умением совершать равносильные преобразования, решать уравнения и системы уравнений с двумя переменными;</w:t>
            </w:r>
          </w:p>
          <w:p w:rsidR="001876C6" w:rsidRDefault="001876C6" w:rsidP="00F7097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37E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- отработка навыков решения уравнения и системы уравнений различными методами: графическим, подстановкой, алгебраического сложения, введения новых переменны.</w:t>
            </w:r>
          </w:p>
          <w:p w:rsidR="001876C6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7"/>
            <w:tcBorders>
              <w:left w:val="single" w:sz="4" w:space="0" w:color="auto"/>
            </w:tcBorders>
          </w:tcPr>
          <w:p w:rsidR="001876C6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  <w:tcBorders>
              <w:right w:val="single" w:sz="4" w:space="0" w:color="auto"/>
            </w:tcBorders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5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понятие о решении системы уравнений и неравенств;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 равносильные преобразования уравнений и неравенств с двумя переменными.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определять понятия,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приводить доказательства.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1522AE">
              <w:rPr>
                <w:rFonts w:ascii="Times New Roman" w:hAnsi="Times New Roman"/>
              </w:rPr>
              <w:t>изучить  материал</w:t>
            </w:r>
            <w:proofErr w:type="gramEnd"/>
            <w:r w:rsidRPr="001522AE">
              <w:rPr>
                <w:rFonts w:ascii="Times New Roman" w:hAnsi="Times New Roman"/>
              </w:rPr>
              <w:t xml:space="preserve">  на с. 35-40 учебника; решить № 89 (в; г); № 90 (а; б), № 113 (в; г) 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4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5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разобрать по учебнику решение примера 11 на с. 48 и записать решение в тетрадь; решить №91 (а; б</w:t>
            </w:r>
            <w:proofErr w:type="gramStart"/>
            <w:r w:rsidRPr="001522AE">
              <w:rPr>
                <w:rFonts w:ascii="Times New Roman" w:hAnsi="Times New Roman"/>
              </w:rPr>
              <w:t>);  №</w:t>
            </w:r>
            <w:proofErr w:type="gramEnd"/>
            <w:r w:rsidRPr="001522AE">
              <w:rPr>
                <w:rFonts w:ascii="Times New Roman" w:hAnsi="Times New Roman"/>
              </w:rPr>
              <w:t xml:space="preserve"> 92 (а; б),  № 93 (а; б); </w:t>
            </w:r>
          </w:p>
        </w:tc>
        <w:tc>
          <w:tcPr>
            <w:tcW w:w="124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177073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Решение систем уравнений. Графический метод решения системы</w:t>
            </w:r>
          </w:p>
        </w:tc>
        <w:tc>
          <w:tcPr>
            <w:tcW w:w="709" w:type="dxa"/>
          </w:tcPr>
          <w:p w:rsidR="001876C6" w:rsidRPr="00681BAF" w:rsidRDefault="00CF5C30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5" w:type="dxa"/>
          </w:tcPr>
          <w:p w:rsidR="001876C6" w:rsidRPr="00177073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понятие о решении системы уравнений и неравенств;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 равносильные преобразования уравнений и неравенств с двумя переменными.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объяснить изученные положения на самостоятельно подобранных конкретных примерах</w:t>
            </w: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№ 96 (а; б), № 98(а; б)</w:t>
            </w:r>
          </w:p>
        </w:tc>
        <w:tc>
          <w:tcPr>
            <w:tcW w:w="1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уравнений.</w:t>
            </w:r>
          </w:p>
        </w:tc>
        <w:tc>
          <w:tcPr>
            <w:tcW w:w="709" w:type="dxa"/>
          </w:tcPr>
          <w:p w:rsidR="001876C6" w:rsidRPr="00681BAF" w:rsidRDefault="00CF5C30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5" w:type="dxa"/>
          </w:tcPr>
          <w:p w:rsidR="001876C6" w:rsidRPr="00177073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решить на отдельных листочках домашнюю контрольную № 2 на с. 50–52 номера 1, 2 и 3 и к ним еще по вариантам решить № 106 (а; б), № 113(а; б), № 120 (в; г)</w:t>
            </w:r>
          </w:p>
        </w:tc>
        <w:tc>
          <w:tcPr>
            <w:tcW w:w="1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уравнений.</w:t>
            </w:r>
          </w:p>
        </w:tc>
        <w:tc>
          <w:tcPr>
            <w:tcW w:w="709" w:type="dxa"/>
          </w:tcPr>
          <w:p w:rsidR="001876C6" w:rsidRPr="00681BAF" w:rsidRDefault="00CF5C30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Знать алгоритм метода подстановки. 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Уметь использовать графики при решении системы уравнений, использовать для </w:t>
            </w: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решения познавательных задач справочную информацию.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при решении систем уравнений применять метод алгебраического сложения и метод введения новой переменной.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Привести примеры, подобрать аргументы, сформулировать выводы</w:t>
            </w: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lastRenderedPageBreak/>
              <w:t>решить № 120 (а; б), № 121 (а), №122 (а; б</w:t>
            </w:r>
            <w:proofErr w:type="gramStart"/>
            <w:r w:rsidRPr="001522AE">
              <w:rPr>
                <w:rFonts w:ascii="Times New Roman" w:hAnsi="Times New Roman"/>
              </w:rPr>
              <w:t>),  №</w:t>
            </w:r>
            <w:proofErr w:type="gramEnd"/>
            <w:r w:rsidRPr="001522AE">
              <w:rPr>
                <w:rFonts w:ascii="Times New Roman" w:hAnsi="Times New Roman"/>
              </w:rPr>
              <w:t xml:space="preserve"> 124 (а; б).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уравнений.</w:t>
            </w:r>
          </w:p>
        </w:tc>
        <w:tc>
          <w:tcPr>
            <w:tcW w:w="709" w:type="dxa"/>
          </w:tcPr>
          <w:p w:rsidR="001876C6" w:rsidRPr="00681BAF" w:rsidRDefault="00CF5C30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решить № 126(в; г), № 127 (а; г), № </w:t>
            </w:r>
            <w:r w:rsidRPr="001522AE">
              <w:rPr>
                <w:rFonts w:ascii="Times New Roman" w:hAnsi="Times New Roman"/>
              </w:rPr>
              <w:lastRenderedPageBreak/>
              <w:t>136 (г).</w:t>
            </w:r>
          </w:p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5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</w:rPr>
              <w:t>решить № 128 (а; б) и № 129 (а; б)</w:t>
            </w:r>
          </w:p>
        </w:tc>
        <w:tc>
          <w:tcPr>
            <w:tcW w:w="1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5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выполнить на отдельных листочках домашнюю контрольную № 2 номера 4; 5; 6; 7 на страницах 50–52 задачника.</w:t>
            </w:r>
          </w:p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  <w:spacing w:val="-15"/>
              </w:rPr>
              <w:t xml:space="preserve">№ 134 (а; г), </w:t>
            </w:r>
            <w:r w:rsidRPr="001522AE">
              <w:rPr>
                <w:rFonts w:ascii="Times New Roman" w:hAnsi="Times New Roman"/>
              </w:rPr>
              <w:t>№ 135 (а), № 137 (г).</w:t>
            </w:r>
          </w:p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5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составлять математические модели реальных ситуаций и работать с составленной моделью;</w:t>
            </w:r>
          </w:p>
          <w:p w:rsidR="001876C6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-извлекать необходимую информ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ацию из учебно-научных текстов;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по учебнику на с. 61–62 изучить пример 1; решить № 145; № 146; № 148; № 140 (а).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помощью систем уравнений.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5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1876C6" w:rsidRPr="00F321E8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составлять математические модели реальных ситуаций и работать с составленно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й моделью, </w:t>
            </w: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аргументированно отвечать на поставленные вопросы, осмыслить ошибки и устранить их.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составлять математические модели реальных ситуаций и работать с составленной моделью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-извлекать необходимую </w:t>
            </w: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информацию из учебно-научных текстов;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pStyle w:val="ParagraphStyle"/>
              <w:spacing w:line="252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ar-SA"/>
              </w:rPr>
            </w:pPr>
            <w:r w:rsidRPr="001522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решить задачи № 151, №155, №156; </w:t>
            </w:r>
          </w:p>
        </w:tc>
        <w:tc>
          <w:tcPr>
            <w:tcW w:w="126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pStyle w:val="ParagraphStyle"/>
              <w:spacing w:line="252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Решение задач на совместную работу.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5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1876C6" w:rsidRPr="00F321E8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разобрать по учебнику на с. 66–68 решение примера 3 и записать в тетрадь; решить № 163; № 166 и №135 (б).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6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Решение задач на совместную работу.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5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1876C6" w:rsidRPr="00F321E8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решить № 159, № 160, № 138 (а).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6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709" w:type="dxa"/>
          </w:tcPr>
          <w:p w:rsidR="001876C6" w:rsidRPr="00681BAF" w:rsidRDefault="00CF5C30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5" w:type="dxa"/>
          </w:tcPr>
          <w:p w:rsidR="001876C6" w:rsidRPr="00F321E8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решать простые нелинейные системы уравнений двух переменных различными методами;</w:t>
            </w:r>
          </w:p>
          <w:p w:rsidR="001876C6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Объяснить изученные положения на самостоятельно подобранных конкретных примерах</w:t>
            </w:r>
          </w:p>
          <w:p w:rsidR="001876C6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1876C6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1876C6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1876C6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1876C6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на отдельных листах решить домашнюю контрольную работу № 2 на с. 50 номера 8, 9 и 10 (по вариантам</w:t>
            </w:r>
          </w:p>
        </w:tc>
        <w:tc>
          <w:tcPr>
            <w:tcW w:w="126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709" w:type="dxa"/>
          </w:tcPr>
          <w:p w:rsidR="001876C6" w:rsidRPr="00681BAF" w:rsidRDefault="00CF5C30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5" w:type="dxa"/>
          </w:tcPr>
          <w:p w:rsidR="001876C6" w:rsidRPr="00F321E8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9" w:type="dxa"/>
            <w:tcBorders>
              <w:right w:val="single" w:sz="4" w:space="0" w:color="000000"/>
            </w:tcBorders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</w:tcBorders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№ 130 (б); № 127 (г); № 121 (а; г); № 119 (г). Повторить решение данных заданий для подготовки к контрольной работе.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6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Default="001876C6" w:rsidP="00275EA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709" w:type="dxa"/>
          </w:tcPr>
          <w:p w:rsidR="001876C6" w:rsidRPr="00681BAF" w:rsidRDefault="00CF5C30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5" w:type="dxa"/>
          </w:tcPr>
          <w:p w:rsidR="001876C6" w:rsidRPr="00F321E8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69" w:type="dxa"/>
            <w:tcBorders>
              <w:right w:val="single" w:sz="4" w:space="0" w:color="000000"/>
            </w:tcBorders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задания</w:t>
            </w:r>
          </w:p>
        </w:tc>
        <w:tc>
          <w:tcPr>
            <w:tcW w:w="126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Контрольная работа № 6 </w:t>
            </w: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 </w:t>
            </w:r>
            <w:proofErr w:type="gramStart"/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теме  «</w:t>
            </w:r>
            <w:proofErr w:type="gramEnd"/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Системы уравнений».</w:t>
            </w:r>
          </w:p>
        </w:tc>
        <w:tc>
          <w:tcPr>
            <w:tcW w:w="709" w:type="dxa"/>
          </w:tcPr>
          <w:p w:rsidR="001876C6" w:rsidRPr="00681BAF" w:rsidRDefault="00CF5C30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5" w:type="dxa"/>
          </w:tcPr>
          <w:p w:rsidR="001876C6" w:rsidRPr="00177073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69" w:type="dxa"/>
            <w:tcBorders>
              <w:right w:val="single" w:sz="4" w:space="0" w:color="000000"/>
            </w:tcBorders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Тестовые задания из ОГЭ</w:t>
            </w:r>
          </w:p>
        </w:tc>
        <w:tc>
          <w:tcPr>
            <w:tcW w:w="1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177073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73">
              <w:rPr>
                <w:rFonts w:ascii="Times New Roman" w:hAnsi="Times New Roman" w:cs="Times New Roman"/>
                <w:sz w:val="24"/>
                <w:szCs w:val="24"/>
              </w:rPr>
              <w:t>Анализ ошибок, работа над ошибками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5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1876C6" w:rsidRPr="00177073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69" w:type="dxa"/>
            <w:tcBorders>
              <w:right w:val="single" w:sz="4" w:space="0" w:color="000000"/>
            </w:tcBorders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</w:tcBorders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 по типу ОГЭ</w:t>
            </w:r>
          </w:p>
        </w:tc>
        <w:tc>
          <w:tcPr>
            <w:tcW w:w="126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9614" w:type="dxa"/>
            <w:gridSpan w:val="15"/>
            <w:tcBorders>
              <w:right w:val="single" w:sz="4" w:space="0" w:color="auto"/>
            </w:tcBorders>
          </w:tcPr>
          <w:p w:rsidR="001876C6" w:rsidRDefault="001876C6" w:rsidP="00275EA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lang w:eastAsia="ar-SA"/>
              </w:rPr>
              <w:t>Блок 6. Числовые функции.  (25</w:t>
            </w:r>
            <w:r w:rsidRPr="001522AE">
              <w:rPr>
                <w:rFonts w:ascii="Times New Roman" w:eastAsia="Times New Roman" w:hAnsi="Times New Roman"/>
                <w:b/>
                <w:bCs/>
                <w:iCs/>
                <w:color w:val="800080"/>
                <w:lang w:eastAsia="ar-SA"/>
              </w:rPr>
              <w:t xml:space="preserve"> ч.)</w:t>
            </w:r>
          </w:p>
          <w:p w:rsidR="001876C6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iCs/>
                <w:color w:val="80008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lang w:eastAsia="ar-SA"/>
              </w:rPr>
              <w:t>Основная цель: -формирование представлений о таких фундаментальных понятиях математики, какими являются понятия функции, её области определения, области значений; о различных способах задания функции: аналитическом, графическом, табличном, словесном</w:t>
            </w:r>
          </w:p>
          <w:p w:rsidR="001876C6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iCs/>
                <w:color w:val="80008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lang w:eastAsia="ar-SA"/>
              </w:rPr>
              <w:t>-овладение умением применения четности или нечетности, ограниченности, непрерывности, монотонности функций</w:t>
            </w:r>
          </w:p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lang w:eastAsia="ar-SA"/>
              </w:rPr>
              <w:t>-формирование умений находить наибольшее и наименьшее значение на заданном промежутке, решая практические задачи</w:t>
            </w:r>
          </w:p>
        </w:tc>
        <w:tc>
          <w:tcPr>
            <w:tcW w:w="1267" w:type="dxa"/>
            <w:gridSpan w:val="9"/>
            <w:tcBorders>
              <w:left w:val="single" w:sz="4" w:space="0" w:color="auto"/>
            </w:tcBorders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9614" w:type="dxa"/>
            <w:gridSpan w:val="15"/>
            <w:tcBorders>
              <w:right w:val="single" w:sz="4" w:space="0" w:color="auto"/>
            </w:tcBorders>
          </w:tcPr>
          <w:p w:rsidR="001876C6" w:rsidRDefault="00CF5C30" w:rsidP="00275EA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lang w:eastAsia="ar-SA"/>
              </w:rPr>
              <w:t>Числовые функции (15</w:t>
            </w:r>
            <w:r w:rsidR="001876C6">
              <w:rPr>
                <w:rFonts w:ascii="Times New Roman" w:eastAsia="Times New Roman" w:hAnsi="Times New Roman"/>
                <w:b/>
                <w:bCs/>
                <w:iCs/>
                <w:color w:val="800080"/>
                <w:lang w:eastAsia="ar-SA"/>
              </w:rPr>
              <w:t xml:space="preserve"> часов)</w:t>
            </w:r>
          </w:p>
        </w:tc>
        <w:tc>
          <w:tcPr>
            <w:tcW w:w="1267" w:type="dxa"/>
            <w:gridSpan w:val="9"/>
            <w:tcBorders>
              <w:left w:val="single" w:sz="4" w:space="0" w:color="auto"/>
            </w:tcBorders>
          </w:tcPr>
          <w:p w:rsidR="001876C6" w:rsidRDefault="001876C6" w:rsidP="00D61D6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функции. Область определения. Область значений функции.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5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1876C6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 определение числовой функции, области определения и области значения функции.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Уметь находить область </w:t>
            </w: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определения функций, объяснить изученные положения на самостоятельно подобранных примерах</w:t>
            </w:r>
          </w:p>
        </w:tc>
        <w:tc>
          <w:tcPr>
            <w:tcW w:w="1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lastRenderedPageBreak/>
              <w:t>по учебнику рассмотреть решение примера 1 на с. 70–</w:t>
            </w:r>
            <w:proofErr w:type="gramStart"/>
            <w:r w:rsidRPr="001522AE">
              <w:rPr>
                <w:rFonts w:ascii="Times New Roman" w:hAnsi="Times New Roman"/>
              </w:rPr>
              <w:t>72  и</w:t>
            </w:r>
            <w:proofErr w:type="gramEnd"/>
            <w:r w:rsidRPr="001522AE">
              <w:rPr>
                <w:rFonts w:ascii="Times New Roman" w:hAnsi="Times New Roman"/>
              </w:rPr>
              <w:t xml:space="preserve">  записать решение в тетрадь;  решить  № </w:t>
            </w:r>
            <w:r w:rsidRPr="001522AE">
              <w:rPr>
                <w:rFonts w:ascii="Times New Roman" w:hAnsi="Times New Roman"/>
              </w:rPr>
              <w:lastRenderedPageBreak/>
              <w:t>202  (а; б);  № 203  (а; б); № 204 (а; б), № 207 (а; б).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6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Нахождение области определения и области значения функции.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5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пользоваться навыками нахождения области определения функции, решая задания повышенной сложности.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Использовать для решения познавательных задач справочную литературу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решить №205 (а; б), № 206 (а; б), № 209 (а), № 210 (а), №211 (а; г), № 214 (а; б), № 224 (а), № 225 (в).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6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Кусочно-заданные функции.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5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 определение числовой функции, области определения и области значения функции.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находить область определения функций, объяснить изученные положения на самостоятельно подобранных примерах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решить № </w:t>
            </w:r>
            <w:proofErr w:type="gramStart"/>
            <w:r w:rsidRPr="001522AE">
              <w:rPr>
                <w:rFonts w:ascii="Times New Roman" w:hAnsi="Times New Roman"/>
              </w:rPr>
              <w:t>220  (</w:t>
            </w:r>
            <w:proofErr w:type="gramEnd"/>
            <w:r w:rsidRPr="001522AE">
              <w:rPr>
                <w:rFonts w:ascii="Times New Roman" w:hAnsi="Times New Roman"/>
              </w:rPr>
              <w:t>в; г), № 215 (а; б), №227 (а; б), № 229 (а), № 230 (а; в)</w:t>
            </w:r>
          </w:p>
        </w:tc>
        <w:tc>
          <w:tcPr>
            <w:tcW w:w="126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числовые функции.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5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решить № 221, № 222, № 228 (а; б), № 229 (б).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6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  <w:tcBorders>
              <w:bottom w:val="single" w:sz="4" w:space="0" w:color="auto"/>
            </w:tcBorders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5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представление о способах задания функции: аналитическом, графическом, табличном, словесном.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Уметь приводить примеры, подбирать аргументы, формулировать выводы, отражать в письменной форме свои решения, </w:t>
            </w: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рассуждать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lastRenderedPageBreak/>
              <w:t xml:space="preserve">решить № </w:t>
            </w:r>
            <w:proofErr w:type="gramStart"/>
            <w:r w:rsidRPr="001522AE">
              <w:rPr>
                <w:rFonts w:ascii="Times New Roman" w:hAnsi="Times New Roman"/>
              </w:rPr>
              <w:t>236,  №</w:t>
            </w:r>
            <w:proofErr w:type="gramEnd"/>
            <w:r w:rsidRPr="001522AE">
              <w:rPr>
                <w:rFonts w:ascii="Times New Roman" w:hAnsi="Times New Roman"/>
              </w:rPr>
              <w:t xml:space="preserve"> 238, № 240, № 241, № 243 (а; в).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6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CF5C30" w:rsidRPr="00570A26" w:rsidTr="006E34A0">
        <w:trPr>
          <w:trHeight w:val="780"/>
        </w:trPr>
        <w:tc>
          <w:tcPr>
            <w:tcW w:w="3506" w:type="dxa"/>
            <w:vMerge w:val="restart"/>
            <w:tcBorders>
              <w:top w:val="single" w:sz="4" w:space="0" w:color="auto"/>
            </w:tcBorders>
          </w:tcPr>
          <w:p w:rsidR="00CF5C30" w:rsidRPr="00894DF4" w:rsidRDefault="00CF5C30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F5C30" w:rsidRPr="00681BAF" w:rsidRDefault="00CF5C30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</w:tcBorders>
          </w:tcPr>
          <w:p w:rsidR="00CF5C30" w:rsidRPr="00CE59A1" w:rsidRDefault="00CF5C30" w:rsidP="00275E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</w:tcBorders>
          </w:tcPr>
          <w:p w:rsidR="00CF5C30" w:rsidRPr="00E45124" w:rsidRDefault="00CF5C30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5C30" w:rsidRPr="001522AE" w:rsidRDefault="00CF5C30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Уметь при задании функции применять </w:t>
            </w:r>
          </w:p>
          <w:p w:rsidR="00CF5C30" w:rsidRPr="001522AE" w:rsidRDefault="00CF5C30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различные способы: аналитический, графический, табличный, словесный.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CF5C30" w:rsidRPr="001522AE" w:rsidRDefault="00CF5C30" w:rsidP="00275E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proofErr w:type="gramStart"/>
            <w:r w:rsidRPr="001522AE">
              <w:rPr>
                <w:rFonts w:ascii="Times New Roman" w:hAnsi="Times New Roman"/>
              </w:rPr>
              <w:t>решить  №</w:t>
            </w:r>
            <w:proofErr w:type="gramEnd"/>
            <w:r w:rsidRPr="001522AE">
              <w:rPr>
                <w:rFonts w:ascii="Times New Roman" w:hAnsi="Times New Roman"/>
              </w:rPr>
              <w:t xml:space="preserve"> 245,  № 247,  № 248  (а; б),  № 249 (а; б), № 252 (а).</w:t>
            </w:r>
          </w:p>
        </w:tc>
        <w:tc>
          <w:tcPr>
            <w:tcW w:w="1267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F5C30" w:rsidRPr="001522AE" w:rsidRDefault="00CF5C30" w:rsidP="00275E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CF5C30" w:rsidRPr="00570A26" w:rsidTr="006E34A0">
        <w:trPr>
          <w:trHeight w:val="650"/>
        </w:trPr>
        <w:tc>
          <w:tcPr>
            <w:tcW w:w="3506" w:type="dxa"/>
            <w:vMerge/>
          </w:tcPr>
          <w:p w:rsidR="00CF5C30" w:rsidRPr="00894DF4" w:rsidRDefault="00CF5C30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5C30" w:rsidRDefault="00CF5C30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CF5C30" w:rsidRPr="002C64BE" w:rsidRDefault="00CF5C30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  <w:vMerge/>
          </w:tcPr>
          <w:p w:rsidR="00CF5C30" w:rsidRPr="00E45124" w:rsidRDefault="00CF5C30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30" w:rsidRPr="001522AE" w:rsidRDefault="00CF5C30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2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C30" w:rsidRPr="001522AE" w:rsidRDefault="00CF5C30" w:rsidP="00275EA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F5C30" w:rsidRPr="001522AE" w:rsidRDefault="00CF5C30" w:rsidP="00275EA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709" w:type="dxa"/>
          </w:tcPr>
          <w:p w:rsidR="001876C6" w:rsidRPr="00681BAF" w:rsidRDefault="00CF5C30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 определение числовой функции, области определения и области значения функции.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находить область определения функций, объяснить изученные положения на самостоятельно подобранных примерах</w:t>
            </w: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выучить определения 1–4 на с. 85–87 учебника; </w:t>
            </w:r>
            <w:proofErr w:type="gramStart"/>
            <w:r w:rsidRPr="001522AE">
              <w:rPr>
                <w:rFonts w:ascii="Times New Roman" w:hAnsi="Times New Roman"/>
              </w:rPr>
              <w:t>решить  №</w:t>
            </w:r>
            <w:proofErr w:type="gramEnd"/>
            <w:r w:rsidRPr="001522AE">
              <w:rPr>
                <w:rFonts w:ascii="Times New Roman" w:hAnsi="Times New Roman"/>
              </w:rPr>
              <w:t xml:space="preserve"> 253 (а) –258 (а); № 259 (а) – № 261 (а); № 270 (а), № 272 (а), № 271 (б).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709" w:type="dxa"/>
          </w:tcPr>
          <w:p w:rsidR="001876C6" w:rsidRPr="00681BAF" w:rsidRDefault="00CF5C30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пользоваться навыками нахождения области определения функции, решая задания повышенной сложности.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Использовать для решения познавательных задач справочную литературу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1522AE">
              <w:rPr>
                <w:rFonts w:ascii="Times New Roman" w:hAnsi="Times New Roman"/>
              </w:rPr>
              <w:t>по  учебнику</w:t>
            </w:r>
            <w:proofErr w:type="gramEnd"/>
            <w:r w:rsidRPr="001522AE">
              <w:rPr>
                <w:rFonts w:ascii="Times New Roman" w:hAnsi="Times New Roman"/>
              </w:rPr>
              <w:t xml:space="preserve">  изучить  свойства  функций;   решить  №  263  (а;  г),  №  264  (в;  г),  №  265  (в;  г); </w:t>
            </w:r>
            <w:r w:rsidRPr="001522AE">
              <w:rPr>
                <w:rFonts w:ascii="Times New Roman" w:hAnsi="Times New Roman"/>
              </w:rPr>
              <w:br/>
              <w:t>№  267, № 223 (г).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Свойства функций. Чтение графиков функций.</w:t>
            </w:r>
          </w:p>
        </w:tc>
        <w:tc>
          <w:tcPr>
            <w:tcW w:w="709" w:type="dxa"/>
          </w:tcPr>
          <w:p w:rsidR="001876C6" w:rsidRPr="00681BAF" w:rsidRDefault="00CF5C30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7"/>
            <w:tcBorders>
              <w:right w:val="single" w:sz="4" w:space="0" w:color="auto"/>
            </w:tcBorders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решить из домашней контрольной работы № 3 на с. 84–85 номера № 1 – № 4 на два варианта на отдельных листочках; к этим заданиям добавить еще № 273 (а; г) и № </w:t>
            </w:r>
            <w:r w:rsidRPr="001522AE">
              <w:rPr>
                <w:rFonts w:ascii="Times New Roman" w:hAnsi="Times New Roman"/>
              </w:rPr>
              <w:lastRenderedPageBreak/>
              <w:t>274 (б; г) соответственно по вариантам.</w:t>
            </w:r>
          </w:p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8"/>
            <w:tcBorders>
              <w:left w:val="single" w:sz="4" w:space="0" w:color="auto"/>
            </w:tcBorders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709" w:type="dxa"/>
          </w:tcPr>
          <w:p w:rsidR="001876C6" w:rsidRPr="00681BAF" w:rsidRDefault="00CF5C30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представление о четной и нечетной функции, об алгоритме исследования функции на четность и нечетность.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объяснить изученные положения на самостоятельно подобранных примерах</w:t>
            </w: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изучить материал учебника на с.97–99; </w:t>
            </w:r>
            <w:proofErr w:type="gramStart"/>
            <w:r w:rsidRPr="001522AE">
              <w:rPr>
                <w:rFonts w:ascii="Times New Roman" w:hAnsi="Times New Roman"/>
              </w:rPr>
              <w:t>записать  в</w:t>
            </w:r>
            <w:proofErr w:type="gramEnd"/>
            <w:r w:rsidRPr="001522AE">
              <w:rPr>
                <w:rFonts w:ascii="Times New Roman" w:hAnsi="Times New Roman"/>
              </w:rPr>
              <w:t xml:space="preserve">  тетради  решение  примера 3  и  примера 4;  решить № 277 (а; б), № 278 (а; б); № 294 (а; б), № 295 (б; в).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Четные и нечетные функции.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5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1876C6" w:rsidRPr="00123A97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применять алгоритм исследования функции на четность и строить графики четных и нечетных функций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представление о четной и нечетной функции, об алгоритме исследования функции на четность и нечетность.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объяснить изученные положения на самостоятельно подобранных примерах</w:t>
            </w: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1522AE">
              <w:rPr>
                <w:rFonts w:ascii="Times New Roman" w:hAnsi="Times New Roman"/>
              </w:rPr>
              <w:t>решить  №</w:t>
            </w:r>
            <w:proofErr w:type="gramEnd"/>
            <w:r w:rsidRPr="001522AE">
              <w:rPr>
                <w:rFonts w:ascii="Times New Roman" w:hAnsi="Times New Roman"/>
              </w:rPr>
              <w:t xml:space="preserve">  281  (а; б),  №  282  (а; б),  №  292, № 297, № 301 (а; б), № 227 (в).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  <w:tcBorders>
              <w:right w:val="single" w:sz="4" w:space="0" w:color="auto"/>
            </w:tcBorders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Четные и нечетные функции.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5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876C6" w:rsidRPr="00F321E8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Default="001876C6" w:rsidP="00275EA8">
            <w:r w:rsidRPr="00912B59"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Тестовые задания из ОГЭ</w:t>
            </w:r>
          </w:p>
        </w:tc>
        <w:tc>
          <w:tcPr>
            <w:tcW w:w="1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Default="001876C6" w:rsidP="00275EA8"/>
        </w:tc>
      </w:tr>
      <w:tr w:rsidR="001876C6" w:rsidRPr="00570A26" w:rsidTr="006E34A0">
        <w:trPr>
          <w:trHeight w:val="133"/>
        </w:trPr>
        <w:tc>
          <w:tcPr>
            <w:tcW w:w="3506" w:type="dxa"/>
            <w:tcBorders>
              <w:right w:val="single" w:sz="4" w:space="0" w:color="auto"/>
            </w:tcBorders>
          </w:tcPr>
          <w:p w:rsidR="001876C6" w:rsidRPr="00894DF4" w:rsidRDefault="001876C6" w:rsidP="002C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Числовые функции.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76C6" w:rsidRPr="00681BAF" w:rsidRDefault="001876C6" w:rsidP="002C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5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876C6" w:rsidRPr="00F321E8" w:rsidRDefault="001876C6" w:rsidP="002C64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9" w:type="dxa"/>
            <w:tcBorders>
              <w:right w:val="single" w:sz="4" w:space="0" w:color="000000"/>
            </w:tcBorders>
          </w:tcPr>
          <w:p w:rsidR="001876C6" w:rsidRPr="00E45124" w:rsidRDefault="001876C6" w:rsidP="002C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  <w:tcBorders>
              <w:left w:val="single" w:sz="4" w:space="0" w:color="000000"/>
            </w:tcBorders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7"/>
            <w:tcBorders>
              <w:right w:val="single" w:sz="4" w:space="0" w:color="auto"/>
            </w:tcBorders>
          </w:tcPr>
          <w:p w:rsidR="001876C6" w:rsidRPr="00912B59" w:rsidRDefault="001876C6" w:rsidP="00275EA8">
            <w:pP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52" w:type="dxa"/>
            <w:gridSpan w:val="8"/>
            <w:tcBorders>
              <w:left w:val="single" w:sz="4" w:space="0" w:color="auto"/>
            </w:tcBorders>
          </w:tcPr>
          <w:p w:rsidR="001876C6" w:rsidRPr="00912B59" w:rsidRDefault="001876C6" w:rsidP="00275EA8">
            <w:pP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C64B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7</w:t>
            </w: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теме «Числовые функции. Способы задания функций и их свойства».</w:t>
            </w:r>
          </w:p>
        </w:tc>
        <w:tc>
          <w:tcPr>
            <w:tcW w:w="709" w:type="dxa"/>
          </w:tcPr>
          <w:p w:rsidR="001876C6" w:rsidRPr="00681BAF" w:rsidRDefault="001876C6" w:rsidP="002C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5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1876C6" w:rsidRPr="00F321E8" w:rsidRDefault="001876C6" w:rsidP="002C64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9" w:type="dxa"/>
            <w:tcBorders>
              <w:right w:val="single" w:sz="4" w:space="0" w:color="000000"/>
            </w:tcBorders>
          </w:tcPr>
          <w:p w:rsidR="001876C6" w:rsidRPr="00E45124" w:rsidRDefault="001876C6" w:rsidP="002C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986" w:type="dxa"/>
            <w:gridSpan w:val="5"/>
            <w:tcBorders>
              <w:left w:val="single" w:sz="4" w:space="0" w:color="000000"/>
            </w:tcBorders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7"/>
            <w:tcBorders>
              <w:right w:val="single" w:sz="4" w:space="0" w:color="auto"/>
            </w:tcBorders>
          </w:tcPr>
          <w:p w:rsidR="001876C6" w:rsidRPr="00912B59" w:rsidRDefault="001876C6" w:rsidP="00275EA8">
            <w:pP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912B59"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Тестовые задания из ОГЭ</w:t>
            </w:r>
          </w:p>
        </w:tc>
        <w:tc>
          <w:tcPr>
            <w:tcW w:w="1252" w:type="dxa"/>
            <w:gridSpan w:val="8"/>
            <w:tcBorders>
              <w:left w:val="single" w:sz="4" w:space="0" w:color="auto"/>
            </w:tcBorders>
          </w:tcPr>
          <w:p w:rsidR="001876C6" w:rsidRPr="00912B59" w:rsidRDefault="001876C6" w:rsidP="00275EA8">
            <w:pP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177073" w:rsidRDefault="001876C6" w:rsidP="002C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73">
              <w:rPr>
                <w:rFonts w:ascii="Times New Roman" w:hAnsi="Times New Roman" w:cs="Times New Roman"/>
                <w:sz w:val="24"/>
                <w:szCs w:val="24"/>
              </w:rPr>
              <w:t>Анализ ошибок, работа над ошибками</w:t>
            </w:r>
          </w:p>
        </w:tc>
        <w:tc>
          <w:tcPr>
            <w:tcW w:w="709" w:type="dxa"/>
          </w:tcPr>
          <w:p w:rsidR="001876C6" w:rsidRPr="00681BAF" w:rsidRDefault="001876C6" w:rsidP="002C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5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1876C6" w:rsidRPr="00177073" w:rsidRDefault="001876C6" w:rsidP="002C64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69" w:type="dxa"/>
            <w:tcBorders>
              <w:right w:val="single" w:sz="4" w:space="0" w:color="000000"/>
            </w:tcBorders>
          </w:tcPr>
          <w:p w:rsidR="001876C6" w:rsidRPr="00E45124" w:rsidRDefault="001876C6" w:rsidP="002C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986" w:type="dxa"/>
            <w:gridSpan w:val="5"/>
            <w:tcBorders>
              <w:left w:val="single" w:sz="4" w:space="0" w:color="000000"/>
            </w:tcBorders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7"/>
            <w:tcBorders>
              <w:right w:val="single" w:sz="4" w:space="0" w:color="auto"/>
            </w:tcBorders>
          </w:tcPr>
          <w:p w:rsidR="001876C6" w:rsidRPr="00912B59" w:rsidRDefault="001876C6" w:rsidP="00275EA8">
            <w:pP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912B59"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Тестовые задания из ОГЭ</w:t>
            </w:r>
          </w:p>
        </w:tc>
        <w:tc>
          <w:tcPr>
            <w:tcW w:w="1252" w:type="dxa"/>
            <w:gridSpan w:val="8"/>
            <w:tcBorders>
              <w:left w:val="single" w:sz="4" w:space="0" w:color="auto"/>
            </w:tcBorders>
          </w:tcPr>
          <w:p w:rsidR="001876C6" w:rsidRPr="00912B59" w:rsidRDefault="001876C6" w:rsidP="00275EA8">
            <w:pP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CF5C30" w:rsidRPr="00570A26" w:rsidTr="006E34A0">
        <w:trPr>
          <w:trHeight w:val="133"/>
        </w:trPr>
        <w:tc>
          <w:tcPr>
            <w:tcW w:w="3506" w:type="dxa"/>
          </w:tcPr>
          <w:p w:rsidR="00CF5C30" w:rsidRPr="00177073" w:rsidRDefault="00CF5C30" w:rsidP="002C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езерв</w:t>
            </w:r>
            <w:r w:rsidR="00220D52">
              <w:rPr>
                <w:rFonts w:ascii="Times New Roman" w:hAnsi="Times New Roman" w:cs="Times New Roman"/>
                <w:sz w:val="24"/>
                <w:szCs w:val="24"/>
              </w:rPr>
              <w:t xml:space="preserve">. Тест по теме «Функции </w:t>
            </w:r>
            <w:r w:rsidR="00220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графики»</w:t>
            </w:r>
          </w:p>
        </w:tc>
        <w:tc>
          <w:tcPr>
            <w:tcW w:w="709" w:type="dxa"/>
          </w:tcPr>
          <w:p w:rsidR="00CF5C30" w:rsidRDefault="00CF5C30" w:rsidP="002C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735" w:type="dxa"/>
          </w:tcPr>
          <w:p w:rsidR="00CF5C30" w:rsidRDefault="00CF5C30" w:rsidP="002C64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9" w:type="dxa"/>
            <w:tcBorders>
              <w:right w:val="single" w:sz="4" w:space="0" w:color="000000"/>
            </w:tcBorders>
          </w:tcPr>
          <w:p w:rsidR="00CF5C30" w:rsidRPr="00E45124" w:rsidRDefault="00220D52" w:rsidP="002C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</w:t>
            </w:r>
            <w:r w:rsidRPr="00E4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ельно-обобщающий</w:t>
            </w:r>
          </w:p>
        </w:tc>
        <w:tc>
          <w:tcPr>
            <w:tcW w:w="1986" w:type="dxa"/>
            <w:gridSpan w:val="5"/>
            <w:tcBorders>
              <w:left w:val="single" w:sz="4" w:space="0" w:color="000000"/>
            </w:tcBorders>
          </w:tcPr>
          <w:p w:rsidR="00CF5C30" w:rsidRPr="00E45124" w:rsidRDefault="00CF5C30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7"/>
            <w:tcBorders>
              <w:right w:val="single" w:sz="4" w:space="0" w:color="auto"/>
            </w:tcBorders>
          </w:tcPr>
          <w:p w:rsidR="00CF5C30" w:rsidRPr="00912B59" w:rsidRDefault="00220D52" w:rsidP="00275EA8">
            <w:pP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912B59"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 xml:space="preserve">Тестовые </w:t>
            </w:r>
            <w:r w:rsidRPr="00912B59"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lastRenderedPageBreak/>
              <w:t>задания из ОГЭ</w:t>
            </w:r>
          </w:p>
        </w:tc>
        <w:tc>
          <w:tcPr>
            <w:tcW w:w="1252" w:type="dxa"/>
            <w:gridSpan w:val="8"/>
            <w:tcBorders>
              <w:left w:val="single" w:sz="4" w:space="0" w:color="auto"/>
            </w:tcBorders>
          </w:tcPr>
          <w:p w:rsidR="00CF5C30" w:rsidRPr="00912B59" w:rsidRDefault="00CF5C30" w:rsidP="00275EA8">
            <w:pP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A10350">
        <w:trPr>
          <w:trHeight w:val="516"/>
        </w:trPr>
        <w:tc>
          <w:tcPr>
            <w:tcW w:w="10881" w:type="dxa"/>
            <w:gridSpan w:val="24"/>
            <w:tcBorders>
              <w:bottom w:val="single" w:sz="4" w:space="0" w:color="000000" w:themeColor="text1"/>
            </w:tcBorders>
          </w:tcPr>
          <w:p w:rsidR="00CF5C30" w:rsidRPr="00123A97" w:rsidRDefault="00CF5C30" w:rsidP="00CF5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gramStart"/>
            <w:r w:rsidRPr="00123A9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60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  <w:p w:rsidR="00CF5C30" w:rsidRDefault="00CF5C30" w:rsidP="00CF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7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гебра 34 часов, геометрия – 26</w:t>
            </w:r>
            <w:r w:rsidRPr="00123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1876C6" w:rsidRPr="00912B59" w:rsidRDefault="001876C6" w:rsidP="00CF5C30">
            <w:pPr>
              <w:jc w:val="center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lang w:eastAsia="ar-SA"/>
              </w:rPr>
              <w:t>Числовые функции (10часов)</w:t>
            </w: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Функции  у</w:t>
            </w:r>
            <w:proofErr w:type="gramEnd"/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=х</w:t>
            </w:r>
            <w:r w:rsidRPr="00894D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894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894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), их свойства и графики.</w:t>
            </w:r>
          </w:p>
        </w:tc>
        <w:tc>
          <w:tcPr>
            <w:tcW w:w="709" w:type="dxa"/>
          </w:tcPr>
          <w:p w:rsidR="001876C6" w:rsidRPr="00681BAF" w:rsidRDefault="006E34A0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5" w:type="dxa"/>
          </w:tcPr>
          <w:p w:rsidR="001876C6" w:rsidRPr="00F321E8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представление о понятии степенной    функции с натуральным показателем, о свойствах и графике функции.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определять графики функций с четным и нечетным показателем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изучить по учебнику материал на с. 103–105; </w:t>
            </w:r>
            <w:proofErr w:type="gramStart"/>
            <w:r w:rsidRPr="001522AE">
              <w:rPr>
                <w:rFonts w:ascii="Times New Roman" w:hAnsi="Times New Roman"/>
              </w:rPr>
              <w:t>решить  №</w:t>
            </w:r>
            <w:proofErr w:type="gramEnd"/>
            <w:r w:rsidRPr="001522AE">
              <w:rPr>
                <w:rFonts w:ascii="Times New Roman" w:hAnsi="Times New Roman"/>
              </w:rPr>
              <w:t xml:space="preserve"> 305  (а; г);  № 313  (в);  № 314  (г);  № 318  (а);  № 323 (в).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функций.</w:t>
            </w:r>
          </w:p>
        </w:tc>
        <w:tc>
          <w:tcPr>
            <w:tcW w:w="709" w:type="dxa"/>
          </w:tcPr>
          <w:p w:rsidR="001876C6" w:rsidRPr="00681BAF" w:rsidRDefault="006E34A0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5" w:type="dxa"/>
          </w:tcPr>
          <w:p w:rsidR="001876C6" w:rsidRPr="00F321E8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представление о понятии степенной    функции с натуральным показателем, о свойствах и графике функции.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определять графики функций с четным и нечетным показателем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изучить по учебнику на с. 103–109 материал и </w:t>
            </w:r>
            <w:proofErr w:type="gramStart"/>
            <w:r w:rsidRPr="001522AE">
              <w:rPr>
                <w:rFonts w:ascii="Times New Roman" w:hAnsi="Times New Roman"/>
              </w:rPr>
              <w:t>решение  примеров</w:t>
            </w:r>
            <w:proofErr w:type="gramEnd"/>
            <w:r w:rsidRPr="001522AE">
              <w:rPr>
                <w:rFonts w:ascii="Times New Roman" w:hAnsi="Times New Roman"/>
              </w:rPr>
              <w:t xml:space="preserve">  1 и 2,  записать в тетрадь; решить № 317 (б); № 318 (г), № 321 (а; г), № 323(б) 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 xml:space="preserve">Степенная </w:t>
            </w:r>
            <w:proofErr w:type="gramStart"/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функция  у</w:t>
            </w:r>
            <w:proofErr w:type="gramEnd"/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=х</w:t>
            </w:r>
            <w:r w:rsidRPr="00894D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894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894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709" w:type="dxa"/>
          </w:tcPr>
          <w:p w:rsidR="001876C6" w:rsidRPr="00681BAF" w:rsidRDefault="006E34A0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5" w:type="dxa"/>
          </w:tcPr>
          <w:p w:rsidR="001876C6" w:rsidRPr="00F321E8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 о понятии степенной функции с натуральным показателем, о свойствах и графике функции.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1522AE">
              <w:rPr>
                <w:rFonts w:ascii="Times New Roman" w:hAnsi="Times New Roman"/>
              </w:rPr>
              <w:t>решить  №</w:t>
            </w:r>
            <w:proofErr w:type="gramEnd"/>
            <w:r w:rsidRPr="001522AE">
              <w:rPr>
                <w:rFonts w:ascii="Times New Roman" w:hAnsi="Times New Roman"/>
              </w:rPr>
              <w:t xml:space="preserve"> 322  (а; г);  № 329  (а; б)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939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Функции  у</w:t>
            </w:r>
            <w:proofErr w:type="gramEnd"/>
            <w:r w:rsidRPr="00894DF4">
              <w:rPr>
                <w:rFonts w:ascii="Times New Roman" w:hAnsi="Times New Roman" w:cs="Times New Roman"/>
                <w:sz w:val="24"/>
                <w:szCs w:val="24"/>
              </w:rPr>
              <w:t xml:space="preserve">=х  </w:t>
            </w:r>
            <w:r w:rsidRPr="00894D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 </w:t>
            </w:r>
            <w:r w:rsidRPr="00894D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894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894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), их свойства и графики.</w:t>
            </w:r>
          </w:p>
        </w:tc>
        <w:tc>
          <w:tcPr>
            <w:tcW w:w="709" w:type="dxa"/>
          </w:tcPr>
          <w:p w:rsidR="001876C6" w:rsidRPr="00681BAF" w:rsidRDefault="006E34A0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dxa"/>
          </w:tcPr>
          <w:p w:rsidR="001876C6" w:rsidRPr="00F321E8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представление о понятии степенной    функции с отрицательным целым показателем, о свойствах и графике функции.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Уметь определять графики функций с четным и нечетным отрицательным целым </w:t>
            </w: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показателем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lastRenderedPageBreak/>
              <w:t>изучить материал на с. 110–115 учебника; решить № 332 (а), № 337 (в; г); № 342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 графическим способом.</w:t>
            </w:r>
          </w:p>
        </w:tc>
        <w:tc>
          <w:tcPr>
            <w:tcW w:w="709" w:type="dxa"/>
          </w:tcPr>
          <w:p w:rsidR="001876C6" w:rsidRPr="00681BAF" w:rsidRDefault="006E34A0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5" w:type="dxa"/>
          </w:tcPr>
          <w:p w:rsidR="001876C6" w:rsidRPr="00F321E8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 о понятии степенной функции с отрицательным целым показателем, о свойствах и графике функции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определять графики функций с четным и нечетным отрицательным целым показателем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изучить материал § 12, записать в тетради решение примеров 1 и </w:t>
            </w:r>
            <w:proofErr w:type="gramStart"/>
            <w:r w:rsidRPr="001522AE">
              <w:rPr>
                <w:rFonts w:ascii="Times New Roman" w:hAnsi="Times New Roman"/>
              </w:rPr>
              <w:t>2 .Решить</w:t>
            </w:r>
            <w:proofErr w:type="gramEnd"/>
            <w:r w:rsidRPr="001522AE">
              <w:rPr>
                <w:rFonts w:ascii="Times New Roman" w:hAnsi="Times New Roman"/>
              </w:rPr>
              <w:t xml:space="preserve"> № 332(б), № 338 (б; г); № 339(а), № 340 (б; в); 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использованием свойств </w:t>
            </w:r>
            <w:proofErr w:type="gramStart"/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функции  у</w:t>
            </w:r>
            <w:proofErr w:type="gramEnd"/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=х</w:t>
            </w:r>
            <w:r w:rsidRPr="00894D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894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894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1876C6" w:rsidRPr="00681BAF" w:rsidRDefault="006E34A0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строить графики степенных функций с любым показателем степени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Читать свойства по графику функции, строить графики функций по описанным свойствам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1522AE">
              <w:rPr>
                <w:rFonts w:ascii="Times New Roman" w:hAnsi="Times New Roman"/>
              </w:rPr>
              <w:t>повторить  изученный</w:t>
            </w:r>
            <w:proofErr w:type="gramEnd"/>
            <w:r w:rsidRPr="001522AE">
              <w:rPr>
                <w:rFonts w:ascii="Times New Roman" w:hAnsi="Times New Roman"/>
              </w:rPr>
              <w:t xml:space="preserve">  материал  §  12;  решить № 334 (в; г); № 343; № 348 (а; б); 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6C6" w:rsidRPr="00F92ECC" w:rsidRDefault="001876C6" w:rsidP="00275E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ECC">
              <w:rPr>
                <w:rFonts w:ascii="Times New Roman" w:hAnsi="Times New Roman"/>
                <w:iCs/>
                <w:sz w:val="24"/>
                <w:szCs w:val="24"/>
              </w:rPr>
              <w:t>Функция у=</w:t>
            </w:r>
            <w:r w:rsidRPr="00F92ECC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3</w:t>
            </w:r>
            <w:r w:rsidRPr="00F92ECC">
              <w:rPr>
                <w:rFonts w:ascii="Times New Roman" w:hAnsi="Times New Roman"/>
                <w:iCs/>
                <w:sz w:val="24"/>
                <w:szCs w:val="24"/>
              </w:rPr>
              <w:t>√х, её свойства и график.</w:t>
            </w:r>
          </w:p>
        </w:tc>
        <w:tc>
          <w:tcPr>
            <w:tcW w:w="709" w:type="dxa"/>
          </w:tcPr>
          <w:p w:rsidR="001876C6" w:rsidRPr="00681BAF" w:rsidRDefault="006E34A0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5" w:type="dxa"/>
          </w:tcPr>
          <w:p w:rsidR="001876C6" w:rsidRPr="00F321E8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представление о кубическом корне, о вычислении значения из кубического корня. Уметь работать по заданному алгоритму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изучить материал учебника § 13 на с. 115–122; решить № 355 (в, г); № 356 (в; г); № 357 (в, г); № 358 (в; г); № 361 (в, г) 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6C6" w:rsidRPr="00F92ECC" w:rsidRDefault="001876C6" w:rsidP="00275E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ECC">
              <w:rPr>
                <w:rFonts w:ascii="Times New Roman" w:hAnsi="Times New Roman"/>
                <w:iCs/>
                <w:sz w:val="24"/>
                <w:szCs w:val="24"/>
              </w:rPr>
              <w:t>Функция у=</w:t>
            </w:r>
            <w:r w:rsidRPr="00F92ECC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3</w:t>
            </w:r>
            <w:r w:rsidRPr="00F92ECC">
              <w:rPr>
                <w:rFonts w:ascii="Times New Roman" w:hAnsi="Times New Roman"/>
                <w:iCs/>
                <w:sz w:val="24"/>
                <w:szCs w:val="24"/>
              </w:rPr>
              <w:t>√х, её свойства и график.</w:t>
            </w:r>
          </w:p>
        </w:tc>
        <w:tc>
          <w:tcPr>
            <w:tcW w:w="709" w:type="dxa"/>
          </w:tcPr>
          <w:p w:rsidR="001876C6" w:rsidRPr="00681BAF" w:rsidRDefault="006E34A0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5" w:type="dxa"/>
          </w:tcPr>
          <w:p w:rsidR="001876C6" w:rsidRPr="00F321E8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строить график корня третий степени по таблице значений.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Воспроизводить изученную информацию с заданной степенью свернутости 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изучить материал учебника, § 13; решить № 363 (в, г); № 364 (в, г), 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№8</w:t>
            </w: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теме «</w:t>
            </w:r>
            <w:proofErr w:type="gramStart"/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Функции  у</w:t>
            </w:r>
            <w:proofErr w:type="gramEnd"/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=х</w:t>
            </w: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  <w:lang w:val="en-US"/>
              </w:rPr>
              <w:t>n</w:t>
            </w: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( </w:t>
            </w: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n</w:t>
            </w: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є</w:t>
            </w: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N</w:t>
            </w: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), их свойства и графики».</w:t>
            </w:r>
          </w:p>
        </w:tc>
        <w:tc>
          <w:tcPr>
            <w:tcW w:w="709" w:type="dxa"/>
          </w:tcPr>
          <w:p w:rsidR="001876C6" w:rsidRPr="00123A97" w:rsidRDefault="006E34A0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5" w:type="dxa"/>
          </w:tcPr>
          <w:p w:rsidR="001876C6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строить и описывать свойства элементарных функций;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 xml:space="preserve">Объяснить изученные </w:t>
            </w:r>
            <w:proofErr w:type="gramStart"/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положения  на</w:t>
            </w:r>
            <w:proofErr w:type="gramEnd"/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самостоятельно подобранных примерах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1522AE">
              <w:rPr>
                <w:rFonts w:ascii="Times New Roman" w:hAnsi="Times New Roman"/>
              </w:rPr>
              <w:lastRenderedPageBreak/>
              <w:t>повторить  §</w:t>
            </w:r>
            <w:proofErr w:type="gramEnd"/>
            <w:r w:rsidRPr="001522AE">
              <w:rPr>
                <w:rFonts w:ascii="Times New Roman" w:hAnsi="Times New Roman"/>
              </w:rPr>
              <w:t xml:space="preserve"> 3  ;  решить № 14.15  (в, г);  № 14.19  (б);  № </w:t>
            </w:r>
            <w:r w:rsidRPr="001522AE">
              <w:rPr>
                <w:rFonts w:ascii="Times New Roman" w:hAnsi="Times New Roman"/>
              </w:rPr>
              <w:lastRenderedPageBreak/>
              <w:t>14.26,  № 14.27 (б; в; г)  на с. 89–90 задачника.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  <w:tcBorders>
              <w:right w:val="single" w:sz="4" w:space="0" w:color="auto"/>
            </w:tcBorders>
          </w:tcPr>
          <w:p w:rsidR="001876C6" w:rsidRPr="00F92ECC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CC">
              <w:rPr>
                <w:rFonts w:ascii="Times New Roman" w:hAnsi="Times New Roman" w:cs="Times New Roman"/>
                <w:sz w:val="24"/>
                <w:szCs w:val="24"/>
              </w:rPr>
              <w:t>Урок повторения и коррекции знаний. Работа над ошибками.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76C6" w:rsidRPr="00123A97" w:rsidRDefault="006E34A0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1876C6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строить и описывать свойства элементарных функций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Тест  по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 xml:space="preserve"> типу ОГЭ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6E34A0" w:rsidRPr="00570A26" w:rsidTr="0027713B">
        <w:trPr>
          <w:trHeight w:val="133"/>
        </w:trPr>
        <w:tc>
          <w:tcPr>
            <w:tcW w:w="10881" w:type="dxa"/>
            <w:gridSpan w:val="24"/>
          </w:tcPr>
          <w:p w:rsidR="006E34A0" w:rsidRDefault="006E34A0" w:rsidP="00275EA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Блок 7</w:t>
            </w:r>
            <w:r w:rsidRPr="00B0705F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 xml:space="preserve">. Соотношения между сторонами и углами треугольника. </w:t>
            </w:r>
          </w:p>
          <w:p w:rsidR="006E34A0" w:rsidRPr="00B0705F" w:rsidRDefault="006E34A0" w:rsidP="00275EA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</w:pPr>
            <w:r w:rsidRPr="00B0705F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Скал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ярное произведение векторов. (14</w:t>
            </w:r>
            <w:r w:rsidRPr="00B0705F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)</w:t>
            </w:r>
          </w:p>
          <w:p w:rsidR="006E34A0" w:rsidRDefault="006E34A0" w:rsidP="00275EA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</w:pPr>
            <w:r w:rsidRPr="00B0705F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Цель: развить умение учащихся применять тригонометрический аппарат при решении геометрических задач.</w:t>
            </w:r>
          </w:p>
          <w:p w:rsidR="006E34A0" w:rsidRDefault="006E34A0" w:rsidP="00275EA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</w:pPr>
            <w:r w:rsidRPr="004D43BF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 xml:space="preserve"> Длина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 xml:space="preserve"> окружности и площадь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круга(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12</w:t>
            </w:r>
            <w:r w:rsidRPr="004D43BF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)</w:t>
            </w:r>
          </w:p>
          <w:p w:rsidR="006E34A0" w:rsidRDefault="006E34A0" w:rsidP="00275EA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 xml:space="preserve">Цель: расширить знание </w:t>
            </w:r>
            <w:r w:rsidRPr="004D43BF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учащихся о многоугольниках; рассмотреть понятия длины окружности и площади круга и формулы для их вычисления</w:t>
            </w:r>
          </w:p>
          <w:p w:rsidR="006E34A0" w:rsidRPr="00123A97" w:rsidRDefault="006E34A0" w:rsidP="00275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угла.</w:t>
            </w:r>
          </w:p>
        </w:tc>
        <w:tc>
          <w:tcPr>
            <w:tcW w:w="709" w:type="dxa"/>
          </w:tcPr>
          <w:p w:rsidR="001876C6" w:rsidRPr="009B1767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Знать,</w:t>
            </w:r>
            <w:r w:rsidRPr="001522AE">
              <w:rPr>
                <w:rFonts w:ascii="Times New Roman" w:hAnsi="Times New Roman"/>
                <w:iCs/>
              </w:rPr>
              <w:t xml:space="preserve"> как вычисляется синус, косинус, тангенс для углов от 0 до 180,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 xml:space="preserve">доказывать основное тригонометрическое тождество,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формулу для вычисления координат точки,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решать задачи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изучить материал пунктов 93 и 94; ответить на вопросы 1–4, с. 271; решить задачи № 1012 (для точек </w:t>
            </w:r>
            <w:r w:rsidRPr="001522AE">
              <w:rPr>
                <w:rFonts w:ascii="Times New Roman" w:hAnsi="Times New Roman"/>
                <w:i/>
                <w:iCs/>
              </w:rPr>
              <w:t>М</w:t>
            </w:r>
            <w:r w:rsidRPr="001522AE">
              <w:rPr>
                <w:rFonts w:ascii="Times New Roman" w:hAnsi="Times New Roman"/>
                <w:vertAlign w:val="subscript"/>
              </w:rPr>
              <w:t>2</w:t>
            </w:r>
            <w:r w:rsidRPr="001522AE">
              <w:rPr>
                <w:rFonts w:ascii="Times New Roman" w:hAnsi="Times New Roman"/>
              </w:rPr>
              <w:t xml:space="preserve"> и </w:t>
            </w:r>
            <w:r w:rsidRPr="001522AE">
              <w:rPr>
                <w:rFonts w:ascii="Times New Roman" w:hAnsi="Times New Roman"/>
                <w:i/>
                <w:iCs/>
              </w:rPr>
              <w:t>М</w:t>
            </w:r>
            <w:r w:rsidRPr="001522AE">
              <w:rPr>
                <w:rFonts w:ascii="Times New Roman" w:hAnsi="Times New Roman"/>
                <w:vertAlign w:val="subscript"/>
              </w:rPr>
              <w:t>3</w:t>
            </w:r>
            <w:r w:rsidRPr="001522AE">
              <w:rPr>
                <w:rFonts w:ascii="Times New Roman" w:hAnsi="Times New Roman"/>
              </w:rPr>
              <w:t>), №№ 1013 (б, в), 1014 (б, в), 1015 (б).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угла.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 формулы для вычисления координат точки; формулы приведения.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Уметь решать задачи по теме 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изучить материал пунктов 93–95; повторить материал пунктов 52, 66 и 67; решить задачи №№ 1017 (в), 1018 (б), 1019 (г).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угла.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Знать понятия синуса, косинуса, тангенса для углов от 0 до 180. 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решать задачи по теме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повторить материал пунктов 93–95; повторить материал п. 52 «Площадь </w:t>
            </w:r>
            <w:r w:rsidRPr="001522AE">
              <w:rPr>
                <w:rFonts w:ascii="Times New Roman" w:hAnsi="Times New Roman"/>
              </w:rPr>
              <w:lastRenderedPageBreak/>
              <w:t>треугольника»; решить задачи №№ 468, 471, 469.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 w:val="restart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Знать</w:t>
            </w:r>
            <w:r w:rsidRPr="001522AE">
              <w:rPr>
                <w:rFonts w:ascii="Times New Roman" w:hAnsi="Times New Roman"/>
                <w:iCs/>
              </w:rPr>
              <w:t xml:space="preserve"> теорему о площади треугольника, теоремы синусов и косинусов, измерительные работы, основанные на использовании этих</w:t>
            </w:r>
          </w:p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>теорем, методы решения</w:t>
            </w:r>
          </w:p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>треугольников.</w:t>
            </w:r>
          </w:p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 xml:space="preserve">решать задачи, строить углы, вычислять координаты точки с помощью синуса, косинуса и тангенса </w:t>
            </w:r>
            <w:proofErr w:type="gramStart"/>
            <w:r w:rsidRPr="001522AE">
              <w:rPr>
                <w:rFonts w:ascii="Times New Roman" w:hAnsi="Times New Roman"/>
                <w:iCs/>
              </w:rPr>
              <w:t>угла,  вычислять</w:t>
            </w:r>
            <w:proofErr w:type="gramEnd"/>
            <w:r w:rsidRPr="001522AE">
              <w:rPr>
                <w:rFonts w:ascii="Times New Roman" w:hAnsi="Times New Roman"/>
                <w:iCs/>
              </w:rPr>
              <w:t xml:space="preserve"> площадь треугольника по двум сторонам и углу между ними, решать треугольники; объяснять, что такое угол</w:t>
            </w:r>
          </w:p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  <w:iCs/>
              </w:rPr>
              <w:t>между векторами.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изучить материал пунктов 96 и 97; повторить материал п. 89; решить задачи №№ 1020 (а, в), 1023.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Теоремы синусов и косинусов.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1522AE">
              <w:rPr>
                <w:rFonts w:ascii="Times New Roman" w:hAnsi="Times New Roman"/>
              </w:rPr>
              <w:t>выучить  материал</w:t>
            </w:r>
            <w:proofErr w:type="gramEnd"/>
            <w:r w:rsidRPr="001522AE">
              <w:rPr>
                <w:rFonts w:ascii="Times New Roman" w:hAnsi="Times New Roman"/>
              </w:rPr>
              <w:t xml:space="preserve">  пунктов  96–98;  решить  задачи №№ 1027, 1032.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764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изучить материалы пунктов 96–99; решить задачи №№ 1025 (а, д, е, з), 1060 (г), 1028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повторить материал пунктов 93–100; решить задачи № 1034, 1064.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повторить тему «Векторы», материал пунктов 76–85 и 86–89; решить задачи №№ 1024, 1035.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 xml:space="preserve">Тест по </w:t>
            </w: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типу  ОГЭ</w:t>
            </w:r>
            <w:proofErr w:type="gramEnd"/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1876C6" w:rsidRPr="00123A97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Знать понятие угла между векторами, определение скалярного произведения </w:t>
            </w: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векторов.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решать задачи по теме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lastRenderedPageBreak/>
              <w:t xml:space="preserve">изучение материалов пунктов 101 и 102; повторить материал п. </w:t>
            </w:r>
            <w:r w:rsidRPr="001522AE">
              <w:rPr>
                <w:rFonts w:ascii="Times New Roman" w:hAnsi="Times New Roman"/>
              </w:rPr>
              <w:lastRenderedPageBreak/>
              <w:t>87; решить задачи №№ 1039 (в, г), 1040 (г), 1042 (а, б).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 координатах.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5" w:type="dxa"/>
          </w:tcPr>
          <w:p w:rsidR="001876C6" w:rsidRPr="00123A97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 теорему о скалярном произведении двух векторов в координатах с доказательством и её свойства, свойства скалярного произведения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решать задачи по теме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изучить материал пунктов 101–104; ответить на вопросы 17–20 на странице 271 учебника; решить №№ 1044 (в), 1047 (а), 1054 (разобрать решение задачи и записать в тетрадь)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Применение скалярного 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векторов при решении задач.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5" w:type="dxa"/>
          </w:tcPr>
          <w:p w:rsidR="001876C6" w:rsidRPr="00123A97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 теорему о скалярном произведении двух векторов в координатах с доказательством и её свойства, свойства скалярного произведения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решать задачи по теме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подготовиться к контрольной работе, повторить материал пунктов 93–104; решить задачи №№ 1065, 1068, 1060 (а, б), 1061 (а, б).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Зачет №2</w:t>
            </w: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теме «Соотношения между сторонами и углами треугольника»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5" w:type="dxa"/>
          </w:tcPr>
          <w:p w:rsidR="001876C6" w:rsidRPr="00123A97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1876C6" w:rsidRPr="006F0687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8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Контроль, коррекция знаний и умений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применять полученные теоретические знания на практике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повторить материал пунктов 39–41 и пунктов 21, 74–75 «Вписанная и описанная окружности»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№9</w:t>
            </w: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теме «Соотношения между сторонами и углами треугольника».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5" w:type="dxa"/>
          </w:tcPr>
          <w:p w:rsidR="001876C6" w:rsidRPr="00123A97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986" w:type="dxa"/>
            <w:gridSpan w:val="5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применять полученные теоретические знания на практике</w:t>
            </w:r>
          </w:p>
        </w:tc>
        <w:tc>
          <w:tcPr>
            <w:tcW w:w="1455" w:type="dxa"/>
            <w:gridSpan w:val="10"/>
            <w:tcBorders>
              <w:right w:val="single" w:sz="4" w:space="0" w:color="auto"/>
            </w:tcBorders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типу ОГЭ</w:t>
            </w:r>
          </w:p>
        </w:tc>
        <w:tc>
          <w:tcPr>
            <w:tcW w:w="1221" w:type="dxa"/>
            <w:gridSpan w:val="5"/>
            <w:tcBorders>
              <w:left w:val="single" w:sz="4" w:space="0" w:color="auto"/>
            </w:tcBorders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9660" w:type="dxa"/>
            <w:gridSpan w:val="19"/>
            <w:tcBorders>
              <w:right w:val="single" w:sz="4" w:space="0" w:color="auto"/>
            </w:tcBorders>
          </w:tcPr>
          <w:p w:rsidR="001876C6" w:rsidRPr="004D43BF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 xml:space="preserve">Длина окружности и площадь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круга(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12)</w:t>
            </w:r>
          </w:p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5"/>
            <w:tcBorders>
              <w:left w:val="single" w:sz="4" w:space="0" w:color="auto"/>
            </w:tcBorders>
          </w:tcPr>
          <w:p w:rsidR="001876C6" w:rsidRDefault="0018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C6" w:rsidRPr="00E45124" w:rsidRDefault="001876C6" w:rsidP="00A10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многоугольник.</w:t>
            </w:r>
          </w:p>
        </w:tc>
        <w:tc>
          <w:tcPr>
            <w:tcW w:w="709" w:type="dxa"/>
          </w:tcPr>
          <w:p w:rsidR="001876C6" w:rsidRPr="00B57F66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>определение правильного многоугольника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Знать и уметь</w:t>
            </w:r>
            <w:r w:rsidRPr="001522AE">
              <w:rPr>
                <w:rFonts w:ascii="Times New Roman" w:hAnsi="Times New Roman"/>
                <w:iCs/>
              </w:rPr>
              <w:t xml:space="preserve"> </w:t>
            </w:r>
            <w:r w:rsidRPr="001522AE">
              <w:rPr>
                <w:rFonts w:ascii="Times New Roman" w:hAnsi="Times New Roman"/>
                <w:iCs/>
              </w:rPr>
              <w:lastRenderedPageBreak/>
              <w:t>применять на практике теорему об окружности, описанной около правильного многоугольника и окружности, вписанной в правильный многоугольник</w:t>
            </w:r>
          </w:p>
        </w:tc>
        <w:tc>
          <w:tcPr>
            <w:tcW w:w="14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lastRenderedPageBreak/>
              <w:t xml:space="preserve">изучить материалы пунктов 105–106; ответить на </w:t>
            </w:r>
            <w:r w:rsidRPr="001522AE">
              <w:rPr>
                <w:rFonts w:ascii="Times New Roman" w:hAnsi="Times New Roman"/>
              </w:rPr>
              <w:lastRenderedPageBreak/>
              <w:t>вопросы 1–3, с. 290; решить задачи №№ 1081 (а, д), 1083 (г), 1084 (а, в), 1129.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Окружность, описанная около правильного многоугольника и вписанная в правильный многоугольник.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повторить материал пунктов 105–107; ответить на вопросы 1–4, с. 290; решить задачи №№ 1085, 1131, 1130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Знать</w:t>
            </w:r>
            <w:r w:rsidRPr="001522AE">
              <w:rPr>
                <w:rFonts w:ascii="Times New Roman" w:hAnsi="Times New Roman"/>
                <w:iCs/>
              </w:rPr>
              <w:t xml:space="preserve"> формулы для вычисления угла, площади и стороны правильного многоугольника и радиуса </w:t>
            </w:r>
            <w:proofErr w:type="gramStart"/>
            <w:r w:rsidRPr="001522AE">
              <w:rPr>
                <w:rFonts w:ascii="Times New Roman" w:hAnsi="Times New Roman"/>
                <w:iCs/>
              </w:rPr>
              <w:t>вписанной  в</w:t>
            </w:r>
            <w:proofErr w:type="gramEnd"/>
            <w:r w:rsidRPr="001522AE">
              <w:rPr>
                <w:rFonts w:ascii="Times New Roman" w:hAnsi="Times New Roman"/>
                <w:iCs/>
              </w:rPr>
              <w:t xml:space="preserve"> него окружности,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1522AE">
              <w:rPr>
                <w:rFonts w:ascii="Times New Roman" w:hAnsi="Times New Roman"/>
                <w:iCs/>
              </w:rPr>
              <w:t xml:space="preserve"> их выводить и применять при решении задач типа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изучить материал пункта 108; решить задачи №№ 1087, 1088, 1094 (а, б).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задач по теме «Правильный 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многоугольник».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</w:rPr>
              <w:t>Решить задачи №№ 1095, 1096, 1097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Длина окружности.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формулы длины окружности и дуги окружности,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применять их при решении задач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формулы площади круга и кругового сектора,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1522AE">
              <w:rPr>
                <w:rFonts w:ascii="Times New Roman" w:hAnsi="Times New Roman"/>
                <w:iCs/>
              </w:rPr>
              <w:t xml:space="preserve"> применять их при решении задач</w:t>
            </w: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1522AE">
              <w:rPr>
                <w:rFonts w:ascii="Times New Roman" w:hAnsi="Times New Roman"/>
              </w:rPr>
              <w:t>изучить  материал</w:t>
            </w:r>
            <w:proofErr w:type="gramEnd"/>
            <w:r w:rsidRPr="001522AE">
              <w:rPr>
                <w:rFonts w:ascii="Times New Roman" w:hAnsi="Times New Roman"/>
              </w:rPr>
              <w:t xml:space="preserve">  пункта 110; решить задачи №№ 1109 (в, г), 1106, 1104 (а), 1105 (а).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Длина окружности. Решение задач.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повторить материал пунктов 105–110; изучить материал пункта 111; решить задачи №№ 1114, 1115, 1117 (а).</w:t>
            </w:r>
          </w:p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Площадь круга и кругового сектора.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1522AE">
              <w:rPr>
                <w:rFonts w:ascii="Times New Roman" w:hAnsi="Times New Roman"/>
              </w:rPr>
              <w:t>выучить  материал</w:t>
            </w:r>
            <w:proofErr w:type="gramEnd"/>
            <w:r w:rsidRPr="001522AE">
              <w:rPr>
                <w:rFonts w:ascii="Times New Roman" w:hAnsi="Times New Roman"/>
              </w:rPr>
              <w:t xml:space="preserve">  пунктов 110–112; повторить материал пунктов 105–109; ответить на вопросы 1–12 на с. 290; решить задачи № 1121, 1128, 1124.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Площадь круга и кругового сектора.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повторить материал пунктов 105–112; решить задачи №№ 1107, 1132, 1137.</w:t>
            </w:r>
          </w:p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Длина окружности.  Площадь круга.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применять формулы длины окружности и дуги окружности и формулы площади круга и кругового сектора при решении задач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формулы длины окружности и дуги окружности,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применять их при решении задач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формулы площади круга и кругового сектора,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1522AE">
              <w:rPr>
                <w:rFonts w:ascii="Times New Roman" w:hAnsi="Times New Roman"/>
                <w:iCs/>
              </w:rPr>
              <w:t xml:space="preserve"> применять их при решении задач</w:t>
            </w: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подготовиться к контрольной работе, повторив материал пунктов 105–112 и ответив на вопросы 1–12, с. 290 учебника; решить задачи №№ 1104 (г, д), 1105 (б), 1116 (в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Решение задач на длину окружности и площадь круга.</w:t>
            </w:r>
          </w:p>
        </w:tc>
        <w:tc>
          <w:tcPr>
            <w:tcW w:w="709" w:type="dxa"/>
          </w:tcPr>
          <w:p w:rsidR="001876C6" w:rsidRPr="00AC4872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5" w:type="dxa"/>
          </w:tcPr>
          <w:p w:rsidR="001876C6" w:rsidRPr="00123A97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1522AE">
              <w:rPr>
                <w:rFonts w:ascii="Times New Roman" w:hAnsi="Times New Roman"/>
              </w:rPr>
              <w:t>изучить  материал</w:t>
            </w:r>
            <w:proofErr w:type="gramEnd"/>
            <w:r w:rsidRPr="001522AE">
              <w:rPr>
                <w:rFonts w:ascii="Times New Roman" w:hAnsi="Times New Roman"/>
              </w:rPr>
              <w:t xml:space="preserve">  пункта 110; решить задачи №№ 1109 (в, г), 1106, 1104 (а), 1105 (а).</w:t>
            </w:r>
          </w:p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Зачет №3по теме «Длина окружности и площадь круга»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1876C6" w:rsidRPr="00123A97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1876C6" w:rsidRPr="00B91705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Контроль, коррекция знаний </w:t>
            </w:r>
            <w:r w:rsidRPr="00B917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умений</w:t>
            </w:r>
          </w:p>
        </w:tc>
        <w:tc>
          <w:tcPr>
            <w:tcW w:w="1986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повторить материал пунктов 105–110; </w:t>
            </w:r>
            <w:r w:rsidRPr="001522AE">
              <w:rPr>
                <w:rFonts w:ascii="Times New Roman" w:hAnsi="Times New Roman"/>
              </w:rPr>
              <w:lastRenderedPageBreak/>
              <w:t>изучить материал пункта 111; решить задачи №№ 1114, 1115, 1117 (а).</w:t>
            </w:r>
          </w:p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№10</w:t>
            </w: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теме «Длина окружности и площадь круга».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1876C6" w:rsidRPr="00123A97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986" w:type="dxa"/>
            <w:gridSpan w:val="5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right w:val="single" w:sz="4" w:space="0" w:color="auto"/>
            </w:tcBorders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типу ОГЭ</w:t>
            </w:r>
          </w:p>
        </w:tc>
        <w:tc>
          <w:tcPr>
            <w:tcW w:w="1207" w:type="dxa"/>
            <w:gridSpan w:val="4"/>
            <w:tcBorders>
              <w:left w:val="single" w:sz="4" w:space="0" w:color="auto"/>
            </w:tcBorders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9674" w:type="dxa"/>
            <w:gridSpan w:val="20"/>
            <w:tcBorders>
              <w:right w:val="single" w:sz="4" w:space="0" w:color="auto"/>
            </w:tcBorders>
          </w:tcPr>
          <w:p w:rsidR="001876C6" w:rsidRPr="004D43BF" w:rsidRDefault="001876C6" w:rsidP="00275EA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</w:pPr>
            <w:r w:rsidRPr="004D43BF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Блок 8. Арифметическая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 xml:space="preserve"> и геометрическая прогрессии (17</w:t>
            </w:r>
            <w:r w:rsidRPr="004D43BF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ч)</w:t>
            </w:r>
          </w:p>
          <w:p w:rsidR="001876C6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3BF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Цель: дать понятие об арифметической и геометрической прогрессиях как числовых последовательностях особого вида.</w:t>
            </w:r>
          </w:p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left w:val="single" w:sz="4" w:space="0" w:color="auto"/>
            </w:tcBorders>
          </w:tcPr>
          <w:p w:rsidR="001876C6" w:rsidRDefault="0018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C6" w:rsidRDefault="0018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C6" w:rsidRDefault="0018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C6" w:rsidRPr="00E45124" w:rsidRDefault="001876C6" w:rsidP="00A10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последовательности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1876C6" w:rsidRPr="00123A97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spacing w:line="249" w:lineRule="atLeast"/>
              <w:ind w:right="-105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Иметь</w:t>
            </w:r>
            <w:r w:rsidRPr="001522AE">
              <w:rPr>
                <w:rFonts w:ascii="Times New Roman" w:hAnsi="Times New Roman"/>
                <w:iCs/>
              </w:rPr>
              <w:t xml:space="preserve"> представление о способах задания числовой последовательности. </w:t>
            </w:r>
          </w:p>
          <w:p w:rsidR="001876C6" w:rsidRPr="001522AE" w:rsidRDefault="001876C6" w:rsidP="00275EA8">
            <w:pPr>
              <w:autoSpaceDE w:val="0"/>
              <w:autoSpaceDN w:val="0"/>
              <w:adjustRightInd w:val="0"/>
              <w:spacing w:line="249" w:lineRule="atLeast"/>
              <w:ind w:right="-105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определение числовой последовательности. </w:t>
            </w:r>
          </w:p>
          <w:p w:rsidR="001876C6" w:rsidRPr="001522AE" w:rsidRDefault="001876C6" w:rsidP="00275EA8">
            <w:pPr>
              <w:autoSpaceDE w:val="0"/>
              <w:autoSpaceDN w:val="0"/>
              <w:adjustRightInd w:val="0"/>
              <w:spacing w:line="249" w:lineRule="atLeast"/>
              <w:ind w:right="-75"/>
              <w:rPr>
                <w:rFonts w:ascii="Times New Roman" w:hAnsi="Times New Roman"/>
                <w:b/>
                <w:bCs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</w:p>
          <w:p w:rsidR="001876C6" w:rsidRPr="001522AE" w:rsidRDefault="001876C6" w:rsidP="00275EA8">
            <w:pPr>
              <w:autoSpaceDE w:val="0"/>
              <w:autoSpaceDN w:val="0"/>
              <w:adjustRightInd w:val="0"/>
              <w:spacing w:line="249" w:lineRule="atLeast"/>
              <w:ind w:right="-75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задавать числовую последовательность аналитически, словесно, рекуррентно; </w:t>
            </w:r>
          </w:p>
          <w:p w:rsidR="001876C6" w:rsidRPr="001522AE" w:rsidRDefault="001876C6" w:rsidP="00275EA8">
            <w:pPr>
              <w:autoSpaceDE w:val="0"/>
              <w:autoSpaceDN w:val="0"/>
              <w:adjustRightInd w:val="0"/>
              <w:spacing w:line="249" w:lineRule="atLeast"/>
              <w:ind w:right="-75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привести примеры числовых последовательностей; </w:t>
            </w:r>
          </w:p>
          <w:p w:rsidR="001876C6" w:rsidRPr="001522AE" w:rsidRDefault="001876C6" w:rsidP="00275EA8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определять понятия, приводить доказательства; </w:t>
            </w:r>
          </w:p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>– объяснить изученные положения на самостоятельно подобранных конкретных примерах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изучить материал на с. 124–133 учебника; решить № 377 (а; б); № 378 (а; б); № 380 (а; б); № 381 (а; б); № 382 (а; б); № 403 (б; г).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 и способы их задания.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1876C6" w:rsidRPr="00123A97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</w:rPr>
              <w:t xml:space="preserve">изучить материал учебника на с.124-133; решить № 374; № 385 (а; б); №386 (а; б); № 379; № 396 (а; б); 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 и их свойства.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на отдельных листочках решить из домашней контрольной работы № 4 на с. 110–111 № 1, № 2 и № 3; к ним добавить по вариантам № 400 (а; б); № 401 (а; б); № 402 (а; б). </w:t>
            </w:r>
          </w:p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Иметь</w:t>
            </w:r>
            <w:r w:rsidRPr="001522AE">
              <w:rPr>
                <w:rFonts w:ascii="Times New Roman" w:hAnsi="Times New Roman"/>
                <w:iCs/>
              </w:rPr>
              <w:t xml:space="preserve"> представление о правиле задания арифметической </w:t>
            </w:r>
            <w:r w:rsidRPr="001522AE">
              <w:rPr>
                <w:rFonts w:ascii="Times New Roman" w:hAnsi="Times New Roman"/>
                <w:iCs/>
              </w:rPr>
              <w:lastRenderedPageBreak/>
              <w:t>прогрессии, формуле n-</w:t>
            </w:r>
            <w:proofErr w:type="spellStart"/>
            <w:r w:rsidRPr="001522AE">
              <w:rPr>
                <w:rFonts w:ascii="Times New Roman" w:hAnsi="Times New Roman"/>
                <w:iCs/>
              </w:rPr>
              <w:t>го</w:t>
            </w:r>
            <w:proofErr w:type="spellEnd"/>
            <w:r w:rsidRPr="001522AE">
              <w:rPr>
                <w:rFonts w:ascii="Times New Roman" w:hAnsi="Times New Roman"/>
                <w:iCs/>
              </w:rPr>
              <w:t xml:space="preserve"> члена арифметической прогрессии, формуле суммы членов конечной арифметической прогрессии.</w:t>
            </w:r>
          </w:p>
          <w:p w:rsidR="001876C6" w:rsidRPr="001522AE" w:rsidRDefault="001876C6" w:rsidP="00275EA8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правило </w:t>
            </w:r>
            <w:r w:rsidRPr="001522AE">
              <w:rPr>
                <w:rFonts w:ascii="Times New Roman" w:hAnsi="Times New Roman"/>
                <w:iCs/>
              </w:rPr>
              <w:br/>
              <w:t>и формулу n-</w:t>
            </w:r>
            <w:proofErr w:type="spellStart"/>
            <w:r w:rsidRPr="001522AE">
              <w:rPr>
                <w:rFonts w:ascii="Times New Roman" w:hAnsi="Times New Roman"/>
                <w:iCs/>
              </w:rPr>
              <w:t>го</w:t>
            </w:r>
            <w:proofErr w:type="spellEnd"/>
            <w:r w:rsidRPr="001522AE">
              <w:rPr>
                <w:rFonts w:ascii="Times New Roman" w:hAnsi="Times New Roman"/>
                <w:iCs/>
              </w:rPr>
              <w:t xml:space="preserve"> члена арифметической прогрессии, формулу суммы членов конечной арифметической прогрессии; характеристическое свойство арифметической прогрессии и применение его при решении математических задач. </w:t>
            </w:r>
          </w:p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</w:p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применять формулы при решении задач; 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00C3C">
              <w:rPr>
                <w:rFonts w:ascii="Times New Roman" w:hAnsi="Times New Roman"/>
                <w:iCs/>
              </w:rPr>
              <w:t xml:space="preserve">– </w:t>
            </w:r>
            <w:r w:rsidRPr="001522AE">
              <w:rPr>
                <w:rFonts w:ascii="Times New Roman" w:hAnsi="Times New Roman"/>
                <w:iCs/>
              </w:rPr>
              <w:t>обосновывать суждения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1876C6" w:rsidRPr="001522AE" w:rsidRDefault="001876C6" w:rsidP="00275EA8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Иметь</w:t>
            </w:r>
            <w:r w:rsidRPr="001522AE">
              <w:rPr>
                <w:rFonts w:ascii="Times New Roman" w:hAnsi="Times New Roman"/>
                <w:iCs/>
              </w:rPr>
              <w:t xml:space="preserve"> представление о правиле задания арифметической прогрессии, формуле n-</w:t>
            </w:r>
            <w:proofErr w:type="spellStart"/>
            <w:r w:rsidRPr="001522AE">
              <w:rPr>
                <w:rFonts w:ascii="Times New Roman" w:hAnsi="Times New Roman"/>
                <w:iCs/>
              </w:rPr>
              <w:t>го</w:t>
            </w:r>
            <w:proofErr w:type="spellEnd"/>
            <w:r w:rsidRPr="001522AE">
              <w:rPr>
                <w:rFonts w:ascii="Times New Roman" w:hAnsi="Times New Roman"/>
                <w:iCs/>
              </w:rPr>
              <w:t xml:space="preserve"> члена арифметической прогрессии, формуле суммы членов конечной арифметической прогрессии.</w:t>
            </w:r>
          </w:p>
          <w:p w:rsidR="001876C6" w:rsidRPr="001522AE" w:rsidRDefault="001876C6" w:rsidP="00275EA8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правило </w:t>
            </w:r>
            <w:r w:rsidRPr="001522AE">
              <w:rPr>
                <w:rFonts w:ascii="Times New Roman" w:hAnsi="Times New Roman"/>
                <w:iCs/>
              </w:rPr>
              <w:br/>
              <w:t>и формулу n-</w:t>
            </w:r>
            <w:proofErr w:type="spellStart"/>
            <w:r w:rsidRPr="001522AE">
              <w:rPr>
                <w:rFonts w:ascii="Times New Roman" w:hAnsi="Times New Roman"/>
                <w:iCs/>
              </w:rPr>
              <w:t>го</w:t>
            </w:r>
            <w:proofErr w:type="spellEnd"/>
            <w:r w:rsidRPr="001522AE">
              <w:rPr>
                <w:rFonts w:ascii="Times New Roman" w:hAnsi="Times New Roman"/>
                <w:iCs/>
              </w:rPr>
              <w:t xml:space="preserve"> члена арифметической прогрессии, формулу суммы членов конечной арифметической прогрессии; характеристическое свойство </w:t>
            </w:r>
            <w:r w:rsidRPr="001522AE">
              <w:rPr>
                <w:rFonts w:ascii="Times New Roman" w:hAnsi="Times New Roman"/>
                <w:iCs/>
              </w:rPr>
              <w:lastRenderedPageBreak/>
              <w:t xml:space="preserve">арифметической прогрессии и применение его при решении математических задач. </w:t>
            </w:r>
          </w:p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</w:p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применять формулы при решении задач; 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iCs/>
                <w:lang w:val="en-US"/>
              </w:rPr>
              <w:t xml:space="preserve">– </w:t>
            </w:r>
            <w:r w:rsidRPr="001522AE">
              <w:rPr>
                <w:rFonts w:ascii="Times New Roman" w:hAnsi="Times New Roman"/>
                <w:iCs/>
              </w:rPr>
              <w:t>обосновывать суждения</w:t>
            </w: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lastRenderedPageBreak/>
              <w:t xml:space="preserve">изучить материал на с. 134–144 учебника; </w:t>
            </w:r>
            <w:r w:rsidRPr="001522AE">
              <w:rPr>
                <w:rFonts w:ascii="Times New Roman" w:hAnsi="Times New Roman"/>
              </w:rPr>
              <w:lastRenderedPageBreak/>
              <w:t xml:space="preserve">решить № 409 (а; б); №; 411; № 16.7 (а; б); № 419 (а; б); № 421 (а; б). 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1876C6" w:rsidRPr="00E45124" w:rsidRDefault="001876C6" w:rsidP="00275EA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изучить по учебнику на с. 138–</w:t>
            </w:r>
            <w:proofErr w:type="gramStart"/>
            <w:r w:rsidRPr="001522AE">
              <w:rPr>
                <w:rFonts w:ascii="Times New Roman" w:hAnsi="Times New Roman"/>
              </w:rPr>
              <w:t>139  решение</w:t>
            </w:r>
            <w:proofErr w:type="gramEnd"/>
            <w:r w:rsidRPr="001522AE">
              <w:rPr>
                <w:rFonts w:ascii="Times New Roman" w:hAnsi="Times New Roman"/>
              </w:rPr>
              <w:t xml:space="preserve"> при-</w:t>
            </w:r>
            <w:r w:rsidRPr="001522AE">
              <w:rPr>
                <w:rFonts w:ascii="Times New Roman" w:hAnsi="Times New Roman"/>
              </w:rPr>
              <w:br/>
            </w:r>
            <w:proofErr w:type="spellStart"/>
            <w:r w:rsidRPr="001522AE">
              <w:rPr>
                <w:rFonts w:ascii="Times New Roman" w:hAnsi="Times New Roman"/>
              </w:rPr>
              <w:t>меров</w:t>
            </w:r>
            <w:proofErr w:type="spellEnd"/>
            <w:r w:rsidRPr="001522AE">
              <w:rPr>
                <w:rFonts w:ascii="Times New Roman" w:hAnsi="Times New Roman"/>
              </w:rPr>
              <w:t xml:space="preserve"> 4 и 5 и записать решения в тетрадь;  решить №414;  № 422 (а; б);</w:t>
            </w:r>
            <w:r w:rsidRPr="001522AE">
              <w:rPr>
                <w:rFonts w:ascii="Times New Roman" w:hAnsi="Times New Roman"/>
              </w:rPr>
              <w:br/>
              <w:t>№ 424 (а); № 426(а); № 435.</w:t>
            </w:r>
          </w:p>
          <w:p w:rsidR="001876C6" w:rsidRPr="000D34F7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0D34F7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5" w:type="dxa"/>
          </w:tcPr>
          <w:p w:rsidR="001876C6" w:rsidRPr="007250EA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proofErr w:type="gramStart"/>
            <w:r w:rsidRPr="001522AE">
              <w:rPr>
                <w:rFonts w:ascii="Times New Roman" w:hAnsi="Times New Roman"/>
              </w:rPr>
              <w:t>изучить  по</w:t>
            </w:r>
            <w:proofErr w:type="gramEnd"/>
            <w:r w:rsidRPr="001522AE">
              <w:rPr>
                <w:rFonts w:ascii="Times New Roman" w:hAnsi="Times New Roman"/>
              </w:rPr>
              <w:t xml:space="preserve">  учебнику  материал  на с. 142–143 и записать в тетради решение примеров 7 и 8; решить № 438 (а; б) – 440 (а; б); № 442 (а; б); 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Формула суммы членов конечной арифметической прогрессии.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№ 447 (а); 448; № 453 (а; в); 441(а; б); 452 (в). </w:t>
            </w:r>
          </w:p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Характеристическое свойство арифметической прогрессии.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изучить материал на с. 134–144 учебника; решить № 409 (а; б); №; 411; № 16.7 (а; б); № 419 (а; б); № 421 (а; б). </w:t>
            </w:r>
          </w:p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изучить по учебнику на с. 138–</w:t>
            </w:r>
            <w:proofErr w:type="gramStart"/>
            <w:r w:rsidRPr="001522AE">
              <w:rPr>
                <w:rFonts w:ascii="Times New Roman" w:hAnsi="Times New Roman"/>
              </w:rPr>
              <w:t>139  решение</w:t>
            </w:r>
            <w:proofErr w:type="gramEnd"/>
            <w:r w:rsidRPr="001522AE">
              <w:rPr>
                <w:rFonts w:ascii="Times New Roman" w:hAnsi="Times New Roman"/>
              </w:rPr>
              <w:t xml:space="preserve"> при-</w:t>
            </w:r>
            <w:r w:rsidRPr="001522AE">
              <w:rPr>
                <w:rFonts w:ascii="Times New Roman" w:hAnsi="Times New Roman"/>
              </w:rPr>
              <w:br/>
            </w:r>
            <w:proofErr w:type="spellStart"/>
            <w:r w:rsidRPr="001522AE">
              <w:rPr>
                <w:rFonts w:ascii="Times New Roman" w:hAnsi="Times New Roman"/>
              </w:rPr>
              <w:t>меров</w:t>
            </w:r>
            <w:proofErr w:type="spellEnd"/>
            <w:r w:rsidRPr="001522AE">
              <w:rPr>
                <w:rFonts w:ascii="Times New Roman" w:hAnsi="Times New Roman"/>
              </w:rPr>
              <w:t xml:space="preserve"> 4 и 5 и </w:t>
            </w:r>
            <w:r w:rsidRPr="001522AE">
              <w:rPr>
                <w:rFonts w:ascii="Times New Roman" w:hAnsi="Times New Roman"/>
              </w:rPr>
              <w:lastRenderedPageBreak/>
              <w:t>записать решения в тетрадь;  решить №414;  № 422 (а; б);</w:t>
            </w:r>
            <w:r w:rsidRPr="001522AE">
              <w:rPr>
                <w:rFonts w:ascii="Times New Roman" w:hAnsi="Times New Roman"/>
              </w:rPr>
              <w:br/>
              <w:t>№ 424 (а); № 426(а); № 435.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Определение геометрической прогрессии.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правило </w:t>
            </w:r>
            <w:r w:rsidRPr="001522AE">
              <w:rPr>
                <w:rFonts w:ascii="Times New Roman" w:hAnsi="Times New Roman"/>
                <w:iCs/>
              </w:rPr>
              <w:br/>
              <w:t>и формулу n-</w:t>
            </w:r>
            <w:proofErr w:type="spellStart"/>
            <w:r w:rsidRPr="001522AE">
              <w:rPr>
                <w:rFonts w:ascii="Times New Roman" w:hAnsi="Times New Roman"/>
                <w:iCs/>
              </w:rPr>
              <w:t>го</w:t>
            </w:r>
            <w:proofErr w:type="spellEnd"/>
            <w:r w:rsidRPr="001522AE">
              <w:rPr>
                <w:rFonts w:ascii="Times New Roman" w:hAnsi="Times New Roman"/>
                <w:iCs/>
              </w:rPr>
              <w:t xml:space="preserve"> члена геометрической прогрессии, формулу суммы членов конечной геометрической прогрессии; характеристическое свойство геометрической прогрессии и применение его при решении математических задач.</w:t>
            </w:r>
          </w:p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</w:p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>– применять формулы при решении задач;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iCs/>
              </w:rPr>
              <w:t>– объяснить изученные положения на самостоятельно подобранных конкретных примерах</w:t>
            </w:r>
          </w:p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правило </w:t>
            </w:r>
            <w:r w:rsidRPr="001522AE">
              <w:rPr>
                <w:rFonts w:ascii="Times New Roman" w:hAnsi="Times New Roman"/>
                <w:iCs/>
              </w:rPr>
              <w:br/>
              <w:t>и формулу n-</w:t>
            </w:r>
            <w:proofErr w:type="spellStart"/>
            <w:r w:rsidRPr="001522AE">
              <w:rPr>
                <w:rFonts w:ascii="Times New Roman" w:hAnsi="Times New Roman"/>
                <w:iCs/>
              </w:rPr>
              <w:t>го</w:t>
            </w:r>
            <w:proofErr w:type="spellEnd"/>
            <w:r w:rsidRPr="001522AE">
              <w:rPr>
                <w:rFonts w:ascii="Times New Roman" w:hAnsi="Times New Roman"/>
                <w:iCs/>
              </w:rPr>
              <w:t xml:space="preserve"> члена геометрической прогрессии, формулу суммы членов конечной геометрической прогрессии; характеристическое свойство геометрической прогрессии и применение его при решении математических задач.</w:t>
            </w:r>
          </w:p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Уметь: </w:t>
            </w:r>
          </w:p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>– применять формулы при решении задач;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iCs/>
              </w:rPr>
              <w:t>– объяснить изученные положения на самостоятельно подобранных конкретных примерах</w:t>
            </w: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lastRenderedPageBreak/>
              <w:t>изучить материал учебника на с. 145–149; решить № 483 (а; б); № 487 (а; г); 488(а; в); № 490 (а; б).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r w:rsidRPr="00894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94DF4"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1876C6" w:rsidRPr="007250EA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1522AE">
              <w:rPr>
                <w:rFonts w:ascii="Times New Roman" w:hAnsi="Times New Roman"/>
              </w:rPr>
              <w:t>на  отдельных</w:t>
            </w:r>
            <w:proofErr w:type="gramEnd"/>
            <w:r w:rsidRPr="001522AE">
              <w:rPr>
                <w:rFonts w:ascii="Times New Roman" w:hAnsi="Times New Roman"/>
              </w:rPr>
              <w:t xml:space="preserve"> листочках выполнить номера с 4 по  7  из  домашней  контрольной  работы,  № 4  на  с. 110–111  на  два  варианта,  к  ним  еще решить по 2 вариантам № 489 (а; б), № 496 (а; б) и № 497(а; б). </w:t>
            </w:r>
          </w:p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Формула суммы членов геометрической прогрессии.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1876C6" w:rsidRPr="007250EA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1522AE">
              <w:rPr>
                <w:rFonts w:ascii="Times New Roman" w:hAnsi="Times New Roman"/>
              </w:rPr>
              <w:t>решить  №</w:t>
            </w:r>
            <w:proofErr w:type="gramEnd"/>
            <w:r w:rsidRPr="001522AE">
              <w:rPr>
                <w:rFonts w:ascii="Times New Roman" w:hAnsi="Times New Roman"/>
              </w:rPr>
              <w:t xml:space="preserve"> 501 (а; в);  № 502 (а; б);  № 503 (а; б);  № 522 (а);  № 514 (а). </w:t>
            </w:r>
          </w:p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Характеристическое свойство геометрической прогрессии.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1876C6" w:rsidRPr="007250EA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решить № 506 (в; г); № 507, № 17.23; № 504(б); № 510. </w:t>
            </w:r>
          </w:p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3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1876C6" w:rsidRPr="007250EA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</w:rPr>
              <w:t xml:space="preserve">повторить материал на </w:t>
            </w:r>
            <w:r w:rsidRPr="001522AE">
              <w:rPr>
                <w:rFonts w:ascii="Times New Roman" w:hAnsi="Times New Roman"/>
              </w:rPr>
              <w:lastRenderedPageBreak/>
              <w:t>с. 145–150 учебника; на отдельных листочках решить домашнюю контрольную работу № 4 номера 8, 9 и 10 на с. 110–111 задачника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D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5" w:type="dxa"/>
          </w:tcPr>
          <w:p w:rsidR="001876C6" w:rsidRPr="007250EA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894DF4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894DF4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«Прогрессии».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D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5" w:type="dxa"/>
          </w:tcPr>
          <w:p w:rsidR="001876C6" w:rsidRPr="007250EA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spacing w:line="264" w:lineRule="atLeast"/>
              <w:rPr>
                <w:rFonts w:ascii="Times New Roman" w:hAnsi="Times New Roman"/>
                <w:b/>
                <w:bCs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</w:p>
          <w:p w:rsidR="001876C6" w:rsidRPr="001522AE" w:rsidRDefault="001876C6" w:rsidP="00275EA8">
            <w:pPr>
              <w:autoSpaceDE w:val="0"/>
              <w:autoSpaceDN w:val="0"/>
              <w:adjustRightInd w:val="0"/>
              <w:spacing w:line="264" w:lineRule="atLeast"/>
              <w:ind w:right="-75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решать задания на применение свойств арифметической </w:t>
            </w:r>
            <w:r w:rsidRPr="001522AE">
              <w:rPr>
                <w:rFonts w:ascii="Times New Roman" w:hAnsi="Times New Roman"/>
                <w:iCs/>
              </w:rPr>
              <w:br/>
              <w:t xml:space="preserve">и геометрической прогрессии; </w:t>
            </w:r>
          </w:p>
          <w:p w:rsidR="001876C6" w:rsidRPr="001522AE" w:rsidRDefault="001876C6" w:rsidP="00275EA8">
            <w:pPr>
              <w:autoSpaceDE w:val="0"/>
              <w:autoSpaceDN w:val="0"/>
              <w:adjustRightInd w:val="0"/>
              <w:spacing w:line="264" w:lineRule="atLeast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владеть навыками самоанализа и самоконтроля; 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iCs/>
              </w:rPr>
              <w:t>– владеть навыками контроля и оценки своей деятельности</w:t>
            </w:r>
          </w:p>
        </w:tc>
        <w:tc>
          <w:tcPr>
            <w:tcW w:w="1469" w:type="dxa"/>
            <w:gridSpan w:val="11"/>
            <w:tcBorders>
              <w:right w:val="single" w:sz="4" w:space="0" w:color="auto"/>
            </w:tcBorders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типу ОГЭ</w:t>
            </w:r>
          </w:p>
        </w:tc>
        <w:tc>
          <w:tcPr>
            <w:tcW w:w="1207" w:type="dxa"/>
            <w:gridSpan w:val="4"/>
            <w:tcBorders>
              <w:left w:val="single" w:sz="4" w:space="0" w:color="auto"/>
            </w:tcBorders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Контрольная работа № 11 </w:t>
            </w: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 теме «Прогрессии».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D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5" w:type="dxa"/>
          </w:tcPr>
          <w:p w:rsidR="001876C6" w:rsidRPr="007250EA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систематизировать знания по теме прогрессии</w:t>
            </w:r>
          </w:p>
        </w:tc>
        <w:tc>
          <w:tcPr>
            <w:tcW w:w="1469" w:type="dxa"/>
            <w:gridSpan w:val="11"/>
            <w:tcBorders>
              <w:right w:val="single" w:sz="4" w:space="0" w:color="auto"/>
            </w:tcBorders>
          </w:tcPr>
          <w:p w:rsidR="001876C6" w:rsidRPr="004042ED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207" w:type="dxa"/>
            <w:gridSpan w:val="4"/>
            <w:tcBorders>
              <w:left w:val="single" w:sz="4" w:space="0" w:color="auto"/>
            </w:tcBorders>
          </w:tcPr>
          <w:p w:rsidR="001876C6" w:rsidRPr="004042ED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A40AF8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F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D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5" w:type="dxa"/>
          </w:tcPr>
          <w:p w:rsidR="001876C6" w:rsidRPr="00A40AF8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9" w:type="dxa"/>
          </w:tcPr>
          <w:p w:rsidR="001876C6" w:rsidRPr="00E53E5D" w:rsidRDefault="001876C6" w:rsidP="003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E5D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-обобщающий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69" w:type="dxa"/>
            <w:gridSpan w:val="11"/>
            <w:tcBorders>
              <w:right w:val="single" w:sz="4" w:space="0" w:color="auto"/>
            </w:tcBorders>
          </w:tcPr>
          <w:p w:rsidR="001876C6" w:rsidRPr="004042ED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ED">
              <w:rPr>
                <w:rFonts w:ascii="Times New Roman" w:hAnsi="Times New Roman" w:cs="Times New Roman"/>
                <w:sz w:val="24"/>
                <w:szCs w:val="24"/>
              </w:rPr>
              <w:t>Тест по типу ОГЭ</w:t>
            </w:r>
          </w:p>
        </w:tc>
        <w:tc>
          <w:tcPr>
            <w:tcW w:w="1207" w:type="dxa"/>
            <w:gridSpan w:val="4"/>
            <w:tcBorders>
              <w:left w:val="single" w:sz="4" w:space="0" w:color="auto"/>
            </w:tcBorders>
          </w:tcPr>
          <w:p w:rsidR="001876C6" w:rsidRPr="004042ED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C6" w:rsidRPr="00570A26" w:rsidTr="00AC4BD1">
        <w:trPr>
          <w:trHeight w:val="133"/>
        </w:trPr>
        <w:tc>
          <w:tcPr>
            <w:tcW w:w="10881" w:type="dxa"/>
            <w:gridSpan w:val="24"/>
          </w:tcPr>
          <w:p w:rsidR="001876C6" w:rsidRPr="00B91705" w:rsidRDefault="001876C6" w:rsidP="00275EA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</w:pPr>
            <w:r w:rsidRPr="00B91705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Блок 9. Элементы комбина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торики и теории вероятностей (14</w:t>
            </w:r>
            <w:r w:rsidRPr="00B91705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ч)</w:t>
            </w:r>
          </w:p>
          <w:p w:rsidR="001876C6" w:rsidRPr="00B91705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</w:pPr>
            <w:r w:rsidRPr="00B91705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Цель: формирование представлений о новом математическом направлении -комбинаторике, статике и теории вероятностей; о комбинаторных задачах и простейших вероятностных задачах.</w:t>
            </w:r>
          </w:p>
          <w:p w:rsidR="001876C6" w:rsidRPr="00B91705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</w:pPr>
            <w:r w:rsidRPr="00B91705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Формирование умения вывода основных формул теории вероятности и статистики.</w:t>
            </w:r>
          </w:p>
          <w:p w:rsidR="001876C6" w:rsidRPr="00B91705" w:rsidRDefault="001876C6" w:rsidP="0027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05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Овладение умением решать задачи по комбинаторике и вероятностные задачи жизненного содержания, применять формулы теории вероятности и статистики при решении задач.</w:t>
            </w:r>
          </w:p>
          <w:p w:rsidR="001876C6" w:rsidRPr="00B91705" w:rsidRDefault="001876C6" w:rsidP="00275EA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6C6" w:rsidRPr="00787B48" w:rsidRDefault="001876C6" w:rsidP="00275EA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87B48">
              <w:rPr>
                <w:rFonts w:ascii="Times New Roman" w:hAnsi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D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5" w:type="dxa"/>
          </w:tcPr>
          <w:p w:rsidR="001876C6" w:rsidRPr="007250EA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представление о понятии перебора вариантов.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приводить примеры.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изучить материал § 18 на с. 181–191 учебника; решить № 553 (в, г), 554 (в, г), 555 (г), 556, </w:t>
            </w:r>
            <w:r w:rsidRPr="001522AE">
              <w:rPr>
                <w:rFonts w:ascii="Times New Roman" w:hAnsi="Times New Roman"/>
              </w:rPr>
              <w:lastRenderedPageBreak/>
              <w:t xml:space="preserve">557, </w:t>
            </w:r>
          </w:p>
        </w:tc>
        <w:tc>
          <w:tcPr>
            <w:tcW w:w="156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6C6" w:rsidRPr="00787B48" w:rsidRDefault="001876C6" w:rsidP="00275EA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87B48">
              <w:rPr>
                <w:rFonts w:ascii="Times New Roman" w:hAnsi="Times New Roman"/>
                <w:sz w:val="24"/>
                <w:szCs w:val="24"/>
              </w:rPr>
              <w:t xml:space="preserve">Комбинаторные задачи. Правило </w:t>
            </w:r>
            <w:proofErr w:type="gramStart"/>
            <w:r w:rsidRPr="00787B48">
              <w:rPr>
                <w:rFonts w:ascii="Times New Roman" w:hAnsi="Times New Roman"/>
                <w:sz w:val="24"/>
                <w:szCs w:val="24"/>
              </w:rPr>
              <w:t>умножения .</w:t>
            </w:r>
            <w:proofErr w:type="gramEnd"/>
          </w:p>
        </w:tc>
        <w:tc>
          <w:tcPr>
            <w:tcW w:w="709" w:type="dxa"/>
          </w:tcPr>
          <w:p w:rsidR="001876C6" w:rsidRPr="00681BAF" w:rsidRDefault="00753DBC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7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1876C6" w:rsidRPr="007250EA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Знать, как построить дерево возможных вариантов для небольшого количества вариантов.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повторить материал § 18 решить № 560 (в; г), 571, 572 </w:t>
            </w:r>
          </w:p>
        </w:tc>
        <w:tc>
          <w:tcPr>
            <w:tcW w:w="156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6C6" w:rsidRPr="00787B48" w:rsidRDefault="001876C6" w:rsidP="00275EA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87B48">
              <w:rPr>
                <w:rFonts w:ascii="Times New Roman" w:hAnsi="Times New Roman"/>
                <w:sz w:val="24"/>
                <w:szCs w:val="24"/>
              </w:rPr>
              <w:t>Понятие факториала и перестановки</w:t>
            </w:r>
          </w:p>
        </w:tc>
        <w:tc>
          <w:tcPr>
            <w:tcW w:w="709" w:type="dxa"/>
          </w:tcPr>
          <w:p w:rsidR="001876C6" w:rsidRPr="00681BAF" w:rsidRDefault="00753DBC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7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1876C6" w:rsidRPr="007250EA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proofErr w:type="gramStart"/>
            <w:r w:rsidRPr="001522AE">
              <w:rPr>
                <w:rFonts w:ascii="Times New Roman" w:hAnsi="Times New Roman"/>
              </w:rPr>
              <w:t>изучить  §</w:t>
            </w:r>
            <w:proofErr w:type="gramEnd"/>
            <w:r w:rsidRPr="001522AE">
              <w:rPr>
                <w:rFonts w:ascii="Times New Roman" w:hAnsi="Times New Roman"/>
              </w:rPr>
              <w:t xml:space="preserve"> 18  решить № 564 (а; б), 565 (г), 575(в; г), 574 </w:t>
            </w:r>
          </w:p>
        </w:tc>
        <w:tc>
          <w:tcPr>
            <w:tcW w:w="156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6C6" w:rsidRPr="00787B48" w:rsidRDefault="001876C6" w:rsidP="00275EA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87B48">
              <w:rPr>
                <w:rFonts w:ascii="Times New Roman" w:hAnsi="Times New Roman"/>
                <w:sz w:val="24"/>
                <w:szCs w:val="24"/>
              </w:rPr>
              <w:t>Статис</w:t>
            </w:r>
            <w:r w:rsidR="00220D52">
              <w:rPr>
                <w:rFonts w:ascii="Times New Roman" w:hAnsi="Times New Roman"/>
                <w:sz w:val="24"/>
                <w:szCs w:val="24"/>
              </w:rPr>
              <w:t>тика- дизайн информации. Группи</w:t>
            </w:r>
            <w:r w:rsidRPr="00787B48">
              <w:rPr>
                <w:rFonts w:ascii="Times New Roman" w:hAnsi="Times New Roman"/>
                <w:sz w:val="24"/>
                <w:szCs w:val="24"/>
              </w:rPr>
              <w:t>ровка информации. Общий ряд данных. Кратность варианты измерения.</w:t>
            </w:r>
          </w:p>
        </w:tc>
        <w:tc>
          <w:tcPr>
            <w:tcW w:w="709" w:type="dxa"/>
          </w:tcPr>
          <w:p w:rsidR="001876C6" w:rsidRPr="00681BAF" w:rsidRDefault="00753DBC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35" w:type="dxa"/>
          </w:tcPr>
          <w:p w:rsidR="001876C6" w:rsidRPr="007250EA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представление об основных понятиях статического исследования, приводить примеры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proofErr w:type="gramStart"/>
            <w:r w:rsidRPr="001522AE">
              <w:rPr>
                <w:rFonts w:ascii="Times New Roman" w:hAnsi="Times New Roman"/>
              </w:rPr>
              <w:t>изучить  §</w:t>
            </w:r>
            <w:proofErr w:type="gramEnd"/>
            <w:r w:rsidRPr="001522AE">
              <w:rPr>
                <w:rFonts w:ascii="Times New Roman" w:hAnsi="Times New Roman"/>
              </w:rPr>
              <w:t xml:space="preserve"> 19  на  с.  191–</w:t>
            </w:r>
            <w:proofErr w:type="gramStart"/>
            <w:r w:rsidRPr="001522AE">
              <w:rPr>
                <w:rFonts w:ascii="Times New Roman" w:hAnsi="Times New Roman"/>
              </w:rPr>
              <w:t>192  учебника</w:t>
            </w:r>
            <w:proofErr w:type="gramEnd"/>
            <w:r w:rsidRPr="001522AE">
              <w:rPr>
                <w:rFonts w:ascii="Times New Roman" w:hAnsi="Times New Roman"/>
              </w:rPr>
              <w:t>;  решить № 577, №579, № 585 (в, г), № 587</w:t>
            </w:r>
          </w:p>
        </w:tc>
        <w:tc>
          <w:tcPr>
            <w:tcW w:w="156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6C6" w:rsidRPr="00787B48" w:rsidRDefault="001876C6" w:rsidP="00275EA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87B48">
              <w:rPr>
                <w:rFonts w:ascii="Times New Roman" w:hAnsi="Times New Roman"/>
                <w:iCs/>
                <w:sz w:val="24"/>
                <w:szCs w:val="24"/>
              </w:rPr>
              <w:t>Табличное и графическое представление информации. Частота варианты. Полигон распределения данных.</w:t>
            </w:r>
          </w:p>
        </w:tc>
        <w:tc>
          <w:tcPr>
            <w:tcW w:w="709" w:type="dxa"/>
          </w:tcPr>
          <w:p w:rsidR="001876C6" w:rsidRPr="00681BAF" w:rsidRDefault="00753DBC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7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1876C6" w:rsidRPr="007250EA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представление о группировке информации. Уметь отбирать и структурировать материал, использовать для решения познавательных задач справочную информацию.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proofErr w:type="gramStart"/>
            <w:r w:rsidRPr="001522AE">
              <w:rPr>
                <w:rFonts w:ascii="Times New Roman" w:hAnsi="Times New Roman"/>
              </w:rPr>
              <w:t>изучить  §</w:t>
            </w:r>
            <w:proofErr w:type="gramEnd"/>
            <w:r w:rsidRPr="001522AE">
              <w:rPr>
                <w:rFonts w:ascii="Times New Roman" w:hAnsi="Times New Roman"/>
              </w:rPr>
              <w:t xml:space="preserve">  19  на  с. 191–193  решить  задачу</w:t>
            </w:r>
            <w:r w:rsidRPr="001522AE">
              <w:rPr>
                <w:rFonts w:ascii="Times New Roman" w:hAnsi="Times New Roman"/>
              </w:rPr>
              <w:br/>
              <w:t>№ 590 (в; г), 591(а; б; в), 582</w:t>
            </w:r>
          </w:p>
        </w:tc>
        <w:tc>
          <w:tcPr>
            <w:tcW w:w="156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20D52" w:rsidRPr="00570A26" w:rsidTr="006E34A0">
        <w:trPr>
          <w:trHeight w:val="13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D52" w:rsidRPr="00787B48" w:rsidRDefault="00220D52" w:rsidP="00275EA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2B59"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Тест</w:t>
            </w:r>
            <w: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 xml:space="preserve"> по курсу геометрии 7-9 «Итоговый»</w:t>
            </w:r>
          </w:p>
        </w:tc>
        <w:tc>
          <w:tcPr>
            <w:tcW w:w="709" w:type="dxa"/>
          </w:tcPr>
          <w:p w:rsidR="00220D52" w:rsidRDefault="00220D52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35" w:type="dxa"/>
          </w:tcPr>
          <w:p w:rsidR="00220D52" w:rsidRDefault="00220D52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9" w:type="dxa"/>
          </w:tcPr>
          <w:p w:rsidR="00220D52" w:rsidRPr="00E45124" w:rsidRDefault="00220D52" w:rsidP="0027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D52" w:rsidRPr="001522AE" w:rsidRDefault="00220D52" w:rsidP="00220D52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систематизировать знания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D52" w:rsidRPr="004042ED" w:rsidRDefault="00220D52" w:rsidP="0027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56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0D52" w:rsidRPr="001522AE" w:rsidRDefault="00220D52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20D52" w:rsidRPr="00570A26" w:rsidTr="006E34A0">
        <w:trPr>
          <w:trHeight w:val="13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D52" w:rsidRPr="00787B48" w:rsidRDefault="00220D52" w:rsidP="00275EA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Анализ ошибок. Работа над ошибками.</w:t>
            </w:r>
          </w:p>
        </w:tc>
        <w:tc>
          <w:tcPr>
            <w:tcW w:w="709" w:type="dxa"/>
          </w:tcPr>
          <w:p w:rsidR="00220D52" w:rsidRDefault="00220D52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35" w:type="dxa"/>
          </w:tcPr>
          <w:p w:rsidR="00220D52" w:rsidRDefault="00220D52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9" w:type="dxa"/>
          </w:tcPr>
          <w:p w:rsidR="00220D52" w:rsidRPr="00E53E5D" w:rsidRDefault="00220D52" w:rsidP="0027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E5D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-обобщающий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D52" w:rsidRPr="001522AE" w:rsidRDefault="00220D52" w:rsidP="0027713B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D52" w:rsidRPr="004042ED" w:rsidRDefault="00220D52" w:rsidP="0027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ED">
              <w:rPr>
                <w:rFonts w:ascii="Times New Roman" w:hAnsi="Times New Roman" w:cs="Times New Roman"/>
                <w:sz w:val="24"/>
                <w:szCs w:val="24"/>
              </w:rPr>
              <w:t>Тест по типу ОГЭ</w:t>
            </w:r>
          </w:p>
        </w:tc>
        <w:tc>
          <w:tcPr>
            <w:tcW w:w="156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0D52" w:rsidRPr="001522AE" w:rsidRDefault="00220D52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753DBC" w:rsidRPr="00570A26" w:rsidTr="0027713B">
        <w:trPr>
          <w:trHeight w:val="133"/>
        </w:trPr>
        <w:tc>
          <w:tcPr>
            <w:tcW w:w="1088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DBC" w:rsidRDefault="00753DBC" w:rsidP="0075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четверть- 48 часов</w:t>
            </w:r>
          </w:p>
          <w:p w:rsidR="002F49AF" w:rsidRDefault="00A40F16" w:rsidP="0075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011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proofErr w:type="gramEnd"/>
            <w:r w:rsidR="00011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F49AF" w:rsidRDefault="002F49AF" w:rsidP="002F4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(итоговое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="00753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2F49AF" w:rsidRDefault="002F49AF" w:rsidP="002F4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9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(итоговое повторение 3ч)</w:t>
            </w:r>
          </w:p>
          <w:p w:rsidR="00753DBC" w:rsidRDefault="00753DBC" w:rsidP="0075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9AF" w:rsidRDefault="002F49AF" w:rsidP="0075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DBC" w:rsidRPr="001522AE" w:rsidRDefault="00753DBC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787B48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Гистограмма. Числовые </w:t>
            </w:r>
            <w:r w:rsidRPr="007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характеристики данных </w:t>
            </w:r>
            <w:proofErr w:type="gramStart"/>
            <w:r w:rsidRPr="007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измерения.(</w:t>
            </w:r>
            <w:proofErr w:type="gramEnd"/>
            <w:r w:rsidRPr="007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размах, мода, среднее)</w:t>
            </w:r>
          </w:p>
        </w:tc>
        <w:tc>
          <w:tcPr>
            <w:tcW w:w="709" w:type="dxa"/>
          </w:tcPr>
          <w:p w:rsidR="001876C6" w:rsidRPr="00681BAF" w:rsidRDefault="00753DBC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277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" w:type="dxa"/>
          </w:tcPr>
          <w:p w:rsidR="001876C6" w:rsidRPr="007250EA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E4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 xml:space="preserve">Иметь представление о </w:t>
            </w: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простейших числовых характеристиках информации, полученной при проведении эксперимента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proofErr w:type="gramStart"/>
            <w:r w:rsidRPr="001522AE">
              <w:rPr>
                <w:rFonts w:ascii="Times New Roman" w:hAnsi="Times New Roman"/>
              </w:rPr>
              <w:lastRenderedPageBreak/>
              <w:t>решить  №</w:t>
            </w:r>
            <w:proofErr w:type="gramEnd"/>
            <w:r w:rsidRPr="001522AE">
              <w:rPr>
                <w:rFonts w:ascii="Times New Roman" w:hAnsi="Times New Roman"/>
              </w:rPr>
              <w:t xml:space="preserve"> 593, </w:t>
            </w:r>
            <w:r w:rsidRPr="001522AE">
              <w:rPr>
                <w:rFonts w:ascii="Times New Roman" w:hAnsi="Times New Roman"/>
              </w:rPr>
              <w:lastRenderedPageBreak/>
              <w:t>№ 589 (в), № 595</w:t>
            </w:r>
          </w:p>
        </w:tc>
        <w:tc>
          <w:tcPr>
            <w:tcW w:w="156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787B48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87B48">
              <w:rPr>
                <w:rFonts w:ascii="Times New Roman" w:hAnsi="Times New Roman"/>
                <w:sz w:val="24"/>
                <w:szCs w:val="24"/>
              </w:rPr>
              <w:t xml:space="preserve">Простейшие вероятностные задачи. </w:t>
            </w:r>
            <w:proofErr w:type="gramStart"/>
            <w:r w:rsidRPr="00787B48">
              <w:rPr>
                <w:rFonts w:ascii="Times New Roman" w:hAnsi="Times New Roman"/>
                <w:sz w:val="24"/>
                <w:szCs w:val="24"/>
              </w:rPr>
              <w:t>Событие(</w:t>
            </w:r>
            <w:proofErr w:type="gramEnd"/>
            <w:r w:rsidRPr="00787B48">
              <w:rPr>
                <w:rFonts w:ascii="Times New Roman" w:hAnsi="Times New Roman"/>
                <w:sz w:val="24"/>
                <w:szCs w:val="24"/>
              </w:rPr>
              <w:t>случайное, достоверное, невозможное).</w:t>
            </w:r>
          </w:p>
        </w:tc>
        <w:tc>
          <w:tcPr>
            <w:tcW w:w="709" w:type="dxa"/>
          </w:tcPr>
          <w:p w:rsidR="001876C6" w:rsidRPr="00681BAF" w:rsidRDefault="00753DBC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71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" w:type="dxa"/>
          </w:tcPr>
          <w:p w:rsidR="001876C6" w:rsidRPr="007250EA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представление об основных видах случайных событий: достоверное, невозможное, несовместимое событие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1522AE">
              <w:rPr>
                <w:rFonts w:ascii="Times New Roman" w:hAnsi="Times New Roman"/>
              </w:rPr>
              <w:t>изучить  материал</w:t>
            </w:r>
            <w:proofErr w:type="gramEnd"/>
            <w:r w:rsidRPr="001522AE">
              <w:rPr>
                <w:rFonts w:ascii="Times New Roman" w:hAnsi="Times New Roman"/>
              </w:rPr>
              <w:t xml:space="preserve">  § 20  на  с. 207решить № 598 (б; г); № 608 (б; г); № 609; № 611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56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787B48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Классическая вероятностная схема. </w:t>
            </w:r>
          </w:p>
          <w:p w:rsidR="001876C6" w:rsidRPr="00787B48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Противоположные события. Несовместные события. Вероятность суммы двух событий. Вероятность противоположного события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13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5" w:type="dxa"/>
          </w:tcPr>
          <w:p w:rsidR="001876C6" w:rsidRPr="007250EA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представление о событии, противоположном данному событию, о сумме двух случайных событий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решить № 599 (б; г); № 600 (б; г); № 601; № 602 (б; г); </w:t>
            </w:r>
          </w:p>
        </w:tc>
        <w:tc>
          <w:tcPr>
            <w:tcW w:w="156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787B48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87B48">
              <w:rPr>
                <w:rFonts w:ascii="Times New Roman" w:hAnsi="Times New Roman"/>
                <w:sz w:val="24"/>
                <w:szCs w:val="24"/>
              </w:rPr>
              <w:t>Решение примеров по теме:</w:t>
            </w:r>
            <w:r w:rsidR="00277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B48">
              <w:rPr>
                <w:rFonts w:ascii="Times New Roman" w:hAnsi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771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1876C6" w:rsidRPr="007250EA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вычислять достоверное, невозможное, несовместимые события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повторить § 20 на с. 207–209; решить № 606 (б; г); № 617; № 605; № 614; № 616 (а; г) </w:t>
            </w:r>
          </w:p>
        </w:tc>
        <w:tc>
          <w:tcPr>
            <w:tcW w:w="156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787B48" w:rsidRDefault="001876C6" w:rsidP="00275EA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7B48">
              <w:rPr>
                <w:rFonts w:ascii="Times New Roman" w:hAnsi="Times New Roman" w:cs="Times New Roman"/>
              </w:rPr>
              <w:t xml:space="preserve">Экспериментальные данные и вероятности </w:t>
            </w:r>
            <w:proofErr w:type="gramStart"/>
            <w:r w:rsidRPr="00787B48">
              <w:rPr>
                <w:rFonts w:ascii="Times New Roman" w:hAnsi="Times New Roman" w:cs="Times New Roman"/>
              </w:rPr>
              <w:t>событий .</w:t>
            </w:r>
            <w:proofErr w:type="gramEnd"/>
          </w:p>
          <w:p w:rsidR="001876C6" w:rsidRPr="00787B48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77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1876C6" w:rsidRPr="007250EA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представление о модели реальности, о статической устойчивости и о статической вероятности события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изучить материал § 21; решить №619 (в; г); 620 (б; г); 621 (а; б); 623; принести игральные кубики</w:t>
            </w:r>
          </w:p>
        </w:tc>
        <w:tc>
          <w:tcPr>
            <w:tcW w:w="156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787B48" w:rsidRDefault="001876C6" w:rsidP="00275EA8">
            <w:pPr>
              <w:pStyle w:val="ParagraphStyle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787B48">
              <w:rPr>
                <w:rFonts w:ascii="Times New Roman" w:eastAsia="Times New Roman" w:hAnsi="Times New Roman"/>
                <w:color w:val="000000"/>
                <w:lang w:eastAsia="ar-SA"/>
              </w:rPr>
              <w:t>Статическая вероятность</w:t>
            </w:r>
          </w:p>
        </w:tc>
        <w:tc>
          <w:tcPr>
            <w:tcW w:w="709" w:type="dxa"/>
          </w:tcPr>
          <w:p w:rsidR="001876C6" w:rsidRDefault="0027713B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35" w:type="dxa"/>
          </w:tcPr>
          <w:p w:rsidR="001876C6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представления об эмпирических испытаниях, о частотных таблицах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решить № 625 (б; г); № 627; № 622 (в; г) </w:t>
            </w:r>
          </w:p>
        </w:tc>
        <w:tc>
          <w:tcPr>
            <w:tcW w:w="156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Контрольная работа №12 </w:t>
            </w: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 </w:t>
            </w: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теме «События, вероятности, статистическая обработка данных».</w:t>
            </w:r>
          </w:p>
        </w:tc>
        <w:tc>
          <w:tcPr>
            <w:tcW w:w="709" w:type="dxa"/>
          </w:tcPr>
          <w:p w:rsidR="001876C6" w:rsidRDefault="0027713B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735" w:type="dxa"/>
          </w:tcPr>
          <w:p w:rsidR="001876C6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E4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1986" w:type="dxa"/>
            <w:gridSpan w:val="5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1876C6" w:rsidRPr="00F539A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A4">
              <w:rPr>
                <w:rFonts w:ascii="Times New Roman" w:hAnsi="Times New Roman" w:cs="Times New Roman"/>
                <w:sz w:val="24"/>
                <w:szCs w:val="24"/>
              </w:rPr>
              <w:t xml:space="preserve">Тест по </w:t>
            </w:r>
            <w:r w:rsidRPr="00F5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типу ОГЭ</w:t>
            </w:r>
          </w:p>
        </w:tc>
        <w:tc>
          <w:tcPr>
            <w:tcW w:w="1567" w:type="dxa"/>
            <w:gridSpan w:val="13"/>
            <w:tcBorders>
              <w:left w:val="single" w:sz="4" w:space="0" w:color="auto"/>
            </w:tcBorders>
          </w:tcPr>
          <w:p w:rsidR="001876C6" w:rsidRPr="00F539A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и решение тестов по типу ОГЭ</w:t>
            </w:r>
          </w:p>
        </w:tc>
        <w:tc>
          <w:tcPr>
            <w:tcW w:w="709" w:type="dxa"/>
          </w:tcPr>
          <w:p w:rsidR="001876C6" w:rsidRDefault="0027713B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35" w:type="dxa"/>
          </w:tcPr>
          <w:p w:rsidR="001876C6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5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1876C6" w:rsidRDefault="001876C6" w:rsidP="00275EA8">
            <w:r w:rsidRPr="00A5332A">
              <w:rPr>
                <w:rFonts w:ascii="Times New Roman" w:hAnsi="Times New Roman" w:cs="Times New Roman"/>
                <w:sz w:val="24"/>
                <w:szCs w:val="24"/>
              </w:rPr>
              <w:t>Тест по типу ОГЭ</w:t>
            </w:r>
          </w:p>
        </w:tc>
        <w:tc>
          <w:tcPr>
            <w:tcW w:w="1567" w:type="dxa"/>
            <w:gridSpan w:val="13"/>
            <w:tcBorders>
              <w:left w:val="single" w:sz="4" w:space="0" w:color="auto"/>
            </w:tcBorders>
          </w:tcPr>
          <w:p w:rsidR="001876C6" w:rsidRDefault="001876C6" w:rsidP="00275EA8"/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и решение тестов по типу ОГЭ</w:t>
            </w:r>
          </w:p>
        </w:tc>
        <w:tc>
          <w:tcPr>
            <w:tcW w:w="709" w:type="dxa"/>
          </w:tcPr>
          <w:p w:rsidR="001876C6" w:rsidRDefault="0027713B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35" w:type="dxa"/>
          </w:tcPr>
          <w:p w:rsidR="001876C6" w:rsidRDefault="001876C6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5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1876C6" w:rsidRDefault="001876C6" w:rsidP="00275EA8">
            <w:r w:rsidRPr="00A5332A">
              <w:rPr>
                <w:rFonts w:ascii="Times New Roman" w:hAnsi="Times New Roman" w:cs="Times New Roman"/>
                <w:sz w:val="24"/>
                <w:szCs w:val="24"/>
              </w:rPr>
              <w:t>Тест по типу ОГЭ</w:t>
            </w:r>
          </w:p>
        </w:tc>
        <w:tc>
          <w:tcPr>
            <w:tcW w:w="1567" w:type="dxa"/>
            <w:gridSpan w:val="13"/>
            <w:tcBorders>
              <w:left w:val="single" w:sz="4" w:space="0" w:color="auto"/>
            </w:tcBorders>
          </w:tcPr>
          <w:p w:rsidR="001876C6" w:rsidRDefault="001876C6" w:rsidP="00275EA8"/>
        </w:tc>
      </w:tr>
      <w:tr w:rsidR="001876C6" w:rsidRPr="00570A26" w:rsidTr="00CE0B1F">
        <w:trPr>
          <w:trHeight w:val="1114"/>
        </w:trPr>
        <w:tc>
          <w:tcPr>
            <w:tcW w:w="10881" w:type="dxa"/>
            <w:gridSpan w:val="24"/>
            <w:tcBorders>
              <w:bottom w:val="single" w:sz="4" w:space="0" w:color="000000" w:themeColor="text1"/>
            </w:tcBorders>
          </w:tcPr>
          <w:p w:rsidR="001876C6" w:rsidRPr="004D43BF" w:rsidRDefault="000111E9" w:rsidP="00275EA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Блок 10. Движения (9</w:t>
            </w:r>
            <w:r w:rsidR="001876C6" w:rsidRPr="004D43BF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ч)</w:t>
            </w:r>
          </w:p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3BF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Цель: познакомить учащихся с понятием движения и его свойствами, с основными видами движений, со взаимоотношениями наложений и движений.</w:t>
            </w: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Понятие движения.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13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изучить материал пунктов 113–114; ответить на вопросы 1–13, с. 303 учебника; решить задачи №№ 1149 (б), 1148 (б), 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52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Свойства движений.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13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proofErr w:type="gramStart"/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 xml:space="preserve"> объяснить</w:t>
            </w:r>
            <w:proofErr w:type="gramEnd"/>
            <w:r w:rsidRPr="001522AE">
              <w:rPr>
                <w:rFonts w:ascii="Times New Roman" w:hAnsi="Times New Roman"/>
                <w:iCs/>
              </w:rPr>
              <w:t>, что такое отображение плоскости на себя, знать определение движения плоскости</w:t>
            </w:r>
          </w:p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Знать, уметь</w:t>
            </w:r>
            <w:r w:rsidRPr="001522AE">
              <w:rPr>
                <w:rFonts w:ascii="Times New Roman" w:hAnsi="Times New Roman"/>
                <w:iCs/>
              </w:rPr>
              <w:t xml:space="preserve"> применять свойства движений на практике; доказывать, что осевая и центральная симметрия являются движениями.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решать задачи с применением движений.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1159, 1160, 1161, 1174.</w:t>
            </w:r>
          </w:p>
        </w:tc>
        <w:tc>
          <w:tcPr>
            <w:tcW w:w="150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«Понятие движения. Осевая и центральная симметрии».</w:t>
            </w:r>
          </w:p>
        </w:tc>
        <w:tc>
          <w:tcPr>
            <w:tcW w:w="709" w:type="dxa"/>
          </w:tcPr>
          <w:p w:rsidR="001876C6" w:rsidRPr="00340099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1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5" w:type="dxa"/>
          </w:tcPr>
          <w:p w:rsidR="001876C6" w:rsidRPr="007250EA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решать задачи типа задач №№ 1152, 1159, 1161.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50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перенос. Поворот.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13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 xml:space="preserve">объяснять, что такое параллельный перенос и </w:t>
            </w:r>
            <w:r w:rsidRPr="001522AE">
              <w:rPr>
                <w:rFonts w:ascii="Times New Roman" w:hAnsi="Times New Roman"/>
                <w:iCs/>
              </w:rPr>
              <w:lastRenderedPageBreak/>
              <w:t xml:space="preserve">поворот, доказывать, что параллельный перенос и поворот являются движениями </w:t>
            </w:r>
            <w:proofErr w:type="gramStart"/>
            <w:r w:rsidRPr="001522AE">
              <w:rPr>
                <w:rFonts w:ascii="Times New Roman" w:hAnsi="Times New Roman"/>
                <w:iCs/>
              </w:rPr>
              <w:t>плоскости;  строить</w:t>
            </w:r>
            <w:proofErr w:type="gramEnd"/>
            <w:r w:rsidRPr="001522AE">
              <w:rPr>
                <w:rFonts w:ascii="Times New Roman" w:hAnsi="Times New Roman"/>
                <w:iCs/>
              </w:rPr>
              <w:t xml:space="preserve"> образы фигур при симметриях, параллельном переносе и повороте.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lastRenderedPageBreak/>
              <w:t xml:space="preserve">изучить материал пунктов 113–114; ответить </w:t>
            </w:r>
            <w:r w:rsidRPr="001522AE">
              <w:rPr>
                <w:rFonts w:ascii="Times New Roman" w:hAnsi="Times New Roman"/>
              </w:rPr>
              <w:lastRenderedPageBreak/>
              <w:t xml:space="preserve">на вопросы 1–13, с. 303 учебника; решить задачи №№ 1149 (б), 1148 (б), 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50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«Параллельный перенос. Поворот».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771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1159, 1160, 1161, 1174.</w:t>
            </w:r>
          </w:p>
        </w:tc>
        <w:tc>
          <w:tcPr>
            <w:tcW w:w="150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709" w:type="dxa"/>
          </w:tcPr>
          <w:p w:rsidR="001876C6" w:rsidRPr="00681BAF" w:rsidRDefault="001876C6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77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1876C6" w:rsidRPr="002F72C9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решать задачи с применением движений.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решать задачи типа задач №№ 1152, 1159, 1161.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50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709" w:type="dxa"/>
          </w:tcPr>
          <w:p w:rsidR="001876C6" w:rsidRPr="00681BAF" w:rsidRDefault="001876C6" w:rsidP="0039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1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изучить материал пунктов 113–114; ответить на вопросы 1–13, с. 303 учебника; решить задачи №№ 1149 (б), 1148 (б), 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50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</w:tcPr>
          <w:p w:rsidR="001876C6" w:rsidRPr="00894DF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№13</w:t>
            </w:r>
            <w:r w:rsidRPr="00894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теме «Движение».</w:t>
            </w:r>
          </w:p>
        </w:tc>
        <w:tc>
          <w:tcPr>
            <w:tcW w:w="709" w:type="dxa"/>
          </w:tcPr>
          <w:p w:rsidR="001876C6" w:rsidRPr="00681BAF" w:rsidRDefault="001876C6" w:rsidP="0039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13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5" w:type="dxa"/>
          </w:tcPr>
          <w:p w:rsidR="001876C6" w:rsidRPr="00CE59A1" w:rsidRDefault="001876C6" w:rsidP="00275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986" w:type="dxa"/>
            <w:gridSpan w:val="5"/>
            <w:vMerge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1159, 1160, 1161, 1174.</w:t>
            </w:r>
          </w:p>
        </w:tc>
        <w:tc>
          <w:tcPr>
            <w:tcW w:w="150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6E34A0">
        <w:trPr>
          <w:trHeight w:val="13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1E9" w:rsidRPr="006F0687" w:rsidRDefault="000111E9" w:rsidP="000111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F0687">
              <w:rPr>
                <w:rFonts w:ascii="Times New Roman" w:hAnsi="Times New Roman" w:cs="Times New Roman"/>
              </w:rPr>
              <w:t>Об аксиомах планиметрии</w:t>
            </w:r>
          </w:p>
          <w:p w:rsidR="001876C6" w:rsidRPr="006F0687" w:rsidRDefault="001876C6" w:rsidP="0027713B">
            <w:pPr>
              <w:pStyle w:val="ParagraphStyle"/>
              <w:spacing w:line="252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1876C6" w:rsidRPr="00681BAF" w:rsidRDefault="001876C6" w:rsidP="00C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13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5" w:type="dxa"/>
          </w:tcPr>
          <w:p w:rsidR="001876C6" w:rsidRPr="00B91705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</w:tcPr>
          <w:p w:rsidR="001876C6" w:rsidRPr="00E45124" w:rsidRDefault="001876C6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Тест ОГЭ</w:t>
            </w:r>
          </w:p>
        </w:tc>
        <w:tc>
          <w:tcPr>
            <w:tcW w:w="150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6C6" w:rsidRPr="001522AE" w:rsidRDefault="001876C6" w:rsidP="00CE0B1F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1876C6" w:rsidRPr="00570A26" w:rsidTr="00AC4BD1">
        <w:trPr>
          <w:trHeight w:val="133"/>
        </w:trPr>
        <w:tc>
          <w:tcPr>
            <w:tcW w:w="10881" w:type="dxa"/>
            <w:gridSpan w:val="24"/>
          </w:tcPr>
          <w:p w:rsidR="001876C6" w:rsidRPr="006F0687" w:rsidRDefault="001876C6" w:rsidP="00275EA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Б</w:t>
            </w:r>
            <w:r w:rsidR="002F49AF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 xml:space="preserve">лок.12. Итоговое повторение. </w:t>
            </w:r>
            <w:proofErr w:type="gramStart"/>
            <w:r w:rsidR="002F49AF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( 30</w:t>
            </w:r>
            <w:proofErr w:type="gramEnd"/>
            <w:r w:rsidRPr="006F0687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ч)</w:t>
            </w:r>
          </w:p>
          <w:p w:rsidR="001876C6" w:rsidRPr="001522AE" w:rsidRDefault="001876C6" w:rsidP="00275EA8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6F0687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Цель: систематизировать теоретические знания учащихся за курс математики 9 класса</w:t>
            </w:r>
          </w:p>
        </w:tc>
      </w:tr>
      <w:tr w:rsidR="002F49AF" w:rsidRPr="00570A26" w:rsidTr="006E34A0">
        <w:trPr>
          <w:trHeight w:val="133"/>
        </w:trPr>
        <w:tc>
          <w:tcPr>
            <w:tcW w:w="3506" w:type="dxa"/>
          </w:tcPr>
          <w:p w:rsidR="002F49AF" w:rsidRPr="00894DF4" w:rsidRDefault="002F49AF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709" w:type="dxa"/>
          </w:tcPr>
          <w:p w:rsidR="002F49AF" w:rsidRPr="00681BAF" w:rsidRDefault="002F49AF" w:rsidP="0039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35" w:type="dxa"/>
          </w:tcPr>
          <w:p w:rsidR="002F49AF" w:rsidRPr="002F49AF" w:rsidRDefault="002F49AF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9" w:type="dxa"/>
          </w:tcPr>
          <w:p w:rsidR="002F49AF" w:rsidRPr="00E45124" w:rsidRDefault="002F49AF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2F49AF" w:rsidRPr="00E45124" w:rsidRDefault="002F49AF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F49AF" w:rsidRDefault="002F49AF" w:rsidP="00B87315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F49AF" w:rsidRPr="00E4512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AF" w:rsidRPr="00570A26" w:rsidTr="006E34A0">
        <w:trPr>
          <w:trHeight w:val="133"/>
        </w:trPr>
        <w:tc>
          <w:tcPr>
            <w:tcW w:w="3506" w:type="dxa"/>
          </w:tcPr>
          <w:p w:rsidR="002F49AF" w:rsidRPr="00894DF4" w:rsidRDefault="002F49AF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Четырехугольники.</w:t>
            </w:r>
          </w:p>
        </w:tc>
        <w:tc>
          <w:tcPr>
            <w:tcW w:w="709" w:type="dxa"/>
          </w:tcPr>
          <w:p w:rsidR="002F49AF" w:rsidRDefault="002F49AF" w:rsidP="0039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35" w:type="dxa"/>
          </w:tcPr>
          <w:p w:rsidR="002F49AF" w:rsidRPr="002F49AF" w:rsidRDefault="002F49AF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9" w:type="dxa"/>
          </w:tcPr>
          <w:p w:rsidR="002F49AF" w:rsidRPr="00E45124" w:rsidRDefault="002F49AF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2F49AF" w:rsidRPr="00E45124" w:rsidRDefault="002F49AF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F49AF" w:rsidRDefault="002F49AF" w:rsidP="00B87315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F49AF" w:rsidRPr="00E4512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AF" w:rsidRPr="00570A26" w:rsidTr="006E34A0">
        <w:trPr>
          <w:trHeight w:val="133"/>
        </w:trPr>
        <w:tc>
          <w:tcPr>
            <w:tcW w:w="3506" w:type="dxa"/>
          </w:tcPr>
          <w:p w:rsidR="002F49AF" w:rsidRPr="00894DF4" w:rsidRDefault="002F49AF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Тест. Проверочная работа</w:t>
            </w:r>
          </w:p>
        </w:tc>
        <w:tc>
          <w:tcPr>
            <w:tcW w:w="709" w:type="dxa"/>
          </w:tcPr>
          <w:p w:rsidR="002F49AF" w:rsidRDefault="002F49AF" w:rsidP="0039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35" w:type="dxa"/>
          </w:tcPr>
          <w:p w:rsidR="002F49AF" w:rsidRPr="002F49AF" w:rsidRDefault="002F49AF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9" w:type="dxa"/>
          </w:tcPr>
          <w:p w:rsidR="002F49AF" w:rsidRPr="00E45124" w:rsidRDefault="002F49AF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</w:tcPr>
          <w:p w:rsidR="002F49AF" w:rsidRPr="00E45124" w:rsidRDefault="002F49AF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F49AF" w:rsidRDefault="002F49AF" w:rsidP="00B87315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F49AF" w:rsidRPr="00E4512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AF" w:rsidRPr="00570A26" w:rsidTr="006E34A0">
        <w:trPr>
          <w:trHeight w:val="133"/>
        </w:trPr>
        <w:tc>
          <w:tcPr>
            <w:tcW w:w="3506" w:type="dxa"/>
          </w:tcPr>
          <w:p w:rsidR="002F49AF" w:rsidRPr="00894DF4" w:rsidRDefault="002F49AF" w:rsidP="00C0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Неравенства и системы неравенств.</w:t>
            </w:r>
          </w:p>
        </w:tc>
        <w:tc>
          <w:tcPr>
            <w:tcW w:w="709" w:type="dxa"/>
          </w:tcPr>
          <w:p w:rsidR="002F49AF" w:rsidRPr="00681BAF" w:rsidRDefault="002F49AF" w:rsidP="00C0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35" w:type="dxa"/>
          </w:tcPr>
          <w:p w:rsidR="002F49AF" w:rsidRPr="00CE59A1" w:rsidRDefault="002F49AF" w:rsidP="00C070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69" w:type="dxa"/>
          </w:tcPr>
          <w:p w:rsidR="002F49AF" w:rsidRPr="00E45124" w:rsidRDefault="002F49AF" w:rsidP="00C0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</w:tcPr>
          <w:p w:rsidR="002F49AF" w:rsidRPr="00E45124" w:rsidRDefault="002F49AF" w:rsidP="00C0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F49AF" w:rsidRPr="00E45124" w:rsidRDefault="002F49AF" w:rsidP="00C0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F49AF" w:rsidRPr="00E45124" w:rsidRDefault="002F49AF" w:rsidP="00C0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AF" w:rsidRPr="00570A26" w:rsidTr="006E34A0">
        <w:trPr>
          <w:trHeight w:val="133"/>
        </w:trPr>
        <w:tc>
          <w:tcPr>
            <w:tcW w:w="3506" w:type="dxa"/>
          </w:tcPr>
          <w:p w:rsidR="002F49AF" w:rsidRPr="00894DF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Неравенства и системы неравенств.</w:t>
            </w:r>
          </w:p>
        </w:tc>
        <w:tc>
          <w:tcPr>
            <w:tcW w:w="709" w:type="dxa"/>
          </w:tcPr>
          <w:p w:rsidR="002F49AF" w:rsidRPr="00681BAF" w:rsidRDefault="002F49AF" w:rsidP="0039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35" w:type="dxa"/>
          </w:tcPr>
          <w:p w:rsidR="002F49AF" w:rsidRPr="00CE59A1" w:rsidRDefault="002F49AF" w:rsidP="00275E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269" w:type="dxa"/>
          </w:tcPr>
          <w:p w:rsidR="002F49AF" w:rsidRPr="00E4512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</w:tcPr>
          <w:p w:rsidR="002F49AF" w:rsidRPr="00E4512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F49AF" w:rsidRDefault="002F49AF" w:rsidP="00275EA8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F49AF" w:rsidRDefault="002F49AF" w:rsidP="00275EA8"/>
        </w:tc>
      </w:tr>
      <w:tr w:rsidR="002F49AF" w:rsidRPr="00570A26" w:rsidTr="006E34A0">
        <w:trPr>
          <w:trHeight w:val="133"/>
        </w:trPr>
        <w:tc>
          <w:tcPr>
            <w:tcW w:w="3506" w:type="dxa"/>
          </w:tcPr>
          <w:p w:rsidR="002F49AF" w:rsidRPr="00894DF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 Проверочная работа</w:t>
            </w:r>
          </w:p>
        </w:tc>
        <w:tc>
          <w:tcPr>
            <w:tcW w:w="709" w:type="dxa"/>
          </w:tcPr>
          <w:p w:rsidR="002F49AF" w:rsidRPr="00681BAF" w:rsidRDefault="002F49AF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35" w:type="dxa"/>
          </w:tcPr>
          <w:p w:rsidR="002F49AF" w:rsidRPr="00FD2E80" w:rsidRDefault="002F49AF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9" w:type="dxa"/>
          </w:tcPr>
          <w:p w:rsidR="002F49AF" w:rsidRPr="00E4512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</w:tcPr>
          <w:p w:rsidR="002F49AF" w:rsidRPr="00E4512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F49AF" w:rsidRDefault="002F49AF" w:rsidP="00275EA8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F49AF" w:rsidRDefault="002F49AF" w:rsidP="00275EA8"/>
        </w:tc>
      </w:tr>
      <w:tr w:rsidR="002F49AF" w:rsidRPr="00570A26" w:rsidTr="006E34A0">
        <w:trPr>
          <w:trHeight w:val="133"/>
        </w:trPr>
        <w:tc>
          <w:tcPr>
            <w:tcW w:w="3506" w:type="dxa"/>
          </w:tcPr>
          <w:p w:rsidR="002F49AF" w:rsidRPr="00894DF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709" w:type="dxa"/>
          </w:tcPr>
          <w:p w:rsidR="002F49AF" w:rsidRPr="00681BAF" w:rsidRDefault="002F49AF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35" w:type="dxa"/>
          </w:tcPr>
          <w:p w:rsidR="002F49AF" w:rsidRPr="00FD2E80" w:rsidRDefault="002F49AF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9" w:type="dxa"/>
          </w:tcPr>
          <w:p w:rsidR="002F49AF" w:rsidRPr="00E4512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2F49AF" w:rsidRPr="00E4512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F49AF" w:rsidRDefault="002F49AF" w:rsidP="00275EA8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F49AF" w:rsidRDefault="002F49AF" w:rsidP="00275EA8"/>
        </w:tc>
      </w:tr>
      <w:tr w:rsidR="002F49AF" w:rsidRPr="00570A26" w:rsidTr="006E34A0">
        <w:trPr>
          <w:trHeight w:val="133"/>
        </w:trPr>
        <w:tc>
          <w:tcPr>
            <w:tcW w:w="3506" w:type="dxa"/>
          </w:tcPr>
          <w:p w:rsidR="002F49AF" w:rsidRPr="00894DF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709" w:type="dxa"/>
          </w:tcPr>
          <w:p w:rsidR="002F49AF" w:rsidRPr="00681BAF" w:rsidRDefault="002F49AF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35" w:type="dxa"/>
          </w:tcPr>
          <w:p w:rsidR="002F49AF" w:rsidRPr="00FD2E80" w:rsidRDefault="002F49AF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9" w:type="dxa"/>
          </w:tcPr>
          <w:p w:rsidR="002F49AF" w:rsidRPr="00E4512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</w:tcPr>
          <w:p w:rsidR="002F49AF" w:rsidRPr="00E4512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F49AF" w:rsidRDefault="002F49AF" w:rsidP="00275EA8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F49AF" w:rsidRDefault="002F49AF" w:rsidP="00275EA8"/>
        </w:tc>
      </w:tr>
      <w:tr w:rsidR="002F49AF" w:rsidRPr="00570A26" w:rsidTr="006E34A0">
        <w:trPr>
          <w:trHeight w:val="133"/>
        </w:trPr>
        <w:tc>
          <w:tcPr>
            <w:tcW w:w="3506" w:type="dxa"/>
          </w:tcPr>
          <w:p w:rsidR="002F49AF" w:rsidRPr="00894DF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 Проверочная работа</w:t>
            </w:r>
          </w:p>
        </w:tc>
        <w:tc>
          <w:tcPr>
            <w:tcW w:w="709" w:type="dxa"/>
          </w:tcPr>
          <w:p w:rsidR="002F49AF" w:rsidRPr="00681BAF" w:rsidRDefault="002F49AF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35" w:type="dxa"/>
          </w:tcPr>
          <w:p w:rsidR="002F49AF" w:rsidRPr="00FD2E80" w:rsidRDefault="002F49AF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9" w:type="dxa"/>
          </w:tcPr>
          <w:p w:rsidR="002F49AF" w:rsidRPr="00E4512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</w:tcPr>
          <w:p w:rsidR="002F49AF" w:rsidRPr="00E4512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F49AF" w:rsidRDefault="002F49AF" w:rsidP="00275EA8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F49AF" w:rsidRDefault="002F49AF" w:rsidP="00275EA8"/>
        </w:tc>
      </w:tr>
      <w:tr w:rsidR="002F49AF" w:rsidRPr="00570A26" w:rsidTr="006E34A0">
        <w:trPr>
          <w:trHeight w:val="133"/>
        </w:trPr>
        <w:tc>
          <w:tcPr>
            <w:tcW w:w="3506" w:type="dxa"/>
          </w:tcPr>
          <w:p w:rsidR="002F49AF" w:rsidRPr="00894DF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Числовые функции.</w:t>
            </w:r>
          </w:p>
        </w:tc>
        <w:tc>
          <w:tcPr>
            <w:tcW w:w="709" w:type="dxa"/>
          </w:tcPr>
          <w:p w:rsidR="002F49AF" w:rsidRPr="00681BAF" w:rsidRDefault="002F49AF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35" w:type="dxa"/>
          </w:tcPr>
          <w:p w:rsidR="002F49AF" w:rsidRPr="00A02ABE" w:rsidRDefault="002F49AF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69" w:type="dxa"/>
          </w:tcPr>
          <w:p w:rsidR="002F49AF" w:rsidRPr="00E4512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2F49AF" w:rsidRPr="00E4512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F49AF" w:rsidRDefault="002F49AF" w:rsidP="00275EA8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F49AF" w:rsidRDefault="002F49AF" w:rsidP="00275EA8"/>
        </w:tc>
      </w:tr>
      <w:tr w:rsidR="002F49AF" w:rsidRPr="00570A26" w:rsidTr="006E34A0">
        <w:trPr>
          <w:trHeight w:val="665"/>
        </w:trPr>
        <w:tc>
          <w:tcPr>
            <w:tcW w:w="3506" w:type="dxa"/>
          </w:tcPr>
          <w:p w:rsidR="002F49AF" w:rsidRPr="00894DF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Числовые функции.</w:t>
            </w:r>
          </w:p>
        </w:tc>
        <w:tc>
          <w:tcPr>
            <w:tcW w:w="709" w:type="dxa"/>
          </w:tcPr>
          <w:p w:rsidR="002F49AF" w:rsidRPr="00681BAF" w:rsidRDefault="002F49AF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35" w:type="dxa"/>
          </w:tcPr>
          <w:p w:rsidR="002F49AF" w:rsidRPr="00A02ABE" w:rsidRDefault="002F49AF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69" w:type="dxa"/>
          </w:tcPr>
          <w:p w:rsidR="002F49AF" w:rsidRPr="00E4512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</w:tcPr>
          <w:p w:rsidR="002F49AF" w:rsidRPr="00E4512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F49AF" w:rsidRDefault="002F49AF" w:rsidP="00275EA8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F49AF" w:rsidRDefault="002F49AF" w:rsidP="00275EA8"/>
        </w:tc>
      </w:tr>
      <w:tr w:rsidR="002F49AF" w:rsidRPr="00570A26" w:rsidTr="006E34A0">
        <w:trPr>
          <w:trHeight w:val="133"/>
        </w:trPr>
        <w:tc>
          <w:tcPr>
            <w:tcW w:w="3506" w:type="dxa"/>
          </w:tcPr>
          <w:p w:rsidR="002F49AF" w:rsidRPr="00894DF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09" w:type="dxa"/>
          </w:tcPr>
          <w:p w:rsidR="002F49AF" w:rsidRPr="00681BAF" w:rsidRDefault="002F49AF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35" w:type="dxa"/>
          </w:tcPr>
          <w:p w:rsidR="002F49AF" w:rsidRPr="00A02ABE" w:rsidRDefault="002F49AF" w:rsidP="0027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69" w:type="dxa"/>
          </w:tcPr>
          <w:p w:rsidR="002F49AF" w:rsidRPr="00E4512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</w:t>
            </w: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ьно-обобщающий</w:t>
            </w:r>
          </w:p>
        </w:tc>
        <w:tc>
          <w:tcPr>
            <w:tcW w:w="1986" w:type="dxa"/>
            <w:gridSpan w:val="5"/>
          </w:tcPr>
          <w:p w:rsidR="002F49AF" w:rsidRPr="00E4512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F49AF" w:rsidRDefault="002F49AF" w:rsidP="00275EA8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F49AF" w:rsidRDefault="002F49AF" w:rsidP="00275EA8"/>
        </w:tc>
      </w:tr>
      <w:tr w:rsidR="002F49AF" w:rsidRPr="00570A26" w:rsidTr="006E34A0">
        <w:trPr>
          <w:trHeight w:val="262"/>
        </w:trPr>
        <w:tc>
          <w:tcPr>
            <w:tcW w:w="3506" w:type="dxa"/>
          </w:tcPr>
          <w:p w:rsidR="002F49AF" w:rsidRPr="00894DF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Прогрессии.</w:t>
            </w:r>
          </w:p>
        </w:tc>
        <w:tc>
          <w:tcPr>
            <w:tcW w:w="709" w:type="dxa"/>
          </w:tcPr>
          <w:p w:rsidR="002F49AF" w:rsidRPr="00681BAF" w:rsidRDefault="002F49AF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35" w:type="dxa"/>
          </w:tcPr>
          <w:p w:rsidR="002F49AF" w:rsidRPr="00A02ABE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2F49AF" w:rsidRPr="00E4512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2F49AF" w:rsidRPr="00E4512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F49AF" w:rsidRDefault="002F49AF" w:rsidP="00275EA8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F49AF" w:rsidRDefault="002F49AF" w:rsidP="00275EA8"/>
        </w:tc>
      </w:tr>
      <w:tr w:rsidR="002F49AF" w:rsidRPr="00570A26" w:rsidTr="006E34A0">
        <w:trPr>
          <w:trHeight w:val="133"/>
        </w:trPr>
        <w:tc>
          <w:tcPr>
            <w:tcW w:w="3506" w:type="dxa"/>
          </w:tcPr>
          <w:p w:rsidR="002F49AF" w:rsidRPr="00894DF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Прогрессии.</w:t>
            </w:r>
          </w:p>
        </w:tc>
        <w:tc>
          <w:tcPr>
            <w:tcW w:w="709" w:type="dxa"/>
          </w:tcPr>
          <w:p w:rsidR="002F49AF" w:rsidRPr="00681BAF" w:rsidRDefault="002F49AF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35" w:type="dxa"/>
          </w:tcPr>
          <w:p w:rsidR="002F49AF" w:rsidRPr="00A02ABE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:rsidR="002F49AF" w:rsidRPr="00E4512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</w:tcPr>
          <w:p w:rsidR="002F49AF" w:rsidRPr="00E4512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F49AF" w:rsidRDefault="002F49AF" w:rsidP="00275EA8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F49AF" w:rsidRDefault="002F49AF" w:rsidP="00275EA8"/>
        </w:tc>
      </w:tr>
      <w:tr w:rsidR="002F49AF" w:rsidRPr="00570A26" w:rsidTr="006E34A0">
        <w:trPr>
          <w:trHeight w:val="133"/>
        </w:trPr>
        <w:tc>
          <w:tcPr>
            <w:tcW w:w="3506" w:type="dxa"/>
          </w:tcPr>
          <w:p w:rsidR="002F49AF" w:rsidRPr="00894DF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модулю «Алгебра</w:t>
            </w:r>
            <w:r w:rsidR="006726B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F49AF" w:rsidRPr="00681BAF" w:rsidRDefault="002F49AF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35" w:type="dxa"/>
          </w:tcPr>
          <w:p w:rsidR="002F49AF" w:rsidRPr="00A02ABE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9" w:type="dxa"/>
          </w:tcPr>
          <w:p w:rsidR="002F49AF" w:rsidRPr="00E4512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</w:tcPr>
          <w:p w:rsidR="002F49AF" w:rsidRPr="00E4512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F49AF" w:rsidRDefault="002F49AF" w:rsidP="00275EA8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F49AF" w:rsidRDefault="002F49AF" w:rsidP="00275EA8"/>
        </w:tc>
      </w:tr>
      <w:tr w:rsidR="002F49AF" w:rsidRPr="00570A26" w:rsidTr="006E34A0">
        <w:trPr>
          <w:trHeight w:val="247"/>
        </w:trPr>
        <w:tc>
          <w:tcPr>
            <w:tcW w:w="3506" w:type="dxa"/>
          </w:tcPr>
          <w:p w:rsidR="002F49AF" w:rsidRPr="00894DF4" w:rsidRDefault="006726B2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ошибок. Работа над ошибками.</w:t>
            </w:r>
          </w:p>
        </w:tc>
        <w:tc>
          <w:tcPr>
            <w:tcW w:w="709" w:type="dxa"/>
          </w:tcPr>
          <w:p w:rsidR="002F49AF" w:rsidRPr="00681BAF" w:rsidRDefault="006726B2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35" w:type="dxa"/>
          </w:tcPr>
          <w:p w:rsidR="002F49AF" w:rsidRPr="00A02ABE" w:rsidRDefault="003114F4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9" w:type="dxa"/>
          </w:tcPr>
          <w:p w:rsidR="002F49AF" w:rsidRPr="00E4512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5"/>
          </w:tcPr>
          <w:p w:rsidR="002F49AF" w:rsidRPr="00E45124" w:rsidRDefault="002F49AF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F49AF" w:rsidRDefault="002F49AF" w:rsidP="00275EA8"/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F49AF" w:rsidRDefault="002F49AF" w:rsidP="00275EA8"/>
        </w:tc>
      </w:tr>
      <w:tr w:rsidR="003114F4" w:rsidRPr="00570A26" w:rsidTr="006E34A0">
        <w:trPr>
          <w:trHeight w:val="247"/>
        </w:trPr>
        <w:tc>
          <w:tcPr>
            <w:tcW w:w="3506" w:type="dxa"/>
          </w:tcPr>
          <w:p w:rsidR="003114F4" w:rsidRPr="00894DF4" w:rsidRDefault="003114F4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Числовые выражения. Действия с рациональными выражениями.</w:t>
            </w:r>
          </w:p>
        </w:tc>
        <w:tc>
          <w:tcPr>
            <w:tcW w:w="709" w:type="dxa"/>
          </w:tcPr>
          <w:p w:rsidR="003114F4" w:rsidRPr="00681BAF" w:rsidRDefault="003114F4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35" w:type="dxa"/>
          </w:tcPr>
          <w:p w:rsidR="003114F4" w:rsidRPr="00A02ABE" w:rsidRDefault="003114F4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9" w:type="dxa"/>
          </w:tcPr>
          <w:p w:rsidR="003114F4" w:rsidRPr="00E45124" w:rsidRDefault="003114F4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3114F4" w:rsidRPr="00E45124" w:rsidRDefault="003114F4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3114F4" w:rsidRDefault="003114F4" w:rsidP="00B87315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3114F4" w:rsidRDefault="003114F4" w:rsidP="00275EA8"/>
        </w:tc>
      </w:tr>
      <w:tr w:rsidR="003114F4" w:rsidRPr="00570A26" w:rsidTr="006E34A0">
        <w:trPr>
          <w:trHeight w:val="247"/>
        </w:trPr>
        <w:tc>
          <w:tcPr>
            <w:tcW w:w="3506" w:type="dxa"/>
          </w:tcPr>
          <w:p w:rsidR="003114F4" w:rsidRPr="00894DF4" w:rsidRDefault="003114F4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Числовые выражения. Действия с рациональными выражениями.</w:t>
            </w:r>
          </w:p>
        </w:tc>
        <w:tc>
          <w:tcPr>
            <w:tcW w:w="709" w:type="dxa"/>
          </w:tcPr>
          <w:p w:rsidR="003114F4" w:rsidRPr="00681BAF" w:rsidRDefault="003114F4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35" w:type="dxa"/>
          </w:tcPr>
          <w:p w:rsidR="003114F4" w:rsidRPr="00A02ABE" w:rsidRDefault="003114F4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9" w:type="dxa"/>
          </w:tcPr>
          <w:p w:rsidR="003114F4" w:rsidRPr="00E45124" w:rsidRDefault="003114F4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</w:tcPr>
          <w:p w:rsidR="003114F4" w:rsidRPr="00E45124" w:rsidRDefault="003114F4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3114F4" w:rsidRDefault="003114F4" w:rsidP="00B87315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3114F4" w:rsidRDefault="003114F4" w:rsidP="00275EA8"/>
        </w:tc>
      </w:tr>
      <w:tr w:rsidR="003114F4" w:rsidRPr="00570A26" w:rsidTr="006E34A0">
        <w:trPr>
          <w:trHeight w:val="247"/>
        </w:trPr>
        <w:tc>
          <w:tcPr>
            <w:tcW w:w="3506" w:type="dxa"/>
          </w:tcPr>
          <w:p w:rsidR="003114F4" w:rsidRPr="00894DF4" w:rsidRDefault="003114F4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 Одночлены. Многочлены. Алгебраические дроби. Алгебраические преобразования.</w:t>
            </w:r>
          </w:p>
        </w:tc>
        <w:tc>
          <w:tcPr>
            <w:tcW w:w="709" w:type="dxa"/>
          </w:tcPr>
          <w:p w:rsidR="003114F4" w:rsidRPr="00681BAF" w:rsidRDefault="003114F4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35" w:type="dxa"/>
          </w:tcPr>
          <w:p w:rsidR="003114F4" w:rsidRPr="00A02ABE" w:rsidRDefault="003114F4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9" w:type="dxa"/>
          </w:tcPr>
          <w:p w:rsidR="003114F4" w:rsidRPr="00E45124" w:rsidRDefault="003114F4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3114F4" w:rsidRPr="00E45124" w:rsidRDefault="003114F4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3114F4" w:rsidRDefault="003114F4" w:rsidP="00B87315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3114F4" w:rsidRDefault="003114F4" w:rsidP="00275EA8"/>
        </w:tc>
      </w:tr>
      <w:tr w:rsidR="003114F4" w:rsidRPr="00570A26" w:rsidTr="006E34A0">
        <w:trPr>
          <w:trHeight w:val="247"/>
        </w:trPr>
        <w:tc>
          <w:tcPr>
            <w:tcW w:w="3506" w:type="dxa"/>
          </w:tcPr>
          <w:p w:rsidR="003114F4" w:rsidRDefault="003114F4">
            <w:r w:rsidRPr="00A82122">
              <w:rPr>
                <w:rFonts w:ascii="Times New Roman" w:hAnsi="Times New Roman" w:cs="Times New Roman"/>
                <w:sz w:val="24"/>
                <w:szCs w:val="24"/>
              </w:rPr>
              <w:t xml:space="preserve">Одночлены. Многочлены.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Алгебраические дроби. </w:t>
            </w:r>
            <w:r w:rsidRPr="00A82122">
              <w:rPr>
                <w:rFonts w:ascii="Times New Roman" w:hAnsi="Times New Roman" w:cs="Times New Roman"/>
                <w:sz w:val="24"/>
                <w:szCs w:val="24"/>
              </w:rPr>
              <w:t>Алгебраические преобразования.</w:t>
            </w:r>
          </w:p>
        </w:tc>
        <w:tc>
          <w:tcPr>
            <w:tcW w:w="709" w:type="dxa"/>
          </w:tcPr>
          <w:p w:rsidR="003114F4" w:rsidRPr="00681BAF" w:rsidRDefault="003114F4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35" w:type="dxa"/>
          </w:tcPr>
          <w:p w:rsidR="003114F4" w:rsidRPr="00A02ABE" w:rsidRDefault="003114F4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9" w:type="dxa"/>
          </w:tcPr>
          <w:p w:rsidR="003114F4" w:rsidRPr="00E45124" w:rsidRDefault="003114F4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</w:tcPr>
          <w:p w:rsidR="003114F4" w:rsidRPr="00E45124" w:rsidRDefault="003114F4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3114F4" w:rsidRDefault="003114F4" w:rsidP="00B87315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3114F4" w:rsidRDefault="003114F4" w:rsidP="00275EA8"/>
        </w:tc>
      </w:tr>
      <w:tr w:rsidR="003114F4" w:rsidRPr="00570A26" w:rsidTr="006E34A0">
        <w:trPr>
          <w:trHeight w:val="247"/>
        </w:trPr>
        <w:tc>
          <w:tcPr>
            <w:tcW w:w="3506" w:type="dxa"/>
          </w:tcPr>
          <w:p w:rsidR="003114F4" w:rsidRPr="00A82122" w:rsidRDefault="003114F4" w:rsidP="0027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Степени и корни. Преобразование иррациональных уравнений.</w:t>
            </w:r>
          </w:p>
        </w:tc>
        <w:tc>
          <w:tcPr>
            <w:tcW w:w="709" w:type="dxa"/>
          </w:tcPr>
          <w:p w:rsidR="003114F4" w:rsidRPr="00681BAF" w:rsidRDefault="003114F4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35" w:type="dxa"/>
          </w:tcPr>
          <w:p w:rsidR="003114F4" w:rsidRPr="00A02ABE" w:rsidRDefault="003114F4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9" w:type="dxa"/>
          </w:tcPr>
          <w:p w:rsidR="003114F4" w:rsidRPr="00E45124" w:rsidRDefault="003114F4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3114F4" w:rsidRPr="00E45124" w:rsidRDefault="003114F4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3114F4" w:rsidRDefault="003114F4" w:rsidP="00B87315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3114F4" w:rsidRDefault="003114F4" w:rsidP="00275EA8"/>
        </w:tc>
      </w:tr>
      <w:tr w:rsidR="003114F4" w:rsidRPr="00570A26" w:rsidTr="006E34A0">
        <w:trPr>
          <w:trHeight w:val="247"/>
        </w:trPr>
        <w:tc>
          <w:tcPr>
            <w:tcW w:w="3506" w:type="dxa"/>
          </w:tcPr>
          <w:p w:rsidR="003114F4" w:rsidRDefault="003114F4" w:rsidP="00277940">
            <w:r w:rsidRPr="00F53636">
              <w:rPr>
                <w:rFonts w:ascii="Times New Roman" w:hAnsi="Times New Roman" w:cs="Times New Roman"/>
                <w:sz w:val="24"/>
                <w:szCs w:val="24"/>
              </w:rPr>
              <w:t>Повторение. Степени и корни. Преобразование иррациональных уравнений.</w:t>
            </w:r>
          </w:p>
        </w:tc>
        <w:tc>
          <w:tcPr>
            <w:tcW w:w="709" w:type="dxa"/>
          </w:tcPr>
          <w:p w:rsidR="003114F4" w:rsidRPr="00681BAF" w:rsidRDefault="003114F4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35" w:type="dxa"/>
          </w:tcPr>
          <w:p w:rsidR="003114F4" w:rsidRPr="00A02ABE" w:rsidRDefault="003114F4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9" w:type="dxa"/>
          </w:tcPr>
          <w:p w:rsidR="003114F4" w:rsidRPr="00E45124" w:rsidRDefault="003114F4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</w:tcPr>
          <w:p w:rsidR="003114F4" w:rsidRPr="00E45124" w:rsidRDefault="003114F4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3114F4" w:rsidRDefault="003114F4" w:rsidP="00B87315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3114F4" w:rsidRDefault="003114F4" w:rsidP="00275EA8"/>
        </w:tc>
      </w:tr>
      <w:tr w:rsidR="003114F4" w:rsidRPr="00570A26" w:rsidTr="006E34A0">
        <w:trPr>
          <w:trHeight w:val="247"/>
        </w:trPr>
        <w:tc>
          <w:tcPr>
            <w:tcW w:w="3506" w:type="dxa"/>
          </w:tcPr>
          <w:p w:rsidR="003114F4" w:rsidRPr="003114F4" w:rsidRDefault="003114F4" w:rsidP="00277940">
            <w:pPr>
              <w:rPr>
                <w:rFonts w:ascii="Times New Roman" w:hAnsi="Times New Roman" w:cs="Times New Roman"/>
              </w:rPr>
            </w:pPr>
            <w:r w:rsidRPr="003114F4">
              <w:rPr>
                <w:rFonts w:ascii="Times New Roman" w:hAnsi="Times New Roman" w:cs="Times New Roman"/>
              </w:rPr>
              <w:t xml:space="preserve">Повторение. Уравнения. </w:t>
            </w:r>
            <w:r>
              <w:rPr>
                <w:rFonts w:ascii="Times New Roman" w:hAnsi="Times New Roman" w:cs="Times New Roman"/>
              </w:rPr>
              <w:t xml:space="preserve">Системы уравнений. </w:t>
            </w:r>
            <w:r w:rsidRPr="003114F4">
              <w:rPr>
                <w:rFonts w:ascii="Times New Roman" w:hAnsi="Times New Roman" w:cs="Times New Roman"/>
              </w:rPr>
              <w:t>Методы решения уравнений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3114F4" w:rsidRPr="00681BAF" w:rsidRDefault="003114F4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35" w:type="dxa"/>
          </w:tcPr>
          <w:p w:rsidR="003114F4" w:rsidRPr="00A02ABE" w:rsidRDefault="003114F4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9" w:type="dxa"/>
          </w:tcPr>
          <w:p w:rsidR="003114F4" w:rsidRPr="00E45124" w:rsidRDefault="003114F4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3114F4" w:rsidRPr="00E45124" w:rsidRDefault="003114F4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3114F4" w:rsidRDefault="003114F4" w:rsidP="00B87315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3114F4" w:rsidRDefault="003114F4" w:rsidP="00275EA8"/>
        </w:tc>
      </w:tr>
      <w:tr w:rsidR="003114F4" w:rsidRPr="00570A26" w:rsidTr="006E34A0">
        <w:trPr>
          <w:trHeight w:val="247"/>
        </w:trPr>
        <w:tc>
          <w:tcPr>
            <w:tcW w:w="3506" w:type="dxa"/>
          </w:tcPr>
          <w:p w:rsidR="003114F4" w:rsidRPr="00A82122" w:rsidRDefault="003114F4" w:rsidP="0027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F4">
              <w:rPr>
                <w:rFonts w:ascii="Times New Roman" w:hAnsi="Times New Roman" w:cs="Times New Roman"/>
              </w:rPr>
              <w:t xml:space="preserve">Повторение. Уравнения. </w:t>
            </w:r>
            <w:r>
              <w:rPr>
                <w:rFonts w:ascii="Times New Roman" w:hAnsi="Times New Roman" w:cs="Times New Roman"/>
              </w:rPr>
              <w:t xml:space="preserve">Системы уравнений. </w:t>
            </w:r>
            <w:r w:rsidRPr="003114F4">
              <w:rPr>
                <w:rFonts w:ascii="Times New Roman" w:hAnsi="Times New Roman" w:cs="Times New Roman"/>
              </w:rPr>
              <w:t>Методы решения уравнений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3114F4" w:rsidRPr="00681BAF" w:rsidRDefault="003114F4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35" w:type="dxa"/>
          </w:tcPr>
          <w:p w:rsidR="003114F4" w:rsidRPr="00A02ABE" w:rsidRDefault="003114F4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9" w:type="dxa"/>
          </w:tcPr>
          <w:p w:rsidR="003114F4" w:rsidRPr="00E45124" w:rsidRDefault="003114F4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</w:tcPr>
          <w:p w:rsidR="003114F4" w:rsidRPr="00E45124" w:rsidRDefault="003114F4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3114F4" w:rsidRDefault="003114F4" w:rsidP="00B87315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3114F4" w:rsidRDefault="003114F4" w:rsidP="00275EA8"/>
        </w:tc>
      </w:tr>
      <w:tr w:rsidR="003114F4" w:rsidRPr="00570A26" w:rsidTr="006E34A0">
        <w:trPr>
          <w:trHeight w:val="247"/>
        </w:trPr>
        <w:tc>
          <w:tcPr>
            <w:tcW w:w="3506" w:type="dxa"/>
          </w:tcPr>
          <w:p w:rsidR="003114F4" w:rsidRDefault="003114F4" w:rsidP="0027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параметром.</w:t>
            </w:r>
          </w:p>
          <w:p w:rsidR="003114F4" w:rsidRPr="00A82122" w:rsidRDefault="003114F4" w:rsidP="0027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4F4" w:rsidRPr="00681BAF" w:rsidRDefault="003114F4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35" w:type="dxa"/>
          </w:tcPr>
          <w:p w:rsidR="003114F4" w:rsidRPr="00A02ABE" w:rsidRDefault="003114F4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9" w:type="dxa"/>
          </w:tcPr>
          <w:p w:rsidR="003114F4" w:rsidRPr="00E45124" w:rsidRDefault="003114F4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3114F4" w:rsidRPr="00E45124" w:rsidRDefault="003114F4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3114F4" w:rsidRDefault="003114F4" w:rsidP="00B87315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3114F4" w:rsidRDefault="003114F4" w:rsidP="00275EA8"/>
        </w:tc>
      </w:tr>
      <w:tr w:rsidR="003114F4" w:rsidRPr="00570A26" w:rsidTr="006E34A0">
        <w:trPr>
          <w:trHeight w:val="247"/>
        </w:trPr>
        <w:tc>
          <w:tcPr>
            <w:tcW w:w="3506" w:type="dxa"/>
          </w:tcPr>
          <w:p w:rsidR="003114F4" w:rsidRPr="00A82122" w:rsidRDefault="003114F4" w:rsidP="00F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Функции. Построение графиков функций.</w:t>
            </w:r>
          </w:p>
        </w:tc>
        <w:tc>
          <w:tcPr>
            <w:tcW w:w="709" w:type="dxa"/>
          </w:tcPr>
          <w:p w:rsidR="003114F4" w:rsidRPr="00681BAF" w:rsidRDefault="003114F4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dxa"/>
          </w:tcPr>
          <w:p w:rsidR="003114F4" w:rsidRPr="00A02ABE" w:rsidRDefault="003114F4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9" w:type="dxa"/>
          </w:tcPr>
          <w:p w:rsidR="003114F4" w:rsidRPr="00E45124" w:rsidRDefault="003114F4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</w:tcPr>
          <w:p w:rsidR="003114F4" w:rsidRPr="00E45124" w:rsidRDefault="003114F4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3114F4" w:rsidRDefault="003114F4" w:rsidP="00B87315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3114F4" w:rsidRDefault="003114F4" w:rsidP="00275EA8"/>
        </w:tc>
      </w:tr>
      <w:tr w:rsidR="003114F4" w:rsidRPr="00570A26" w:rsidTr="006E34A0">
        <w:trPr>
          <w:trHeight w:val="247"/>
        </w:trPr>
        <w:tc>
          <w:tcPr>
            <w:tcW w:w="3506" w:type="dxa"/>
          </w:tcPr>
          <w:p w:rsidR="003114F4" w:rsidRPr="00A82122" w:rsidRDefault="0031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Функции. Построение графиков функций.</w:t>
            </w:r>
          </w:p>
        </w:tc>
        <w:tc>
          <w:tcPr>
            <w:tcW w:w="709" w:type="dxa"/>
          </w:tcPr>
          <w:p w:rsidR="003114F4" w:rsidRPr="00681BAF" w:rsidRDefault="003114F4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35" w:type="dxa"/>
          </w:tcPr>
          <w:p w:rsidR="003114F4" w:rsidRPr="00A02ABE" w:rsidRDefault="003114F4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9" w:type="dxa"/>
          </w:tcPr>
          <w:p w:rsidR="003114F4" w:rsidRPr="00E45124" w:rsidRDefault="003114F4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3114F4" w:rsidRPr="00E45124" w:rsidRDefault="003114F4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3114F4" w:rsidRDefault="003114F4" w:rsidP="00B87315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3114F4" w:rsidRDefault="003114F4" w:rsidP="00275EA8"/>
        </w:tc>
      </w:tr>
      <w:tr w:rsidR="003114F4" w:rsidRPr="00570A26" w:rsidTr="006E34A0">
        <w:trPr>
          <w:trHeight w:val="247"/>
        </w:trPr>
        <w:tc>
          <w:tcPr>
            <w:tcW w:w="3506" w:type="dxa"/>
          </w:tcPr>
          <w:p w:rsidR="003114F4" w:rsidRDefault="003114F4">
            <w:r w:rsidRPr="00BD68A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геометрических </w:t>
            </w:r>
            <w:proofErr w:type="gramStart"/>
            <w:r w:rsidRPr="00BD68A5">
              <w:rPr>
                <w:rFonts w:ascii="Times New Roman" w:hAnsi="Times New Roman" w:cs="Times New Roman"/>
                <w:sz w:val="24"/>
                <w:szCs w:val="24"/>
              </w:rPr>
              <w:t>задач  второй</w:t>
            </w:r>
            <w:proofErr w:type="gramEnd"/>
            <w:r w:rsidRPr="00BD68A5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709" w:type="dxa"/>
          </w:tcPr>
          <w:p w:rsidR="003114F4" w:rsidRPr="00681BAF" w:rsidRDefault="003114F4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35" w:type="dxa"/>
          </w:tcPr>
          <w:p w:rsidR="003114F4" w:rsidRPr="00A02ABE" w:rsidRDefault="003114F4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9" w:type="dxa"/>
          </w:tcPr>
          <w:p w:rsidR="003114F4" w:rsidRPr="00E45124" w:rsidRDefault="003114F4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</w:tcPr>
          <w:p w:rsidR="003114F4" w:rsidRPr="00E45124" w:rsidRDefault="003114F4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3114F4" w:rsidRDefault="003114F4" w:rsidP="00B87315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3114F4" w:rsidRDefault="003114F4" w:rsidP="00275EA8"/>
        </w:tc>
      </w:tr>
      <w:tr w:rsidR="003114F4" w:rsidRPr="00570A26" w:rsidTr="006E34A0">
        <w:trPr>
          <w:trHeight w:val="247"/>
        </w:trPr>
        <w:tc>
          <w:tcPr>
            <w:tcW w:w="3506" w:type="dxa"/>
          </w:tcPr>
          <w:p w:rsidR="003114F4" w:rsidRDefault="003114F4">
            <w:r w:rsidRPr="00BD68A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геометрических </w:t>
            </w:r>
            <w:proofErr w:type="gramStart"/>
            <w:r w:rsidRPr="00BD68A5">
              <w:rPr>
                <w:rFonts w:ascii="Times New Roman" w:hAnsi="Times New Roman" w:cs="Times New Roman"/>
                <w:sz w:val="24"/>
                <w:szCs w:val="24"/>
              </w:rPr>
              <w:t>задач  второй</w:t>
            </w:r>
            <w:proofErr w:type="gramEnd"/>
            <w:r w:rsidRPr="00BD68A5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709" w:type="dxa"/>
          </w:tcPr>
          <w:p w:rsidR="003114F4" w:rsidRPr="00681BAF" w:rsidRDefault="003114F4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35" w:type="dxa"/>
          </w:tcPr>
          <w:p w:rsidR="003114F4" w:rsidRPr="00A02ABE" w:rsidRDefault="003114F4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9" w:type="dxa"/>
          </w:tcPr>
          <w:p w:rsidR="003114F4" w:rsidRPr="00E45124" w:rsidRDefault="003114F4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3114F4" w:rsidRPr="00E45124" w:rsidRDefault="003114F4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3114F4" w:rsidRDefault="003114F4" w:rsidP="00B87315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тестов по </w:t>
            </w:r>
            <w:r w:rsidRPr="00967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3114F4" w:rsidRDefault="003114F4" w:rsidP="00275EA8"/>
        </w:tc>
      </w:tr>
      <w:tr w:rsidR="003114F4" w:rsidRPr="00570A26" w:rsidTr="006E34A0">
        <w:trPr>
          <w:trHeight w:val="247"/>
        </w:trPr>
        <w:tc>
          <w:tcPr>
            <w:tcW w:w="3506" w:type="dxa"/>
          </w:tcPr>
          <w:p w:rsidR="003114F4" w:rsidRDefault="003114F4">
            <w:r w:rsidRPr="00BD68A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геометрических </w:t>
            </w:r>
            <w:proofErr w:type="gramStart"/>
            <w:r w:rsidRPr="00BD68A5">
              <w:rPr>
                <w:rFonts w:ascii="Times New Roman" w:hAnsi="Times New Roman" w:cs="Times New Roman"/>
                <w:sz w:val="24"/>
                <w:szCs w:val="24"/>
              </w:rPr>
              <w:t>задач  второй</w:t>
            </w:r>
            <w:proofErr w:type="gramEnd"/>
            <w:r w:rsidRPr="00BD68A5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709" w:type="dxa"/>
          </w:tcPr>
          <w:p w:rsidR="003114F4" w:rsidRPr="00681BAF" w:rsidRDefault="003114F4" w:rsidP="002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35" w:type="dxa"/>
          </w:tcPr>
          <w:p w:rsidR="003114F4" w:rsidRPr="00A02ABE" w:rsidRDefault="003114F4" w:rsidP="002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9" w:type="dxa"/>
          </w:tcPr>
          <w:p w:rsidR="003114F4" w:rsidRPr="00E45124" w:rsidRDefault="003114F4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</w:tcPr>
          <w:p w:rsidR="003114F4" w:rsidRPr="00E45124" w:rsidRDefault="003114F4" w:rsidP="00B87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3114F4" w:rsidRDefault="003114F4" w:rsidP="00B87315">
            <w:r w:rsidRPr="00967663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3114F4" w:rsidRDefault="003114F4" w:rsidP="00275EA8"/>
        </w:tc>
      </w:tr>
    </w:tbl>
    <w:p w:rsidR="00C4290B" w:rsidRPr="00570A26" w:rsidRDefault="00C4290B" w:rsidP="00C4290B">
      <w:pPr>
        <w:rPr>
          <w:rFonts w:ascii="Times New Roman" w:hAnsi="Times New Roman" w:cs="Times New Roman"/>
        </w:rPr>
      </w:pPr>
    </w:p>
    <w:sectPr w:rsidR="00C4290B" w:rsidRPr="00570A26" w:rsidSect="002C4C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A7C" w:rsidRDefault="00262A7C" w:rsidP="001B2F84">
      <w:pPr>
        <w:spacing w:after="0" w:line="240" w:lineRule="auto"/>
      </w:pPr>
      <w:r>
        <w:separator/>
      </w:r>
    </w:p>
  </w:endnote>
  <w:endnote w:type="continuationSeparator" w:id="0">
    <w:p w:rsidR="00262A7C" w:rsidRDefault="00262A7C" w:rsidP="001B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13B" w:rsidRDefault="002771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25016"/>
      <w:docPartObj>
        <w:docPartGallery w:val="Page Numbers (Bottom of Page)"/>
        <w:docPartUnique/>
      </w:docPartObj>
    </w:sdtPr>
    <w:sdtEndPr/>
    <w:sdtContent>
      <w:p w:rsidR="0027713B" w:rsidRDefault="00262A7C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114F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7713B" w:rsidRDefault="002771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13B" w:rsidRDefault="002771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A7C" w:rsidRDefault="00262A7C" w:rsidP="001B2F84">
      <w:pPr>
        <w:spacing w:after="0" w:line="240" w:lineRule="auto"/>
      </w:pPr>
      <w:r>
        <w:separator/>
      </w:r>
    </w:p>
  </w:footnote>
  <w:footnote w:type="continuationSeparator" w:id="0">
    <w:p w:rsidR="00262A7C" w:rsidRDefault="00262A7C" w:rsidP="001B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13B" w:rsidRDefault="002771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13B" w:rsidRDefault="002771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13B" w:rsidRDefault="002771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 w15:restartNumberingAfterBreak="0">
    <w:nsid w:val="00000005"/>
    <w:multiLevelType w:val="multilevel"/>
    <w:tmpl w:val="B53C53F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744032B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D12AE47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15B0451E"/>
    <w:multiLevelType w:val="hybridMultilevel"/>
    <w:tmpl w:val="8AF2F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53A97"/>
    <w:multiLevelType w:val="hybridMultilevel"/>
    <w:tmpl w:val="12E05F00"/>
    <w:lvl w:ilvl="0" w:tplc="F4BA0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361C2"/>
    <w:multiLevelType w:val="hybridMultilevel"/>
    <w:tmpl w:val="A2180D9C"/>
    <w:lvl w:ilvl="0" w:tplc="02A276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693043"/>
    <w:multiLevelType w:val="hybridMultilevel"/>
    <w:tmpl w:val="8896512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6B32B86"/>
    <w:multiLevelType w:val="hybridMultilevel"/>
    <w:tmpl w:val="6B9834DA"/>
    <w:lvl w:ilvl="0" w:tplc="E7FEA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20CC0"/>
    <w:multiLevelType w:val="hybridMultilevel"/>
    <w:tmpl w:val="672C9268"/>
    <w:lvl w:ilvl="0" w:tplc="02A276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D6145F"/>
    <w:multiLevelType w:val="hybridMultilevel"/>
    <w:tmpl w:val="DABCF758"/>
    <w:lvl w:ilvl="0" w:tplc="02A276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7343AF"/>
    <w:multiLevelType w:val="hybridMultilevel"/>
    <w:tmpl w:val="AAB09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67078"/>
    <w:multiLevelType w:val="hybridMultilevel"/>
    <w:tmpl w:val="83A60F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1B3E5C"/>
    <w:multiLevelType w:val="hybridMultilevel"/>
    <w:tmpl w:val="0EE85C2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924EB"/>
    <w:multiLevelType w:val="hybridMultilevel"/>
    <w:tmpl w:val="7FEA992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A6665"/>
    <w:multiLevelType w:val="hybridMultilevel"/>
    <w:tmpl w:val="555E7562"/>
    <w:lvl w:ilvl="0" w:tplc="E0FCA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E5F8DE5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A002A5"/>
    <w:multiLevelType w:val="hybridMultilevel"/>
    <w:tmpl w:val="24A08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03A23"/>
    <w:multiLevelType w:val="hybridMultilevel"/>
    <w:tmpl w:val="3BF23B0A"/>
    <w:lvl w:ilvl="0" w:tplc="4E269AF4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6A6D2A0E"/>
    <w:multiLevelType w:val="hybridMultilevel"/>
    <w:tmpl w:val="079C3372"/>
    <w:lvl w:ilvl="0" w:tplc="6C660A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6F636E72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2"/>
  </w:num>
  <w:num w:numId="5">
    <w:abstractNumId w:val="11"/>
  </w:num>
  <w:num w:numId="6">
    <w:abstractNumId w:val="19"/>
  </w:num>
  <w:num w:numId="7">
    <w:abstractNumId w:val="23"/>
  </w:num>
  <w:num w:numId="8">
    <w:abstractNumId w:val="24"/>
  </w:num>
  <w:num w:numId="9">
    <w:abstractNumId w:val="2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8"/>
  </w:num>
  <w:num w:numId="13">
    <w:abstractNumId w:val="20"/>
  </w:num>
  <w:num w:numId="14">
    <w:abstractNumId w:val="0"/>
  </w:num>
  <w:num w:numId="15">
    <w:abstractNumId w:val="1"/>
  </w:num>
  <w:num w:numId="16">
    <w:abstractNumId w:val="3"/>
  </w:num>
  <w:num w:numId="17">
    <w:abstractNumId w:val="4"/>
  </w:num>
  <w:num w:numId="18">
    <w:abstractNumId w:val="14"/>
  </w:num>
  <w:num w:numId="19">
    <w:abstractNumId w:val="13"/>
  </w:num>
  <w:num w:numId="20">
    <w:abstractNumId w:val="10"/>
  </w:num>
  <w:num w:numId="21">
    <w:abstractNumId w:val="2"/>
  </w:num>
  <w:num w:numId="22">
    <w:abstractNumId w:val="5"/>
  </w:num>
  <w:num w:numId="23">
    <w:abstractNumId w:val="6"/>
  </w:num>
  <w:num w:numId="24">
    <w:abstractNumId w:val="7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3BD"/>
    <w:rsid w:val="00000C3C"/>
    <w:rsid w:val="000111E9"/>
    <w:rsid w:val="00011371"/>
    <w:rsid w:val="00035B1F"/>
    <w:rsid w:val="0004286A"/>
    <w:rsid w:val="0004645E"/>
    <w:rsid w:val="00056495"/>
    <w:rsid w:val="0007787F"/>
    <w:rsid w:val="000938E5"/>
    <w:rsid w:val="000970B8"/>
    <w:rsid w:val="000D34F7"/>
    <w:rsid w:val="000D6647"/>
    <w:rsid w:val="000F2765"/>
    <w:rsid w:val="00110D9A"/>
    <w:rsid w:val="00123A97"/>
    <w:rsid w:val="0013041B"/>
    <w:rsid w:val="001534BA"/>
    <w:rsid w:val="001728AF"/>
    <w:rsid w:val="00176A05"/>
    <w:rsid w:val="00177073"/>
    <w:rsid w:val="001876C6"/>
    <w:rsid w:val="00196250"/>
    <w:rsid w:val="001A4DD2"/>
    <w:rsid w:val="001A6E30"/>
    <w:rsid w:val="001B2F84"/>
    <w:rsid w:val="001B52CA"/>
    <w:rsid w:val="001B5B1A"/>
    <w:rsid w:val="001B7ABF"/>
    <w:rsid w:val="00202FC9"/>
    <w:rsid w:val="0021634D"/>
    <w:rsid w:val="00220D52"/>
    <w:rsid w:val="002255A9"/>
    <w:rsid w:val="00236A5A"/>
    <w:rsid w:val="00262A7C"/>
    <w:rsid w:val="002671C7"/>
    <w:rsid w:val="00275EA8"/>
    <w:rsid w:val="0027704A"/>
    <w:rsid w:val="0027713B"/>
    <w:rsid w:val="002C4C96"/>
    <w:rsid w:val="002C4D3F"/>
    <w:rsid w:val="002C64BE"/>
    <w:rsid w:val="002D1BC4"/>
    <w:rsid w:val="002E19A8"/>
    <w:rsid w:val="002E2CE8"/>
    <w:rsid w:val="002E584A"/>
    <w:rsid w:val="002E7736"/>
    <w:rsid w:val="002F49AF"/>
    <w:rsid w:val="002F72C9"/>
    <w:rsid w:val="003114F4"/>
    <w:rsid w:val="0033176A"/>
    <w:rsid w:val="00340099"/>
    <w:rsid w:val="00343E24"/>
    <w:rsid w:val="003831EF"/>
    <w:rsid w:val="003945EC"/>
    <w:rsid w:val="003A2A83"/>
    <w:rsid w:val="003A3B5B"/>
    <w:rsid w:val="003B34F4"/>
    <w:rsid w:val="003D149D"/>
    <w:rsid w:val="003D4D46"/>
    <w:rsid w:val="004042ED"/>
    <w:rsid w:val="00424C38"/>
    <w:rsid w:val="00442817"/>
    <w:rsid w:val="0045331F"/>
    <w:rsid w:val="004537DC"/>
    <w:rsid w:val="00457E76"/>
    <w:rsid w:val="004630B0"/>
    <w:rsid w:val="00493C86"/>
    <w:rsid w:val="004A5C98"/>
    <w:rsid w:val="004C73BF"/>
    <w:rsid w:val="004D7226"/>
    <w:rsid w:val="004E450E"/>
    <w:rsid w:val="005341A6"/>
    <w:rsid w:val="00570A26"/>
    <w:rsid w:val="005765D6"/>
    <w:rsid w:val="00580DF4"/>
    <w:rsid w:val="005938B2"/>
    <w:rsid w:val="005A2090"/>
    <w:rsid w:val="005B0032"/>
    <w:rsid w:val="005D2EA0"/>
    <w:rsid w:val="005D30E4"/>
    <w:rsid w:val="005F37AB"/>
    <w:rsid w:val="0064071C"/>
    <w:rsid w:val="006665D2"/>
    <w:rsid w:val="006726B2"/>
    <w:rsid w:val="0069154C"/>
    <w:rsid w:val="006E34A0"/>
    <w:rsid w:val="006F0687"/>
    <w:rsid w:val="006F2997"/>
    <w:rsid w:val="00707B4E"/>
    <w:rsid w:val="007250EA"/>
    <w:rsid w:val="007254E8"/>
    <w:rsid w:val="007452B8"/>
    <w:rsid w:val="007464BD"/>
    <w:rsid w:val="00751848"/>
    <w:rsid w:val="00753DBC"/>
    <w:rsid w:val="007860AA"/>
    <w:rsid w:val="00787B48"/>
    <w:rsid w:val="007B1254"/>
    <w:rsid w:val="007B44F5"/>
    <w:rsid w:val="007D0F79"/>
    <w:rsid w:val="00804DE9"/>
    <w:rsid w:val="008113BD"/>
    <w:rsid w:val="008115CE"/>
    <w:rsid w:val="008154C0"/>
    <w:rsid w:val="00894DF4"/>
    <w:rsid w:val="008C5D34"/>
    <w:rsid w:val="008D338C"/>
    <w:rsid w:val="008F3388"/>
    <w:rsid w:val="0091146F"/>
    <w:rsid w:val="00912D1C"/>
    <w:rsid w:val="00915F14"/>
    <w:rsid w:val="00933B1D"/>
    <w:rsid w:val="00941B76"/>
    <w:rsid w:val="00945373"/>
    <w:rsid w:val="009715F0"/>
    <w:rsid w:val="00987FEF"/>
    <w:rsid w:val="009A673D"/>
    <w:rsid w:val="009B1767"/>
    <w:rsid w:val="009D30F1"/>
    <w:rsid w:val="009F367A"/>
    <w:rsid w:val="009F7B9D"/>
    <w:rsid w:val="00A02ABE"/>
    <w:rsid w:val="00A04C71"/>
    <w:rsid w:val="00A10350"/>
    <w:rsid w:val="00A1427E"/>
    <w:rsid w:val="00A369C5"/>
    <w:rsid w:val="00A36B5F"/>
    <w:rsid w:val="00A40AF8"/>
    <w:rsid w:val="00A40F16"/>
    <w:rsid w:val="00A60BA8"/>
    <w:rsid w:val="00A752FF"/>
    <w:rsid w:val="00A968BC"/>
    <w:rsid w:val="00AB18E4"/>
    <w:rsid w:val="00AC4872"/>
    <w:rsid w:val="00AC4BD1"/>
    <w:rsid w:val="00AC52A3"/>
    <w:rsid w:val="00AE1394"/>
    <w:rsid w:val="00B06165"/>
    <w:rsid w:val="00B24A16"/>
    <w:rsid w:val="00B57F66"/>
    <w:rsid w:val="00B6520B"/>
    <w:rsid w:val="00B8742D"/>
    <w:rsid w:val="00B91705"/>
    <w:rsid w:val="00B9705A"/>
    <w:rsid w:val="00BA6C95"/>
    <w:rsid w:val="00BB2790"/>
    <w:rsid w:val="00BC2CCC"/>
    <w:rsid w:val="00BD2641"/>
    <w:rsid w:val="00BD7C69"/>
    <w:rsid w:val="00BF1317"/>
    <w:rsid w:val="00BF6C68"/>
    <w:rsid w:val="00C149BC"/>
    <w:rsid w:val="00C1610C"/>
    <w:rsid w:val="00C21ECE"/>
    <w:rsid w:val="00C2349F"/>
    <w:rsid w:val="00C4290B"/>
    <w:rsid w:val="00C46289"/>
    <w:rsid w:val="00C52C7B"/>
    <w:rsid w:val="00C5326A"/>
    <w:rsid w:val="00C60F5D"/>
    <w:rsid w:val="00C74DFA"/>
    <w:rsid w:val="00C94BB0"/>
    <w:rsid w:val="00C97B77"/>
    <w:rsid w:val="00CD5244"/>
    <w:rsid w:val="00CE0B1F"/>
    <w:rsid w:val="00CE1C4D"/>
    <w:rsid w:val="00CE234A"/>
    <w:rsid w:val="00CE2899"/>
    <w:rsid w:val="00CE3B47"/>
    <w:rsid w:val="00CE59A1"/>
    <w:rsid w:val="00CE7169"/>
    <w:rsid w:val="00CF0EAD"/>
    <w:rsid w:val="00CF151D"/>
    <w:rsid w:val="00CF5C30"/>
    <w:rsid w:val="00CF5D97"/>
    <w:rsid w:val="00CF6A60"/>
    <w:rsid w:val="00D00B08"/>
    <w:rsid w:val="00D01AFC"/>
    <w:rsid w:val="00D03D64"/>
    <w:rsid w:val="00D1000B"/>
    <w:rsid w:val="00D177AB"/>
    <w:rsid w:val="00D25A22"/>
    <w:rsid w:val="00D27CD8"/>
    <w:rsid w:val="00D42D92"/>
    <w:rsid w:val="00D51FE7"/>
    <w:rsid w:val="00D61D66"/>
    <w:rsid w:val="00D75EFA"/>
    <w:rsid w:val="00D97AE2"/>
    <w:rsid w:val="00DB7287"/>
    <w:rsid w:val="00DC3562"/>
    <w:rsid w:val="00DC5B1D"/>
    <w:rsid w:val="00E0459F"/>
    <w:rsid w:val="00E04925"/>
    <w:rsid w:val="00E05A42"/>
    <w:rsid w:val="00E11C80"/>
    <w:rsid w:val="00E134DB"/>
    <w:rsid w:val="00E16B6A"/>
    <w:rsid w:val="00E320F5"/>
    <w:rsid w:val="00E44A63"/>
    <w:rsid w:val="00E45124"/>
    <w:rsid w:val="00E56595"/>
    <w:rsid w:val="00E67789"/>
    <w:rsid w:val="00EA714D"/>
    <w:rsid w:val="00EB615E"/>
    <w:rsid w:val="00EC43EF"/>
    <w:rsid w:val="00EF09BF"/>
    <w:rsid w:val="00F00048"/>
    <w:rsid w:val="00F04177"/>
    <w:rsid w:val="00F15E02"/>
    <w:rsid w:val="00F321E8"/>
    <w:rsid w:val="00F539A4"/>
    <w:rsid w:val="00F70975"/>
    <w:rsid w:val="00F92ECC"/>
    <w:rsid w:val="00FA25B9"/>
    <w:rsid w:val="00FA6E17"/>
    <w:rsid w:val="00FC5FF2"/>
    <w:rsid w:val="00FD13D0"/>
    <w:rsid w:val="00FD2E80"/>
    <w:rsid w:val="00FD6363"/>
    <w:rsid w:val="00FD6EC7"/>
    <w:rsid w:val="00FE0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D3C2"/>
  <w15:docId w15:val="{865635E9-D8ED-466B-99B6-B976BA18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B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F84"/>
  </w:style>
  <w:style w:type="paragraph" w:styleId="a6">
    <w:name w:val="footer"/>
    <w:basedOn w:val="a"/>
    <w:link w:val="a7"/>
    <w:uiPriority w:val="99"/>
    <w:unhideWhenUsed/>
    <w:rsid w:val="001B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F84"/>
  </w:style>
  <w:style w:type="paragraph" w:styleId="a8">
    <w:name w:val="Plain Text"/>
    <w:basedOn w:val="a"/>
    <w:link w:val="a9"/>
    <w:rsid w:val="00C5326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C5326A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1B52CA"/>
    <w:pPr>
      <w:ind w:left="720"/>
      <w:contextualSpacing/>
    </w:pPr>
  </w:style>
  <w:style w:type="paragraph" w:styleId="ab">
    <w:name w:val="Title"/>
    <w:basedOn w:val="a"/>
    <w:link w:val="ac"/>
    <w:qFormat/>
    <w:rsid w:val="00CE3B47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</w:rPr>
  </w:style>
  <w:style w:type="character" w:customStyle="1" w:styleId="ac">
    <w:name w:val="Заголовок Знак"/>
    <w:basedOn w:val="a0"/>
    <w:link w:val="ab"/>
    <w:rsid w:val="00CE3B47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</w:rPr>
  </w:style>
  <w:style w:type="paragraph" w:customStyle="1" w:styleId="ParagraphStyle">
    <w:name w:val="Paragraph Style"/>
    <w:rsid w:val="00915F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D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04ECA-1AA4-48C5-A87D-D3D9718D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10531</Words>
  <Characters>60028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2014-11-04T12:38:00Z</cp:lastPrinted>
  <dcterms:created xsi:type="dcterms:W3CDTF">2015-08-21T10:03:00Z</dcterms:created>
  <dcterms:modified xsi:type="dcterms:W3CDTF">2019-01-20T15:26:00Z</dcterms:modified>
</cp:coreProperties>
</file>