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E3" w:rsidRPr="00853941" w:rsidRDefault="00132CE3" w:rsidP="002F6641">
      <w:r w:rsidRPr="008B1D91">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57.75pt">
            <v:imagedata r:id="rId5" o:title=""/>
          </v:shape>
        </w:pict>
      </w:r>
    </w:p>
    <w:p w:rsidR="00132CE3" w:rsidRPr="002F6641" w:rsidRDefault="00132CE3" w:rsidP="00853941">
      <w:pPr>
        <w:jc w:val="center"/>
        <w:rPr>
          <w:b/>
        </w:rPr>
      </w:pPr>
      <w:r w:rsidRPr="002F6641">
        <w:rPr>
          <w:b/>
        </w:rPr>
        <w:t>РАБОЧАЯ ПРОГРАММА</w:t>
      </w:r>
    </w:p>
    <w:p w:rsidR="00132CE3" w:rsidRPr="002F6641" w:rsidRDefault="00132CE3" w:rsidP="00FD4AC4">
      <w:pPr>
        <w:jc w:val="center"/>
        <w:rPr>
          <w:b/>
          <w:sz w:val="28"/>
          <w:szCs w:val="28"/>
        </w:rPr>
      </w:pPr>
      <w:r w:rsidRPr="002F6641">
        <w:rPr>
          <w:b/>
          <w:sz w:val="28"/>
          <w:szCs w:val="28"/>
        </w:rPr>
        <w:t>по предмету  «Музыка»</w:t>
      </w:r>
    </w:p>
    <w:p w:rsidR="00132CE3" w:rsidRPr="002F6641" w:rsidRDefault="00132CE3" w:rsidP="00FD4AC4">
      <w:pPr>
        <w:jc w:val="center"/>
        <w:rPr>
          <w:b/>
          <w:sz w:val="28"/>
          <w:szCs w:val="28"/>
        </w:rPr>
      </w:pPr>
      <w:r w:rsidRPr="002F6641">
        <w:rPr>
          <w:b/>
          <w:sz w:val="28"/>
          <w:szCs w:val="28"/>
        </w:rPr>
        <w:t xml:space="preserve"> для 5  класса</w:t>
      </w:r>
    </w:p>
    <w:p w:rsidR="00132CE3" w:rsidRDefault="00132CE3" w:rsidP="00FD4AC4">
      <w:pPr>
        <w:jc w:val="right"/>
        <w:rPr>
          <w:b/>
          <w:sz w:val="28"/>
          <w:szCs w:val="28"/>
        </w:rPr>
      </w:pPr>
    </w:p>
    <w:p w:rsidR="00132CE3" w:rsidRPr="002F6641" w:rsidRDefault="00132CE3" w:rsidP="00FD4AC4">
      <w:pPr>
        <w:jc w:val="right"/>
        <w:rPr>
          <w:b/>
        </w:rPr>
      </w:pPr>
      <w:r w:rsidRPr="002F6641">
        <w:rPr>
          <w:b/>
        </w:rPr>
        <w:t>Учитель:</w:t>
      </w:r>
    </w:p>
    <w:p w:rsidR="00132CE3" w:rsidRPr="002F6641" w:rsidRDefault="00132CE3" w:rsidP="00FD4AC4">
      <w:pPr>
        <w:jc w:val="right"/>
        <w:rPr>
          <w:b/>
        </w:rPr>
      </w:pPr>
      <w:r w:rsidRPr="002F6641">
        <w:rPr>
          <w:b/>
        </w:rPr>
        <w:t xml:space="preserve">Килунина Н.А.  </w:t>
      </w:r>
    </w:p>
    <w:p w:rsidR="00132CE3" w:rsidRPr="002F6641" w:rsidRDefault="00132CE3" w:rsidP="00FD4AC4">
      <w:pPr>
        <w:jc w:val="right"/>
      </w:pPr>
      <w:r w:rsidRPr="002F6641">
        <w:t>Программа  разработана на основе примерной программы по музыке в соответствии с  Федеральным  государственным  образовательным  стандартом  основного общего образования (приказ Минобрнауки РФ № 1897 от 17 декабря</w:t>
      </w:r>
      <w:r>
        <w:t xml:space="preserve"> 2010г.), М.: «Просвещение», </w:t>
      </w:r>
      <w:smartTag w:uri="urn:schemas-microsoft-com:office:smarttags" w:element="metricconverter">
        <w:smartTagPr>
          <w:attr w:name="ProductID" w:val="2009 г"/>
        </w:smartTagPr>
        <w:r>
          <w:t>2009 г</w:t>
        </w:r>
      </w:smartTag>
      <w:r>
        <w:t>., П</w:t>
      </w:r>
      <w:r w:rsidRPr="002F6641">
        <w:t>рограммой «Музыка» 5-7 класс авт. Е.Д. Критская, Г.П.</w:t>
      </w:r>
      <w:r>
        <w:t xml:space="preserve">Сергеева,  М.: Просвещение, </w:t>
      </w:r>
      <w:smartTag w:uri="urn:schemas-microsoft-com:office:smarttags" w:element="metricconverter">
        <w:smartTagPr>
          <w:attr w:name="ProductID" w:val="2009 г"/>
        </w:smartTagPr>
        <w:r>
          <w:t xml:space="preserve">2009 </w:t>
        </w:r>
        <w:r w:rsidRPr="002F6641">
          <w:t>г</w:t>
        </w:r>
      </w:smartTag>
    </w:p>
    <w:p w:rsidR="00132CE3" w:rsidRPr="009242A8" w:rsidRDefault="00132CE3" w:rsidP="00FD4AC4">
      <w:pPr>
        <w:jc w:val="right"/>
        <w:rPr>
          <w:sz w:val="28"/>
          <w:szCs w:val="28"/>
        </w:rPr>
      </w:pPr>
    </w:p>
    <w:p w:rsidR="00132CE3" w:rsidRPr="00705D6D" w:rsidRDefault="00132CE3" w:rsidP="00853941">
      <w:pPr>
        <w:rPr>
          <w:b/>
        </w:rPr>
      </w:pPr>
      <w:r w:rsidRPr="00705D6D">
        <w:rPr>
          <w:b/>
        </w:rPr>
        <w:t>1.Пояснительная записка</w:t>
      </w:r>
    </w:p>
    <w:p w:rsidR="00132CE3" w:rsidRPr="00705D6D" w:rsidRDefault="00132CE3" w:rsidP="0067047D">
      <w:pPr>
        <w:shd w:val="clear" w:color="auto" w:fill="FFFFFF"/>
        <w:spacing w:after="150"/>
        <w:ind w:firstLine="708"/>
        <w:jc w:val="both"/>
      </w:pPr>
      <w:r w:rsidRPr="00705D6D">
        <w:rPr>
          <w:bCs/>
        </w:rPr>
        <w:t>Рабочая программа по предмету «Музыка» для 5 класса составлена на основе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17.12.2010 г. № 1897), примерной программы по музыке для основного общего образования (2-е изд. – М.: Просвещение, 2011. – 176 с.) и авторской программы «Музыка. 5-7 классы»./ Г.П.Сергеева, Е.Д.Критская.-М.: Просвещение, 2011.</w:t>
      </w:r>
    </w:p>
    <w:p w:rsidR="00132CE3" w:rsidRPr="00705D6D" w:rsidRDefault="00132CE3" w:rsidP="00FD4AC4">
      <w:pPr>
        <w:shd w:val="clear" w:color="auto" w:fill="FFFFFF"/>
        <w:spacing w:after="150"/>
        <w:jc w:val="both"/>
      </w:pPr>
      <w:r w:rsidRPr="00705D6D">
        <w:rPr>
          <w:bCs/>
        </w:rPr>
        <w:t>Рабочая программа ориентирована на использование учебно – методического комплекта «Музыка 5-7 классы» авторов Г.П.Сергеевой, Е.Д.Критской:</w:t>
      </w:r>
    </w:p>
    <w:p w:rsidR="00132CE3" w:rsidRPr="00705D6D" w:rsidRDefault="00132CE3" w:rsidP="00FD4AC4">
      <w:pPr>
        <w:shd w:val="clear" w:color="auto" w:fill="FFFFFF"/>
        <w:spacing w:after="150"/>
        <w:jc w:val="both"/>
      </w:pPr>
      <w:r w:rsidRPr="00705D6D">
        <w:rPr>
          <w:bCs/>
        </w:rPr>
        <w:t>-Учебник «Музыка.</w:t>
      </w:r>
      <w:r>
        <w:rPr>
          <w:bCs/>
        </w:rPr>
        <w:t xml:space="preserve"> 5 класс», М., Просвещение, </w:t>
      </w:r>
      <w:smartTag w:uri="urn:schemas-microsoft-com:office:smarttags" w:element="metricconverter">
        <w:smartTagPr>
          <w:attr w:name="ProductID" w:val="2016 г"/>
        </w:smartTagPr>
        <w:r>
          <w:rPr>
            <w:bCs/>
          </w:rPr>
          <w:t xml:space="preserve">2016 </w:t>
        </w:r>
        <w:r w:rsidRPr="00705D6D">
          <w:rPr>
            <w:bCs/>
          </w:rPr>
          <w:t>г</w:t>
        </w:r>
      </w:smartTag>
      <w:r w:rsidRPr="00705D6D">
        <w:rPr>
          <w:bCs/>
        </w:rPr>
        <w:t>.</w:t>
      </w:r>
    </w:p>
    <w:p w:rsidR="00132CE3" w:rsidRPr="00705D6D" w:rsidRDefault="00132CE3" w:rsidP="00FD4AC4">
      <w:pPr>
        <w:shd w:val="clear" w:color="auto" w:fill="FFFFFF"/>
        <w:spacing w:after="150"/>
        <w:jc w:val="both"/>
      </w:pPr>
      <w:r w:rsidRPr="00705D6D">
        <w:rPr>
          <w:bCs/>
        </w:rPr>
        <w:t>-Программа «Музыка 5-</w:t>
      </w:r>
      <w:r>
        <w:rPr>
          <w:bCs/>
        </w:rPr>
        <w:t xml:space="preserve">7 классы», М., Просвещение, </w:t>
      </w:r>
      <w:smartTag w:uri="urn:schemas-microsoft-com:office:smarttags" w:element="metricconverter">
        <w:smartTagPr>
          <w:attr w:name="ProductID" w:val="2009 г"/>
        </w:smartTagPr>
        <w:r>
          <w:rPr>
            <w:bCs/>
          </w:rPr>
          <w:t xml:space="preserve">2009 </w:t>
        </w:r>
        <w:r w:rsidRPr="00705D6D">
          <w:rPr>
            <w:bCs/>
          </w:rPr>
          <w:t>г</w:t>
        </w:r>
      </w:smartTag>
      <w:r w:rsidRPr="00705D6D">
        <w:rPr>
          <w:bCs/>
        </w:rPr>
        <w:t>.</w:t>
      </w:r>
    </w:p>
    <w:p w:rsidR="00132CE3" w:rsidRPr="00705D6D" w:rsidRDefault="00132CE3" w:rsidP="00FD4AC4">
      <w:pPr>
        <w:shd w:val="clear" w:color="auto" w:fill="FFFFFF"/>
        <w:spacing w:after="150"/>
        <w:jc w:val="both"/>
      </w:pPr>
      <w:r w:rsidRPr="00705D6D">
        <w:rPr>
          <w:bCs/>
        </w:rPr>
        <w:t>-Методическое пособие для учителя «Уроки музыки. 5-6 классы», М., Просвещение, 2011г.</w:t>
      </w:r>
    </w:p>
    <w:p w:rsidR="00132CE3" w:rsidRPr="00705D6D" w:rsidRDefault="00132CE3" w:rsidP="00FD4AC4">
      <w:pPr>
        <w:shd w:val="clear" w:color="auto" w:fill="FFFFFF"/>
        <w:spacing w:after="150"/>
        <w:jc w:val="both"/>
      </w:pPr>
      <w:r w:rsidRPr="00705D6D">
        <w:rPr>
          <w:bCs/>
        </w:rPr>
        <w:t>-«Музыка. Хрестоматия музыкального материала. 5 класс», М., Просвещение, 2011г.</w:t>
      </w:r>
    </w:p>
    <w:p w:rsidR="00132CE3" w:rsidRPr="00705D6D" w:rsidRDefault="00132CE3" w:rsidP="00FD4AC4">
      <w:pPr>
        <w:ind w:firstLine="709"/>
        <w:jc w:val="both"/>
      </w:pPr>
      <w:r w:rsidRPr="00705D6D">
        <w:rPr>
          <w:bCs/>
        </w:rPr>
        <w:t>-«Музыка. Фонохрестоматия музыкального материала. 5 класс» (МР3), М., Просвещение, 2011г.</w:t>
      </w:r>
    </w:p>
    <w:p w:rsidR="00132CE3" w:rsidRPr="00705D6D" w:rsidRDefault="00132CE3" w:rsidP="00FD4AC4">
      <w:pPr>
        <w:ind w:firstLine="709"/>
        <w:jc w:val="both"/>
      </w:pPr>
      <w:r w:rsidRPr="00705D6D">
        <w:rPr>
          <w:b/>
        </w:rPr>
        <w:t>Цель</w:t>
      </w:r>
      <w:r w:rsidRPr="00705D6D">
        <w:t xml:space="preserve"> реализации программы учебного предмета «Музыка»– воспитание художественной культуры как части всей духовной культуры обучающихся на основе специфических методов эстетического познания (восприятие искусства, постижение мира через переживание, художественное обобщение, содержательный анализ произведений, моделирование художественно-творческого процесса), развитие творческих способностей школьника в процессе формирования его музыкальной культуры как неотъемлемой части всей его духовной культуры.</w:t>
      </w:r>
    </w:p>
    <w:p w:rsidR="00132CE3" w:rsidRDefault="00132CE3" w:rsidP="00FD4AC4">
      <w:pPr>
        <w:shd w:val="clear" w:color="auto" w:fill="FFFFFF"/>
        <w:spacing w:after="150"/>
        <w:jc w:val="both"/>
        <w:rPr>
          <w:b/>
          <w:bCs/>
        </w:rPr>
      </w:pPr>
    </w:p>
    <w:p w:rsidR="00132CE3" w:rsidRDefault="00132CE3" w:rsidP="00FD4AC4">
      <w:pPr>
        <w:shd w:val="clear" w:color="auto" w:fill="FFFFFF"/>
        <w:spacing w:after="150"/>
        <w:jc w:val="both"/>
        <w:rPr>
          <w:b/>
          <w:bCs/>
        </w:rPr>
      </w:pPr>
    </w:p>
    <w:p w:rsidR="00132CE3" w:rsidRPr="00705D6D" w:rsidRDefault="00132CE3" w:rsidP="00FD4AC4">
      <w:pPr>
        <w:shd w:val="clear" w:color="auto" w:fill="FFFFFF"/>
        <w:spacing w:after="150"/>
        <w:jc w:val="both"/>
      </w:pPr>
      <w:r w:rsidRPr="00705D6D">
        <w:rPr>
          <w:b/>
          <w:bCs/>
        </w:rPr>
        <w:t xml:space="preserve"> Задачи</w:t>
      </w:r>
      <w:r w:rsidRPr="00705D6D">
        <w:rPr>
          <w:bCs/>
        </w:rPr>
        <w:t>:</w:t>
      </w:r>
    </w:p>
    <w:p w:rsidR="00132CE3" w:rsidRPr="00705D6D" w:rsidRDefault="00132CE3" w:rsidP="00FD4AC4">
      <w:pPr>
        <w:shd w:val="clear" w:color="auto" w:fill="FFFFFF"/>
        <w:spacing w:after="150"/>
        <w:jc w:val="both"/>
      </w:pPr>
      <w:r w:rsidRPr="00705D6D">
        <w:rPr>
          <w:bCs/>
        </w:rPr>
        <w:t>- 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rsidR="00132CE3" w:rsidRPr="00705D6D" w:rsidRDefault="00132CE3" w:rsidP="00FD4AC4">
      <w:pPr>
        <w:shd w:val="clear" w:color="auto" w:fill="FFFFFF"/>
        <w:spacing w:after="150"/>
        <w:jc w:val="both"/>
      </w:pPr>
      <w:r w:rsidRPr="00705D6D">
        <w:rPr>
          <w:bCs/>
        </w:rPr>
        <w:t>- освоение музыки и знаний о музыке, её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её взаимосвязи с другими видами искусства и жизнью;</w:t>
      </w:r>
    </w:p>
    <w:p w:rsidR="00132CE3" w:rsidRPr="00705D6D" w:rsidRDefault="00132CE3" w:rsidP="00FD4AC4">
      <w:pPr>
        <w:shd w:val="clear" w:color="auto" w:fill="FFFFFF"/>
        <w:spacing w:after="150"/>
        <w:jc w:val="both"/>
      </w:pPr>
      <w:r w:rsidRPr="00705D6D">
        <w:rPr>
          <w:bCs/>
        </w:rPr>
        <w:t>- овладение художественно – практическими умениями и навыками в разнообразных видах музыкально-творческой деятельности: слушании музыки и пении, инструментальном музицировании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p>
    <w:p w:rsidR="00132CE3" w:rsidRPr="00705D6D" w:rsidRDefault="00132CE3" w:rsidP="00FD4AC4">
      <w:pPr>
        <w:shd w:val="clear" w:color="auto" w:fill="FFFFFF"/>
        <w:spacing w:after="150"/>
        <w:jc w:val="both"/>
      </w:pPr>
      <w:r w:rsidRPr="00705D6D">
        <w:rPr>
          <w:bCs/>
        </w:rPr>
        <w:t>-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132CE3" w:rsidRDefault="00132CE3" w:rsidP="00FD4AC4">
      <w:pPr>
        <w:shd w:val="clear" w:color="auto" w:fill="FFFFFF"/>
        <w:spacing w:after="150"/>
        <w:jc w:val="center"/>
        <w:rPr>
          <w:b/>
        </w:rPr>
      </w:pPr>
    </w:p>
    <w:p w:rsidR="00132CE3" w:rsidRPr="00705D6D" w:rsidRDefault="00132CE3" w:rsidP="00FD4AC4">
      <w:pPr>
        <w:shd w:val="clear" w:color="auto" w:fill="FFFFFF"/>
        <w:spacing w:after="150"/>
        <w:jc w:val="center"/>
      </w:pPr>
      <w:r w:rsidRPr="00705D6D">
        <w:rPr>
          <w:b/>
        </w:rPr>
        <w:t>Роль предмета Музыка»  в достижении обучающимися планируемых результатов  освоения основной образовательной программы школы</w:t>
      </w:r>
    </w:p>
    <w:p w:rsidR="00132CE3" w:rsidRPr="00705D6D" w:rsidRDefault="00132CE3" w:rsidP="00FD4AC4">
      <w:pPr>
        <w:jc w:val="both"/>
      </w:pPr>
    </w:p>
    <w:p w:rsidR="00132CE3" w:rsidRPr="00705D6D" w:rsidRDefault="00132CE3" w:rsidP="00FD4AC4">
      <w:pPr>
        <w:ind w:firstLine="284"/>
        <w:jc w:val="both"/>
      </w:pPr>
      <w:r w:rsidRPr="00705D6D">
        <w:t>Значение музыкального образования в основной школе за</w:t>
      </w:r>
      <w:r w:rsidRPr="00705D6D">
        <w:softHyphen/>
        <w:t>ключается в расширении музыкального и культурного кругозо</w:t>
      </w:r>
      <w:r w:rsidRPr="00705D6D">
        <w:softHyphen/>
        <w:t>ра учащихся, в углублении представлений о широте жизненно</w:t>
      </w:r>
      <w:r w:rsidRPr="00705D6D">
        <w:softHyphen/>
        <w:t>го содержания музыки и силе ее влияния на человека, разви</w:t>
      </w:r>
      <w:r w:rsidRPr="00705D6D">
        <w:softHyphen/>
        <w:t>тии у школьников особого чувства творческого стиля того или иного композитора. Роль курса в основной школе состоит в установлении внутренних связей музыки с литературой и изобразительным искусством, осмыслении зависимости между содержанием музыки и формой ег</w:t>
      </w:r>
      <w:r>
        <w:t>о воплощении на примере разных т</w:t>
      </w:r>
      <w:r w:rsidRPr="00705D6D">
        <w:t>ипов музыкальных образов, обобщенном понимании процессов интонационного и драматургическою развития. Эмоциональное, активное восприятие музыки как основа му</w:t>
      </w:r>
      <w:r w:rsidRPr="00705D6D">
        <w:softHyphen/>
        <w:t>зыкальною воспитания в целом, на данном этапе обучения становится фундаментальной базой для систематизации и углуб</w:t>
      </w:r>
      <w:r w:rsidRPr="00705D6D">
        <w:softHyphen/>
        <w:t>ления знаний, дальнейшего разностороннего, интеллектуально-творческого и духовного развития учащихся, формирования у них основ художественного мышления и элементарных пред</w:t>
      </w:r>
      <w:r w:rsidRPr="00705D6D">
        <w:softHyphen/>
        <w:t>ставлений о единых закономерностях развития музыки и жиз</w:t>
      </w:r>
      <w:r w:rsidRPr="00705D6D">
        <w:softHyphen/>
        <w:t>ни. Изучение музыки в школе, ориентированное на освоение общечеловеческих ценностей и нравственных идеалов, твор</w:t>
      </w:r>
      <w:r w:rsidRPr="00705D6D">
        <w:softHyphen/>
        <w:t>ческое постижение мира</w:t>
      </w:r>
      <w:r>
        <w:t xml:space="preserve"> через искусство, обеспечивает в </w:t>
      </w:r>
      <w:r w:rsidRPr="00705D6D">
        <w:t xml:space="preserve"> це</w:t>
      </w:r>
      <w:r w:rsidRPr="00705D6D">
        <w:softHyphen/>
        <w:t>лом успешную социализацию растущего человека, становление его активной жизненной позиции, готовность к взаимодей</w:t>
      </w:r>
      <w:r w:rsidRPr="00705D6D">
        <w:softHyphen/>
        <w:t>ствию и сотрудничеству в современном поликультурном про</w:t>
      </w:r>
      <w:r w:rsidRPr="00705D6D">
        <w:softHyphen/>
        <w:t>странстве.</w:t>
      </w:r>
    </w:p>
    <w:p w:rsidR="00132CE3" w:rsidRPr="00705D6D" w:rsidRDefault="00132CE3" w:rsidP="00FD4AC4">
      <w:pPr>
        <w:pStyle w:val="BodyText"/>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426"/>
        <w:jc w:val="both"/>
      </w:pPr>
    </w:p>
    <w:p w:rsidR="00132CE3" w:rsidRPr="00705D6D" w:rsidRDefault="00132CE3" w:rsidP="00FD4AC4">
      <w:pPr>
        <w:jc w:val="center"/>
        <w:rPr>
          <w:b/>
        </w:rPr>
      </w:pPr>
      <w:r w:rsidRPr="00705D6D">
        <w:rPr>
          <w:b/>
        </w:rPr>
        <w:t>2. Общая характеристика учебного предмета</w:t>
      </w:r>
    </w:p>
    <w:p w:rsidR="00132CE3" w:rsidRPr="00705D6D" w:rsidRDefault="00132CE3" w:rsidP="00FD4AC4">
      <w:pPr>
        <w:jc w:val="center"/>
      </w:pPr>
    </w:p>
    <w:p w:rsidR="00132CE3" w:rsidRPr="00705D6D" w:rsidRDefault="00132CE3"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Курс «Музыка» в основной школе предполагает обогащение сферы художественных интересов учащихся, разнообразие ви</w:t>
      </w:r>
      <w:r w:rsidRPr="00705D6D">
        <w:rPr>
          <w:rStyle w:val="8"/>
          <w:rFonts w:ascii="Times New Roman" w:hAnsi="Times New Roman"/>
          <w:sz w:val="24"/>
          <w:szCs w:val="24"/>
        </w:rPr>
        <w:softHyphen/>
        <w:t>дов музыкально-творческой деятельности, активное включение элементов музыкального самообразования, обстоятельное зна</w:t>
      </w:r>
      <w:r w:rsidRPr="00705D6D">
        <w:rPr>
          <w:rStyle w:val="8"/>
          <w:rFonts w:ascii="Times New Roman" w:hAnsi="Times New Roman"/>
          <w:sz w:val="24"/>
          <w:szCs w:val="24"/>
        </w:rPr>
        <w:softHyphen/>
        <w:t>комство с жанровым и стилевым многообразием классическо</w:t>
      </w:r>
      <w:r w:rsidRPr="00705D6D">
        <w:rPr>
          <w:rStyle w:val="8"/>
          <w:rFonts w:ascii="Times New Roman" w:hAnsi="Times New Roman"/>
          <w:sz w:val="24"/>
          <w:szCs w:val="24"/>
        </w:rPr>
        <w:softHyphen/>
        <w:t>го и современного творчества отечественных и зарубежных композиторов. Постижение музыкального искусства на дан</w:t>
      </w:r>
      <w:r w:rsidRPr="00705D6D">
        <w:rPr>
          <w:rStyle w:val="8"/>
          <w:rFonts w:ascii="Times New Roman" w:hAnsi="Times New Roman"/>
          <w:sz w:val="24"/>
          <w:szCs w:val="24"/>
        </w:rPr>
        <w:softHyphen/>
        <w:t>ном этапе приобретает в большей степени деятельностный ха</w:t>
      </w:r>
      <w:r w:rsidRPr="00705D6D">
        <w:rPr>
          <w:rStyle w:val="8"/>
          <w:rFonts w:ascii="Times New Roman" w:hAnsi="Times New Roman"/>
          <w:sz w:val="24"/>
          <w:szCs w:val="24"/>
        </w:rPr>
        <w:softHyphen/>
        <w:t>рактер и становится сферой выражения личной творческой инициативы школьников, результатов художественного со</w:t>
      </w:r>
      <w:r w:rsidRPr="00705D6D">
        <w:rPr>
          <w:rStyle w:val="8"/>
          <w:rFonts w:ascii="Times New Roman" w:hAnsi="Times New Roman"/>
          <w:sz w:val="24"/>
          <w:szCs w:val="24"/>
        </w:rPr>
        <w:softHyphen/>
        <w:t>трудничества, музыкальных впечатлений и эстетических пред</w:t>
      </w:r>
      <w:r w:rsidRPr="00705D6D">
        <w:rPr>
          <w:rStyle w:val="8"/>
          <w:rFonts w:ascii="Times New Roman" w:hAnsi="Times New Roman"/>
          <w:sz w:val="24"/>
          <w:szCs w:val="24"/>
        </w:rPr>
        <w:softHyphen/>
        <w:t>ставлений об окружающем мире.</w:t>
      </w:r>
    </w:p>
    <w:p w:rsidR="00132CE3" w:rsidRPr="00705D6D" w:rsidRDefault="00132CE3" w:rsidP="00FD4AC4">
      <w:pPr>
        <w:ind w:firstLine="708"/>
        <w:jc w:val="both"/>
      </w:pPr>
      <w:r w:rsidRPr="00705D6D">
        <w:t>Программа создана на основе преемственности с курсом начальной школы и ориентирована на систематизацию и углубление полученных знаний, расширение опыта музы</w:t>
      </w:r>
      <w:r w:rsidRPr="00705D6D">
        <w:softHyphen/>
        <w:t>кально-творческой деятельности, формирование устойчивого интереса к отечественным и мировым культурным традициям. Решение ключевых задач личностного и познавательного, со</w:t>
      </w:r>
      <w:r w:rsidRPr="00705D6D">
        <w:softHyphen/>
        <w:t>циального и коммуникативного развития предопределяется целенаправленной организацией музыкальной учебной дея</w:t>
      </w:r>
      <w:r w:rsidRPr="00705D6D">
        <w:softHyphen/>
        <w:t>тельности, форм сотрудничества и взаимодействия его участ</w:t>
      </w:r>
      <w:r w:rsidRPr="00705D6D">
        <w:softHyphen/>
        <w:t>ников в художественно-педагогическом процессе.</w:t>
      </w:r>
    </w:p>
    <w:p w:rsidR="00132CE3" w:rsidRPr="00705D6D" w:rsidRDefault="00132CE3" w:rsidP="00FD4AC4">
      <w:pPr>
        <w:ind w:firstLine="708"/>
        <w:jc w:val="both"/>
      </w:pPr>
      <w:r w:rsidRPr="00705D6D">
        <w:t>Преемственность содержания программы V—VII классов с программой «Музыка» для начальной школы выражается в таких аспектах, как:</w:t>
      </w:r>
    </w:p>
    <w:p w:rsidR="00132CE3" w:rsidRPr="00705D6D" w:rsidRDefault="00132CE3" w:rsidP="00FD4AC4">
      <w:pPr>
        <w:ind w:firstLine="708"/>
        <w:jc w:val="both"/>
      </w:pPr>
      <w:r w:rsidRPr="00705D6D">
        <w:t>- освоение учащимися основных закономерностей музыкального искусства — интонационной природы музыки, цитрон, стилей, языка произведений народного творчества, музыки религиозной традиции, классики и современной музыки;</w:t>
      </w:r>
    </w:p>
    <w:p w:rsidR="00132CE3" w:rsidRPr="00705D6D" w:rsidRDefault="00132CE3" w:rsidP="00FD4AC4">
      <w:pPr>
        <w:ind w:firstLine="708"/>
        <w:jc w:val="both"/>
      </w:pPr>
      <w:r w:rsidRPr="00705D6D">
        <w:t>-включение в контекст урока музыки широкого культурологического пространства, подразумевающего выход за рамки музыки;</w:t>
      </w:r>
    </w:p>
    <w:p w:rsidR="00132CE3" w:rsidRPr="00705D6D" w:rsidRDefault="00132CE3" w:rsidP="00FD4AC4">
      <w:pPr>
        <w:ind w:firstLine="708"/>
        <w:jc w:val="both"/>
      </w:pPr>
      <w:r w:rsidRPr="00705D6D">
        <w:t>-расширение музыкально-слуховых представлений школьников, развитие ассоциативно-образного мышления школьников на основе совершенствования «внутреннего слу</w:t>
      </w:r>
      <w:r w:rsidRPr="00705D6D">
        <w:softHyphen/>
        <w:t>ха» и «внутреннего зрения» путем привлечения образов литературы, изобразительного искусства;</w:t>
      </w:r>
    </w:p>
    <w:p w:rsidR="00132CE3" w:rsidRPr="00705D6D" w:rsidRDefault="00132CE3" w:rsidP="00FD4AC4">
      <w:pPr>
        <w:ind w:firstLine="708"/>
        <w:jc w:val="both"/>
      </w:pPr>
      <w:r w:rsidRPr="00705D6D">
        <w:t>-формирование способов, умений и навыков творческой деятельности учащихся на основе усвоения особенностей художественных образов различных видов искусства на уроках музыки.</w:t>
      </w:r>
    </w:p>
    <w:p w:rsidR="00132CE3" w:rsidRPr="00705D6D" w:rsidRDefault="00132CE3" w:rsidP="00FD4AC4">
      <w:pPr>
        <w:ind w:firstLine="708"/>
        <w:jc w:val="both"/>
      </w:pPr>
      <w:r w:rsidRPr="00705D6D">
        <w:t>Основные методические принципы построения программы V—VII классов:</w:t>
      </w:r>
    </w:p>
    <w:p w:rsidR="00132CE3" w:rsidRPr="00705D6D" w:rsidRDefault="00132CE3" w:rsidP="00FD4AC4">
      <w:pPr>
        <w:numPr>
          <w:ilvl w:val="0"/>
          <w:numId w:val="7"/>
        </w:numPr>
        <w:jc w:val="both"/>
      </w:pPr>
      <w:r w:rsidRPr="00705D6D">
        <w:t>Принцип увлеченности</w:t>
      </w:r>
    </w:p>
    <w:p w:rsidR="00132CE3" w:rsidRPr="00705D6D" w:rsidRDefault="00132CE3" w:rsidP="00FD4AC4">
      <w:pPr>
        <w:numPr>
          <w:ilvl w:val="0"/>
          <w:numId w:val="7"/>
        </w:numPr>
        <w:jc w:val="both"/>
      </w:pPr>
      <w:r w:rsidRPr="00705D6D">
        <w:t>Принцип триединства деятельности композитора-исполнителя-слушателя</w:t>
      </w:r>
    </w:p>
    <w:p w:rsidR="00132CE3" w:rsidRPr="00705D6D" w:rsidRDefault="00132CE3" w:rsidP="00FD4AC4">
      <w:pPr>
        <w:numPr>
          <w:ilvl w:val="0"/>
          <w:numId w:val="7"/>
        </w:numPr>
        <w:jc w:val="both"/>
      </w:pPr>
      <w:r w:rsidRPr="00705D6D">
        <w:t>Принцип тождества и контраста</w:t>
      </w:r>
    </w:p>
    <w:p w:rsidR="00132CE3" w:rsidRPr="00705D6D" w:rsidRDefault="00132CE3" w:rsidP="00FD4AC4">
      <w:pPr>
        <w:numPr>
          <w:ilvl w:val="0"/>
          <w:numId w:val="7"/>
        </w:numPr>
        <w:jc w:val="both"/>
      </w:pPr>
      <w:r w:rsidRPr="00705D6D">
        <w:t>Принцип интонационности</w:t>
      </w:r>
    </w:p>
    <w:p w:rsidR="00132CE3" w:rsidRPr="00705D6D" w:rsidRDefault="00132CE3" w:rsidP="00FD4AC4">
      <w:pPr>
        <w:numPr>
          <w:ilvl w:val="0"/>
          <w:numId w:val="7"/>
        </w:numPr>
        <w:jc w:val="both"/>
      </w:pPr>
      <w:r w:rsidRPr="00705D6D">
        <w:t>Принцип диалога культур</w:t>
      </w:r>
    </w:p>
    <w:p w:rsidR="00132CE3" w:rsidRPr="00705D6D" w:rsidRDefault="00132CE3" w:rsidP="00FD4AC4">
      <w:pPr>
        <w:ind w:firstLine="708"/>
        <w:jc w:val="both"/>
        <w:rPr>
          <w:b/>
          <w:i/>
        </w:rPr>
      </w:pPr>
    </w:p>
    <w:p w:rsidR="00132CE3" w:rsidRPr="00705D6D" w:rsidRDefault="00132CE3" w:rsidP="00FD4AC4">
      <w:pPr>
        <w:ind w:firstLine="708"/>
        <w:jc w:val="both"/>
      </w:pPr>
      <w:r w:rsidRPr="00705D6D">
        <w:rPr>
          <w:b/>
          <w:i/>
        </w:rPr>
        <w:t>Виды музыкальной деятельности</w:t>
      </w:r>
      <w:r w:rsidRPr="00705D6D">
        <w:t xml:space="preserve"> на уроках разнообраз</w:t>
      </w:r>
      <w:r w:rsidRPr="00705D6D">
        <w:softHyphen/>
        <w:t>ны и направлены на полноценное общение школьников с вы</w:t>
      </w:r>
      <w:r w:rsidRPr="00705D6D">
        <w:softHyphen/>
        <w:t>сокохудожественной музыкой в современных условиях широ</w:t>
      </w:r>
      <w:r w:rsidRPr="00705D6D">
        <w:softHyphen/>
        <w:t>кого распространения образцов поп-культуры в средствах массовой информации. Одно и то же музыкальное произве</w:t>
      </w:r>
      <w:r w:rsidRPr="00705D6D">
        <w:softHyphen/>
        <w:t>дение может осваиваться учащимся в процессе слушания и исполнения музыки.</w:t>
      </w:r>
    </w:p>
    <w:p w:rsidR="00132CE3" w:rsidRPr="00705D6D" w:rsidRDefault="00132CE3" w:rsidP="00FD4AC4">
      <w:pPr>
        <w:ind w:firstLine="708"/>
        <w:jc w:val="both"/>
      </w:pPr>
      <w:r w:rsidRPr="00705D6D">
        <w:t>В сферу исполнительской деятельности учащихся входят: хоровое, ансамблевое и сольное пение; пластическое интони</w:t>
      </w:r>
      <w:r w:rsidRPr="00705D6D">
        <w:softHyphen/>
        <w:t>рование и музыкально-ритмические движения; различного рода импровизации (вокальные, ритмические, инструменталь</w:t>
      </w:r>
      <w:r w:rsidRPr="00705D6D">
        <w:softHyphen/>
        <w:t>ные, пластические и др.), инсценирование (разыгрывание) песен, сюжетов музыкальных пьес программного характера, фольклорных образцов музыкального искусства; освоение элементов музыкальной грамоты как средства фиксации му-1ыкальной речи.</w:t>
      </w:r>
    </w:p>
    <w:p w:rsidR="00132CE3" w:rsidRPr="00705D6D" w:rsidRDefault="00132CE3" w:rsidP="00FD4AC4">
      <w:pPr>
        <w:ind w:firstLine="708"/>
        <w:jc w:val="both"/>
      </w:pPr>
      <w:r w:rsidRPr="00705D6D">
        <w:t>Помимо исполнительской деятельности, творческое нача</w:t>
      </w:r>
      <w:r w:rsidRPr="00705D6D">
        <w:softHyphen/>
        <w:t>ло учащихся проявляется в размышлениях о музыке (ориги</w:t>
      </w:r>
      <w:r w:rsidRPr="00705D6D">
        <w:softHyphen/>
        <w:t>нальность и нетрадиционность высказываний, личностная оценка музыкальных произведений), художественных импро</w:t>
      </w:r>
      <w:r w:rsidRPr="00705D6D">
        <w:softHyphen/>
        <w:t>визациях (сочинение стихов, рисунки на темы полюбивших</w:t>
      </w:r>
      <w:r w:rsidRPr="00705D6D">
        <w:softHyphen/>
        <w:t>ся музыкальных произведений), самостоятельной индивидуальной и коллективной исследовательской (проектной) дея</w:t>
      </w:r>
      <w:r w:rsidRPr="00705D6D">
        <w:softHyphen/>
        <w:t>тельности и др.</w:t>
      </w:r>
    </w:p>
    <w:p w:rsidR="00132CE3" w:rsidRPr="00705D6D" w:rsidRDefault="00132CE3" w:rsidP="00FD4AC4">
      <w:pPr>
        <w:ind w:firstLine="708"/>
        <w:jc w:val="both"/>
      </w:pPr>
    </w:p>
    <w:p w:rsidR="00132CE3" w:rsidRPr="00705D6D" w:rsidRDefault="00132CE3" w:rsidP="00FD4AC4">
      <w:pPr>
        <w:ind w:firstLine="708"/>
        <w:jc w:val="both"/>
      </w:pPr>
      <w:r w:rsidRPr="00705D6D">
        <w:t>Реализация данной программы предполагает использование  методов художественной педагогики:</w:t>
      </w:r>
    </w:p>
    <w:p w:rsidR="00132CE3" w:rsidRPr="00705D6D" w:rsidRDefault="00132CE3" w:rsidP="00FD4AC4">
      <w:pPr>
        <w:numPr>
          <w:ilvl w:val="0"/>
          <w:numId w:val="8"/>
        </w:numPr>
      </w:pPr>
      <w:r w:rsidRPr="00705D6D">
        <w:t>Метод художественного, нравственно- эстетического познания музыки</w:t>
      </w:r>
    </w:p>
    <w:p w:rsidR="00132CE3" w:rsidRPr="00705D6D" w:rsidRDefault="00132CE3" w:rsidP="00FD4AC4">
      <w:pPr>
        <w:numPr>
          <w:ilvl w:val="0"/>
          <w:numId w:val="8"/>
        </w:numPr>
      </w:pPr>
      <w:r w:rsidRPr="00705D6D">
        <w:t>Метод интонационно-стилевого постижения музыки</w:t>
      </w:r>
    </w:p>
    <w:p w:rsidR="00132CE3" w:rsidRPr="00705D6D" w:rsidRDefault="00132CE3" w:rsidP="00FD4AC4">
      <w:pPr>
        <w:numPr>
          <w:ilvl w:val="0"/>
          <w:numId w:val="8"/>
        </w:numPr>
      </w:pPr>
      <w:r w:rsidRPr="00705D6D">
        <w:t>Метод эмоциональной драматургии урока</w:t>
      </w:r>
    </w:p>
    <w:p w:rsidR="00132CE3" w:rsidRPr="00705D6D" w:rsidRDefault="00132CE3" w:rsidP="00FD4AC4">
      <w:pPr>
        <w:numPr>
          <w:ilvl w:val="0"/>
          <w:numId w:val="8"/>
        </w:numPr>
      </w:pPr>
      <w:r w:rsidRPr="00705D6D">
        <w:t>Метод концентричности изучения музыкального материала</w:t>
      </w:r>
    </w:p>
    <w:p w:rsidR="00132CE3" w:rsidRPr="00705D6D" w:rsidRDefault="00132CE3" w:rsidP="00FD4AC4">
      <w:pPr>
        <w:numPr>
          <w:ilvl w:val="0"/>
          <w:numId w:val="8"/>
        </w:numPr>
      </w:pPr>
      <w:r w:rsidRPr="00705D6D">
        <w:t>Метод забегания вперед и возвращения к пройденному (перспективы и ретроспективы в обучении)</w:t>
      </w:r>
    </w:p>
    <w:p w:rsidR="00132CE3" w:rsidRPr="00705D6D" w:rsidRDefault="00132CE3" w:rsidP="00FD4AC4">
      <w:pPr>
        <w:numPr>
          <w:ilvl w:val="0"/>
          <w:numId w:val="8"/>
        </w:numPr>
      </w:pPr>
      <w:r w:rsidRPr="00705D6D">
        <w:t>Метод создания композиций</w:t>
      </w:r>
    </w:p>
    <w:p w:rsidR="00132CE3" w:rsidRPr="00705D6D" w:rsidRDefault="00132CE3" w:rsidP="00FD4AC4">
      <w:pPr>
        <w:numPr>
          <w:ilvl w:val="0"/>
          <w:numId w:val="8"/>
        </w:numPr>
      </w:pPr>
      <w:r w:rsidRPr="00705D6D">
        <w:t>Метод художественного контекста (выхода за пределы музыки)</w:t>
      </w:r>
    </w:p>
    <w:p w:rsidR="00132CE3" w:rsidRPr="00705D6D" w:rsidRDefault="00132CE3" w:rsidP="00FD4AC4">
      <w:r w:rsidRPr="00705D6D">
        <w:rPr>
          <w:bCs/>
          <w:iCs/>
        </w:rPr>
        <w:t>При реализации содержания программы основными видами практической деятельности на уроке являются: I – слушание музыки (восприятие, расширение представлений, оценка изучаемых музыкальных произведений, размышление о воздействии музыки на человека, её взаимосвязи с другими видами искусства и жизнью), II – выполнение проблемно-творческих заданий (инструментальная импровизация и сочинение, создание музыкально-пластических композиций, театрализованные формы музыкально-творческой деятельности), III – пение (творческое самовыражение учащегося в хоровом и ансамблевом исполнении различных образцов вокальной музыки, воплощение различных музыкальных образов, совершенствование вокально-хоровых умений и навыков, вокально-творческое развитие), IV - музыкально-творческая практика с применением информационно-коммуникационных технологий. Организация видов деятельности предполагает участие всех компонентов учебно-методического комплекта – учебника, творческой тетради, нотных хрестоматий для учителя, музыкальной фонохрестоматии, каждый из видов деятельности непременно соотносится с содержанием учебника.</w:t>
      </w:r>
    </w:p>
    <w:p w:rsidR="00132CE3" w:rsidRPr="00705D6D" w:rsidRDefault="00132CE3" w:rsidP="00FD4AC4">
      <w:pPr>
        <w:numPr>
          <w:ilvl w:val="0"/>
          <w:numId w:val="8"/>
        </w:numPr>
        <w:shd w:val="clear" w:color="auto" w:fill="FFFFFF"/>
        <w:spacing w:after="150"/>
        <w:jc w:val="both"/>
      </w:pPr>
      <w:r w:rsidRPr="00705D6D">
        <w:rPr>
          <w:bCs/>
          <w:iCs/>
        </w:rPr>
        <w:t xml:space="preserve">  Формы организации учебного процесса: индивидуальные, групповые, фронтальные, коллективные, классные и внеклассные.</w:t>
      </w:r>
    </w:p>
    <w:p w:rsidR="00132CE3" w:rsidRPr="00705D6D" w:rsidRDefault="00132CE3" w:rsidP="00FD4AC4">
      <w:pPr>
        <w:numPr>
          <w:ilvl w:val="0"/>
          <w:numId w:val="8"/>
        </w:numPr>
        <w:shd w:val="clear" w:color="auto" w:fill="FFFFFF"/>
        <w:spacing w:after="150"/>
        <w:jc w:val="both"/>
      </w:pPr>
      <w:r w:rsidRPr="00705D6D">
        <w:rPr>
          <w:bCs/>
          <w:iCs/>
        </w:rPr>
        <w:t xml:space="preserve">   Формы контроля: самостоятельная работа, тест, музыкальная викторина, творческая работа.</w:t>
      </w:r>
    </w:p>
    <w:p w:rsidR="00132CE3" w:rsidRPr="00705D6D" w:rsidRDefault="00132CE3" w:rsidP="00FD4AC4">
      <w:pPr>
        <w:jc w:val="center"/>
        <w:rPr>
          <w:b/>
        </w:rPr>
      </w:pPr>
      <w:r w:rsidRPr="00705D6D">
        <w:rPr>
          <w:b/>
        </w:rPr>
        <w:t>3.Место предмета «Музыка» в учебном плане</w:t>
      </w:r>
    </w:p>
    <w:p w:rsidR="00132CE3" w:rsidRPr="00705D6D" w:rsidRDefault="00132CE3" w:rsidP="00FD4AC4">
      <w:pPr>
        <w:jc w:val="center"/>
      </w:pPr>
    </w:p>
    <w:p w:rsidR="00132CE3" w:rsidRPr="007C2CF8" w:rsidRDefault="00132CE3" w:rsidP="003355DB">
      <w:pPr>
        <w:ind w:firstLine="708"/>
        <w:jc w:val="both"/>
      </w:pPr>
      <w:r w:rsidRPr="007C2CF8">
        <w:t>Предмет «Музыка» изучается на ступени основного общего образования в качестве обязательного предмета в 5-7 классах в общем объеме 105 часа, в 5-7 классах по 1 часу в неделю. 5 классе - 35 учебных недели (35 часов).</w:t>
      </w:r>
    </w:p>
    <w:p w:rsidR="00132CE3" w:rsidRPr="00705D6D" w:rsidRDefault="00132CE3" w:rsidP="00FD4AC4">
      <w:pPr>
        <w:shd w:val="clear" w:color="auto" w:fill="FFFFFF"/>
        <w:autoSpaceDE w:val="0"/>
        <w:autoSpaceDN w:val="0"/>
        <w:adjustRightInd w:val="0"/>
        <w:jc w:val="center"/>
      </w:pPr>
      <w:r w:rsidRPr="00705D6D">
        <w:br w:type="page"/>
        <w:t>Таблица тематического распределения количества часов</w:t>
      </w:r>
    </w:p>
    <w:p w:rsidR="00132CE3" w:rsidRPr="00705D6D" w:rsidRDefault="00132CE3" w:rsidP="00FD4AC4">
      <w:pPr>
        <w:shd w:val="clear" w:color="auto" w:fill="FFFFFF"/>
        <w:autoSpaceDE w:val="0"/>
        <w:autoSpaceDN w:val="0"/>
        <w:adjustRightInd w:val="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168"/>
        <w:gridCol w:w="720"/>
        <w:gridCol w:w="720"/>
        <w:gridCol w:w="720"/>
        <w:gridCol w:w="1647"/>
        <w:gridCol w:w="1701"/>
      </w:tblGrid>
      <w:tr w:rsidR="00132CE3" w:rsidRPr="00705D6D" w:rsidTr="0071286F">
        <w:trPr>
          <w:trHeight w:val="452"/>
        </w:trPr>
        <w:tc>
          <w:tcPr>
            <w:tcW w:w="900" w:type="dxa"/>
            <w:vMerge w:val="restart"/>
          </w:tcPr>
          <w:p w:rsidR="00132CE3" w:rsidRPr="00A56D68" w:rsidRDefault="00132CE3" w:rsidP="0071286F">
            <w:r w:rsidRPr="00A56D68">
              <w:rPr>
                <w:sz w:val="22"/>
                <w:szCs w:val="22"/>
              </w:rPr>
              <w:t>№ п/п</w:t>
            </w:r>
          </w:p>
        </w:tc>
        <w:tc>
          <w:tcPr>
            <w:tcW w:w="3168" w:type="dxa"/>
            <w:vMerge w:val="restart"/>
          </w:tcPr>
          <w:p w:rsidR="00132CE3" w:rsidRPr="00A56D68" w:rsidRDefault="00132CE3" w:rsidP="0071286F"/>
          <w:p w:rsidR="00132CE3" w:rsidRPr="00A56D68" w:rsidRDefault="00132CE3" w:rsidP="0071286F">
            <w:r w:rsidRPr="00A56D68">
              <w:rPr>
                <w:sz w:val="22"/>
                <w:szCs w:val="22"/>
              </w:rPr>
              <w:t>Разделы, темы</w:t>
            </w:r>
          </w:p>
        </w:tc>
        <w:tc>
          <w:tcPr>
            <w:tcW w:w="2160" w:type="dxa"/>
            <w:gridSpan w:val="3"/>
          </w:tcPr>
          <w:p w:rsidR="00132CE3" w:rsidRPr="00A56D68" w:rsidRDefault="00132CE3" w:rsidP="0071286F">
            <w:pPr>
              <w:jc w:val="center"/>
            </w:pPr>
            <w:r w:rsidRPr="00A56D68">
              <w:rPr>
                <w:sz w:val="22"/>
                <w:szCs w:val="22"/>
              </w:rPr>
              <w:t>Классы</w:t>
            </w:r>
          </w:p>
        </w:tc>
        <w:tc>
          <w:tcPr>
            <w:tcW w:w="3348" w:type="dxa"/>
            <w:gridSpan w:val="2"/>
          </w:tcPr>
          <w:p w:rsidR="00132CE3" w:rsidRPr="00A56D68" w:rsidRDefault="00132CE3" w:rsidP="0071286F">
            <w:r w:rsidRPr="00A56D68">
              <w:rPr>
                <w:sz w:val="22"/>
                <w:szCs w:val="22"/>
              </w:rPr>
              <w:t>Количество часов</w:t>
            </w:r>
          </w:p>
        </w:tc>
      </w:tr>
      <w:tr w:rsidR="00132CE3" w:rsidRPr="00705D6D" w:rsidTr="0071286F">
        <w:trPr>
          <w:trHeight w:val="722"/>
        </w:trPr>
        <w:tc>
          <w:tcPr>
            <w:tcW w:w="900" w:type="dxa"/>
            <w:vMerge/>
            <w:vAlign w:val="center"/>
          </w:tcPr>
          <w:p w:rsidR="00132CE3" w:rsidRPr="00A56D68" w:rsidRDefault="00132CE3" w:rsidP="0071286F"/>
        </w:tc>
        <w:tc>
          <w:tcPr>
            <w:tcW w:w="3168" w:type="dxa"/>
            <w:vMerge/>
            <w:vAlign w:val="center"/>
          </w:tcPr>
          <w:p w:rsidR="00132CE3" w:rsidRPr="00A56D68" w:rsidRDefault="00132CE3" w:rsidP="0071286F"/>
        </w:tc>
        <w:tc>
          <w:tcPr>
            <w:tcW w:w="720" w:type="dxa"/>
            <w:vAlign w:val="center"/>
          </w:tcPr>
          <w:p w:rsidR="00132CE3" w:rsidRPr="00A56D68" w:rsidRDefault="00132CE3" w:rsidP="0071286F">
            <w:r w:rsidRPr="00A56D68">
              <w:rPr>
                <w:sz w:val="22"/>
                <w:szCs w:val="22"/>
              </w:rPr>
              <w:t>5</w:t>
            </w:r>
          </w:p>
        </w:tc>
        <w:tc>
          <w:tcPr>
            <w:tcW w:w="720" w:type="dxa"/>
            <w:vAlign w:val="center"/>
          </w:tcPr>
          <w:p w:rsidR="00132CE3" w:rsidRPr="00A56D68" w:rsidRDefault="00132CE3" w:rsidP="0071286F">
            <w:r w:rsidRPr="00A56D68">
              <w:rPr>
                <w:sz w:val="22"/>
                <w:szCs w:val="22"/>
              </w:rPr>
              <w:t>6</w:t>
            </w:r>
          </w:p>
        </w:tc>
        <w:tc>
          <w:tcPr>
            <w:tcW w:w="720" w:type="dxa"/>
            <w:vAlign w:val="center"/>
          </w:tcPr>
          <w:p w:rsidR="00132CE3" w:rsidRPr="00A56D68" w:rsidRDefault="00132CE3" w:rsidP="0071286F">
            <w:r w:rsidRPr="00A56D68">
              <w:rPr>
                <w:sz w:val="22"/>
                <w:szCs w:val="22"/>
              </w:rPr>
              <w:t>7</w:t>
            </w:r>
          </w:p>
        </w:tc>
        <w:tc>
          <w:tcPr>
            <w:tcW w:w="1647" w:type="dxa"/>
          </w:tcPr>
          <w:p w:rsidR="00132CE3" w:rsidRPr="00A56D68" w:rsidRDefault="00132CE3" w:rsidP="0071286F">
            <w:r w:rsidRPr="00A56D68">
              <w:rPr>
                <w:sz w:val="22"/>
                <w:szCs w:val="22"/>
              </w:rPr>
              <w:t>Авторская программа</w:t>
            </w:r>
          </w:p>
        </w:tc>
        <w:tc>
          <w:tcPr>
            <w:tcW w:w="1701" w:type="dxa"/>
          </w:tcPr>
          <w:p w:rsidR="00132CE3" w:rsidRPr="00A56D68" w:rsidRDefault="00132CE3" w:rsidP="0071286F">
            <w:r w:rsidRPr="00A56D68">
              <w:rPr>
                <w:sz w:val="22"/>
                <w:szCs w:val="22"/>
              </w:rPr>
              <w:t>Рабочая программа</w:t>
            </w:r>
          </w:p>
        </w:tc>
      </w:tr>
      <w:tr w:rsidR="00132CE3" w:rsidRPr="00705D6D" w:rsidTr="0071286F">
        <w:trPr>
          <w:trHeight w:val="407"/>
        </w:trPr>
        <w:tc>
          <w:tcPr>
            <w:tcW w:w="900" w:type="dxa"/>
          </w:tcPr>
          <w:p w:rsidR="00132CE3" w:rsidRPr="00A56D68" w:rsidRDefault="00132CE3" w:rsidP="0071286F">
            <w:r w:rsidRPr="00A56D68">
              <w:rPr>
                <w:sz w:val="22"/>
                <w:szCs w:val="22"/>
              </w:rPr>
              <w:t>1</w:t>
            </w:r>
          </w:p>
        </w:tc>
        <w:tc>
          <w:tcPr>
            <w:tcW w:w="3168" w:type="dxa"/>
            <w:vAlign w:val="center"/>
          </w:tcPr>
          <w:p w:rsidR="00132CE3" w:rsidRPr="00A56D68" w:rsidRDefault="00132CE3" w:rsidP="0071286F">
            <w:pPr>
              <w:rPr>
                <w:b/>
              </w:rPr>
            </w:pPr>
            <w:r w:rsidRPr="00A56D68">
              <w:rPr>
                <w:b/>
                <w:sz w:val="22"/>
                <w:szCs w:val="22"/>
              </w:rPr>
              <w:t xml:space="preserve">«Музыка  и литература» </w:t>
            </w:r>
          </w:p>
        </w:tc>
        <w:tc>
          <w:tcPr>
            <w:tcW w:w="720" w:type="dxa"/>
            <w:vAlign w:val="center"/>
          </w:tcPr>
          <w:p w:rsidR="00132CE3" w:rsidRPr="00A56D68" w:rsidRDefault="00132CE3" w:rsidP="0071286F">
            <w:pPr>
              <w:rPr>
                <w:b/>
              </w:rPr>
            </w:pPr>
            <w:r w:rsidRPr="00A56D68">
              <w:rPr>
                <w:b/>
                <w:sz w:val="22"/>
                <w:szCs w:val="22"/>
              </w:rPr>
              <w:t>17</w:t>
            </w:r>
          </w:p>
        </w:tc>
        <w:tc>
          <w:tcPr>
            <w:tcW w:w="720" w:type="dxa"/>
            <w:vAlign w:val="center"/>
          </w:tcPr>
          <w:p w:rsidR="00132CE3" w:rsidRPr="00A56D68" w:rsidRDefault="00132CE3" w:rsidP="0071286F"/>
        </w:tc>
        <w:tc>
          <w:tcPr>
            <w:tcW w:w="720" w:type="dxa"/>
            <w:vAlign w:val="center"/>
          </w:tcPr>
          <w:p w:rsidR="00132CE3" w:rsidRPr="00A56D68" w:rsidRDefault="00132CE3" w:rsidP="0071286F"/>
        </w:tc>
        <w:tc>
          <w:tcPr>
            <w:tcW w:w="1647" w:type="dxa"/>
            <w:vAlign w:val="center"/>
          </w:tcPr>
          <w:p w:rsidR="00132CE3" w:rsidRPr="00A56D68" w:rsidRDefault="00132CE3" w:rsidP="0071286F">
            <w:pPr>
              <w:rPr>
                <w:b/>
              </w:rPr>
            </w:pPr>
            <w:r w:rsidRPr="00A56D68">
              <w:rPr>
                <w:b/>
                <w:sz w:val="22"/>
                <w:szCs w:val="22"/>
              </w:rPr>
              <w:t>17</w:t>
            </w:r>
          </w:p>
        </w:tc>
        <w:tc>
          <w:tcPr>
            <w:tcW w:w="1701" w:type="dxa"/>
            <w:vAlign w:val="center"/>
          </w:tcPr>
          <w:p w:rsidR="00132CE3" w:rsidRPr="00A56D68" w:rsidRDefault="00132CE3" w:rsidP="0071286F">
            <w:r w:rsidRPr="00A56D68">
              <w:rPr>
                <w:sz w:val="22"/>
                <w:szCs w:val="22"/>
              </w:rPr>
              <w:t>16</w:t>
            </w:r>
          </w:p>
        </w:tc>
      </w:tr>
      <w:tr w:rsidR="00132CE3" w:rsidRPr="00705D6D" w:rsidTr="0071286F">
        <w:trPr>
          <w:trHeight w:val="407"/>
        </w:trPr>
        <w:tc>
          <w:tcPr>
            <w:tcW w:w="900" w:type="dxa"/>
          </w:tcPr>
          <w:p w:rsidR="00132CE3" w:rsidRPr="00A56D68" w:rsidRDefault="00132CE3" w:rsidP="0071286F">
            <w:pPr>
              <w:rPr>
                <w:i/>
              </w:rPr>
            </w:pPr>
            <w:r w:rsidRPr="00A56D68">
              <w:rPr>
                <w:i/>
                <w:sz w:val="22"/>
                <w:szCs w:val="22"/>
              </w:rPr>
              <w:t>1.1</w:t>
            </w:r>
          </w:p>
        </w:tc>
        <w:tc>
          <w:tcPr>
            <w:tcW w:w="3168" w:type="dxa"/>
            <w:vAlign w:val="center"/>
          </w:tcPr>
          <w:p w:rsidR="00132CE3" w:rsidRPr="00A56D68" w:rsidRDefault="00132CE3" w:rsidP="0071286F">
            <w:pPr>
              <w:rPr>
                <w:b/>
                <w:i/>
              </w:rPr>
            </w:pPr>
            <w:r w:rsidRPr="00A56D68">
              <w:rPr>
                <w:b/>
                <w:i/>
                <w:color w:val="000000"/>
                <w:sz w:val="22"/>
                <w:szCs w:val="22"/>
              </w:rPr>
              <w:t>Что роднит музыку с литературой</w:t>
            </w:r>
          </w:p>
        </w:tc>
        <w:tc>
          <w:tcPr>
            <w:tcW w:w="720" w:type="dxa"/>
            <w:vAlign w:val="center"/>
          </w:tcPr>
          <w:p w:rsidR="00132CE3" w:rsidRPr="00A56D68" w:rsidRDefault="00132CE3" w:rsidP="0071286F">
            <w:pPr>
              <w:rPr>
                <w:b/>
                <w:i/>
              </w:rPr>
            </w:pPr>
          </w:p>
        </w:tc>
        <w:tc>
          <w:tcPr>
            <w:tcW w:w="720" w:type="dxa"/>
            <w:vAlign w:val="center"/>
          </w:tcPr>
          <w:p w:rsidR="00132CE3" w:rsidRPr="00A56D68" w:rsidRDefault="00132CE3" w:rsidP="0071286F"/>
        </w:tc>
        <w:tc>
          <w:tcPr>
            <w:tcW w:w="720" w:type="dxa"/>
            <w:vAlign w:val="center"/>
          </w:tcPr>
          <w:p w:rsidR="00132CE3" w:rsidRPr="00A56D68" w:rsidRDefault="00132CE3" w:rsidP="0071286F"/>
        </w:tc>
        <w:tc>
          <w:tcPr>
            <w:tcW w:w="1647" w:type="dxa"/>
            <w:vAlign w:val="center"/>
          </w:tcPr>
          <w:p w:rsidR="00132CE3" w:rsidRPr="00A56D68" w:rsidRDefault="00132CE3" w:rsidP="0071286F"/>
        </w:tc>
        <w:tc>
          <w:tcPr>
            <w:tcW w:w="1701" w:type="dxa"/>
            <w:vAlign w:val="center"/>
          </w:tcPr>
          <w:p w:rsidR="00132CE3" w:rsidRPr="00A56D68" w:rsidRDefault="00132CE3" w:rsidP="0071286F">
            <w:pPr>
              <w:rPr>
                <w:i/>
              </w:rPr>
            </w:pPr>
            <w:r w:rsidRPr="00A56D68">
              <w:rPr>
                <w:i/>
                <w:sz w:val="22"/>
                <w:szCs w:val="22"/>
              </w:rPr>
              <w:t>1</w:t>
            </w:r>
          </w:p>
        </w:tc>
      </w:tr>
      <w:tr w:rsidR="00132CE3" w:rsidRPr="00705D6D" w:rsidTr="0071286F">
        <w:trPr>
          <w:trHeight w:val="407"/>
        </w:trPr>
        <w:tc>
          <w:tcPr>
            <w:tcW w:w="900" w:type="dxa"/>
          </w:tcPr>
          <w:p w:rsidR="00132CE3" w:rsidRPr="00A56D68" w:rsidRDefault="00132CE3" w:rsidP="0071286F">
            <w:pPr>
              <w:rPr>
                <w:i/>
              </w:rPr>
            </w:pPr>
            <w:r w:rsidRPr="00A56D68">
              <w:rPr>
                <w:i/>
                <w:sz w:val="22"/>
                <w:szCs w:val="22"/>
              </w:rPr>
              <w:t>1.2</w:t>
            </w:r>
          </w:p>
        </w:tc>
        <w:tc>
          <w:tcPr>
            <w:tcW w:w="3168" w:type="dxa"/>
            <w:vAlign w:val="center"/>
          </w:tcPr>
          <w:p w:rsidR="00132CE3" w:rsidRPr="00A56D68" w:rsidRDefault="00132CE3" w:rsidP="0071286F">
            <w:pPr>
              <w:rPr>
                <w:b/>
                <w:i/>
                <w:color w:val="000000"/>
              </w:rPr>
            </w:pPr>
            <w:r w:rsidRPr="00A56D68">
              <w:rPr>
                <w:b/>
                <w:i/>
                <w:color w:val="000000"/>
                <w:sz w:val="22"/>
                <w:szCs w:val="22"/>
              </w:rPr>
              <w:t>Вокальная музыка.</w:t>
            </w:r>
          </w:p>
        </w:tc>
        <w:tc>
          <w:tcPr>
            <w:tcW w:w="720" w:type="dxa"/>
            <w:vAlign w:val="center"/>
          </w:tcPr>
          <w:p w:rsidR="00132CE3" w:rsidRPr="00A56D68" w:rsidRDefault="00132CE3" w:rsidP="0071286F">
            <w:pPr>
              <w:rPr>
                <w:b/>
                <w:i/>
              </w:rPr>
            </w:pPr>
          </w:p>
        </w:tc>
        <w:tc>
          <w:tcPr>
            <w:tcW w:w="720" w:type="dxa"/>
            <w:vAlign w:val="center"/>
          </w:tcPr>
          <w:p w:rsidR="00132CE3" w:rsidRPr="00A56D68" w:rsidRDefault="00132CE3" w:rsidP="0071286F"/>
        </w:tc>
        <w:tc>
          <w:tcPr>
            <w:tcW w:w="720" w:type="dxa"/>
            <w:vAlign w:val="center"/>
          </w:tcPr>
          <w:p w:rsidR="00132CE3" w:rsidRPr="00A56D68" w:rsidRDefault="00132CE3" w:rsidP="0071286F"/>
        </w:tc>
        <w:tc>
          <w:tcPr>
            <w:tcW w:w="1647" w:type="dxa"/>
            <w:vAlign w:val="center"/>
          </w:tcPr>
          <w:p w:rsidR="00132CE3" w:rsidRPr="00A56D68" w:rsidRDefault="00132CE3" w:rsidP="0071286F"/>
        </w:tc>
        <w:tc>
          <w:tcPr>
            <w:tcW w:w="1701" w:type="dxa"/>
            <w:vAlign w:val="center"/>
          </w:tcPr>
          <w:p w:rsidR="00132CE3" w:rsidRPr="00A56D68" w:rsidRDefault="00132CE3" w:rsidP="0071286F">
            <w:pPr>
              <w:rPr>
                <w:i/>
              </w:rPr>
            </w:pPr>
            <w:r w:rsidRPr="00A56D68">
              <w:rPr>
                <w:i/>
                <w:sz w:val="22"/>
                <w:szCs w:val="22"/>
              </w:rPr>
              <w:t>3</w:t>
            </w:r>
          </w:p>
        </w:tc>
      </w:tr>
      <w:tr w:rsidR="00132CE3" w:rsidRPr="00705D6D" w:rsidTr="0071286F">
        <w:trPr>
          <w:trHeight w:val="407"/>
        </w:trPr>
        <w:tc>
          <w:tcPr>
            <w:tcW w:w="900" w:type="dxa"/>
          </w:tcPr>
          <w:p w:rsidR="00132CE3" w:rsidRPr="00A56D68" w:rsidRDefault="00132CE3" w:rsidP="0071286F">
            <w:pPr>
              <w:rPr>
                <w:i/>
              </w:rPr>
            </w:pPr>
            <w:r w:rsidRPr="00A56D68">
              <w:rPr>
                <w:i/>
                <w:sz w:val="22"/>
                <w:szCs w:val="22"/>
              </w:rPr>
              <w:t>1.3</w:t>
            </w:r>
          </w:p>
        </w:tc>
        <w:tc>
          <w:tcPr>
            <w:tcW w:w="3168" w:type="dxa"/>
            <w:vAlign w:val="center"/>
          </w:tcPr>
          <w:p w:rsidR="00132CE3" w:rsidRPr="00A56D68" w:rsidRDefault="00132CE3" w:rsidP="0071286F">
            <w:pPr>
              <w:rPr>
                <w:i/>
              </w:rPr>
            </w:pPr>
            <w:r w:rsidRPr="00A56D68">
              <w:rPr>
                <w:b/>
                <w:i/>
                <w:color w:val="000000"/>
                <w:sz w:val="22"/>
                <w:szCs w:val="22"/>
              </w:rPr>
              <w:t>Фольклор в музыке русских композиторов</w:t>
            </w:r>
          </w:p>
        </w:tc>
        <w:tc>
          <w:tcPr>
            <w:tcW w:w="720" w:type="dxa"/>
            <w:vAlign w:val="center"/>
          </w:tcPr>
          <w:p w:rsidR="00132CE3" w:rsidRPr="00A56D68" w:rsidRDefault="00132CE3" w:rsidP="0071286F">
            <w:pPr>
              <w:rPr>
                <w:b/>
                <w:i/>
              </w:rPr>
            </w:pPr>
          </w:p>
        </w:tc>
        <w:tc>
          <w:tcPr>
            <w:tcW w:w="720" w:type="dxa"/>
            <w:vAlign w:val="center"/>
          </w:tcPr>
          <w:p w:rsidR="00132CE3" w:rsidRPr="00A56D68" w:rsidRDefault="00132CE3" w:rsidP="0071286F"/>
        </w:tc>
        <w:tc>
          <w:tcPr>
            <w:tcW w:w="720" w:type="dxa"/>
            <w:vAlign w:val="center"/>
          </w:tcPr>
          <w:p w:rsidR="00132CE3" w:rsidRPr="00A56D68" w:rsidRDefault="00132CE3" w:rsidP="0071286F"/>
        </w:tc>
        <w:tc>
          <w:tcPr>
            <w:tcW w:w="1647" w:type="dxa"/>
            <w:vAlign w:val="center"/>
          </w:tcPr>
          <w:p w:rsidR="00132CE3" w:rsidRPr="00A56D68" w:rsidRDefault="00132CE3" w:rsidP="0071286F"/>
        </w:tc>
        <w:tc>
          <w:tcPr>
            <w:tcW w:w="1701" w:type="dxa"/>
            <w:vAlign w:val="center"/>
          </w:tcPr>
          <w:p w:rsidR="00132CE3" w:rsidRPr="00A56D68" w:rsidRDefault="00132CE3" w:rsidP="0071286F">
            <w:pPr>
              <w:rPr>
                <w:i/>
              </w:rPr>
            </w:pPr>
            <w:r w:rsidRPr="00A56D68">
              <w:rPr>
                <w:i/>
                <w:sz w:val="22"/>
                <w:szCs w:val="22"/>
              </w:rPr>
              <w:t>2</w:t>
            </w:r>
          </w:p>
        </w:tc>
      </w:tr>
      <w:tr w:rsidR="00132CE3" w:rsidRPr="00705D6D" w:rsidTr="0071286F">
        <w:trPr>
          <w:trHeight w:val="407"/>
        </w:trPr>
        <w:tc>
          <w:tcPr>
            <w:tcW w:w="900" w:type="dxa"/>
          </w:tcPr>
          <w:p w:rsidR="00132CE3" w:rsidRPr="00A56D68" w:rsidRDefault="00132CE3" w:rsidP="0071286F">
            <w:pPr>
              <w:rPr>
                <w:i/>
              </w:rPr>
            </w:pPr>
            <w:r w:rsidRPr="00A56D68">
              <w:rPr>
                <w:i/>
                <w:sz w:val="22"/>
                <w:szCs w:val="22"/>
              </w:rPr>
              <w:t>1.4</w:t>
            </w:r>
          </w:p>
        </w:tc>
        <w:tc>
          <w:tcPr>
            <w:tcW w:w="3168" w:type="dxa"/>
            <w:vAlign w:val="center"/>
          </w:tcPr>
          <w:p w:rsidR="00132CE3" w:rsidRPr="00A56D68" w:rsidRDefault="00132CE3" w:rsidP="0071286F">
            <w:pPr>
              <w:rPr>
                <w:b/>
                <w:i/>
                <w:color w:val="000000"/>
              </w:rPr>
            </w:pPr>
            <w:r w:rsidRPr="00A56D68">
              <w:rPr>
                <w:b/>
                <w:i/>
                <w:color w:val="000000"/>
                <w:sz w:val="22"/>
                <w:szCs w:val="22"/>
              </w:rPr>
              <w:t>Жанры инструментальной и вокальной музыки</w:t>
            </w:r>
          </w:p>
        </w:tc>
        <w:tc>
          <w:tcPr>
            <w:tcW w:w="720" w:type="dxa"/>
            <w:vAlign w:val="center"/>
          </w:tcPr>
          <w:p w:rsidR="00132CE3" w:rsidRPr="00A56D68" w:rsidRDefault="00132CE3" w:rsidP="0071286F">
            <w:pPr>
              <w:rPr>
                <w:b/>
                <w:i/>
              </w:rPr>
            </w:pPr>
          </w:p>
        </w:tc>
        <w:tc>
          <w:tcPr>
            <w:tcW w:w="720" w:type="dxa"/>
            <w:vAlign w:val="center"/>
          </w:tcPr>
          <w:p w:rsidR="00132CE3" w:rsidRPr="00A56D68" w:rsidRDefault="00132CE3" w:rsidP="0071286F"/>
        </w:tc>
        <w:tc>
          <w:tcPr>
            <w:tcW w:w="720" w:type="dxa"/>
            <w:vAlign w:val="center"/>
          </w:tcPr>
          <w:p w:rsidR="00132CE3" w:rsidRPr="00A56D68" w:rsidRDefault="00132CE3" w:rsidP="0071286F"/>
        </w:tc>
        <w:tc>
          <w:tcPr>
            <w:tcW w:w="1647" w:type="dxa"/>
            <w:vAlign w:val="center"/>
          </w:tcPr>
          <w:p w:rsidR="00132CE3" w:rsidRPr="00A56D68" w:rsidRDefault="00132CE3" w:rsidP="0071286F"/>
        </w:tc>
        <w:tc>
          <w:tcPr>
            <w:tcW w:w="1701" w:type="dxa"/>
            <w:vAlign w:val="center"/>
          </w:tcPr>
          <w:p w:rsidR="00132CE3" w:rsidRPr="00A56D68" w:rsidRDefault="00132CE3" w:rsidP="0071286F">
            <w:pPr>
              <w:rPr>
                <w:i/>
              </w:rPr>
            </w:pPr>
            <w:r w:rsidRPr="00A56D68">
              <w:rPr>
                <w:i/>
                <w:sz w:val="22"/>
                <w:szCs w:val="22"/>
              </w:rPr>
              <w:t>5</w:t>
            </w:r>
          </w:p>
        </w:tc>
      </w:tr>
      <w:tr w:rsidR="00132CE3" w:rsidRPr="00705D6D" w:rsidTr="0071286F">
        <w:trPr>
          <w:trHeight w:val="407"/>
        </w:trPr>
        <w:tc>
          <w:tcPr>
            <w:tcW w:w="900" w:type="dxa"/>
          </w:tcPr>
          <w:p w:rsidR="00132CE3" w:rsidRPr="00A56D68" w:rsidRDefault="00132CE3" w:rsidP="0071286F">
            <w:pPr>
              <w:rPr>
                <w:i/>
              </w:rPr>
            </w:pPr>
            <w:r w:rsidRPr="00A56D68">
              <w:rPr>
                <w:i/>
                <w:sz w:val="22"/>
                <w:szCs w:val="22"/>
              </w:rPr>
              <w:t>1.5</w:t>
            </w:r>
          </w:p>
        </w:tc>
        <w:tc>
          <w:tcPr>
            <w:tcW w:w="3168" w:type="dxa"/>
            <w:vAlign w:val="center"/>
          </w:tcPr>
          <w:p w:rsidR="00132CE3" w:rsidRPr="00A56D68" w:rsidRDefault="00132CE3" w:rsidP="0071286F">
            <w:pPr>
              <w:rPr>
                <w:b/>
                <w:i/>
                <w:color w:val="000000"/>
              </w:rPr>
            </w:pPr>
            <w:r w:rsidRPr="00A56D68">
              <w:rPr>
                <w:b/>
                <w:i/>
                <w:color w:val="000000"/>
                <w:sz w:val="22"/>
                <w:szCs w:val="22"/>
              </w:rPr>
              <w:t>Путешествие в музыкальный театр</w:t>
            </w:r>
          </w:p>
        </w:tc>
        <w:tc>
          <w:tcPr>
            <w:tcW w:w="720" w:type="dxa"/>
            <w:vAlign w:val="center"/>
          </w:tcPr>
          <w:p w:rsidR="00132CE3" w:rsidRPr="00A56D68" w:rsidRDefault="00132CE3" w:rsidP="0071286F">
            <w:pPr>
              <w:rPr>
                <w:b/>
                <w:i/>
              </w:rPr>
            </w:pPr>
          </w:p>
        </w:tc>
        <w:tc>
          <w:tcPr>
            <w:tcW w:w="720" w:type="dxa"/>
            <w:vAlign w:val="center"/>
          </w:tcPr>
          <w:p w:rsidR="00132CE3" w:rsidRPr="00A56D68" w:rsidRDefault="00132CE3" w:rsidP="0071286F"/>
        </w:tc>
        <w:tc>
          <w:tcPr>
            <w:tcW w:w="720" w:type="dxa"/>
            <w:vAlign w:val="center"/>
          </w:tcPr>
          <w:p w:rsidR="00132CE3" w:rsidRPr="00A56D68" w:rsidRDefault="00132CE3" w:rsidP="0071286F"/>
        </w:tc>
        <w:tc>
          <w:tcPr>
            <w:tcW w:w="1647" w:type="dxa"/>
            <w:vAlign w:val="center"/>
          </w:tcPr>
          <w:p w:rsidR="00132CE3" w:rsidRPr="00A56D68" w:rsidRDefault="00132CE3" w:rsidP="0071286F"/>
        </w:tc>
        <w:tc>
          <w:tcPr>
            <w:tcW w:w="1701" w:type="dxa"/>
            <w:vAlign w:val="center"/>
          </w:tcPr>
          <w:p w:rsidR="00132CE3" w:rsidRPr="00A56D68" w:rsidRDefault="00132CE3" w:rsidP="0071286F">
            <w:pPr>
              <w:rPr>
                <w:i/>
              </w:rPr>
            </w:pPr>
            <w:r w:rsidRPr="00A56D68">
              <w:rPr>
                <w:i/>
                <w:sz w:val="22"/>
                <w:szCs w:val="22"/>
              </w:rPr>
              <w:t>5</w:t>
            </w:r>
          </w:p>
        </w:tc>
      </w:tr>
      <w:tr w:rsidR="00132CE3" w:rsidRPr="00705D6D" w:rsidTr="0071286F">
        <w:trPr>
          <w:trHeight w:val="530"/>
        </w:trPr>
        <w:tc>
          <w:tcPr>
            <w:tcW w:w="900" w:type="dxa"/>
          </w:tcPr>
          <w:p w:rsidR="00132CE3" w:rsidRPr="00A56D68" w:rsidRDefault="00132CE3" w:rsidP="0071286F">
            <w:r w:rsidRPr="00A56D68">
              <w:rPr>
                <w:sz w:val="22"/>
                <w:szCs w:val="22"/>
              </w:rPr>
              <w:t>2</w:t>
            </w:r>
          </w:p>
        </w:tc>
        <w:tc>
          <w:tcPr>
            <w:tcW w:w="3168" w:type="dxa"/>
            <w:vAlign w:val="center"/>
          </w:tcPr>
          <w:p w:rsidR="00132CE3" w:rsidRPr="00A56D68" w:rsidRDefault="00132CE3" w:rsidP="0071286F">
            <w:r w:rsidRPr="00A56D68">
              <w:rPr>
                <w:sz w:val="22"/>
                <w:szCs w:val="22"/>
              </w:rPr>
              <w:t>«</w:t>
            </w:r>
            <w:r w:rsidRPr="00A56D68">
              <w:rPr>
                <w:b/>
                <w:color w:val="000000"/>
                <w:sz w:val="22"/>
                <w:szCs w:val="22"/>
              </w:rPr>
              <w:t>Музыка и изобразительное искусство</w:t>
            </w:r>
            <w:r w:rsidRPr="00A56D68">
              <w:rPr>
                <w:sz w:val="22"/>
                <w:szCs w:val="22"/>
              </w:rPr>
              <w:t>»</w:t>
            </w:r>
          </w:p>
        </w:tc>
        <w:tc>
          <w:tcPr>
            <w:tcW w:w="720" w:type="dxa"/>
            <w:vAlign w:val="center"/>
          </w:tcPr>
          <w:p w:rsidR="00132CE3" w:rsidRPr="00A56D68" w:rsidRDefault="00132CE3" w:rsidP="0071286F">
            <w:pPr>
              <w:rPr>
                <w:b/>
              </w:rPr>
            </w:pPr>
            <w:r w:rsidRPr="00A56D68">
              <w:rPr>
                <w:b/>
                <w:sz w:val="22"/>
                <w:szCs w:val="22"/>
              </w:rPr>
              <w:t>18</w:t>
            </w:r>
          </w:p>
        </w:tc>
        <w:tc>
          <w:tcPr>
            <w:tcW w:w="720" w:type="dxa"/>
            <w:vAlign w:val="center"/>
          </w:tcPr>
          <w:p w:rsidR="00132CE3" w:rsidRPr="00A56D68" w:rsidRDefault="00132CE3" w:rsidP="0071286F"/>
        </w:tc>
        <w:tc>
          <w:tcPr>
            <w:tcW w:w="720" w:type="dxa"/>
            <w:vAlign w:val="center"/>
          </w:tcPr>
          <w:p w:rsidR="00132CE3" w:rsidRPr="00A56D68" w:rsidRDefault="00132CE3" w:rsidP="0071286F"/>
        </w:tc>
        <w:tc>
          <w:tcPr>
            <w:tcW w:w="1647" w:type="dxa"/>
            <w:vAlign w:val="center"/>
          </w:tcPr>
          <w:p w:rsidR="00132CE3" w:rsidRPr="00A56D68" w:rsidRDefault="00132CE3" w:rsidP="0071286F">
            <w:pPr>
              <w:rPr>
                <w:b/>
              </w:rPr>
            </w:pPr>
            <w:r w:rsidRPr="00A56D68">
              <w:rPr>
                <w:b/>
                <w:sz w:val="22"/>
                <w:szCs w:val="22"/>
              </w:rPr>
              <w:t>18</w:t>
            </w:r>
          </w:p>
        </w:tc>
        <w:tc>
          <w:tcPr>
            <w:tcW w:w="1701" w:type="dxa"/>
            <w:vAlign w:val="center"/>
          </w:tcPr>
          <w:p w:rsidR="00132CE3" w:rsidRPr="00A56D68" w:rsidRDefault="00132CE3" w:rsidP="0071286F">
            <w:r w:rsidRPr="00A56D68">
              <w:rPr>
                <w:sz w:val="22"/>
                <w:szCs w:val="22"/>
              </w:rPr>
              <w:t>18</w:t>
            </w:r>
          </w:p>
        </w:tc>
      </w:tr>
      <w:tr w:rsidR="00132CE3" w:rsidRPr="00705D6D" w:rsidTr="0071286F">
        <w:trPr>
          <w:trHeight w:val="530"/>
        </w:trPr>
        <w:tc>
          <w:tcPr>
            <w:tcW w:w="900" w:type="dxa"/>
          </w:tcPr>
          <w:p w:rsidR="00132CE3" w:rsidRPr="00A56D68" w:rsidRDefault="00132CE3" w:rsidP="0071286F">
            <w:pPr>
              <w:rPr>
                <w:i/>
              </w:rPr>
            </w:pPr>
            <w:r w:rsidRPr="00A56D68">
              <w:rPr>
                <w:i/>
                <w:sz w:val="22"/>
                <w:szCs w:val="22"/>
              </w:rPr>
              <w:t>2.1</w:t>
            </w:r>
          </w:p>
        </w:tc>
        <w:tc>
          <w:tcPr>
            <w:tcW w:w="3168" w:type="dxa"/>
            <w:vAlign w:val="center"/>
          </w:tcPr>
          <w:p w:rsidR="00132CE3" w:rsidRPr="00A56D68" w:rsidRDefault="00132CE3" w:rsidP="0071286F">
            <w:pPr>
              <w:rPr>
                <w:i/>
              </w:rPr>
            </w:pPr>
            <w:r w:rsidRPr="00A56D68">
              <w:rPr>
                <w:b/>
                <w:i/>
                <w:color w:val="000000"/>
                <w:sz w:val="22"/>
                <w:szCs w:val="22"/>
              </w:rPr>
              <w:t>Музыка и изобразительное искусство</w:t>
            </w: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tc>
        <w:tc>
          <w:tcPr>
            <w:tcW w:w="720" w:type="dxa"/>
            <w:vAlign w:val="center"/>
          </w:tcPr>
          <w:p w:rsidR="00132CE3" w:rsidRPr="00A56D68" w:rsidRDefault="00132CE3" w:rsidP="0071286F"/>
        </w:tc>
        <w:tc>
          <w:tcPr>
            <w:tcW w:w="1647" w:type="dxa"/>
            <w:vAlign w:val="center"/>
          </w:tcPr>
          <w:p w:rsidR="00132CE3" w:rsidRPr="00A56D68" w:rsidRDefault="00132CE3" w:rsidP="0071286F"/>
        </w:tc>
        <w:tc>
          <w:tcPr>
            <w:tcW w:w="1701" w:type="dxa"/>
            <w:vAlign w:val="center"/>
          </w:tcPr>
          <w:p w:rsidR="00132CE3" w:rsidRPr="00A56D68" w:rsidRDefault="00132CE3" w:rsidP="0071286F">
            <w:pPr>
              <w:rPr>
                <w:i/>
              </w:rPr>
            </w:pPr>
            <w:r w:rsidRPr="00A56D68">
              <w:rPr>
                <w:i/>
                <w:sz w:val="22"/>
                <w:szCs w:val="22"/>
              </w:rPr>
              <w:t>2</w:t>
            </w:r>
          </w:p>
        </w:tc>
      </w:tr>
      <w:tr w:rsidR="00132CE3" w:rsidRPr="00705D6D" w:rsidTr="0071286F">
        <w:trPr>
          <w:trHeight w:val="530"/>
        </w:trPr>
        <w:tc>
          <w:tcPr>
            <w:tcW w:w="900" w:type="dxa"/>
          </w:tcPr>
          <w:p w:rsidR="00132CE3" w:rsidRPr="00A56D68" w:rsidRDefault="00132CE3" w:rsidP="0071286F">
            <w:pPr>
              <w:rPr>
                <w:i/>
              </w:rPr>
            </w:pPr>
            <w:r w:rsidRPr="00A56D68">
              <w:rPr>
                <w:i/>
                <w:sz w:val="22"/>
                <w:szCs w:val="22"/>
              </w:rPr>
              <w:t>2.2</w:t>
            </w:r>
          </w:p>
        </w:tc>
        <w:tc>
          <w:tcPr>
            <w:tcW w:w="3168" w:type="dxa"/>
            <w:vAlign w:val="center"/>
          </w:tcPr>
          <w:p w:rsidR="00132CE3" w:rsidRPr="00A56D68" w:rsidRDefault="00132CE3" w:rsidP="0071286F">
            <w:pPr>
              <w:rPr>
                <w:i/>
              </w:rPr>
            </w:pPr>
            <w:r w:rsidRPr="00A56D68">
              <w:rPr>
                <w:b/>
                <w:i/>
                <w:color w:val="000000"/>
                <w:sz w:val="22"/>
                <w:szCs w:val="22"/>
              </w:rPr>
              <w:t>Звать через прошлое к настоящему</w:t>
            </w: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tc>
        <w:tc>
          <w:tcPr>
            <w:tcW w:w="720" w:type="dxa"/>
            <w:vAlign w:val="center"/>
          </w:tcPr>
          <w:p w:rsidR="00132CE3" w:rsidRPr="00A56D68" w:rsidRDefault="00132CE3" w:rsidP="0071286F"/>
        </w:tc>
        <w:tc>
          <w:tcPr>
            <w:tcW w:w="1647" w:type="dxa"/>
            <w:vAlign w:val="center"/>
          </w:tcPr>
          <w:p w:rsidR="00132CE3" w:rsidRPr="00A56D68" w:rsidRDefault="00132CE3" w:rsidP="0071286F"/>
        </w:tc>
        <w:tc>
          <w:tcPr>
            <w:tcW w:w="1701" w:type="dxa"/>
            <w:vAlign w:val="center"/>
          </w:tcPr>
          <w:p w:rsidR="00132CE3" w:rsidRPr="00A56D68" w:rsidRDefault="00132CE3" w:rsidP="0071286F">
            <w:pPr>
              <w:rPr>
                <w:i/>
              </w:rPr>
            </w:pPr>
            <w:r w:rsidRPr="00A56D68">
              <w:rPr>
                <w:i/>
                <w:sz w:val="22"/>
                <w:szCs w:val="22"/>
              </w:rPr>
              <w:t>2</w:t>
            </w:r>
          </w:p>
        </w:tc>
      </w:tr>
      <w:tr w:rsidR="00132CE3" w:rsidRPr="00705D6D" w:rsidTr="0071286F">
        <w:trPr>
          <w:trHeight w:val="525"/>
        </w:trPr>
        <w:tc>
          <w:tcPr>
            <w:tcW w:w="900" w:type="dxa"/>
          </w:tcPr>
          <w:p w:rsidR="00132CE3" w:rsidRPr="00A56D68" w:rsidRDefault="00132CE3" w:rsidP="0071286F">
            <w:pPr>
              <w:rPr>
                <w:i/>
              </w:rPr>
            </w:pPr>
            <w:r w:rsidRPr="00A56D68">
              <w:rPr>
                <w:i/>
                <w:sz w:val="22"/>
                <w:szCs w:val="22"/>
              </w:rPr>
              <w:t>2.3</w:t>
            </w:r>
          </w:p>
        </w:tc>
        <w:tc>
          <w:tcPr>
            <w:tcW w:w="3168" w:type="dxa"/>
            <w:vAlign w:val="center"/>
          </w:tcPr>
          <w:p w:rsidR="00132CE3" w:rsidRPr="00A56D68" w:rsidRDefault="00132CE3" w:rsidP="0071286F">
            <w:r w:rsidRPr="00A56D68">
              <w:rPr>
                <w:b/>
                <w:i/>
                <w:color w:val="000000"/>
                <w:sz w:val="22"/>
                <w:szCs w:val="22"/>
              </w:rPr>
              <w:t>Музыкальная живопись и живописная музыка</w:t>
            </w: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tc>
        <w:tc>
          <w:tcPr>
            <w:tcW w:w="720" w:type="dxa"/>
            <w:vAlign w:val="center"/>
          </w:tcPr>
          <w:p w:rsidR="00132CE3" w:rsidRPr="00A56D68" w:rsidRDefault="00132CE3" w:rsidP="0071286F"/>
        </w:tc>
        <w:tc>
          <w:tcPr>
            <w:tcW w:w="1647" w:type="dxa"/>
            <w:vAlign w:val="center"/>
          </w:tcPr>
          <w:p w:rsidR="00132CE3" w:rsidRPr="00A56D68" w:rsidRDefault="00132CE3" w:rsidP="0071286F">
            <w:pPr>
              <w:rPr>
                <w:b/>
              </w:rPr>
            </w:pPr>
          </w:p>
        </w:tc>
        <w:tc>
          <w:tcPr>
            <w:tcW w:w="1701" w:type="dxa"/>
            <w:vAlign w:val="center"/>
          </w:tcPr>
          <w:p w:rsidR="00132CE3" w:rsidRPr="00A56D68" w:rsidRDefault="00132CE3" w:rsidP="0071286F">
            <w:pPr>
              <w:rPr>
                <w:i/>
              </w:rPr>
            </w:pPr>
            <w:r w:rsidRPr="00A56D68">
              <w:rPr>
                <w:i/>
                <w:sz w:val="22"/>
                <w:szCs w:val="22"/>
              </w:rPr>
              <w:t>2</w:t>
            </w:r>
          </w:p>
        </w:tc>
      </w:tr>
      <w:tr w:rsidR="00132CE3" w:rsidRPr="00705D6D" w:rsidTr="0071286F">
        <w:trPr>
          <w:trHeight w:val="532"/>
        </w:trPr>
        <w:tc>
          <w:tcPr>
            <w:tcW w:w="900" w:type="dxa"/>
          </w:tcPr>
          <w:p w:rsidR="00132CE3" w:rsidRPr="00A56D68" w:rsidRDefault="00132CE3" w:rsidP="0071286F">
            <w:pPr>
              <w:rPr>
                <w:i/>
              </w:rPr>
            </w:pPr>
            <w:r w:rsidRPr="00A56D68">
              <w:rPr>
                <w:i/>
                <w:sz w:val="22"/>
                <w:szCs w:val="22"/>
              </w:rPr>
              <w:t>2.4</w:t>
            </w:r>
          </w:p>
        </w:tc>
        <w:tc>
          <w:tcPr>
            <w:tcW w:w="3168" w:type="dxa"/>
            <w:vAlign w:val="center"/>
          </w:tcPr>
          <w:p w:rsidR="00132CE3" w:rsidRPr="00A56D68" w:rsidRDefault="00132CE3" w:rsidP="0071286F">
            <w:r w:rsidRPr="00A56D68">
              <w:rPr>
                <w:b/>
                <w:i/>
                <w:color w:val="000000"/>
                <w:sz w:val="22"/>
                <w:szCs w:val="22"/>
              </w:rPr>
              <w:t>Колокольность в музыке и изобразительном искусстве</w:t>
            </w: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tc>
        <w:tc>
          <w:tcPr>
            <w:tcW w:w="720" w:type="dxa"/>
            <w:vAlign w:val="center"/>
          </w:tcPr>
          <w:p w:rsidR="00132CE3" w:rsidRPr="00A56D68" w:rsidRDefault="00132CE3" w:rsidP="0071286F"/>
        </w:tc>
        <w:tc>
          <w:tcPr>
            <w:tcW w:w="1647" w:type="dxa"/>
            <w:vAlign w:val="center"/>
          </w:tcPr>
          <w:p w:rsidR="00132CE3" w:rsidRPr="00A56D68" w:rsidRDefault="00132CE3" w:rsidP="0071286F">
            <w:pPr>
              <w:rPr>
                <w:b/>
              </w:rPr>
            </w:pPr>
          </w:p>
        </w:tc>
        <w:tc>
          <w:tcPr>
            <w:tcW w:w="1701" w:type="dxa"/>
            <w:vAlign w:val="center"/>
          </w:tcPr>
          <w:p w:rsidR="00132CE3" w:rsidRPr="00A56D68" w:rsidRDefault="00132CE3" w:rsidP="0071286F">
            <w:pPr>
              <w:rPr>
                <w:i/>
              </w:rPr>
            </w:pPr>
            <w:r w:rsidRPr="00A56D68">
              <w:rPr>
                <w:i/>
                <w:sz w:val="22"/>
                <w:szCs w:val="22"/>
              </w:rPr>
              <w:t>2</w:t>
            </w:r>
          </w:p>
        </w:tc>
      </w:tr>
      <w:tr w:rsidR="00132CE3" w:rsidRPr="00705D6D" w:rsidTr="0071286F">
        <w:tc>
          <w:tcPr>
            <w:tcW w:w="900" w:type="dxa"/>
          </w:tcPr>
          <w:p w:rsidR="00132CE3" w:rsidRPr="00A56D68" w:rsidRDefault="00132CE3" w:rsidP="0071286F">
            <w:pPr>
              <w:rPr>
                <w:i/>
              </w:rPr>
            </w:pPr>
            <w:r w:rsidRPr="00A56D68">
              <w:rPr>
                <w:i/>
                <w:sz w:val="22"/>
                <w:szCs w:val="22"/>
              </w:rPr>
              <w:t>2.5</w:t>
            </w:r>
          </w:p>
        </w:tc>
        <w:tc>
          <w:tcPr>
            <w:tcW w:w="3168" w:type="dxa"/>
            <w:vAlign w:val="center"/>
          </w:tcPr>
          <w:p w:rsidR="00132CE3" w:rsidRPr="00A56D68" w:rsidRDefault="00132CE3" w:rsidP="0071286F">
            <w:r w:rsidRPr="00A56D68">
              <w:rPr>
                <w:b/>
                <w:i/>
                <w:color w:val="000000"/>
                <w:sz w:val="22"/>
                <w:szCs w:val="22"/>
              </w:rPr>
              <w:t>Изобразительность в музыке</w:t>
            </w: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tc>
        <w:tc>
          <w:tcPr>
            <w:tcW w:w="720" w:type="dxa"/>
            <w:vAlign w:val="center"/>
          </w:tcPr>
          <w:p w:rsidR="00132CE3" w:rsidRPr="00A56D68" w:rsidRDefault="00132CE3" w:rsidP="0071286F"/>
        </w:tc>
        <w:tc>
          <w:tcPr>
            <w:tcW w:w="1647" w:type="dxa"/>
            <w:vAlign w:val="center"/>
          </w:tcPr>
          <w:p w:rsidR="00132CE3" w:rsidRPr="00A56D68" w:rsidRDefault="00132CE3" w:rsidP="0071286F">
            <w:pPr>
              <w:rPr>
                <w:b/>
              </w:rPr>
            </w:pPr>
          </w:p>
        </w:tc>
        <w:tc>
          <w:tcPr>
            <w:tcW w:w="1701" w:type="dxa"/>
            <w:vAlign w:val="center"/>
          </w:tcPr>
          <w:p w:rsidR="00132CE3" w:rsidRPr="00A56D68" w:rsidRDefault="00132CE3" w:rsidP="0071286F">
            <w:pPr>
              <w:rPr>
                <w:i/>
              </w:rPr>
            </w:pPr>
            <w:r w:rsidRPr="00A56D68">
              <w:rPr>
                <w:i/>
                <w:sz w:val="22"/>
                <w:szCs w:val="22"/>
              </w:rPr>
              <w:t>10</w:t>
            </w:r>
          </w:p>
        </w:tc>
      </w:tr>
      <w:tr w:rsidR="00132CE3" w:rsidRPr="00705D6D" w:rsidTr="0071286F">
        <w:tc>
          <w:tcPr>
            <w:tcW w:w="900" w:type="dxa"/>
          </w:tcPr>
          <w:p w:rsidR="00132CE3" w:rsidRPr="00A56D68" w:rsidRDefault="00132CE3" w:rsidP="0071286F">
            <w:r w:rsidRPr="00A56D68">
              <w:rPr>
                <w:sz w:val="22"/>
                <w:szCs w:val="22"/>
              </w:rPr>
              <w:t>3</w:t>
            </w:r>
          </w:p>
        </w:tc>
        <w:tc>
          <w:tcPr>
            <w:tcW w:w="3168" w:type="dxa"/>
            <w:vAlign w:val="center"/>
          </w:tcPr>
          <w:p w:rsidR="00132CE3" w:rsidRPr="00A56D68" w:rsidRDefault="00132CE3" w:rsidP="0071286F">
            <w:r w:rsidRPr="00A56D68">
              <w:rPr>
                <w:b/>
                <w:sz w:val="22"/>
                <w:szCs w:val="22"/>
              </w:rPr>
              <w:t>«Мир образов вокальной и инструментальной музыки»</w:t>
            </w:r>
          </w:p>
        </w:tc>
        <w:tc>
          <w:tcPr>
            <w:tcW w:w="720" w:type="dxa"/>
            <w:vAlign w:val="center"/>
          </w:tcPr>
          <w:p w:rsidR="00132CE3" w:rsidRPr="00A56D68" w:rsidRDefault="00132CE3" w:rsidP="0071286F"/>
        </w:tc>
        <w:tc>
          <w:tcPr>
            <w:tcW w:w="720" w:type="dxa"/>
            <w:vAlign w:val="center"/>
          </w:tcPr>
          <w:p w:rsidR="00132CE3" w:rsidRPr="00A56D68" w:rsidRDefault="00132CE3" w:rsidP="0071286F">
            <w:pPr>
              <w:rPr>
                <w:b/>
              </w:rPr>
            </w:pPr>
            <w:r w:rsidRPr="00A56D68">
              <w:rPr>
                <w:b/>
                <w:sz w:val="22"/>
                <w:szCs w:val="22"/>
              </w:rPr>
              <w:t>17</w:t>
            </w:r>
          </w:p>
        </w:tc>
        <w:tc>
          <w:tcPr>
            <w:tcW w:w="720" w:type="dxa"/>
            <w:vAlign w:val="center"/>
          </w:tcPr>
          <w:p w:rsidR="00132CE3" w:rsidRPr="00A56D68" w:rsidRDefault="00132CE3" w:rsidP="0071286F"/>
        </w:tc>
        <w:tc>
          <w:tcPr>
            <w:tcW w:w="1647" w:type="dxa"/>
            <w:vAlign w:val="center"/>
          </w:tcPr>
          <w:p w:rsidR="00132CE3" w:rsidRPr="00A56D68" w:rsidRDefault="00132CE3" w:rsidP="0071286F">
            <w:pPr>
              <w:rPr>
                <w:b/>
              </w:rPr>
            </w:pPr>
            <w:r w:rsidRPr="00A56D68">
              <w:rPr>
                <w:b/>
                <w:sz w:val="22"/>
                <w:szCs w:val="22"/>
              </w:rPr>
              <w:t>17</w:t>
            </w:r>
          </w:p>
        </w:tc>
        <w:tc>
          <w:tcPr>
            <w:tcW w:w="1701" w:type="dxa"/>
            <w:vAlign w:val="center"/>
          </w:tcPr>
          <w:p w:rsidR="00132CE3" w:rsidRPr="00A56D68" w:rsidRDefault="00132CE3" w:rsidP="0071286F">
            <w:r w:rsidRPr="00A56D68">
              <w:rPr>
                <w:sz w:val="22"/>
                <w:szCs w:val="22"/>
              </w:rPr>
              <w:t>16</w:t>
            </w:r>
          </w:p>
        </w:tc>
      </w:tr>
      <w:tr w:rsidR="00132CE3" w:rsidRPr="00705D6D" w:rsidTr="0071286F">
        <w:tc>
          <w:tcPr>
            <w:tcW w:w="900" w:type="dxa"/>
          </w:tcPr>
          <w:p w:rsidR="00132CE3" w:rsidRPr="00A56D68" w:rsidRDefault="00132CE3" w:rsidP="0071286F">
            <w:pPr>
              <w:rPr>
                <w:i/>
              </w:rPr>
            </w:pPr>
            <w:r w:rsidRPr="00A56D68">
              <w:rPr>
                <w:i/>
                <w:sz w:val="22"/>
                <w:szCs w:val="22"/>
              </w:rPr>
              <w:t>3.1</w:t>
            </w:r>
          </w:p>
        </w:tc>
        <w:tc>
          <w:tcPr>
            <w:tcW w:w="3168" w:type="dxa"/>
            <w:vAlign w:val="center"/>
          </w:tcPr>
          <w:p w:rsidR="00132CE3" w:rsidRPr="00A56D68" w:rsidRDefault="00132CE3" w:rsidP="0071286F">
            <w:r w:rsidRPr="00A56D68">
              <w:rPr>
                <w:b/>
                <w:i/>
                <w:sz w:val="22"/>
                <w:szCs w:val="22"/>
              </w:rPr>
              <w:t>Удивительный мир музыкальных образов</w:t>
            </w: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tc>
        <w:tc>
          <w:tcPr>
            <w:tcW w:w="1647" w:type="dxa"/>
            <w:vAlign w:val="center"/>
          </w:tcPr>
          <w:p w:rsidR="00132CE3" w:rsidRPr="00A56D68" w:rsidRDefault="00132CE3" w:rsidP="0071286F">
            <w:pPr>
              <w:rPr>
                <w:b/>
              </w:rPr>
            </w:pPr>
          </w:p>
        </w:tc>
        <w:tc>
          <w:tcPr>
            <w:tcW w:w="1701" w:type="dxa"/>
            <w:vAlign w:val="center"/>
          </w:tcPr>
          <w:p w:rsidR="00132CE3" w:rsidRPr="00A56D68" w:rsidRDefault="00132CE3" w:rsidP="0071286F">
            <w:pPr>
              <w:rPr>
                <w:i/>
              </w:rPr>
            </w:pPr>
            <w:r w:rsidRPr="00A56D68">
              <w:rPr>
                <w:i/>
                <w:sz w:val="22"/>
                <w:szCs w:val="22"/>
              </w:rPr>
              <w:t>8</w:t>
            </w:r>
          </w:p>
        </w:tc>
      </w:tr>
      <w:tr w:rsidR="00132CE3" w:rsidRPr="00705D6D" w:rsidTr="0071286F">
        <w:tc>
          <w:tcPr>
            <w:tcW w:w="900" w:type="dxa"/>
          </w:tcPr>
          <w:p w:rsidR="00132CE3" w:rsidRPr="00A56D68" w:rsidRDefault="00132CE3" w:rsidP="0071286F">
            <w:pPr>
              <w:rPr>
                <w:i/>
              </w:rPr>
            </w:pPr>
            <w:r w:rsidRPr="00A56D68">
              <w:rPr>
                <w:i/>
                <w:sz w:val="22"/>
                <w:szCs w:val="22"/>
              </w:rPr>
              <w:t>3.2</w:t>
            </w:r>
          </w:p>
        </w:tc>
        <w:tc>
          <w:tcPr>
            <w:tcW w:w="3168" w:type="dxa"/>
            <w:vAlign w:val="center"/>
          </w:tcPr>
          <w:p w:rsidR="00132CE3" w:rsidRPr="00A56D68" w:rsidRDefault="00132CE3" w:rsidP="0071286F">
            <w:r w:rsidRPr="00A56D68">
              <w:rPr>
                <w:b/>
                <w:i/>
                <w:sz w:val="22"/>
                <w:szCs w:val="22"/>
              </w:rPr>
              <w:t>Образы духовной музыки</w:t>
            </w: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tc>
        <w:tc>
          <w:tcPr>
            <w:tcW w:w="1647" w:type="dxa"/>
            <w:vAlign w:val="center"/>
          </w:tcPr>
          <w:p w:rsidR="00132CE3" w:rsidRPr="00A56D68" w:rsidRDefault="00132CE3" w:rsidP="0071286F">
            <w:pPr>
              <w:rPr>
                <w:b/>
              </w:rPr>
            </w:pPr>
          </w:p>
        </w:tc>
        <w:tc>
          <w:tcPr>
            <w:tcW w:w="1701" w:type="dxa"/>
            <w:vAlign w:val="center"/>
          </w:tcPr>
          <w:p w:rsidR="00132CE3" w:rsidRPr="00A56D68" w:rsidRDefault="00132CE3" w:rsidP="0071286F">
            <w:pPr>
              <w:rPr>
                <w:i/>
              </w:rPr>
            </w:pPr>
            <w:r w:rsidRPr="00A56D68">
              <w:rPr>
                <w:i/>
                <w:sz w:val="22"/>
                <w:szCs w:val="22"/>
              </w:rPr>
              <w:t>6</w:t>
            </w:r>
          </w:p>
        </w:tc>
      </w:tr>
      <w:tr w:rsidR="00132CE3" w:rsidRPr="00705D6D" w:rsidTr="0071286F">
        <w:tc>
          <w:tcPr>
            <w:tcW w:w="900" w:type="dxa"/>
          </w:tcPr>
          <w:p w:rsidR="00132CE3" w:rsidRPr="00A56D68" w:rsidRDefault="00132CE3" w:rsidP="0071286F">
            <w:pPr>
              <w:rPr>
                <w:i/>
              </w:rPr>
            </w:pPr>
            <w:r w:rsidRPr="00A56D68">
              <w:rPr>
                <w:i/>
                <w:sz w:val="22"/>
                <w:szCs w:val="22"/>
              </w:rPr>
              <w:t>3.3</w:t>
            </w:r>
          </w:p>
        </w:tc>
        <w:tc>
          <w:tcPr>
            <w:tcW w:w="3168" w:type="dxa"/>
            <w:vAlign w:val="center"/>
          </w:tcPr>
          <w:p w:rsidR="00132CE3" w:rsidRPr="00A56D68" w:rsidRDefault="00132CE3" w:rsidP="0071286F">
            <w:r w:rsidRPr="00A56D68">
              <w:rPr>
                <w:b/>
                <w:i/>
                <w:sz w:val="22"/>
                <w:szCs w:val="22"/>
              </w:rPr>
              <w:t>Искусство XX века</w:t>
            </w: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tc>
        <w:tc>
          <w:tcPr>
            <w:tcW w:w="1647" w:type="dxa"/>
            <w:vAlign w:val="center"/>
          </w:tcPr>
          <w:p w:rsidR="00132CE3" w:rsidRPr="00A56D68" w:rsidRDefault="00132CE3" w:rsidP="0071286F">
            <w:pPr>
              <w:rPr>
                <w:b/>
              </w:rPr>
            </w:pPr>
          </w:p>
        </w:tc>
        <w:tc>
          <w:tcPr>
            <w:tcW w:w="1701" w:type="dxa"/>
            <w:vAlign w:val="center"/>
          </w:tcPr>
          <w:p w:rsidR="00132CE3" w:rsidRPr="00A56D68" w:rsidRDefault="00132CE3" w:rsidP="0071286F">
            <w:pPr>
              <w:rPr>
                <w:i/>
              </w:rPr>
            </w:pPr>
            <w:r w:rsidRPr="00A56D68">
              <w:rPr>
                <w:i/>
                <w:sz w:val="22"/>
                <w:szCs w:val="22"/>
              </w:rPr>
              <w:t>2</w:t>
            </w:r>
          </w:p>
        </w:tc>
      </w:tr>
      <w:tr w:rsidR="00132CE3" w:rsidRPr="00705D6D" w:rsidTr="0071286F">
        <w:tc>
          <w:tcPr>
            <w:tcW w:w="900" w:type="dxa"/>
          </w:tcPr>
          <w:p w:rsidR="00132CE3" w:rsidRPr="00A56D68" w:rsidRDefault="00132CE3" w:rsidP="0071286F">
            <w:r w:rsidRPr="00A56D68">
              <w:rPr>
                <w:sz w:val="22"/>
                <w:szCs w:val="22"/>
              </w:rPr>
              <w:t>4</w:t>
            </w:r>
          </w:p>
        </w:tc>
        <w:tc>
          <w:tcPr>
            <w:tcW w:w="3168" w:type="dxa"/>
            <w:vAlign w:val="center"/>
          </w:tcPr>
          <w:p w:rsidR="00132CE3" w:rsidRPr="00A56D68" w:rsidRDefault="00132CE3" w:rsidP="0071286F">
            <w:pPr>
              <w:rPr>
                <w:b/>
                <w:i/>
              </w:rPr>
            </w:pPr>
            <w:r w:rsidRPr="00A56D68">
              <w:rPr>
                <w:b/>
                <w:sz w:val="22"/>
                <w:szCs w:val="22"/>
              </w:rPr>
              <w:t>«Мир образов камерной и симфонической музыки»</w:t>
            </w: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pPr>
              <w:rPr>
                <w:b/>
              </w:rPr>
            </w:pPr>
            <w:r w:rsidRPr="00A56D68">
              <w:rPr>
                <w:b/>
                <w:sz w:val="22"/>
                <w:szCs w:val="22"/>
              </w:rPr>
              <w:t>18</w:t>
            </w:r>
          </w:p>
        </w:tc>
        <w:tc>
          <w:tcPr>
            <w:tcW w:w="720" w:type="dxa"/>
            <w:vAlign w:val="center"/>
          </w:tcPr>
          <w:p w:rsidR="00132CE3" w:rsidRPr="00A56D68" w:rsidRDefault="00132CE3" w:rsidP="0071286F"/>
        </w:tc>
        <w:tc>
          <w:tcPr>
            <w:tcW w:w="1647" w:type="dxa"/>
            <w:vAlign w:val="center"/>
          </w:tcPr>
          <w:p w:rsidR="00132CE3" w:rsidRPr="00A56D68" w:rsidRDefault="00132CE3" w:rsidP="0071286F">
            <w:pPr>
              <w:rPr>
                <w:b/>
              </w:rPr>
            </w:pPr>
            <w:r w:rsidRPr="00A56D68">
              <w:rPr>
                <w:b/>
                <w:sz w:val="22"/>
                <w:szCs w:val="22"/>
              </w:rPr>
              <w:t>18</w:t>
            </w:r>
          </w:p>
        </w:tc>
        <w:tc>
          <w:tcPr>
            <w:tcW w:w="1701" w:type="dxa"/>
            <w:vAlign w:val="center"/>
          </w:tcPr>
          <w:p w:rsidR="00132CE3" w:rsidRPr="00A56D68" w:rsidRDefault="00132CE3" w:rsidP="0071286F">
            <w:pPr>
              <w:rPr>
                <w:b/>
              </w:rPr>
            </w:pPr>
            <w:r w:rsidRPr="00A56D68">
              <w:rPr>
                <w:b/>
                <w:sz w:val="22"/>
                <w:szCs w:val="22"/>
              </w:rPr>
              <w:t>18</w:t>
            </w:r>
          </w:p>
        </w:tc>
      </w:tr>
      <w:tr w:rsidR="00132CE3" w:rsidRPr="00705D6D" w:rsidTr="0071286F">
        <w:tc>
          <w:tcPr>
            <w:tcW w:w="900" w:type="dxa"/>
          </w:tcPr>
          <w:p w:rsidR="00132CE3" w:rsidRPr="00A56D68" w:rsidRDefault="00132CE3" w:rsidP="0071286F">
            <w:pPr>
              <w:rPr>
                <w:i/>
              </w:rPr>
            </w:pPr>
            <w:r w:rsidRPr="00A56D68">
              <w:rPr>
                <w:i/>
                <w:sz w:val="22"/>
                <w:szCs w:val="22"/>
              </w:rPr>
              <w:t>4.1</w:t>
            </w:r>
          </w:p>
        </w:tc>
        <w:tc>
          <w:tcPr>
            <w:tcW w:w="3168" w:type="dxa"/>
            <w:vAlign w:val="center"/>
          </w:tcPr>
          <w:p w:rsidR="00132CE3" w:rsidRPr="00A56D68" w:rsidRDefault="00132CE3" w:rsidP="0071286F">
            <w:pPr>
              <w:rPr>
                <w:b/>
                <w:i/>
              </w:rPr>
            </w:pPr>
            <w:r w:rsidRPr="00A56D68">
              <w:rPr>
                <w:b/>
                <w:i/>
                <w:spacing w:val="-7"/>
                <w:sz w:val="22"/>
                <w:szCs w:val="22"/>
              </w:rPr>
              <w:t>Вечные темы</w:t>
            </w:r>
            <w:r w:rsidRPr="00A56D68">
              <w:rPr>
                <w:b/>
                <w:i/>
                <w:sz w:val="22"/>
                <w:szCs w:val="22"/>
              </w:rPr>
              <w:t xml:space="preserve"> искусства и жизни. Образы камерной музыки</w:t>
            </w: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tc>
        <w:tc>
          <w:tcPr>
            <w:tcW w:w="1647" w:type="dxa"/>
            <w:vAlign w:val="center"/>
          </w:tcPr>
          <w:p w:rsidR="00132CE3" w:rsidRPr="00A56D68" w:rsidRDefault="00132CE3" w:rsidP="0071286F">
            <w:pPr>
              <w:rPr>
                <w:b/>
              </w:rPr>
            </w:pPr>
          </w:p>
        </w:tc>
        <w:tc>
          <w:tcPr>
            <w:tcW w:w="1701" w:type="dxa"/>
            <w:vAlign w:val="center"/>
          </w:tcPr>
          <w:p w:rsidR="00132CE3" w:rsidRPr="00A56D68" w:rsidRDefault="00132CE3" w:rsidP="0071286F">
            <w:pPr>
              <w:rPr>
                <w:i/>
              </w:rPr>
            </w:pPr>
            <w:r w:rsidRPr="00A56D68">
              <w:rPr>
                <w:i/>
                <w:sz w:val="22"/>
                <w:szCs w:val="22"/>
              </w:rPr>
              <w:t>5</w:t>
            </w:r>
          </w:p>
        </w:tc>
      </w:tr>
      <w:tr w:rsidR="00132CE3" w:rsidRPr="00705D6D" w:rsidTr="0071286F">
        <w:tc>
          <w:tcPr>
            <w:tcW w:w="900" w:type="dxa"/>
          </w:tcPr>
          <w:p w:rsidR="00132CE3" w:rsidRPr="00A56D68" w:rsidRDefault="00132CE3" w:rsidP="0071286F">
            <w:pPr>
              <w:rPr>
                <w:i/>
              </w:rPr>
            </w:pPr>
            <w:r w:rsidRPr="00A56D68">
              <w:rPr>
                <w:i/>
                <w:sz w:val="22"/>
                <w:szCs w:val="22"/>
              </w:rPr>
              <w:t>4.2</w:t>
            </w:r>
          </w:p>
        </w:tc>
        <w:tc>
          <w:tcPr>
            <w:tcW w:w="3168" w:type="dxa"/>
            <w:vAlign w:val="center"/>
          </w:tcPr>
          <w:p w:rsidR="00132CE3" w:rsidRPr="00A56D68" w:rsidRDefault="00132CE3" w:rsidP="0071286F">
            <w:pPr>
              <w:rPr>
                <w:b/>
                <w:i/>
              </w:rPr>
            </w:pPr>
            <w:r w:rsidRPr="00A56D68">
              <w:rPr>
                <w:b/>
                <w:i/>
                <w:sz w:val="22"/>
                <w:szCs w:val="22"/>
              </w:rPr>
              <w:t>Образы симфонической музыки</w:t>
            </w: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tc>
        <w:tc>
          <w:tcPr>
            <w:tcW w:w="1647" w:type="dxa"/>
            <w:vAlign w:val="center"/>
          </w:tcPr>
          <w:p w:rsidR="00132CE3" w:rsidRPr="00A56D68" w:rsidRDefault="00132CE3" w:rsidP="0071286F">
            <w:pPr>
              <w:rPr>
                <w:b/>
              </w:rPr>
            </w:pPr>
          </w:p>
        </w:tc>
        <w:tc>
          <w:tcPr>
            <w:tcW w:w="1701" w:type="dxa"/>
            <w:vAlign w:val="center"/>
          </w:tcPr>
          <w:p w:rsidR="00132CE3" w:rsidRPr="00A56D68" w:rsidRDefault="00132CE3" w:rsidP="0071286F">
            <w:pPr>
              <w:rPr>
                <w:i/>
              </w:rPr>
            </w:pPr>
            <w:r w:rsidRPr="00A56D68">
              <w:rPr>
                <w:i/>
                <w:sz w:val="22"/>
                <w:szCs w:val="22"/>
              </w:rPr>
              <w:t>8</w:t>
            </w:r>
          </w:p>
        </w:tc>
      </w:tr>
      <w:tr w:rsidR="00132CE3" w:rsidRPr="00705D6D" w:rsidTr="0071286F">
        <w:tc>
          <w:tcPr>
            <w:tcW w:w="900" w:type="dxa"/>
          </w:tcPr>
          <w:p w:rsidR="00132CE3" w:rsidRPr="00A56D68" w:rsidRDefault="00132CE3" w:rsidP="0071286F">
            <w:pPr>
              <w:rPr>
                <w:i/>
              </w:rPr>
            </w:pPr>
            <w:r w:rsidRPr="00A56D68">
              <w:rPr>
                <w:i/>
                <w:sz w:val="22"/>
                <w:szCs w:val="22"/>
              </w:rPr>
              <w:t>4.3</w:t>
            </w:r>
          </w:p>
        </w:tc>
        <w:tc>
          <w:tcPr>
            <w:tcW w:w="3168" w:type="dxa"/>
            <w:vAlign w:val="center"/>
          </w:tcPr>
          <w:p w:rsidR="00132CE3" w:rsidRPr="00A56D68" w:rsidRDefault="00132CE3" w:rsidP="0071286F">
            <w:pPr>
              <w:rPr>
                <w:b/>
                <w:i/>
              </w:rPr>
            </w:pPr>
            <w:r w:rsidRPr="00A56D68">
              <w:rPr>
                <w:b/>
                <w:i/>
                <w:sz w:val="22"/>
                <w:szCs w:val="22"/>
              </w:rPr>
              <w:t>Мир музыкального театра</w:t>
            </w: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tc>
        <w:tc>
          <w:tcPr>
            <w:tcW w:w="1647" w:type="dxa"/>
            <w:vAlign w:val="center"/>
          </w:tcPr>
          <w:p w:rsidR="00132CE3" w:rsidRPr="00A56D68" w:rsidRDefault="00132CE3" w:rsidP="0071286F">
            <w:pPr>
              <w:rPr>
                <w:b/>
              </w:rPr>
            </w:pPr>
          </w:p>
        </w:tc>
        <w:tc>
          <w:tcPr>
            <w:tcW w:w="1701" w:type="dxa"/>
            <w:vAlign w:val="center"/>
          </w:tcPr>
          <w:p w:rsidR="00132CE3" w:rsidRPr="00A56D68" w:rsidRDefault="00132CE3" w:rsidP="0071286F">
            <w:pPr>
              <w:rPr>
                <w:i/>
              </w:rPr>
            </w:pPr>
            <w:r w:rsidRPr="00A56D68">
              <w:rPr>
                <w:i/>
                <w:sz w:val="22"/>
                <w:szCs w:val="22"/>
              </w:rPr>
              <w:t>5</w:t>
            </w:r>
          </w:p>
        </w:tc>
      </w:tr>
      <w:tr w:rsidR="00132CE3" w:rsidRPr="00705D6D" w:rsidTr="0071286F">
        <w:tc>
          <w:tcPr>
            <w:tcW w:w="900" w:type="dxa"/>
          </w:tcPr>
          <w:p w:rsidR="00132CE3" w:rsidRPr="00A56D68" w:rsidRDefault="00132CE3" w:rsidP="0071286F">
            <w:r w:rsidRPr="00A56D68">
              <w:rPr>
                <w:sz w:val="22"/>
                <w:szCs w:val="22"/>
              </w:rPr>
              <w:t>5</w:t>
            </w:r>
          </w:p>
        </w:tc>
        <w:tc>
          <w:tcPr>
            <w:tcW w:w="3168" w:type="dxa"/>
            <w:vAlign w:val="center"/>
          </w:tcPr>
          <w:p w:rsidR="00132CE3" w:rsidRPr="00A56D68" w:rsidRDefault="00132CE3" w:rsidP="0071286F">
            <w:pPr>
              <w:rPr>
                <w:b/>
                <w:i/>
              </w:rPr>
            </w:pPr>
            <w:r w:rsidRPr="00A56D68">
              <w:rPr>
                <w:b/>
                <w:sz w:val="22"/>
                <w:szCs w:val="22"/>
              </w:rPr>
              <w:t>«Особенности драматургии сценической музыки»</w:t>
            </w: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pPr>
              <w:rPr>
                <w:b/>
              </w:rPr>
            </w:pPr>
          </w:p>
        </w:tc>
        <w:tc>
          <w:tcPr>
            <w:tcW w:w="720" w:type="dxa"/>
            <w:vAlign w:val="center"/>
          </w:tcPr>
          <w:p w:rsidR="00132CE3" w:rsidRPr="00A56D68" w:rsidRDefault="00132CE3" w:rsidP="0071286F">
            <w:r w:rsidRPr="00A56D68">
              <w:rPr>
                <w:b/>
                <w:sz w:val="22"/>
                <w:szCs w:val="22"/>
              </w:rPr>
              <w:t>17</w:t>
            </w:r>
          </w:p>
        </w:tc>
        <w:tc>
          <w:tcPr>
            <w:tcW w:w="1647" w:type="dxa"/>
            <w:vAlign w:val="center"/>
          </w:tcPr>
          <w:p w:rsidR="00132CE3" w:rsidRPr="00A56D68" w:rsidRDefault="00132CE3" w:rsidP="0071286F">
            <w:pPr>
              <w:rPr>
                <w:b/>
              </w:rPr>
            </w:pPr>
            <w:r w:rsidRPr="00A56D68">
              <w:rPr>
                <w:b/>
                <w:sz w:val="22"/>
                <w:szCs w:val="22"/>
              </w:rPr>
              <w:t>17</w:t>
            </w:r>
          </w:p>
        </w:tc>
        <w:tc>
          <w:tcPr>
            <w:tcW w:w="1701" w:type="dxa"/>
            <w:vAlign w:val="center"/>
          </w:tcPr>
          <w:p w:rsidR="00132CE3" w:rsidRPr="00A56D68" w:rsidRDefault="00132CE3" w:rsidP="0071286F">
            <w:pPr>
              <w:rPr>
                <w:b/>
              </w:rPr>
            </w:pPr>
            <w:r w:rsidRPr="00A56D68">
              <w:rPr>
                <w:b/>
                <w:sz w:val="22"/>
                <w:szCs w:val="22"/>
              </w:rPr>
              <w:t>16</w:t>
            </w:r>
          </w:p>
        </w:tc>
      </w:tr>
      <w:tr w:rsidR="00132CE3" w:rsidRPr="00705D6D" w:rsidTr="0071286F">
        <w:tc>
          <w:tcPr>
            <w:tcW w:w="900" w:type="dxa"/>
          </w:tcPr>
          <w:p w:rsidR="00132CE3" w:rsidRPr="00A56D68" w:rsidRDefault="00132CE3" w:rsidP="0071286F">
            <w:pPr>
              <w:rPr>
                <w:i/>
              </w:rPr>
            </w:pPr>
            <w:r w:rsidRPr="00A56D68">
              <w:rPr>
                <w:i/>
                <w:sz w:val="22"/>
                <w:szCs w:val="22"/>
              </w:rPr>
              <w:t>5.1</w:t>
            </w:r>
          </w:p>
        </w:tc>
        <w:tc>
          <w:tcPr>
            <w:tcW w:w="3168" w:type="dxa"/>
            <w:vAlign w:val="center"/>
          </w:tcPr>
          <w:p w:rsidR="00132CE3" w:rsidRPr="00A56D68" w:rsidRDefault="00132CE3" w:rsidP="0071286F">
            <w:pPr>
              <w:rPr>
                <w:b/>
                <w:i/>
              </w:rPr>
            </w:pPr>
            <w:r w:rsidRPr="00A56D68">
              <w:rPr>
                <w:b/>
                <w:i/>
                <w:sz w:val="22"/>
                <w:szCs w:val="22"/>
              </w:rPr>
              <w:t>Классика и современность</w:t>
            </w: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tc>
        <w:tc>
          <w:tcPr>
            <w:tcW w:w="1647" w:type="dxa"/>
            <w:vAlign w:val="center"/>
          </w:tcPr>
          <w:p w:rsidR="00132CE3" w:rsidRPr="00A56D68" w:rsidRDefault="00132CE3" w:rsidP="0071286F">
            <w:pPr>
              <w:rPr>
                <w:b/>
              </w:rPr>
            </w:pPr>
          </w:p>
        </w:tc>
        <w:tc>
          <w:tcPr>
            <w:tcW w:w="1701" w:type="dxa"/>
            <w:vAlign w:val="center"/>
          </w:tcPr>
          <w:p w:rsidR="00132CE3" w:rsidRPr="00A56D68" w:rsidRDefault="00132CE3" w:rsidP="0071286F">
            <w:pPr>
              <w:rPr>
                <w:i/>
              </w:rPr>
            </w:pPr>
            <w:r w:rsidRPr="00A56D68">
              <w:rPr>
                <w:i/>
                <w:sz w:val="22"/>
                <w:szCs w:val="22"/>
              </w:rPr>
              <w:t>1</w:t>
            </w:r>
          </w:p>
        </w:tc>
      </w:tr>
      <w:tr w:rsidR="00132CE3" w:rsidRPr="00705D6D" w:rsidTr="0071286F">
        <w:tc>
          <w:tcPr>
            <w:tcW w:w="900" w:type="dxa"/>
          </w:tcPr>
          <w:p w:rsidR="00132CE3" w:rsidRPr="00A56D68" w:rsidRDefault="00132CE3" w:rsidP="0071286F">
            <w:pPr>
              <w:rPr>
                <w:i/>
              </w:rPr>
            </w:pPr>
            <w:r w:rsidRPr="00A56D68">
              <w:rPr>
                <w:i/>
                <w:sz w:val="22"/>
                <w:szCs w:val="22"/>
              </w:rPr>
              <w:t>5.2</w:t>
            </w:r>
          </w:p>
        </w:tc>
        <w:tc>
          <w:tcPr>
            <w:tcW w:w="3168" w:type="dxa"/>
            <w:vAlign w:val="center"/>
          </w:tcPr>
          <w:p w:rsidR="00132CE3" w:rsidRPr="00A56D68" w:rsidRDefault="00132CE3" w:rsidP="0071286F">
            <w:pPr>
              <w:rPr>
                <w:b/>
                <w:i/>
              </w:rPr>
            </w:pPr>
            <w:r w:rsidRPr="00A56D68">
              <w:rPr>
                <w:b/>
                <w:i/>
                <w:sz w:val="22"/>
                <w:szCs w:val="22"/>
              </w:rPr>
              <w:t>В музыкальном театре. Русская музыка</w:t>
            </w: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tc>
        <w:tc>
          <w:tcPr>
            <w:tcW w:w="1647" w:type="dxa"/>
            <w:vAlign w:val="center"/>
          </w:tcPr>
          <w:p w:rsidR="00132CE3" w:rsidRPr="00A56D68" w:rsidRDefault="00132CE3" w:rsidP="0071286F">
            <w:pPr>
              <w:rPr>
                <w:b/>
              </w:rPr>
            </w:pPr>
          </w:p>
        </w:tc>
        <w:tc>
          <w:tcPr>
            <w:tcW w:w="1701" w:type="dxa"/>
            <w:vAlign w:val="center"/>
          </w:tcPr>
          <w:p w:rsidR="00132CE3" w:rsidRPr="00A56D68" w:rsidRDefault="00132CE3" w:rsidP="0071286F">
            <w:pPr>
              <w:rPr>
                <w:i/>
              </w:rPr>
            </w:pPr>
            <w:r w:rsidRPr="00A56D68">
              <w:rPr>
                <w:i/>
                <w:sz w:val="22"/>
                <w:szCs w:val="22"/>
              </w:rPr>
              <w:t>7</w:t>
            </w:r>
          </w:p>
        </w:tc>
      </w:tr>
      <w:tr w:rsidR="00132CE3" w:rsidRPr="00705D6D" w:rsidTr="0071286F">
        <w:tc>
          <w:tcPr>
            <w:tcW w:w="900" w:type="dxa"/>
          </w:tcPr>
          <w:p w:rsidR="00132CE3" w:rsidRPr="00A56D68" w:rsidRDefault="00132CE3" w:rsidP="0071286F">
            <w:pPr>
              <w:rPr>
                <w:i/>
              </w:rPr>
            </w:pPr>
            <w:r w:rsidRPr="00A56D68">
              <w:rPr>
                <w:i/>
                <w:sz w:val="22"/>
                <w:szCs w:val="22"/>
              </w:rPr>
              <w:t>5.3</w:t>
            </w:r>
          </w:p>
        </w:tc>
        <w:tc>
          <w:tcPr>
            <w:tcW w:w="3168" w:type="dxa"/>
            <w:vAlign w:val="center"/>
          </w:tcPr>
          <w:p w:rsidR="00132CE3" w:rsidRPr="00A56D68" w:rsidRDefault="00132CE3" w:rsidP="0071286F">
            <w:pPr>
              <w:rPr>
                <w:b/>
                <w:i/>
              </w:rPr>
            </w:pPr>
            <w:r w:rsidRPr="00A56D68">
              <w:rPr>
                <w:b/>
                <w:i/>
                <w:sz w:val="22"/>
                <w:szCs w:val="22"/>
              </w:rPr>
              <w:t>В музыкальном театре. Зарубежная  музыка</w:t>
            </w: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tc>
        <w:tc>
          <w:tcPr>
            <w:tcW w:w="1647" w:type="dxa"/>
            <w:vAlign w:val="center"/>
          </w:tcPr>
          <w:p w:rsidR="00132CE3" w:rsidRPr="00A56D68" w:rsidRDefault="00132CE3" w:rsidP="0071286F">
            <w:pPr>
              <w:rPr>
                <w:b/>
              </w:rPr>
            </w:pPr>
          </w:p>
        </w:tc>
        <w:tc>
          <w:tcPr>
            <w:tcW w:w="1701" w:type="dxa"/>
            <w:vAlign w:val="center"/>
          </w:tcPr>
          <w:p w:rsidR="00132CE3" w:rsidRPr="00A56D68" w:rsidRDefault="00132CE3" w:rsidP="0071286F">
            <w:pPr>
              <w:rPr>
                <w:i/>
              </w:rPr>
            </w:pPr>
            <w:r w:rsidRPr="00A56D68">
              <w:rPr>
                <w:i/>
                <w:sz w:val="22"/>
                <w:szCs w:val="22"/>
              </w:rPr>
              <w:t>8</w:t>
            </w:r>
          </w:p>
        </w:tc>
      </w:tr>
      <w:tr w:rsidR="00132CE3" w:rsidRPr="00705D6D" w:rsidTr="0071286F">
        <w:tc>
          <w:tcPr>
            <w:tcW w:w="900" w:type="dxa"/>
          </w:tcPr>
          <w:p w:rsidR="00132CE3" w:rsidRPr="00A56D68" w:rsidRDefault="00132CE3" w:rsidP="0071286F">
            <w:r w:rsidRPr="00A56D68">
              <w:rPr>
                <w:sz w:val="22"/>
                <w:szCs w:val="22"/>
              </w:rPr>
              <w:t>6</w:t>
            </w:r>
          </w:p>
        </w:tc>
        <w:tc>
          <w:tcPr>
            <w:tcW w:w="3168" w:type="dxa"/>
            <w:vAlign w:val="center"/>
          </w:tcPr>
          <w:p w:rsidR="00132CE3" w:rsidRPr="00A56D68" w:rsidRDefault="00132CE3" w:rsidP="0071286F">
            <w:pPr>
              <w:rPr>
                <w:b/>
                <w:i/>
              </w:rPr>
            </w:pPr>
            <w:r w:rsidRPr="00A56D68">
              <w:rPr>
                <w:b/>
                <w:sz w:val="22"/>
                <w:szCs w:val="22"/>
              </w:rPr>
              <w:t>«Особенности драматургии камерной и симфонической музыки»</w:t>
            </w: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pPr>
              <w:rPr>
                <w:b/>
              </w:rPr>
            </w:pPr>
          </w:p>
        </w:tc>
        <w:tc>
          <w:tcPr>
            <w:tcW w:w="720" w:type="dxa"/>
            <w:vAlign w:val="center"/>
          </w:tcPr>
          <w:p w:rsidR="00132CE3" w:rsidRPr="00A56D68" w:rsidRDefault="00132CE3" w:rsidP="0071286F">
            <w:r w:rsidRPr="00A56D68">
              <w:rPr>
                <w:b/>
                <w:sz w:val="22"/>
                <w:szCs w:val="22"/>
              </w:rPr>
              <w:t>18</w:t>
            </w:r>
          </w:p>
        </w:tc>
        <w:tc>
          <w:tcPr>
            <w:tcW w:w="1647" w:type="dxa"/>
            <w:vAlign w:val="center"/>
          </w:tcPr>
          <w:p w:rsidR="00132CE3" w:rsidRPr="00A56D68" w:rsidRDefault="00132CE3" w:rsidP="0071286F">
            <w:pPr>
              <w:rPr>
                <w:b/>
              </w:rPr>
            </w:pPr>
            <w:r w:rsidRPr="00A56D68">
              <w:rPr>
                <w:b/>
                <w:sz w:val="22"/>
                <w:szCs w:val="22"/>
              </w:rPr>
              <w:t>18</w:t>
            </w:r>
          </w:p>
        </w:tc>
        <w:tc>
          <w:tcPr>
            <w:tcW w:w="1701" w:type="dxa"/>
            <w:vAlign w:val="center"/>
          </w:tcPr>
          <w:p w:rsidR="00132CE3" w:rsidRPr="00A56D68" w:rsidRDefault="00132CE3" w:rsidP="0071286F">
            <w:pPr>
              <w:rPr>
                <w:b/>
              </w:rPr>
            </w:pPr>
            <w:r w:rsidRPr="00A56D68">
              <w:rPr>
                <w:b/>
                <w:sz w:val="22"/>
                <w:szCs w:val="22"/>
              </w:rPr>
              <w:t>18</w:t>
            </w:r>
          </w:p>
        </w:tc>
      </w:tr>
      <w:tr w:rsidR="00132CE3" w:rsidRPr="00705D6D" w:rsidTr="0071286F">
        <w:tc>
          <w:tcPr>
            <w:tcW w:w="900" w:type="dxa"/>
          </w:tcPr>
          <w:p w:rsidR="00132CE3" w:rsidRPr="00A56D68" w:rsidRDefault="00132CE3" w:rsidP="0071286F">
            <w:pPr>
              <w:rPr>
                <w:i/>
              </w:rPr>
            </w:pPr>
            <w:r w:rsidRPr="00A56D68">
              <w:rPr>
                <w:i/>
                <w:sz w:val="22"/>
                <w:szCs w:val="22"/>
              </w:rPr>
              <w:t>6.1</w:t>
            </w:r>
          </w:p>
        </w:tc>
        <w:tc>
          <w:tcPr>
            <w:tcW w:w="3168" w:type="dxa"/>
            <w:vAlign w:val="center"/>
          </w:tcPr>
          <w:p w:rsidR="00132CE3" w:rsidRPr="00A56D68" w:rsidRDefault="00132CE3" w:rsidP="0071286F">
            <w:pPr>
              <w:rPr>
                <w:b/>
              </w:rPr>
            </w:pPr>
            <w:r w:rsidRPr="00A56D68">
              <w:rPr>
                <w:b/>
                <w:i/>
                <w:sz w:val="22"/>
                <w:szCs w:val="22"/>
              </w:rPr>
              <w:t>Музыкальная драматургия – развитие музыки</w:t>
            </w: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pPr>
              <w:rPr>
                <w:b/>
              </w:rPr>
            </w:pPr>
          </w:p>
        </w:tc>
        <w:tc>
          <w:tcPr>
            <w:tcW w:w="720" w:type="dxa"/>
            <w:vAlign w:val="center"/>
          </w:tcPr>
          <w:p w:rsidR="00132CE3" w:rsidRPr="00A56D68" w:rsidRDefault="00132CE3" w:rsidP="0071286F"/>
        </w:tc>
        <w:tc>
          <w:tcPr>
            <w:tcW w:w="1647" w:type="dxa"/>
            <w:vAlign w:val="center"/>
          </w:tcPr>
          <w:p w:rsidR="00132CE3" w:rsidRPr="00A56D68" w:rsidRDefault="00132CE3" w:rsidP="0071286F">
            <w:pPr>
              <w:rPr>
                <w:b/>
              </w:rPr>
            </w:pPr>
          </w:p>
        </w:tc>
        <w:tc>
          <w:tcPr>
            <w:tcW w:w="1701" w:type="dxa"/>
            <w:vAlign w:val="center"/>
          </w:tcPr>
          <w:p w:rsidR="00132CE3" w:rsidRPr="00A56D68" w:rsidRDefault="00132CE3" w:rsidP="0071286F">
            <w:pPr>
              <w:rPr>
                <w:i/>
              </w:rPr>
            </w:pPr>
            <w:r w:rsidRPr="00A56D68">
              <w:rPr>
                <w:i/>
                <w:sz w:val="22"/>
                <w:szCs w:val="22"/>
              </w:rPr>
              <w:t>7</w:t>
            </w:r>
          </w:p>
        </w:tc>
      </w:tr>
      <w:tr w:rsidR="00132CE3" w:rsidRPr="00705D6D" w:rsidTr="0071286F">
        <w:tc>
          <w:tcPr>
            <w:tcW w:w="900" w:type="dxa"/>
          </w:tcPr>
          <w:p w:rsidR="00132CE3" w:rsidRPr="00A56D68" w:rsidRDefault="00132CE3" w:rsidP="0071286F">
            <w:pPr>
              <w:rPr>
                <w:i/>
              </w:rPr>
            </w:pPr>
            <w:r w:rsidRPr="00A56D68">
              <w:rPr>
                <w:i/>
                <w:sz w:val="22"/>
                <w:szCs w:val="22"/>
              </w:rPr>
              <w:t>6.2</w:t>
            </w:r>
          </w:p>
        </w:tc>
        <w:tc>
          <w:tcPr>
            <w:tcW w:w="3168" w:type="dxa"/>
            <w:vAlign w:val="center"/>
          </w:tcPr>
          <w:p w:rsidR="00132CE3" w:rsidRPr="00A56D68" w:rsidRDefault="00132CE3" w:rsidP="0071286F">
            <w:pPr>
              <w:rPr>
                <w:b/>
              </w:rPr>
            </w:pPr>
            <w:r w:rsidRPr="00A56D68">
              <w:rPr>
                <w:b/>
                <w:i/>
                <w:sz w:val="22"/>
                <w:szCs w:val="22"/>
              </w:rPr>
              <w:t>Симфоническая музыка</w:t>
            </w: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pPr>
              <w:rPr>
                <w:b/>
              </w:rPr>
            </w:pPr>
          </w:p>
        </w:tc>
        <w:tc>
          <w:tcPr>
            <w:tcW w:w="720" w:type="dxa"/>
            <w:vAlign w:val="center"/>
          </w:tcPr>
          <w:p w:rsidR="00132CE3" w:rsidRPr="00A56D68" w:rsidRDefault="00132CE3" w:rsidP="0071286F"/>
        </w:tc>
        <w:tc>
          <w:tcPr>
            <w:tcW w:w="1647" w:type="dxa"/>
            <w:vAlign w:val="center"/>
          </w:tcPr>
          <w:p w:rsidR="00132CE3" w:rsidRPr="00A56D68" w:rsidRDefault="00132CE3" w:rsidP="0071286F">
            <w:pPr>
              <w:rPr>
                <w:b/>
              </w:rPr>
            </w:pPr>
          </w:p>
        </w:tc>
        <w:tc>
          <w:tcPr>
            <w:tcW w:w="1701" w:type="dxa"/>
            <w:vAlign w:val="center"/>
          </w:tcPr>
          <w:p w:rsidR="00132CE3" w:rsidRPr="00A56D68" w:rsidRDefault="00132CE3" w:rsidP="0071286F">
            <w:pPr>
              <w:rPr>
                <w:i/>
              </w:rPr>
            </w:pPr>
            <w:r w:rsidRPr="00A56D68">
              <w:rPr>
                <w:i/>
                <w:sz w:val="22"/>
                <w:szCs w:val="22"/>
              </w:rPr>
              <w:t>9</w:t>
            </w:r>
          </w:p>
        </w:tc>
      </w:tr>
      <w:tr w:rsidR="00132CE3" w:rsidRPr="00705D6D" w:rsidTr="0071286F">
        <w:tc>
          <w:tcPr>
            <w:tcW w:w="900" w:type="dxa"/>
          </w:tcPr>
          <w:p w:rsidR="00132CE3" w:rsidRPr="00A56D68" w:rsidRDefault="00132CE3" w:rsidP="0071286F">
            <w:pPr>
              <w:rPr>
                <w:i/>
              </w:rPr>
            </w:pPr>
            <w:r w:rsidRPr="00A56D68">
              <w:rPr>
                <w:i/>
                <w:sz w:val="22"/>
                <w:szCs w:val="22"/>
              </w:rPr>
              <w:t>6.3</w:t>
            </w:r>
          </w:p>
        </w:tc>
        <w:tc>
          <w:tcPr>
            <w:tcW w:w="3168" w:type="dxa"/>
            <w:vAlign w:val="center"/>
          </w:tcPr>
          <w:p w:rsidR="00132CE3" w:rsidRPr="00A56D68" w:rsidRDefault="00132CE3" w:rsidP="0071286F">
            <w:pPr>
              <w:rPr>
                <w:b/>
              </w:rPr>
            </w:pPr>
            <w:r w:rsidRPr="00A56D68">
              <w:rPr>
                <w:b/>
                <w:i/>
                <w:sz w:val="22"/>
                <w:szCs w:val="22"/>
              </w:rPr>
              <w:t>Музыка народов мира</w:t>
            </w:r>
          </w:p>
        </w:tc>
        <w:tc>
          <w:tcPr>
            <w:tcW w:w="720" w:type="dxa"/>
            <w:vAlign w:val="center"/>
          </w:tcPr>
          <w:p w:rsidR="00132CE3" w:rsidRPr="00A56D68" w:rsidRDefault="00132CE3" w:rsidP="0071286F">
            <w:pPr>
              <w:rPr>
                <w:i/>
              </w:rPr>
            </w:pPr>
          </w:p>
        </w:tc>
        <w:tc>
          <w:tcPr>
            <w:tcW w:w="720" w:type="dxa"/>
            <w:vAlign w:val="center"/>
          </w:tcPr>
          <w:p w:rsidR="00132CE3" w:rsidRPr="00A56D68" w:rsidRDefault="00132CE3" w:rsidP="0071286F">
            <w:pPr>
              <w:rPr>
                <w:b/>
              </w:rPr>
            </w:pPr>
          </w:p>
        </w:tc>
        <w:tc>
          <w:tcPr>
            <w:tcW w:w="720" w:type="dxa"/>
            <w:vAlign w:val="center"/>
          </w:tcPr>
          <w:p w:rsidR="00132CE3" w:rsidRPr="00A56D68" w:rsidRDefault="00132CE3" w:rsidP="0071286F"/>
        </w:tc>
        <w:tc>
          <w:tcPr>
            <w:tcW w:w="1647" w:type="dxa"/>
            <w:vAlign w:val="center"/>
          </w:tcPr>
          <w:p w:rsidR="00132CE3" w:rsidRPr="00A56D68" w:rsidRDefault="00132CE3" w:rsidP="0071286F">
            <w:pPr>
              <w:rPr>
                <w:b/>
              </w:rPr>
            </w:pPr>
          </w:p>
        </w:tc>
        <w:tc>
          <w:tcPr>
            <w:tcW w:w="1701" w:type="dxa"/>
            <w:vAlign w:val="center"/>
          </w:tcPr>
          <w:p w:rsidR="00132CE3" w:rsidRPr="00A56D68" w:rsidRDefault="00132CE3" w:rsidP="0071286F">
            <w:pPr>
              <w:rPr>
                <w:i/>
              </w:rPr>
            </w:pPr>
            <w:r w:rsidRPr="00A56D68">
              <w:rPr>
                <w:i/>
                <w:sz w:val="22"/>
                <w:szCs w:val="22"/>
              </w:rPr>
              <w:t>3</w:t>
            </w:r>
          </w:p>
        </w:tc>
      </w:tr>
      <w:tr w:rsidR="00132CE3" w:rsidRPr="00705D6D" w:rsidTr="0071286F">
        <w:tc>
          <w:tcPr>
            <w:tcW w:w="900" w:type="dxa"/>
          </w:tcPr>
          <w:p w:rsidR="00132CE3" w:rsidRPr="00A56D68" w:rsidRDefault="00132CE3" w:rsidP="0071286F"/>
        </w:tc>
        <w:tc>
          <w:tcPr>
            <w:tcW w:w="3168" w:type="dxa"/>
            <w:vAlign w:val="center"/>
          </w:tcPr>
          <w:p w:rsidR="00132CE3" w:rsidRPr="00A56D68" w:rsidRDefault="00132CE3" w:rsidP="0071286F">
            <w:r w:rsidRPr="00A56D68">
              <w:rPr>
                <w:sz w:val="22"/>
                <w:szCs w:val="22"/>
              </w:rPr>
              <w:t>Итого</w:t>
            </w:r>
          </w:p>
        </w:tc>
        <w:tc>
          <w:tcPr>
            <w:tcW w:w="720" w:type="dxa"/>
            <w:vAlign w:val="center"/>
          </w:tcPr>
          <w:p w:rsidR="00132CE3" w:rsidRPr="00A56D68" w:rsidRDefault="00132CE3" w:rsidP="0071286F">
            <w:r w:rsidRPr="00A56D68">
              <w:rPr>
                <w:sz w:val="22"/>
                <w:szCs w:val="22"/>
              </w:rPr>
              <w:t>35</w:t>
            </w:r>
          </w:p>
        </w:tc>
        <w:tc>
          <w:tcPr>
            <w:tcW w:w="720" w:type="dxa"/>
            <w:vAlign w:val="center"/>
          </w:tcPr>
          <w:p w:rsidR="00132CE3" w:rsidRPr="00A56D68" w:rsidRDefault="00132CE3" w:rsidP="0071286F">
            <w:r w:rsidRPr="00A56D68">
              <w:rPr>
                <w:sz w:val="22"/>
                <w:szCs w:val="22"/>
              </w:rPr>
              <w:t>35</w:t>
            </w:r>
          </w:p>
        </w:tc>
        <w:tc>
          <w:tcPr>
            <w:tcW w:w="720" w:type="dxa"/>
            <w:vAlign w:val="center"/>
          </w:tcPr>
          <w:p w:rsidR="00132CE3" w:rsidRPr="00A56D68" w:rsidRDefault="00132CE3" w:rsidP="0071286F">
            <w:r w:rsidRPr="00A56D68">
              <w:rPr>
                <w:sz w:val="22"/>
                <w:szCs w:val="22"/>
              </w:rPr>
              <w:t>35</w:t>
            </w:r>
          </w:p>
        </w:tc>
        <w:tc>
          <w:tcPr>
            <w:tcW w:w="1647" w:type="dxa"/>
            <w:vAlign w:val="center"/>
          </w:tcPr>
          <w:p w:rsidR="00132CE3" w:rsidRPr="00A56D68" w:rsidRDefault="00132CE3" w:rsidP="0071286F">
            <w:pPr>
              <w:rPr>
                <w:b/>
              </w:rPr>
            </w:pPr>
            <w:r w:rsidRPr="00A56D68">
              <w:rPr>
                <w:b/>
                <w:sz w:val="22"/>
                <w:szCs w:val="22"/>
              </w:rPr>
              <w:t>105</w:t>
            </w:r>
          </w:p>
        </w:tc>
        <w:tc>
          <w:tcPr>
            <w:tcW w:w="1701" w:type="dxa"/>
            <w:vAlign w:val="center"/>
          </w:tcPr>
          <w:p w:rsidR="00132CE3" w:rsidRPr="00A56D68" w:rsidRDefault="00132CE3" w:rsidP="0071286F">
            <w:pPr>
              <w:rPr>
                <w:b/>
              </w:rPr>
            </w:pPr>
            <w:r w:rsidRPr="00A56D68">
              <w:rPr>
                <w:b/>
                <w:sz w:val="22"/>
                <w:szCs w:val="22"/>
              </w:rPr>
              <w:t>102</w:t>
            </w:r>
          </w:p>
        </w:tc>
      </w:tr>
    </w:tbl>
    <w:p w:rsidR="00132CE3" w:rsidRPr="00705D6D" w:rsidRDefault="00132CE3" w:rsidP="00FD4AC4">
      <w:pPr>
        <w:jc w:val="center"/>
        <w:rPr>
          <w:b/>
        </w:rPr>
      </w:pPr>
    </w:p>
    <w:p w:rsidR="00132CE3" w:rsidRPr="00705D6D" w:rsidRDefault="00132CE3" w:rsidP="00FD4AC4">
      <w:pPr>
        <w:jc w:val="both"/>
      </w:pPr>
    </w:p>
    <w:p w:rsidR="00132CE3" w:rsidRPr="00705D6D" w:rsidRDefault="00132CE3" w:rsidP="00FD4AC4">
      <w:pPr>
        <w:jc w:val="center"/>
        <w:rPr>
          <w:b/>
        </w:rPr>
      </w:pPr>
      <w:r w:rsidRPr="00705D6D">
        <w:rPr>
          <w:b/>
        </w:rPr>
        <w:t>4.Личностные, метапредметные и предметные планируемые результаты освоения программы по учебному предмету «Музыка»</w:t>
      </w:r>
    </w:p>
    <w:p w:rsidR="00132CE3" w:rsidRPr="00705D6D" w:rsidRDefault="00132CE3" w:rsidP="00FD4AC4">
      <w:pPr>
        <w:shd w:val="clear" w:color="auto" w:fill="FFFFFF"/>
        <w:autoSpaceDE w:val="0"/>
        <w:autoSpaceDN w:val="0"/>
        <w:adjustRightInd w:val="0"/>
        <w:ind w:firstLine="540"/>
        <w:jc w:val="center"/>
        <w:rPr>
          <w:b/>
        </w:rPr>
      </w:pPr>
    </w:p>
    <w:p w:rsidR="00132CE3" w:rsidRPr="00705D6D" w:rsidRDefault="00132CE3" w:rsidP="00FD4AC4">
      <w:pPr>
        <w:shd w:val="clear" w:color="auto" w:fill="FFFFFF"/>
        <w:autoSpaceDE w:val="0"/>
        <w:autoSpaceDN w:val="0"/>
        <w:adjustRightInd w:val="0"/>
        <w:ind w:firstLine="540"/>
        <w:jc w:val="center"/>
      </w:pPr>
      <w:r w:rsidRPr="00705D6D">
        <w:rPr>
          <w:b/>
        </w:rPr>
        <w:t>5 класс</w:t>
      </w:r>
      <w:r w:rsidRPr="00705D6D">
        <w:t>:</w:t>
      </w:r>
    </w:p>
    <w:p w:rsidR="00132CE3" w:rsidRPr="00705D6D" w:rsidRDefault="00132CE3" w:rsidP="00FD4AC4">
      <w:pPr>
        <w:pStyle w:val="81"/>
        <w:shd w:val="clear" w:color="auto" w:fill="auto"/>
        <w:spacing w:line="240" w:lineRule="auto"/>
        <w:ind w:left="23" w:right="23" w:firstLine="685"/>
        <w:contextualSpacing/>
        <w:jc w:val="left"/>
        <w:rPr>
          <w:rFonts w:ascii="Times New Roman" w:hAnsi="Times New Roman"/>
          <w:sz w:val="24"/>
          <w:szCs w:val="24"/>
        </w:rPr>
      </w:pPr>
      <w:r w:rsidRPr="00705D6D">
        <w:rPr>
          <w:rStyle w:val="812pt"/>
          <w:rFonts w:ascii="Times New Roman" w:hAnsi="Times New Roman"/>
          <w:b/>
        </w:rPr>
        <w:t>Личностные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 xml:space="preserve"> отражаются в индивидуальных качественных свойствах учащихся, которые они должны при</w:t>
      </w:r>
      <w:r w:rsidRPr="00705D6D">
        <w:rPr>
          <w:rStyle w:val="8"/>
          <w:rFonts w:ascii="Times New Roman" w:hAnsi="Times New Roman"/>
          <w:sz w:val="24"/>
          <w:szCs w:val="24"/>
        </w:rPr>
        <w:softHyphen/>
        <w:t>обрести в процессе освоения учебного предмета «Музыка»:</w:t>
      </w:r>
    </w:p>
    <w:p w:rsidR="00132CE3" w:rsidRPr="00705D6D" w:rsidRDefault="00132CE3"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w:t>
      </w:r>
    </w:p>
    <w:p w:rsidR="00132CE3" w:rsidRPr="00705D6D" w:rsidRDefault="00132CE3"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ответственное отношение к учению, готовность и спо</w:t>
      </w:r>
      <w:r w:rsidRPr="00705D6D">
        <w:rPr>
          <w:rStyle w:val="8"/>
          <w:rFonts w:ascii="Times New Roman" w:hAnsi="Times New Roman"/>
          <w:sz w:val="24"/>
          <w:szCs w:val="24"/>
        </w:rPr>
        <w:softHyphen/>
        <w:t>собность к саморазвитию и самообразованию на основе моти</w:t>
      </w:r>
      <w:r w:rsidRPr="00705D6D">
        <w:rPr>
          <w:rStyle w:val="8"/>
          <w:rFonts w:ascii="Times New Roman" w:hAnsi="Times New Roman"/>
          <w:sz w:val="24"/>
          <w:szCs w:val="24"/>
        </w:rPr>
        <w:softHyphen/>
        <w:t>вации к обучению и познанию;</w:t>
      </w:r>
    </w:p>
    <w:p w:rsidR="00132CE3" w:rsidRPr="00705D6D" w:rsidRDefault="00132CE3" w:rsidP="00FD4AC4">
      <w:pPr>
        <w:pStyle w:val="81"/>
        <w:numPr>
          <w:ilvl w:val="0"/>
          <w:numId w:val="25"/>
        </w:numPr>
        <w:shd w:val="clear" w:color="auto" w:fill="auto"/>
        <w:tabs>
          <w:tab w:val="left" w:pos="577"/>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готовность и способность вести диа</w:t>
      </w:r>
      <w:r w:rsidRPr="00705D6D">
        <w:rPr>
          <w:rStyle w:val="8"/>
          <w:rFonts w:ascii="Times New Roman" w:hAnsi="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705D6D">
        <w:rPr>
          <w:rStyle w:val="8"/>
          <w:rFonts w:ascii="Times New Roman" w:hAnsi="Times New Roman"/>
          <w:sz w:val="24"/>
          <w:szCs w:val="24"/>
        </w:rPr>
        <w:softHyphen/>
        <w:t>ственной отзывчивости, понимание чувств других людей и со</w:t>
      </w:r>
      <w:r w:rsidRPr="00705D6D">
        <w:rPr>
          <w:rStyle w:val="8"/>
          <w:rFonts w:ascii="Times New Roman" w:hAnsi="Times New Roman"/>
          <w:sz w:val="24"/>
          <w:szCs w:val="24"/>
        </w:rPr>
        <w:softHyphen/>
        <w:t>переживание им;</w:t>
      </w:r>
    </w:p>
    <w:p w:rsidR="00132CE3" w:rsidRPr="00705D6D" w:rsidRDefault="00132CE3" w:rsidP="00FD4AC4">
      <w:pPr>
        <w:pStyle w:val="81"/>
        <w:numPr>
          <w:ilvl w:val="0"/>
          <w:numId w:val="25"/>
        </w:numPr>
        <w:shd w:val="clear" w:color="auto" w:fill="auto"/>
        <w:tabs>
          <w:tab w:val="left" w:pos="562"/>
        </w:tabs>
        <w:spacing w:after="260" w:line="240" w:lineRule="auto"/>
        <w:ind w:left="23" w:right="23" w:firstLine="280"/>
        <w:contextualSpacing/>
        <w:rPr>
          <w:rFonts w:ascii="Times New Roman" w:hAnsi="Times New Roman"/>
          <w:sz w:val="24"/>
          <w:szCs w:val="24"/>
        </w:rPr>
      </w:pPr>
      <w:r w:rsidRPr="00705D6D">
        <w:rPr>
          <w:rStyle w:val="8"/>
          <w:rFonts w:ascii="Times New Roman" w:hAnsi="Times New Roman"/>
          <w:sz w:val="24"/>
          <w:szCs w:val="24"/>
        </w:rPr>
        <w:t>коммуникативная компетентность в общении и сотруд</w:t>
      </w:r>
      <w:r w:rsidRPr="00705D6D">
        <w:rPr>
          <w:rStyle w:val="8"/>
          <w:rFonts w:ascii="Times New Roman" w:hAnsi="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132CE3" w:rsidRPr="00705D6D" w:rsidRDefault="00132CE3"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участие в общественной жизни школы в пределах возра</w:t>
      </w:r>
      <w:r w:rsidRPr="00705D6D">
        <w:rPr>
          <w:rStyle w:val="8"/>
          <w:rFonts w:ascii="Times New Roman" w:hAnsi="Times New Roman"/>
          <w:sz w:val="24"/>
          <w:szCs w:val="24"/>
        </w:rPr>
        <w:softHyphen/>
        <w:t>стных компетенций с учетом региональных и этнокультурных особенностей;</w:t>
      </w:r>
    </w:p>
    <w:p w:rsidR="00132CE3" w:rsidRPr="00705D6D" w:rsidRDefault="00132CE3"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признание ценности жизни во всех ее проявлениях и не</w:t>
      </w:r>
      <w:r w:rsidRPr="00705D6D">
        <w:rPr>
          <w:rStyle w:val="8"/>
          <w:rFonts w:ascii="Times New Roman" w:hAnsi="Times New Roman"/>
          <w:sz w:val="24"/>
          <w:szCs w:val="24"/>
        </w:rPr>
        <w:softHyphen/>
        <w:t>обходимости ответственного, бережного отношения к окружа</w:t>
      </w:r>
      <w:r w:rsidRPr="00705D6D">
        <w:rPr>
          <w:rStyle w:val="8"/>
          <w:rFonts w:ascii="Times New Roman" w:hAnsi="Times New Roman"/>
          <w:sz w:val="24"/>
          <w:szCs w:val="24"/>
        </w:rPr>
        <w:softHyphen/>
        <w:t>ющей среде;</w:t>
      </w:r>
    </w:p>
    <w:p w:rsidR="00132CE3" w:rsidRPr="00705D6D" w:rsidRDefault="00132CE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принятие ценности семейной жизни, уважительное и заботливое отношение к членам своей семьи;</w:t>
      </w:r>
    </w:p>
    <w:p w:rsidR="00132CE3" w:rsidRPr="00705D6D" w:rsidRDefault="00132CE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эстетические потребности, ценности и чувства, эстети</w:t>
      </w:r>
      <w:r w:rsidRPr="00705D6D">
        <w:rPr>
          <w:rStyle w:val="8"/>
          <w:rFonts w:ascii="Times New Roman" w:hAnsi="Times New Roman"/>
          <w:sz w:val="24"/>
          <w:szCs w:val="24"/>
        </w:rPr>
        <w:softHyphen/>
      </w:r>
      <w:r w:rsidRPr="00705D6D">
        <w:rPr>
          <w:rStyle w:val="812pt"/>
          <w:rFonts w:ascii="Times New Roman" w:hAnsi="Times New Roman"/>
        </w:rPr>
        <w:t>ческое</w:t>
      </w:r>
      <w:r w:rsidRPr="00705D6D">
        <w:rPr>
          <w:rStyle w:val="8"/>
          <w:rFonts w:ascii="Times New Roman" w:hAnsi="Times New Roman"/>
          <w:sz w:val="24"/>
          <w:szCs w:val="24"/>
        </w:rPr>
        <w:t xml:space="preserve"> сознание как результат освоения художественного на</w:t>
      </w:r>
      <w:r w:rsidRPr="00705D6D">
        <w:rPr>
          <w:rStyle w:val="8"/>
          <w:rFonts w:ascii="Times New Roman" w:hAnsi="Times New Roman"/>
          <w:sz w:val="24"/>
          <w:szCs w:val="24"/>
        </w:rPr>
        <w:softHyphen/>
      </w:r>
      <w:r w:rsidRPr="00705D6D">
        <w:rPr>
          <w:rStyle w:val="812pt"/>
          <w:rFonts w:ascii="Times New Roman" w:hAnsi="Times New Roman"/>
        </w:rPr>
        <w:t>следия</w:t>
      </w:r>
      <w:r w:rsidRPr="00705D6D">
        <w:rPr>
          <w:rStyle w:val="8"/>
          <w:rFonts w:ascii="Times New Roman" w:hAnsi="Times New Roman"/>
          <w:sz w:val="24"/>
          <w:szCs w:val="24"/>
        </w:rPr>
        <w:t xml:space="preserve"> народов России и мира, творческой деятельности му</w:t>
      </w:r>
      <w:r w:rsidRPr="00705D6D">
        <w:rPr>
          <w:rStyle w:val="8"/>
          <w:rFonts w:ascii="Times New Roman" w:hAnsi="Times New Roman"/>
          <w:sz w:val="24"/>
          <w:szCs w:val="24"/>
        </w:rPr>
        <w:softHyphen/>
      </w:r>
      <w:r w:rsidRPr="00705D6D">
        <w:rPr>
          <w:rStyle w:val="812pt"/>
          <w:rFonts w:ascii="Times New Roman" w:hAnsi="Times New Roman"/>
        </w:rPr>
        <w:t>зыкально</w:t>
      </w:r>
      <w:r w:rsidRPr="00705D6D">
        <w:rPr>
          <w:rStyle w:val="8"/>
          <w:rFonts w:ascii="Times New Roman" w:hAnsi="Times New Roman"/>
          <w:sz w:val="24"/>
          <w:szCs w:val="24"/>
        </w:rPr>
        <w:t>-эстетического характера.</w:t>
      </w:r>
    </w:p>
    <w:p w:rsidR="00132CE3" w:rsidRPr="00705D6D" w:rsidRDefault="00132CE3"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Метапредметные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 xml:space="preserve"> характеризуют уровень сформированности универсальных учебных действий, прояв</w:t>
      </w:r>
      <w:r w:rsidRPr="00705D6D">
        <w:rPr>
          <w:rStyle w:val="8"/>
          <w:rFonts w:ascii="Times New Roman" w:hAnsi="Times New Roman"/>
          <w:sz w:val="24"/>
          <w:szCs w:val="24"/>
        </w:rPr>
        <w:softHyphen/>
      </w:r>
      <w:r w:rsidRPr="00705D6D">
        <w:rPr>
          <w:rStyle w:val="812pt"/>
          <w:rFonts w:ascii="Times New Roman" w:hAnsi="Times New Roman"/>
        </w:rPr>
        <w:t>ляющихся в</w:t>
      </w:r>
      <w:r w:rsidRPr="00705D6D">
        <w:rPr>
          <w:rStyle w:val="8"/>
          <w:rFonts w:ascii="Times New Roman" w:hAnsi="Times New Roman"/>
          <w:sz w:val="24"/>
          <w:szCs w:val="24"/>
        </w:rPr>
        <w:t xml:space="preserve"> познавательной и практической деятельности уча</w:t>
      </w:r>
      <w:r w:rsidRPr="00705D6D">
        <w:rPr>
          <w:rStyle w:val="8"/>
          <w:rFonts w:ascii="Times New Roman" w:hAnsi="Times New Roman"/>
          <w:sz w:val="24"/>
          <w:szCs w:val="24"/>
        </w:rPr>
        <w:softHyphen/>
      </w:r>
      <w:r w:rsidRPr="00705D6D">
        <w:rPr>
          <w:rStyle w:val="812pt"/>
          <w:rFonts w:ascii="Times New Roman" w:hAnsi="Times New Roman"/>
        </w:rPr>
        <w:t>щихся:</w:t>
      </w:r>
    </w:p>
    <w:p w:rsidR="00132CE3" w:rsidRPr="00705D6D" w:rsidRDefault="00132CE3"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анализировать собственную учебную деятель</w:t>
      </w:r>
      <w:r w:rsidRPr="00705D6D">
        <w:rPr>
          <w:rStyle w:val="8"/>
          <w:rFonts w:ascii="Times New Roman" w:hAnsi="Times New Roman"/>
          <w:sz w:val="24"/>
          <w:szCs w:val="24"/>
        </w:rPr>
        <w:softHyphen/>
        <w:t xml:space="preserve">ность, адекватно оценивать правильность или ошибочность выполнения учебной задачи и собственные возможности ее </w:t>
      </w:r>
      <w:r w:rsidRPr="00705D6D">
        <w:rPr>
          <w:rStyle w:val="812pt"/>
          <w:rFonts w:ascii="Times New Roman" w:hAnsi="Times New Roman"/>
        </w:rPr>
        <w:t>решения,</w:t>
      </w:r>
      <w:r w:rsidRPr="00705D6D">
        <w:rPr>
          <w:rStyle w:val="8"/>
          <w:rFonts w:ascii="Times New Roman" w:hAnsi="Times New Roman"/>
          <w:sz w:val="24"/>
          <w:szCs w:val="24"/>
        </w:rPr>
        <w:t xml:space="preserve"> вносить необходимые коррективы для достижения запланированных результатов;</w:t>
      </w:r>
    </w:p>
    <w:p w:rsidR="00132CE3" w:rsidRPr="00705D6D" w:rsidRDefault="00132CE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 xml:space="preserve">владение основами самоконтроля, самооценки, принятия </w:t>
      </w:r>
      <w:r w:rsidRPr="00705D6D">
        <w:rPr>
          <w:rStyle w:val="812pt"/>
          <w:rFonts w:ascii="Times New Roman" w:hAnsi="Times New Roman"/>
        </w:rPr>
        <w:t>решений</w:t>
      </w:r>
      <w:r w:rsidRPr="00705D6D">
        <w:rPr>
          <w:rStyle w:val="8"/>
          <w:rFonts w:ascii="Times New Roman" w:hAnsi="Times New Roman"/>
          <w:sz w:val="24"/>
          <w:szCs w:val="24"/>
        </w:rPr>
        <w:t xml:space="preserve"> и осуществления осознанного выбора в учебной и познавательной деятельности;</w:t>
      </w:r>
    </w:p>
    <w:p w:rsidR="00132CE3" w:rsidRPr="00705D6D" w:rsidRDefault="00132CE3"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Предметные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 xml:space="preserve"> обеспечивают успешное обучение </w:t>
      </w:r>
      <w:r w:rsidRPr="00705D6D">
        <w:rPr>
          <w:rStyle w:val="812pt"/>
          <w:rFonts w:ascii="Times New Roman" w:hAnsi="Times New Roman"/>
        </w:rPr>
        <w:t>на</w:t>
      </w:r>
      <w:r w:rsidRPr="00705D6D">
        <w:rPr>
          <w:rStyle w:val="8"/>
          <w:rFonts w:ascii="Times New Roman" w:hAnsi="Times New Roman"/>
          <w:sz w:val="24"/>
          <w:szCs w:val="24"/>
        </w:rPr>
        <w:t xml:space="preserve"> следующей ступени общего образования и отражают:</w:t>
      </w:r>
    </w:p>
    <w:p w:rsidR="00132CE3" w:rsidRPr="00705D6D" w:rsidRDefault="00132CE3" w:rsidP="00FD4AC4">
      <w:pPr>
        <w:pStyle w:val="81"/>
        <w:numPr>
          <w:ilvl w:val="0"/>
          <w:numId w:val="25"/>
        </w:numPr>
        <w:shd w:val="clear" w:color="auto" w:fill="auto"/>
        <w:tabs>
          <w:tab w:val="left" w:pos="58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 xml:space="preserve">сформированность потребности в общении с музыкой </w:t>
      </w:r>
      <w:r w:rsidRPr="00705D6D">
        <w:rPr>
          <w:rStyle w:val="812pt"/>
          <w:rFonts w:ascii="Times New Roman" w:hAnsi="Times New Roman"/>
        </w:rPr>
        <w:t>для</w:t>
      </w:r>
      <w:r w:rsidRPr="00705D6D">
        <w:rPr>
          <w:rStyle w:val="8"/>
          <w:rFonts w:ascii="Times New Roman" w:hAnsi="Times New Roman"/>
          <w:sz w:val="24"/>
          <w:szCs w:val="24"/>
        </w:rPr>
        <w:t xml:space="preserve"> дальнейшего духовно-нравственного развития, социали</w:t>
      </w:r>
      <w:r w:rsidRPr="00705D6D">
        <w:rPr>
          <w:rStyle w:val="8"/>
          <w:rFonts w:ascii="Times New Roman" w:hAnsi="Times New Roman"/>
          <w:sz w:val="24"/>
          <w:szCs w:val="24"/>
        </w:rPr>
        <w:softHyphen/>
      </w:r>
      <w:r w:rsidRPr="00705D6D">
        <w:rPr>
          <w:rStyle w:val="812pt"/>
          <w:rFonts w:ascii="Times New Roman" w:hAnsi="Times New Roman"/>
        </w:rPr>
        <w:t>зации,</w:t>
      </w:r>
      <w:r w:rsidRPr="00705D6D">
        <w:rPr>
          <w:rStyle w:val="8"/>
          <w:rFonts w:ascii="Times New Roman" w:hAnsi="Times New Roman"/>
          <w:sz w:val="24"/>
          <w:szCs w:val="24"/>
        </w:rPr>
        <w:t xml:space="preserve"> самообразования, организации содержательного куль</w:t>
      </w:r>
      <w:r w:rsidRPr="00705D6D">
        <w:rPr>
          <w:rStyle w:val="8"/>
          <w:rFonts w:ascii="Times New Roman" w:hAnsi="Times New Roman"/>
          <w:sz w:val="24"/>
          <w:szCs w:val="24"/>
        </w:rPr>
        <w:softHyphen/>
      </w:r>
      <w:r w:rsidRPr="00705D6D">
        <w:rPr>
          <w:rStyle w:val="812pt"/>
          <w:rFonts w:ascii="Times New Roman" w:hAnsi="Times New Roman"/>
        </w:rPr>
        <w:t>турного</w:t>
      </w:r>
      <w:r w:rsidRPr="00705D6D">
        <w:rPr>
          <w:rStyle w:val="8"/>
          <w:rFonts w:ascii="Times New Roman" w:hAnsi="Times New Roman"/>
          <w:sz w:val="24"/>
          <w:szCs w:val="24"/>
        </w:rPr>
        <w:t xml:space="preserve"> досуга на основе осознания роли музыки в жизни </w:t>
      </w:r>
      <w:r w:rsidRPr="00705D6D">
        <w:rPr>
          <w:rStyle w:val="812pt"/>
          <w:rFonts w:ascii="Times New Roman" w:hAnsi="Times New Roman"/>
        </w:rPr>
        <w:t>отдельного</w:t>
      </w:r>
      <w:r w:rsidRPr="00705D6D">
        <w:rPr>
          <w:rStyle w:val="8"/>
          <w:rFonts w:ascii="Times New Roman" w:hAnsi="Times New Roman"/>
          <w:sz w:val="24"/>
          <w:szCs w:val="24"/>
        </w:rPr>
        <w:t xml:space="preserve"> человека и общества</w:t>
      </w:r>
      <w:r w:rsidRPr="00705D6D">
        <w:rPr>
          <w:rStyle w:val="812pt"/>
          <w:rFonts w:ascii="Times New Roman" w:hAnsi="Times New Roman"/>
        </w:rPr>
        <w:t>;</w:t>
      </w:r>
    </w:p>
    <w:p w:rsidR="00132CE3" w:rsidRPr="00705D6D" w:rsidRDefault="00132CE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развитие общих музыкальных способностей школьников (музыкальной памяти и слуха), а также образного и ассоциа</w:t>
      </w:r>
      <w:r w:rsidRPr="00705D6D">
        <w:rPr>
          <w:rStyle w:val="8"/>
          <w:rFonts w:ascii="Times New Roman" w:hAnsi="Times New Roman"/>
          <w:sz w:val="24"/>
          <w:szCs w:val="24"/>
        </w:rPr>
        <w:softHyphen/>
        <w:t>тивного мышления, фантазии и творческого воображения, эмоционально-ценностного отношения к явлениям жизни и искусства</w:t>
      </w:r>
      <w:r w:rsidRPr="00705D6D">
        <w:rPr>
          <w:rStyle w:val="812pt"/>
          <w:rFonts w:ascii="Times New Roman" w:hAnsi="Times New Roman"/>
        </w:rPr>
        <w:t>;</w:t>
      </w:r>
    </w:p>
    <w:p w:rsidR="00132CE3" w:rsidRPr="00705D6D" w:rsidRDefault="00132CE3"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сформированность мотивационной направленности на продуктивную музыкально-творческую деятельность (слуша</w:t>
      </w:r>
      <w:r w:rsidRPr="00705D6D">
        <w:rPr>
          <w:rStyle w:val="8"/>
          <w:rFonts w:ascii="Times New Roman" w:hAnsi="Times New Roman"/>
          <w:sz w:val="24"/>
          <w:szCs w:val="24"/>
        </w:rPr>
        <w:softHyphen/>
        <w:t>ние музыки, пение, инструментальное музицирование, драма</w:t>
      </w:r>
      <w:r w:rsidRPr="00705D6D">
        <w:rPr>
          <w:rStyle w:val="8"/>
          <w:rFonts w:ascii="Times New Roman" w:hAnsi="Times New Roman"/>
          <w:sz w:val="24"/>
          <w:szCs w:val="24"/>
        </w:rPr>
        <w:softHyphen/>
        <w:t>тизация музыкальных произведений, импровизация, музы</w:t>
      </w:r>
      <w:r w:rsidRPr="00705D6D">
        <w:rPr>
          <w:rStyle w:val="8"/>
          <w:rFonts w:ascii="Times New Roman" w:hAnsi="Times New Roman"/>
          <w:sz w:val="24"/>
          <w:szCs w:val="24"/>
        </w:rPr>
        <w:softHyphen/>
        <w:t>кально-пластическое движение и др.);</w:t>
      </w:r>
    </w:p>
    <w:p w:rsidR="00132CE3" w:rsidRPr="00705D6D" w:rsidRDefault="00132CE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воспитание эстетического отношения к миру, критичес</w:t>
      </w:r>
      <w:r w:rsidRPr="00705D6D">
        <w:rPr>
          <w:rStyle w:val="8"/>
          <w:rFonts w:ascii="Times New Roman" w:hAnsi="Times New Roman"/>
          <w:sz w:val="24"/>
          <w:szCs w:val="24"/>
        </w:rPr>
        <w:softHyphen/>
      </w:r>
      <w:r w:rsidRPr="00705D6D">
        <w:rPr>
          <w:rStyle w:val="812pt"/>
          <w:rFonts w:ascii="Times New Roman" w:hAnsi="Times New Roman"/>
        </w:rPr>
        <w:t>кого</w:t>
      </w:r>
      <w:r w:rsidRPr="00705D6D">
        <w:rPr>
          <w:rStyle w:val="8"/>
          <w:rFonts w:ascii="Times New Roman" w:hAnsi="Times New Roman"/>
          <w:sz w:val="24"/>
          <w:szCs w:val="24"/>
        </w:rPr>
        <w:t xml:space="preserve"> восприятия музыкальной информации, развитие творчес</w:t>
      </w:r>
      <w:r w:rsidRPr="00705D6D">
        <w:rPr>
          <w:rStyle w:val="8"/>
          <w:rFonts w:ascii="Times New Roman" w:hAnsi="Times New Roman"/>
          <w:sz w:val="24"/>
          <w:szCs w:val="24"/>
        </w:rPr>
        <w:softHyphen/>
      </w:r>
      <w:r w:rsidRPr="00705D6D">
        <w:rPr>
          <w:rStyle w:val="812pt"/>
          <w:rFonts w:ascii="Times New Roman" w:hAnsi="Times New Roman"/>
        </w:rPr>
        <w:t>ких</w:t>
      </w:r>
      <w:r w:rsidRPr="00705D6D">
        <w:rPr>
          <w:rStyle w:val="8"/>
          <w:rFonts w:ascii="Times New Roman" w:hAnsi="Times New Roman"/>
          <w:sz w:val="24"/>
          <w:szCs w:val="24"/>
        </w:rPr>
        <w:t xml:space="preserve"> способностей в многообразных видах музыкальной дея</w:t>
      </w:r>
      <w:r w:rsidRPr="00705D6D">
        <w:rPr>
          <w:rStyle w:val="8"/>
          <w:rFonts w:ascii="Times New Roman" w:hAnsi="Times New Roman"/>
          <w:sz w:val="24"/>
          <w:szCs w:val="24"/>
        </w:rPr>
        <w:softHyphen/>
        <w:t>тельности, связанной с театром, кино, литературой, живо</w:t>
      </w:r>
      <w:r w:rsidRPr="00705D6D">
        <w:rPr>
          <w:rStyle w:val="8"/>
          <w:rFonts w:ascii="Times New Roman" w:hAnsi="Times New Roman"/>
          <w:sz w:val="24"/>
          <w:szCs w:val="24"/>
        </w:rPr>
        <w:softHyphen/>
      </w:r>
      <w:r w:rsidRPr="00705D6D">
        <w:rPr>
          <w:rStyle w:val="812pt"/>
          <w:rFonts w:ascii="Times New Roman" w:hAnsi="Times New Roman"/>
        </w:rPr>
        <w:t>писью;</w:t>
      </w:r>
    </w:p>
    <w:p w:rsidR="00132CE3" w:rsidRPr="00705D6D" w:rsidRDefault="00132CE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расширение музыкального и общего культурного круго</w:t>
      </w:r>
      <w:r w:rsidRPr="00705D6D">
        <w:rPr>
          <w:rStyle w:val="8"/>
          <w:rFonts w:ascii="Times New Roman" w:hAnsi="Times New Roman"/>
          <w:sz w:val="24"/>
          <w:szCs w:val="24"/>
        </w:rPr>
        <w:softHyphen/>
      </w:r>
      <w:r w:rsidRPr="00705D6D">
        <w:rPr>
          <w:rStyle w:val="812pt"/>
          <w:rFonts w:ascii="Times New Roman" w:hAnsi="Times New Roman"/>
        </w:rPr>
        <w:t>зора;</w:t>
      </w:r>
      <w:r w:rsidRPr="00705D6D">
        <w:rPr>
          <w:rStyle w:val="8"/>
          <w:rFonts w:ascii="Times New Roman" w:hAnsi="Times New Roman"/>
          <w:sz w:val="24"/>
          <w:szCs w:val="24"/>
        </w:rPr>
        <w:t xml:space="preserve"> воспитание музыкального вкуса, устойчивого интереса к </w:t>
      </w:r>
      <w:r w:rsidRPr="00705D6D">
        <w:rPr>
          <w:rStyle w:val="812pt"/>
          <w:rFonts w:ascii="Times New Roman" w:hAnsi="Times New Roman"/>
        </w:rPr>
        <w:t>музыке</w:t>
      </w:r>
      <w:r w:rsidRPr="00705D6D">
        <w:rPr>
          <w:rStyle w:val="8"/>
          <w:rFonts w:ascii="Times New Roman" w:hAnsi="Times New Roman"/>
          <w:sz w:val="24"/>
          <w:szCs w:val="24"/>
        </w:rPr>
        <w:t xml:space="preserve"> своего народа, классическому и современному музыкальному наследию;</w:t>
      </w:r>
    </w:p>
    <w:p w:rsidR="00132CE3" w:rsidRPr="00705D6D" w:rsidRDefault="00132CE3" w:rsidP="00FD4AC4">
      <w:pPr>
        <w:pStyle w:val="81"/>
        <w:numPr>
          <w:ilvl w:val="0"/>
          <w:numId w:val="25"/>
        </w:numPr>
        <w:shd w:val="clear" w:color="auto" w:fill="auto"/>
        <w:tabs>
          <w:tab w:val="left" w:pos="529"/>
        </w:tabs>
        <w:spacing w:line="240" w:lineRule="auto"/>
        <w:ind w:left="20" w:right="20" w:firstLine="300"/>
        <w:rPr>
          <w:rFonts w:ascii="Times New Roman" w:hAnsi="Times New Roman"/>
          <w:sz w:val="24"/>
          <w:szCs w:val="24"/>
        </w:rPr>
      </w:pPr>
      <w:r w:rsidRPr="00705D6D">
        <w:rPr>
          <w:rStyle w:val="812pt"/>
          <w:rFonts w:ascii="Times New Roman" w:hAnsi="Times New Roman"/>
        </w:rPr>
        <w:t>овладение</w:t>
      </w:r>
      <w:r w:rsidRPr="00705D6D">
        <w:rPr>
          <w:rStyle w:val="8"/>
          <w:rFonts w:ascii="Times New Roman" w:hAnsi="Times New Roman"/>
          <w:sz w:val="24"/>
          <w:szCs w:val="24"/>
        </w:rPr>
        <w:t xml:space="preserve"> основами музыкальной грамотности: способ</w:t>
      </w:r>
      <w:r w:rsidRPr="00705D6D">
        <w:rPr>
          <w:rStyle w:val="8"/>
          <w:rFonts w:ascii="Times New Roman" w:hAnsi="Times New Roman"/>
          <w:sz w:val="24"/>
          <w:szCs w:val="24"/>
        </w:rPr>
        <w:softHyphen/>
      </w:r>
      <w:r w:rsidRPr="00705D6D">
        <w:rPr>
          <w:rStyle w:val="812pt"/>
          <w:rFonts w:ascii="Times New Roman" w:hAnsi="Times New Roman"/>
        </w:rPr>
        <w:t>ностью</w:t>
      </w:r>
      <w:r w:rsidRPr="00705D6D">
        <w:rPr>
          <w:rStyle w:val="8"/>
          <w:rFonts w:ascii="Times New Roman" w:hAnsi="Times New Roman"/>
          <w:sz w:val="24"/>
          <w:szCs w:val="24"/>
        </w:rPr>
        <w:t xml:space="preserve"> эмоционально воспринимать музыку как живое образ</w:t>
      </w:r>
      <w:r w:rsidRPr="00705D6D">
        <w:rPr>
          <w:rStyle w:val="8"/>
          <w:rFonts w:ascii="Times New Roman" w:hAnsi="Times New Roman"/>
          <w:sz w:val="24"/>
          <w:szCs w:val="24"/>
        </w:rPr>
        <w:softHyphen/>
      </w:r>
      <w:r w:rsidRPr="00705D6D">
        <w:rPr>
          <w:rStyle w:val="812pt"/>
          <w:rFonts w:ascii="Times New Roman" w:hAnsi="Times New Roman"/>
        </w:rPr>
        <w:t>ное</w:t>
      </w:r>
      <w:r w:rsidRPr="00705D6D">
        <w:rPr>
          <w:rStyle w:val="8"/>
          <w:rFonts w:ascii="Times New Roman" w:hAnsi="Times New Roman"/>
          <w:sz w:val="24"/>
          <w:szCs w:val="24"/>
        </w:rPr>
        <w:t xml:space="preserve"> искусство во взаимосвязи с жизнью, со специальной тер</w:t>
      </w:r>
      <w:r w:rsidRPr="00705D6D">
        <w:rPr>
          <w:rStyle w:val="8"/>
          <w:rFonts w:ascii="Times New Roman" w:hAnsi="Times New Roman"/>
          <w:sz w:val="24"/>
          <w:szCs w:val="24"/>
        </w:rPr>
        <w:softHyphen/>
      </w:r>
      <w:r w:rsidRPr="00705D6D">
        <w:rPr>
          <w:rStyle w:val="812pt"/>
          <w:rFonts w:ascii="Times New Roman" w:hAnsi="Times New Roman"/>
        </w:rPr>
        <w:t>минологией и</w:t>
      </w:r>
      <w:r w:rsidRPr="00705D6D">
        <w:rPr>
          <w:rStyle w:val="8"/>
          <w:rFonts w:ascii="Times New Roman" w:hAnsi="Times New Roman"/>
          <w:sz w:val="24"/>
          <w:szCs w:val="24"/>
        </w:rPr>
        <w:t xml:space="preserve"> ключевыми понятиями музыкального искусства;</w:t>
      </w:r>
    </w:p>
    <w:p w:rsidR="00132CE3" w:rsidRPr="00705D6D" w:rsidRDefault="00132CE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12pt"/>
          <w:rFonts w:ascii="Times New Roman" w:hAnsi="Times New Roman"/>
        </w:rPr>
        <w:t>приобретение</w:t>
      </w:r>
      <w:r w:rsidRPr="00705D6D">
        <w:rPr>
          <w:rStyle w:val="8"/>
          <w:rFonts w:ascii="Times New Roman" w:hAnsi="Times New Roman"/>
          <w:sz w:val="24"/>
          <w:szCs w:val="24"/>
        </w:rPr>
        <w:t xml:space="preserve"> устойчивых навыков самостоятельной, це</w:t>
      </w:r>
      <w:r w:rsidRPr="00705D6D">
        <w:rPr>
          <w:rStyle w:val="8"/>
          <w:rFonts w:ascii="Times New Roman" w:hAnsi="Times New Roman"/>
          <w:sz w:val="24"/>
          <w:szCs w:val="24"/>
        </w:rPr>
        <w:softHyphen/>
      </w:r>
      <w:r w:rsidRPr="00705D6D">
        <w:rPr>
          <w:rStyle w:val="812pt"/>
          <w:rFonts w:ascii="Times New Roman" w:hAnsi="Times New Roman"/>
        </w:rPr>
        <w:t>ленаправленной</w:t>
      </w:r>
      <w:r w:rsidRPr="00705D6D">
        <w:rPr>
          <w:rStyle w:val="8"/>
          <w:rFonts w:ascii="Times New Roman" w:hAnsi="Times New Roman"/>
          <w:sz w:val="24"/>
          <w:szCs w:val="24"/>
        </w:rPr>
        <w:t xml:space="preserve"> и содержательной музыкально-учебной дея</w:t>
      </w:r>
      <w:r w:rsidRPr="00705D6D">
        <w:rPr>
          <w:rStyle w:val="8"/>
          <w:rFonts w:ascii="Times New Roman" w:hAnsi="Times New Roman"/>
          <w:sz w:val="24"/>
          <w:szCs w:val="24"/>
        </w:rPr>
        <w:softHyphen/>
        <w:t>тельности, включая информационно-коммуникационные тех</w:t>
      </w:r>
      <w:r w:rsidRPr="00705D6D">
        <w:rPr>
          <w:rStyle w:val="8"/>
          <w:rFonts w:ascii="Times New Roman" w:hAnsi="Times New Roman"/>
          <w:sz w:val="24"/>
          <w:szCs w:val="24"/>
        </w:rPr>
        <w:softHyphen/>
        <w:t>нологии.</w:t>
      </w:r>
    </w:p>
    <w:p w:rsidR="00132CE3" w:rsidRPr="00705D6D" w:rsidRDefault="00132CE3" w:rsidP="00FD4AC4">
      <w:pPr>
        <w:jc w:val="center"/>
        <w:rPr>
          <w:b/>
        </w:rPr>
      </w:pPr>
    </w:p>
    <w:p w:rsidR="00132CE3" w:rsidRDefault="00132CE3" w:rsidP="00FD4AC4">
      <w:pPr>
        <w:jc w:val="center"/>
        <w:rPr>
          <w:b/>
        </w:rPr>
      </w:pPr>
    </w:p>
    <w:p w:rsidR="00132CE3" w:rsidRPr="00705D6D" w:rsidRDefault="00132CE3" w:rsidP="00FD4AC4">
      <w:pPr>
        <w:jc w:val="center"/>
        <w:rPr>
          <w:b/>
        </w:rPr>
      </w:pPr>
      <w:r w:rsidRPr="00705D6D">
        <w:rPr>
          <w:b/>
        </w:rPr>
        <w:t>6 класс</w:t>
      </w:r>
    </w:p>
    <w:p w:rsidR="00132CE3" w:rsidRPr="00705D6D" w:rsidRDefault="00132CE3" w:rsidP="00FD4AC4">
      <w:pPr>
        <w:pStyle w:val="81"/>
        <w:shd w:val="clear" w:color="auto" w:fill="auto"/>
        <w:spacing w:line="240" w:lineRule="auto"/>
        <w:ind w:left="23" w:right="23" w:firstLine="685"/>
        <w:contextualSpacing/>
        <w:jc w:val="left"/>
        <w:rPr>
          <w:rFonts w:ascii="Times New Roman" w:hAnsi="Times New Roman"/>
          <w:sz w:val="24"/>
          <w:szCs w:val="24"/>
        </w:rPr>
      </w:pPr>
      <w:r w:rsidRPr="00705D6D">
        <w:rPr>
          <w:rStyle w:val="812pt"/>
          <w:rFonts w:ascii="Times New Roman" w:hAnsi="Times New Roman"/>
          <w:b/>
        </w:rPr>
        <w:t>Личностные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w:t>
      </w:r>
    </w:p>
    <w:p w:rsidR="00132CE3" w:rsidRPr="00705D6D" w:rsidRDefault="00132CE3"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w:t>
      </w:r>
    </w:p>
    <w:p w:rsidR="00132CE3" w:rsidRPr="00705D6D" w:rsidRDefault="00132CE3"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ответственное отношение к учению, готовность и спо</w:t>
      </w:r>
      <w:r w:rsidRPr="00705D6D">
        <w:rPr>
          <w:rStyle w:val="8"/>
          <w:rFonts w:ascii="Times New Roman" w:hAnsi="Times New Roman"/>
          <w:sz w:val="24"/>
          <w:szCs w:val="24"/>
        </w:rPr>
        <w:softHyphen/>
        <w:t>собность к саморазвитию и самообразованию на основе моти</w:t>
      </w:r>
      <w:r w:rsidRPr="00705D6D">
        <w:rPr>
          <w:rStyle w:val="8"/>
          <w:rFonts w:ascii="Times New Roman" w:hAnsi="Times New Roman"/>
          <w:sz w:val="24"/>
          <w:szCs w:val="24"/>
        </w:rPr>
        <w:softHyphen/>
        <w:t>вации к обучению и познанию;</w:t>
      </w:r>
    </w:p>
    <w:p w:rsidR="00132CE3" w:rsidRPr="00705D6D" w:rsidRDefault="00132CE3" w:rsidP="00FD4AC4">
      <w:pPr>
        <w:pStyle w:val="81"/>
        <w:numPr>
          <w:ilvl w:val="0"/>
          <w:numId w:val="25"/>
        </w:numPr>
        <w:shd w:val="clear" w:color="auto" w:fill="auto"/>
        <w:tabs>
          <w:tab w:val="left" w:pos="577"/>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уважительное отношение к иному мнению, истории и культуре других народов; готовность и способность вести диа</w:t>
      </w:r>
      <w:r w:rsidRPr="00705D6D">
        <w:rPr>
          <w:rStyle w:val="8"/>
          <w:rFonts w:ascii="Times New Roman" w:hAnsi="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705D6D">
        <w:rPr>
          <w:rStyle w:val="8"/>
          <w:rFonts w:ascii="Times New Roman" w:hAnsi="Times New Roman"/>
          <w:sz w:val="24"/>
          <w:szCs w:val="24"/>
        </w:rPr>
        <w:softHyphen/>
        <w:t>ственной отзывчивости, понимание чувств других людей и со</w:t>
      </w:r>
      <w:r w:rsidRPr="00705D6D">
        <w:rPr>
          <w:rStyle w:val="8"/>
          <w:rFonts w:ascii="Times New Roman" w:hAnsi="Times New Roman"/>
          <w:sz w:val="24"/>
          <w:szCs w:val="24"/>
        </w:rPr>
        <w:softHyphen/>
        <w:t>переживание им;</w:t>
      </w:r>
    </w:p>
    <w:p w:rsidR="00132CE3" w:rsidRPr="00705D6D" w:rsidRDefault="00132CE3" w:rsidP="00FD4AC4">
      <w:pPr>
        <w:pStyle w:val="81"/>
        <w:numPr>
          <w:ilvl w:val="0"/>
          <w:numId w:val="25"/>
        </w:numPr>
        <w:shd w:val="clear" w:color="auto" w:fill="auto"/>
        <w:tabs>
          <w:tab w:val="left" w:pos="562"/>
        </w:tabs>
        <w:spacing w:after="260" w:line="240" w:lineRule="auto"/>
        <w:ind w:left="23" w:right="23" w:firstLine="280"/>
        <w:contextualSpacing/>
        <w:rPr>
          <w:rFonts w:ascii="Times New Roman" w:hAnsi="Times New Roman"/>
          <w:sz w:val="24"/>
          <w:szCs w:val="24"/>
        </w:rPr>
      </w:pPr>
      <w:r w:rsidRPr="00705D6D">
        <w:rPr>
          <w:rStyle w:val="8"/>
          <w:rFonts w:ascii="Times New Roman" w:hAnsi="Times New Roman"/>
          <w:sz w:val="24"/>
          <w:szCs w:val="24"/>
        </w:rPr>
        <w:t>коммуникативная компетентность в общении и сотруд</w:t>
      </w:r>
      <w:r w:rsidRPr="00705D6D">
        <w:rPr>
          <w:rStyle w:val="8"/>
          <w:rFonts w:ascii="Times New Roman" w:hAnsi="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132CE3" w:rsidRPr="00705D6D" w:rsidRDefault="00132CE3"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участие в общественной жизни школы в пределах возра</w:t>
      </w:r>
      <w:r w:rsidRPr="00705D6D">
        <w:rPr>
          <w:rStyle w:val="8"/>
          <w:rFonts w:ascii="Times New Roman" w:hAnsi="Times New Roman"/>
          <w:sz w:val="24"/>
          <w:szCs w:val="24"/>
        </w:rPr>
        <w:softHyphen/>
        <w:t>стных компетенций с учетом региональных и этнокультурных особенностей;</w:t>
      </w:r>
    </w:p>
    <w:p w:rsidR="00132CE3" w:rsidRPr="00705D6D" w:rsidRDefault="00132CE3"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признание ценности жизни во всех ее проявлениях и не</w:t>
      </w:r>
      <w:r w:rsidRPr="00705D6D">
        <w:rPr>
          <w:rStyle w:val="8"/>
          <w:rFonts w:ascii="Times New Roman" w:hAnsi="Times New Roman"/>
          <w:sz w:val="24"/>
          <w:szCs w:val="24"/>
        </w:rPr>
        <w:softHyphen/>
        <w:t>обходимости ответственного, бережного отношения к окружа</w:t>
      </w:r>
      <w:r w:rsidRPr="00705D6D">
        <w:rPr>
          <w:rStyle w:val="8"/>
          <w:rFonts w:ascii="Times New Roman" w:hAnsi="Times New Roman"/>
          <w:sz w:val="24"/>
          <w:szCs w:val="24"/>
        </w:rPr>
        <w:softHyphen/>
        <w:t>ющей среде;</w:t>
      </w:r>
    </w:p>
    <w:p w:rsidR="00132CE3" w:rsidRPr="00705D6D" w:rsidRDefault="00132CE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принятие ценности семейной жизни, уважительное и заботливое отношение к членам своей семьи;</w:t>
      </w:r>
    </w:p>
    <w:p w:rsidR="00132CE3" w:rsidRPr="00705D6D" w:rsidRDefault="00132CE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эстетические потребности, ценности и чувства, эстети</w:t>
      </w:r>
      <w:r w:rsidRPr="00705D6D">
        <w:rPr>
          <w:rStyle w:val="8"/>
          <w:rFonts w:ascii="Times New Roman" w:hAnsi="Times New Roman"/>
          <w:sz w:val="24"/>
          <w:szCs w:val="24"/>
        </w:rPr>
        <w:softHyphen/>
      </w:r>
      <w:r w:rsidRPr="00705D6D">
        <w:rPr>
          <w:rStyle w:val="812pt"/>
          <w:rFonts w:ascii="Times New Roman" w:hAnsi="Times New Roman"/>
        </w:rPr>
        <w:t>ческое</w:t>
      </w:r>
      <w:r w:rsidRPr="00705D6D">
        <w:rPr>
          <w:rStyle w:val="8"/>
          <w:rFonts w:ascii="Times New Roman" w:hAnsi="Times New Roman"/>
          <w:sz w:val="24"/>
          <w:szCs w:val="24"/>
        </w:rPr>
        <w:t xml:space="preserve"> сознание как результат освоения художественного на</w:t>
      </w:r>
      <w:r w:rsidRPr="00705D6D">
        <w:rPr>
          <w:rStyle w:val="8"/>
          <w:rFonts w:ascii="Times New Roman" w:hAnsi="Times New Roman"/>
          <w:sz w:val="24"/>
          <w:szCs w:val="24"/>
        </w:rPr>
        <w:softHyphen/>
      </w:r>
      <w:r w:rsidRPr="00705D6D">
        <w:rPr>
          <w:rStyle w:val="812pt"/>
          <w:rFonts w:ascii="Times New Roman" w:hAnsi="Times New Roman"/>
        </w:rPr>
        <w:t>следия</w:t>
      </w:r>
      <w:r w:rsidRPr="00705D6D">
        <w:rPr>
          <w:rStyle w:val="8"/>
          <w:rFonts w:ascii="Times New Roman" w:hAnsi="Times New Roman"/>
          <w:sz w:val="24"/>
          <w:szCs w:val="24"/>
        </w:rPr>
        <w:t xml:space="preserve"> народов России и мира, творческой деятельности му</w:t>
      </w:r>
      <w:r w:rsidRPr="00705D6D">
        <w:rPr>
          <w:rStyle w:val="8"/>
          <w:rFonts w:ascii="Times New Roman" w:hAnsi="Times New Roman"/>
          <w:sz w:val="24"/>
          <w:szCs w:val="24"/>
        </w:rPr>
        <w:softHyphen/>
      </w:r>
      <w:r w:rsidRPr="00705D6D">
        <w:rPr>
          <w:rStyle w:val="812pt"/>
          <w:rFonts w:ascii="Times New Roman" w:hAnsi="Times New Roman"/>
        </w:rPr>
        <w:t>зыкально</w:t>
      </w:r>
      <w:r w:rsidRPr="00705D6D">
        <w:rPr>
          <w:rStyle w:val="8"/>
          <w:rFonts w:ascii="Times New Roman" w:hAnsi="Times New Roman"/>
          <w:sz w:val="24"/>
          <w:szCs w:val="24"/>
        </w:rPr>
        <w:t>-эстетического характера.</w:t>
      </w:r>
    </w:p>
    <w:p w:rsidR="00132CE3" w:rsidRPr="00705D6D" w:rsidRDefault="00132CE3"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Метапредметные</w:t>
      </w:r>
      <w:r w:rsidRPr="00705D6D">
        <w:rPr>
          <w:rStyle w:val="812pt"/>
          <w:rFonts w:ascii="Times New Roman" w:hAnsi="Times New Roman"/>
        </w:rPr>
        <w:t xml:space="preserve"> результаты:</w:t>
      </w:r>
    </w:p>
    <w:p w:rsidR="00132CE3" w:rsidRPr="00705D6D" w:rsidRDefault="00132CE3"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12pt"/>
          <w:rFonts w:ascii="Times New Roman" w:hAnsi="Times New Roman"/>
        </w:rPr>
        <w:t>умение</w:t>
      </w:r>
      <w:r w:rsidRPr="00705D6D">
        <w:rPr>
          <w:rStyle w:val="8"/>
          <w:rFonts w:ascii="Times New Roman" w:hAnsi="Times New Roman"/>
          <w:sz w:val="24"/>
          <w:szCs w:val="24"/>
        </w:rPr>
        <w:t xml:space="preserve"> самостоятельно ставить новые учебные задачи на </w:t>
      </w:r>
      <w:r w:rsidRPr="00705D6D">
        <w:rPr>
          <w:rStyle w:val="812pt"/>
          <w:rFonts w:ascii="Times New Roman" w:hAnsi="Times New Roman"/>
        </w:rPr>
        <w:t>основе</w:t>
      </w:r>
      <w:r w:rsidRPr="00705D6D">
        <w:rPr>
          <w:rStyle w:val="8"/>
          <w:rFonts w:ascii="Times New Roman" w:hAnsi="Times New Roman"/>
          <w:sz w:val="24"/>
          <w:szCs w:val="24"/>
        </w:rPr>
        <w:t xml:space="preserve"> развития познавательных мотивов и интересов;</w:t>
      </w:r>
    </w:p>
    <w:p w:rsidR="00132CE3" w:rsidRPr="00705D6D" w:rsidRDefault="00132CE3"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анализировать собственную учебную деятель</w:t>
      </w:r>
      <w:r w:rsidRPr="00705D6D">
        <w:rPr>
          <w:rStyle w:val="8"/>
          <w:rFonts w:ascii="Times New Roman" w:hAnsi="Times New Roman"/>
          <w:sz w:val="24"/>
          <w:szCs w:val="24"/>
        </w:rPr>
        <w:softHyphen/>
        <w:t xml:space="preserve">ность, адекватно оценивать правильность или ошибочность выполнения учебной задачи и собственные возможности ее </w:t>
      </w:r>
      <w:r w:rsidRPr="00705D6D">
        <w:rPr>
          <w:rStyle w:val="812pt"/>
          <w:rFonts w:ascii="Times New Roman" w:hAnsi="Times New Roman"/>
        </w:rPr>
        <w:t>решения,</w:t>
      </w:r>
      <w:r w:rsidRPr="00705D6D">
        <w:rPr>
          <w:rStyle w:val="8"/>
          <w:rFonts w:ascii="Times New Roman" w:hAnsi="Times New Roman"/>
          <w:sz w:val="24"/>
          <w:szCs w:val="24"/>
        </w:rPr>
        <w:t xml:space="preserve"> вносить необходимые коррективы для достижения запланированных результатов;</w:t>
      </w:r>
    </w:p>
    <w:p w:rsidR="00132CE3" w:rsidRPr="00705D6D" w:rsidRDefault="00132CE3"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определять понятия, обобщать, устанавливать аналогии, классифицировать, самостоятельно выбирать осно</w:t>
      </w:r>
      <w:r w:rsidRPr="00705D6D">
        <w:rPr>
          <w:rStyle w:val="8"/>
          <w:rFonts w:ascii="Times New Roman" w:hAnsi="Times New Roman"/>
          <w:sz w:val="24"/>
          <w:szCs w:val="24"/>
        </w:rPr>
        <w:softHyphen/>
        <w:t>вания и критерии для классификации; умение устанавливать причинно-следственные связи; размышлять, рассуждать и де</w:t>
      </w:r>
      <w:r w:rsidRPr="00705D6D">
        <w:rPr>
          <w:rStyle w:val="8"/>
          <w:rFonts w:ascii="Times New Roman" w:hAnsi="Times New Roman"/>
          <w:sz w:val="24"/>
          <w:szCs w:val="24"/>
        </w:rPr>
        <w:softHyphen/>
        <w:t>лать выводы;</w:t>
      </w:r>
    </w:p>
    <w:p w:rsidR="00132CE3" w:rsidRPr="00705D6D" w:rsidRDefault="00132CE3"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организовывать учебное сотрудничество и совме</w:t>
      </w:r>
      <w:r w:rsidRPr="00705D6D">
        <w:rPr>
          <w:rStyle w:val="8"/>
          <w:rFonts w:ascii="Times New Roman" w:hAnsi="Times New Roman"/>
          <w:sz w:val="24"/>
          <w:szCs w:val="24"/>
        </w:rPr>
        <w:softHyphen/>
        <w:t xml:space="preserve">стную деятельность с учителем и сверстниками: определять цели, распределять функции и роли участников, например в </w:t>
      </w:r>
      <w:r w:rsidRPr="00705D6D">
        <w:rPr>
          <w:rStyle w:val="812pt"/>
          <w:rFonts w:ascii="Times New Roman" w:hAnsi="Times New Roman"/>
        </w:rPr>
        <w:t>художественном</w:t>
      </w:r>
      <w:r w:rsidRPr="00705D6D">
        <w:rPr>
          <w:rStyle w:val="8"/>
          <w:rFonts w:ascii="Times New Roman" w:hAnsi="Times New Roman"/>
          <w:sz w:val="24"/>
          <w:szCs w:val="24"/>
        </w:rPr>
        <w:t xml:space="preserve"> проекте, взаимодействовать и работать в </w:t>
      </w:r>
      <w:r w:rsidRPr="00705D6D">
        <w:rPr>
          <w:rStyle w:val="812pt"/>
          <w:rFonts w:ascii="Times New Roman" w:hAnsi="Times New Roman"/>
        </w:rPr>
        <w:t>группе;</w:t>
      </w:r>
    </w:p>
    <w:p w:rsidR="00132CE3" w:rsidRPr="00705D6D" w:rsidRDefault="00132CE3"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12pt"/>
          <w:rFonts w:ascii="Times New Roman" w:hAnsi="Times New Roman"/>
        </w:rPr>
        <w:t>формирование</w:t>
      </w:r>
      <w:r w:rsidRPr="00705D6D">
        <w:rPr>
          <w:rStyle w:val="8"/>
          <w:rFonts w:ascii="Times New Roman" w:hAnsi="Times New Roman"/>
          <w:sz w:val="24"/>
          <w:szCs w:val="24"/>
        </w:rPr>
        <w:t xml:space="preserve"> и развитие компетентности в области ис</w:t>
      </w:r>
      <w:r w:rsidRPr="00705D6D">
        <w:rPr>
          <w:rStyle w:val="8"/>
          <w:rFonts w:ascii="Times New Roman" w:hAnsi="Times New Roman"/>
          <w:sz w:val="24"/>
          <w:szCs w:val="24"/>
        </w:rPr>
        <w:softHyphen/>
      </w:r>
      <w:r w:rsidRPr="00705D6D">
        <w:rPr>
          <w:rStyle w:val="812pt"/>
          <w:rFonts w:ascii="Times New Roman" w:hAnsi="Times New Roman"/>
        </w:rPr>
        <w:t>пользования</w:t>
      </w:r>
      <w:r w:rsidRPr="00705D6D">
        <w:rPr>
          <w:rStyle w:val="8"/>
          <w:rFonts w:ascii="Times New Roman" w:hAnsi="Times New Roman"/>
          <w:sz w:val="24"/>
          <w:szCs w:val="24"/>
        </w:rPr>
        <w:t xml:space="preserve"> информационно-коммуникационных технологий; </w:t>
      </w:r>
      <w:r w:rsidRPr="00705D6D">
        <w:rPr>
          <w:rStyle w:val="812pt"/>
          <w:rFonts w:ascii="Times New Roman" w:hAnsi="Times New Roman"/>
        </w:rPr>
        <w:t>стремление</w:t>
      </w:r>
      <w:r w:rsidRPr="00705D6D">
        <w:rPr>
          <w:rStyle w:val="8"/>
          <w:rFonts w:ascii="Times New Roman" w:hAnsi="Times New Roman"/>
          <w:sz w:val="24"/>
          <w:szCs w:val="24"/>
        </w:rPr>
        <w:t xml:space="preserve"> к самостоятельному общению с искусством и ху</w:t>
      </w:r>
      <w:r w:rsidRPr="00705D6D">
        <w:rPr>
          <w:rStyle w:val="8"/>
          <w:rFonts w:ascii="Times New Roman" w:hAnsi="Times New Roman"/>
          <w:sz w:val="24"/>
          <w:szCs w:val="24"/>
        </w:rPr>
        <w:softHyphen/>
      </w:r>
      <w:r w:rsidRPr="00705D6D">
        <w:rPr>
          <w:rStyle w:val="812pt"/>
          <w:rFonts w:ascii="Times New Roman" w:hAnsi="Times New Roman"/>
        </w:rPr>
        <w:t>дожественному</w:t>
      </w:r>
      <w:r w:rsidRPr="00705D6D">
        <w:rPr>
          <w:rStyle w:val="8"/>
          <w:rFonts w:ascii="Times New Roman" w:hAnsi="Times New Roman"/>
          <w:sz w:val="24"/>
          <w:szCs w:val="24"/>
        </w:rPr>
        <w:t xml:space="preserve"> самообразованию.</w:t>
      </w:r>
    </w:p>
    <w:p w:rsidR="00132CE3" w:rsidRPr="00705D6D" w:rsidRDefault="00132CE3"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Предметные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w:t>
      </w:r>
    </w:p>
    <w:p w:rsidR="00132CE3" w:rsidRPr="00705D6D" w:rsidRDefault="00132CE3"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сформированность основ музыкальной культуры школь</w:t>
      </w:r>
      <w:r w:rsidRPr="00705D6D">
        <w:rPr>
          <w:rStyle w:val="8"/>
          <w:rFonts w:ascii="Times New Roman" w:hAnsi="Times New Roman"/>
          <w:sz w:val="24"/>
          <w:szCs w:val="24"/>
        </w:rPr>
        <w:softHyphen/>
        <w:t>ника как неотъемлемой части его общей духовной культуры;</w:t>
      </w:r>
    </w:p>
    <w:p w:rsidR="00132CE3" w:rsidRPr="00705D6D" w:rsidRDefault="00132CE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развитие общих музыкальных способностей школьников (музыкальной памяти и слуха), а также образного и ассоциа</w:t>
      </w:r>
      <w:r w:rsidRPr="00705D6D">
        <w:rPr>
          <w:rStyle w:val="8"/>
          <w:rFonts w:ascii="Times New Roman" w:hAnsi="Times New Roman"/>
          <w:sz w:val="24"/>
          <w:szCs w:val="24"/>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705D6D">
        <w:rPr>
          <w:rStyle w:val="8"/>
          <w:rFonts w:ascii="Times New Roman" w:hAnsi="Times New Roman"/>
          <w:sz w:val="24"/>
          <w:szCs w:val="24"/>
        </w:rPr>
        <w:softHyphen/>
      </w:r>
      <w:r w:rsidRPr="00705D6D">
        <w:rPr>
          <w:rStyle w:val="812pt"/>
          <w:rFonts w:ascii="Times New Roman" w:hAnsi="Times New Roman"/>
        </w:rPr>
        <w:t>раза;</w:t>
      </w:r>
    </w:p>
    <w:p w:rsidR="00132CE3" w:rsidRPr="00705D6D" w:rsidRDefault="00132CE3"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сформированность мотивационной направленности на продуктивную музыкально-творческую деятельность (слуша</w:t>
      </w:r>
      <w:r w:rsidRPr="00705D6D">
        <w:rPr>
          <w:rStyle w:val="8"/>
          <w:rFonts w:ascii="Times New Roman" w:hAnsi="Times New Roman"/>
          <w:sz w:val="24"/>
          <w:szCs w:val="24"/>
        </w:rPr>
        <w:softHyphen/>
        <w:t>ние музыки, пение, инструментальное музицирование, драма</w:t>
      </w:r>
      <w:r w:rsidRPr="00705D6D">
        <w:rPr>
          <w:rStyle w:val="8"/>
          <w:rFonts w:ascii="Times New Roman" w:hAnsi="Times New Roman"/>
          <w:sz w:val="24"/>
          <w:szCs w:val="24"/>
        </w:rPr>
        <w:softHyphen/>
        <w:t>тизация музыкальных произведений, импровизация, музы</w:t>
      </w:r>
      <w:r w:rsidRPr="00705D6D">
        <w:rPr>
          <w:rStyle w:val="8"/>
          <w:rFonts w:ascii="Times New Roman" w:hAnsi="Times New Roman"/>
          <w:sz w:val="24"/>
          <w:szCs w:val="24"/>
        </w:rPr>
        <w:softHyphen/>
        <w:t>кально-пластическое движение и др.);</w:t>
      </w:r>
    </w:p>
    <w:p w:rsidR="00132CE3" w:rsidRPr="00705D6D" w:rsidRDefault="00132CE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воспитание эстетического отношения к миру, критичес</w:t>
      </w:r>
      <w:r w:rsidRPr="00705D6D">
        <w:rPr>
          <w:rStyle w:val="8"/>
          <w:rFonts w:ascii="Times New Roman" w:hAnsi="Times New Roman"/>
          <w:sz w:val="24"/>
          <w:szCs w:val="24"/>
        </w:rPr>
        <w:softHyphen/>
      </w:r>
      <w:r w:rsidRPr="00705D6D">
        <w:rPr>
          <w:rStyle w:val="812pt"/>
          <w:rFonts w:ascii="Times New Roman" w:hAnsi="Times New Roman"/>
        </w:rPr>
        <w:t>кого</w:t>
      </w:r>
      <w:r w:rsidRPr="00705D6D">
        <w:rPr>
          <w:rStyle w:val="8"/>
          <w:rFonts w:ascii="Times New Roman" w:hAnsi="Times New Roman"/>
          <w:sz w:val="24"/>
          <w:szCs w:val="24"/>
        </w:rPr>
        <w:t xml:space="preserve"> восприятия музыкальной информации, развитие творчес</w:t>
      </w:r>
      <w:r w:rsidRPr="00705D6D">
        <w:rPr>
          <w:rStyle w:val="8"/>
          <w:rFonts w:ascii="Times New Roman" w:hAnsi="Times New Roman"/>
          <w:sz w:val="24"/>
          <w:szCs w:val="24"/>
        </w:rPr>
        <w:softHyphen/>
      </w:r>
      <w:r w:rsidRPr="00705D6D">
        <w:rPr>
          <w:rStyle w:val="812pt"/>
          <w:rFonts w:ascii="Times New Roman" w:hAnsi="Times New Roman"/>
        </w:rPr>
        <w:t>ких</w:t>
      </w:r>
      <w:r w:rsidRPr="00705D6D">
        <w:rPr>
          <w:rStyle w:val="8"/>
          <w:rFonts w:ascii="Times New Roman" w:hAnsi="Times New Roman"/>
          <w:sz w:val="24"/>
          <w:szCs w:val="24"/>
        </w:rPr>
        <w:t xml:space="preserve"> способностей в многообразных видах музыкальной дея</w:t>
      </w:r>
      <w:r w:rsidRPr="00705D6D">
        <w:rPr>
          <w:rStyle w:val="8"/>
          <w:rFonts w:ascii="Times New Roman" w:hAnsi="Times New Roman"/>
          <w:sz w:val="24"/>
          <w:szCs w:val="24"/>
        </w:rPr>
        <w:softHyphen/>
        <w:t>тельности, связанной с театром, кино, литературой, живо</w:t>
      </w:r>
      <w:r w:rsidRPr="00705D6D">
        <w:rPr>
          <w:rStyle w:val="8"/>
          <w:rFonts w:ascii="Times New Roman" w:hAnsi="Times New Roman"/>
          <w:sz w:val="24"/>
          <w:szCs w:val="24"/>
        </w:rPr>
        <w:softHyphen/>
      </w:r>
      <w:r w:rsidRPr="00705D6D">
        <w:rPr>
          <w:rStyle w:val="812pt"/>
          <w:rFonts w:ascii="Times New Roman" w:hAnsi="Times New Roman"/>
        </w:rPr>
        <w:t>писью;</w:t>
      </w:r>
    </w:p>
    <w:p w:rsidR="00132CE3" w:rsidRPr="00705D6D" w:rsidRDefault="00132CE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расширение музыкального и общего культурного круго</w:t>
      </w:r>
      <w:r w:rsidRPr="00705D6D">
        <w:rPr>
          <w:rStyle w:val="8"/>
          <w:rFonts w:ascii="Times New Roman" w:hAnsi="Times New Roman"/>
          <w:sz w:val="24"/>
          <w:szCs w:val="24"/>
        </w:rPr>
        <w:softHyphen/>
      </w:r>
      <w:r w:rsidRPr="00705D6D">
        <w:rPr>
          <w:rStyle w:val="812pt"/>
          <w:rFonts w:ascii="Times New Roman" w:hAnsi="Times New Roman"/>
        </w:rPr>
        <w:t>зора;</w:t>
      </w:r>
      <w:r w:rsidRPr="00705D6D">
        <w:rPr>
          <w:rStyle w:val="8"/>
          <w:rFonts w:ascii="Times New Roman" w:hAnsi="Times New Roman"/>
          <w:sz w:val="24"/>
          <w:szCs w:val="24"/>
        </w:rPr>
        <w:t xml:space="preserve"> воспитание музыкального вкуса, устойчивого интереса к </w:t>
      </w:r>
      <w:r w:rsidRPr="00705D6D">
        <w:rPr>
          <w:rStyle w:val="812pt"/>
          <w:rFonts w:ascii="Times New Roman" w:hAnsi="Times New Roman"/>
        </w:rPr>
        <w:t>музыке</w:t>
      </w:r>
      <w:r w:rsidRPr="00705D6D">
        <w:rPr>
          <w:rStyle w:val="8"/>
          <w:rFonts w:ascii="Times New Roman" w:hAnsi="Times New Roman"/>
          <w:sz w:val="24"/>
          <w:szCs w:val="24"/>
        </w:rPr>
        <w:t xml:space="preserve"> своего народа и других народов мира, классическому и современному музыкальному наследию;</w:t>
      </w:r>
    </w:p>
    <w:p w:rsidR="00132CE3" w:rsidRPr="00705D6D" w:rsidRDefault="00132CE3" w:rsidP="00FD4AC4">
      <w:pPr>
        <w:pStyle w:val="81"/>
        <w:numPr>
          <w:ilvl w:val="0"/>
          <w:numId w:val="25"/>
        </w:numPr>
        <w:shd w:val="clear" w:color="auto" w:fill="auto"/>
        <w:tabs>
          <w:tab w:val="left" w:pos="529"/>
        </w:tabs>
        <w:spacing w:line="240" w:lineRule="auto"/>
        <w:ind w:left="20" w:right="20" w:firstLine="300"/>
        <w:rPr>
          <w:rFonts w:ascii="Times New Roman" w:hAnsi="Times New Roman"/>
          <w:sz w:val="24"/>
          <w:szCs w:val="24"/>
        </w:rPr>
      </w:pPr>
      <w:r w:rsidRPr="00705D6D">
        <w:rPr>
          <w:rStyle w:val="812pt"/>
          <w:rFonts w:ascii="Times New Roman" w:hAnsi="Times New Roman"/>
        </w:rPr>
        <w:t>овладение</w:t>
      </w:r>
      <w:r w:rsidRPr="00705D6D">
        <w:rPr>
          <w:rStyle w:val="8"/>
          <w:rFonts w:ascii="Times New Roman" w:hAnsi="Times New Roman"/>
          <w:sz w:val="24"/>
          <w:szCs w:val="24"/>
        </w:rPr>
        <w:t xml:space="preserve"> основами музыкальной грамотности: способ</w:t>
      </w:r>
      <w:r w:rsidRPr="00705D6D">
        <w:rPr>
          <w:rStyle w:val="8"/>
          <w:rFonts w:ascii="Times New Roman" w:hAnsi="Times New Roman"/>
          <w:sz w:val="24"/>
          <w:szCs w:val="24"/>
        </w:rPr>
        <w:softHyphen/>
      </w:r>
      <w:r w:rsidRPr="00705D6D">
        <w:rPr>
          <w:rStyle w:val="812pt"/>
          <w:rFonts w:ascii="Times New Roman" w:hAnsi="Times New Roman"/>
        </w:rPr>
        <w:t>ностью</w:t>
      </w:r>
      <w:r w:rsidRPr="00705D6D">
        <w:rPr>
          <w:rStyle w:val="8"/>
          <w:rFonts w:ascii="Times New Roman" w:hAnsi="Times New Roman"/>
          <w:sz w:val="24"/>
          <w:szCs w:val="24"/>
        </w:rPr>
        <w:t xml:space="preserve"> эмоционально воспринимать музыку как живое образ</w:t>
      </w:r>
      <w:r w:rsidRPr="00705D6D">
        <w:rPr>
          <w:rStyle w:val="8"/>
          <w:rFonts w:ascii="Times New Roman" w:hAnsi="Times New Roman"/>
          <w:sz w:val="24"/>
          <w:szCs w:val="24"/>
        </w:rPr>
        <w:softHyphen/>
      </w:r>
      <w:r w:rsidRPr="00705D6D">
        <w:rPr>
          <w:rStyle w:val="812pt"/>
          <w:rFonts w:ascii="Times New Roman" w:hAnsi="Times New Roman"/>
        </w:rPr>
        <w:t>ное</w:t>
      </w:r>
      <w:r w:rsidRPr="00705D6D">
        <w:rPr>
          <w:rStyle w:val="8"/>
          <w:rFonts w:ascii="Times New Roman" w:hAnsi="Times New Roman"/>
          <w:sz w:val="24"/>
          <w:szCs w:val="24"/>
        </w:rPr>
        <w:t xml:space="preserve"> искусство во взаимосвязи с жизнью, со специальной тер</w:t>
      </w:r>
      <w:r w:rsidRPr="00705D6D">
        <w:rPr>
          <w:rStyle w:val="8"/>
          <w:rFonts w:ascii="Times New Roman" w:hAnsi="Times New Roman"/>
          <w:sz w:val="24"/>
          <w:szCs w:val="24"/>
        </w:rPr>
        <w:softHyphen/>
      </w:r>
      <w:r w:rsidRPr="00705D6D">
        <w:rPr>
          <w:rStyle w:val="812pt"/>
          <w:rFonts w:ascii="Times New Roman" w:hAnsi="Times New Roman"/>
        </w:rPr>
        <w:t>минологией и</w:t>
      </w:r>
      <w:r w:rsidRPr="00705D6D">
        <w:rPr>
          <w:rStyle w:val="8"/>
          <w:rFonts w:ascii="Times New Roman" w:hAnsi="Times New Roman"/>
          <w:sz w:val="24"/>
          <w:szCs w:val="24"/>
        </w:rPr>
        <w:t xml:space="preserve"> ключевыми понятиями музыкального искусства, </w:t>
      </w:r>
      <w:r w:rsidRPr="00705D6D">
        <w:rPr>
          <w:rStyle w:val="812pt"/>
          <w:rFonts w:ascii="Times New Roman" w:hAnsi="Times New Roman"/>
        </w:rPr>
        <w:t>элементарной</w:t>
      </w:r>
      <w:r w:rsidRPr="00705D6D">
        <w:rPr>
          <w:rStyle w:val="8"/>
          <w:rFonts w:ascii="Times New Roman" w:hAnsi="Times New Roman"/>
          <w:sz w:val="24"/>
          <w:szCs w:val="24"/>
        </w:rPr>
        <w:t xml:space="preserve"> нотной грамотой в рамках изучаемого курса;</w:t>
      </w:r>
    </w:p>
    <w:p w:rsidR="00132CE3" w:rsidRPr="00705D6D" w:rsidRDefault="00132CE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12pt"/>
          <w:rFonts w:ascii="Times New Roman" w:hAnsi="Times New Roman"/>
        </w:rPr>
        <w:t>приобретение</w:t>
      </w:r>
      <w:r w:rsidRPr="00705D6D">
        <w:rPr>
          <w:rStyle w:val="8"/>
          <w:rFonts w:ascii="Times New Roman" w:hAnsi="Times New Roman"/>
          <w:sz w:val="24"/>
          <w:szCs w:val="24"/>
        </w:rPr>
        <w:t xml:space="preserve"> устойчивых навыков самостоятельной, це</w:t>
      </w:r>
      <w:r w:rsidRPr="00705D6D">
        <w:rPr>
          <w:rStyle w:val="8"/>
          <w:rFonts w:ascii="Times New Roman" w:hAnsi="Times New Roman"/>
          <w:sz w:val="24"/>
          <w:szCs w:val="24"/>
        </w:rPr>
        <w:softHyphen/>
      </w:r>
      <w:r w:rsidRPr="00705D6D">
        <w:rPr>
          <w:rStyle w:val="812pt"/>
          <w:rFonts w:ascii="Times New Roman" w:hAnsi="Times New Roman"/>
        </w:rPr>
        <w:t>ленаправленной</w:t>
      </w:r>
      <w:r w:rsidRPr="00705D6D">
        <w:rPr>
          <w:rStyle w:val="8"/>
          <w:rFonts w:ascii="Times New Roman" w:hAnsi="Times New Roman"/>
          <w:sz w:val="24"/>
          <w:szCs w:val="24"/>
        </w:rPr>
        <w:t xml:space="preserve"> и содержательной музыкально-учебной дея</w:t>
      </w:r>
      <w:r w:rsidRPr="00705D6D">
        <w:rPr>
          <w:rStyle w:val="8"/>
          <w:rFonts w:ascii="Times New Roman" w:hAnsi="Times New Roman"/>
          <w:sz w:val="24"/>
          <w:szCs w:val="24"/>
        </w:rPr>
        <w:softHyphen/>
        <w:t>тельности, включая информационно-коммуникационные тех</w:t>
      </w:r>
      <w:r w:rsidRPr="00705D6D">
        <w:rPr>
          <w:rStyle w:val="8"/>
          <w:rFonts w:ascii="Times New Roman" w:hAnsi="Times New Roman"/>
          <w:sz w:val="24"/>
          <w:szCs w:val="24"/>
        </w:rPr>
        <w:softHyphen/>
        <w:t>нологии;</w:t>
      </w:r>
    </w:p>
    <w:p w:rsidR="00132CE3" w:rsidRPr="00705D6D" w:rsidRDefault="00132CE3" w:rsidP="00FD4AC4">
      <w:pPr>
        <w:pStyle w:val="81"/>
        <w:numPr>
          <w:ilvl w:val="0"/>
          <w:numId w:val="25"/>
        </w:numPr>
        <w:shd w:val="clear" w:color="auto" w:fill="auto"/>
        <w:tabs>
          <w:tab w:val="left" w:pos="562"/>
        </w:tabs>
        <w:spacing w:after="156" w:line="240" w:lineRule="auto"/>
        <w:ind w:left="20" w:right="20" w:firstLine="300"/>
        <w:rPr>
          <w:rFonts w:ascii="Times New Roman" w:hAnsi="Times New Roman"/>
          <w:sz w:val="24"/>
          <w:szCs w:val="24"/>
        </w:rPr>
      </w:pPr>
      <w:r w:rsidRPr="00705D6D">
        <w:rPr>
          <w:rStyle w:val="8"/>
          <w:rFonts w:ascii="Times New Roman" w:hAnsi="Times New Roman"/>
          <w:sz w:val="24"/>
          <w:szCs w:val="24"/>
        </w:rPr>
        <w:t>сотрудничество в ходе реализации коллективных творчес</w:t>
      </w:r>
      <w:r w:rsidRPr="00705D6D">
        <w:rPr>
          <w:rStyle w:val="8"/>
          <w:rFonts w:ascii="Times New Roman" w:hAnsi="Times New Roman"/>
          <w:sz w:val="24"/>
          <w:szCs w:val="24"/>
        </w:rPr>
        <w:softHyphen/>
        <w:t>ких проектов, решения различных музыкально-творческих задач.</w:t>
      </w:r>
    </w:p>
    <w:p w:rsidR="00132CE3" w:rsidRPr="00705D6D" w:rsidRDefault="00132CE3" w:rsidP="00FD4AC4">
      <w:pPr>
        <w:jc w:val="center"/>
      </w:pPr>
    </w:p>
    <w:p w:rsidR="00132CE3" w:rsidRPr="00705D6D" w:rsidRDefault="00132CE3" w:rsidP="00FD4AC4">
      <w:pPr>
        <w:jc w:val="center"/>
        <w:rPr>
          <w:b/>
        </w:rPr>
      </w:pPr>
      <w:r w:rsidRPr="00705D6D">
        <w:rPr>
          <w:b/>
        </w:rPr>
        <w:t>7 класс</w:t>
      </w:r>
    </w:p>
    <w:p w:rsidR="00132CE3" w:rsidRPr="00705D6D" w:rsidRDefault="00132CE3" w:rsidP="00FD4AC4">
      <w:pPr>
        <w:jc w:val="center"/>
      </w:pPr>
    </w:p>
    <w:p w:rsidR="00132CE3" w:rsidRPr="00705D6D" w:rsidRDefault="00132CE3" w:rsidP="00FD4AC4">
      <w:pPr>
        <w:pStyle w:val="81"/>
        <w:shd w:val="clear" w:color="auto" w:fill="auto"/>
        <w:spacing w:line="240" w:lineRule="auto"/>
        <w:ind w:left="23" w:right="23" w:firstLine="685"/>
        <w:contextualSpacing/>
        <w:jc w:val="left"/>
        <w:rPr>
          <w:rFonts w:ascii="Times New Roman" w:hAnsi="Times New Roman"/>
          <w:sz w:val="24"/>
          <w:szCs w:val="24"/>
        </w:rPr>
      </w:pPr>
      <w:r w:rsidRPr="00705D6D">
        <w:rPr>
          <w:rStyle w:val="812pt"/>
          <w:rFonts w:ascii="Times New Roman" w:hAnsi="Times New Roman"/>
          <w:b/>
        </w:rPr>
        <w:t>Личностные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w:t>
      </w:r>
    </w:p>
    <w:p w:rsidR="00132CE3" w:rsidRPr="00705D6D" w:rsidRDefault="00132CE3"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w:t>
      </w:r>
      <w:r w:rsidRPr="00705D6D">
        <w:rPr>
          <w:rStyle w:val="8"/>
          <w:rFonts w:ascii="Times New Roman" w:hAnsi="Times New Roman"/>
          <w:sz w:val="24"/>
          <w:szCs w:val="24"/>
        </w:rPr>
        <w:softHyphen/>
        <w:t>сийского общества;</w:t>
      </w:r>
    </w:p>
    <w:p w:rsidR="00132CE3" w:rsidRPr="00705D6D" w:rsidRDefault="00132CE3"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132CE3" w:rsidRPr="00705D6D" w:rsidRDefault="00132CE3"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ответственное отношение к учению, готовность и спо</w:t>
      </w:r>
      <w:r w:rsidRPr="00705D6D">
        <w:rPr>
          <w:rStyle w:val="8"/>
          <w:rFonts w:ascii="Times New Roman" w:hAnsi="Times New Roman"/>
          <w:sz w:val="24"/>
          <w:szCs w:val="24"/>
        </w:rPr>
        <w:softHyphen/>
        <w:t>собность к саморазвитию и самообразованию на основе моти</w:t>
      </w:r>
      <w:r w:rsidRPr="00705D6D">
        <w:rPr>
          <w:rStyle w:val="8"/>
          <w:rFonts w:ascii="Times New Roman" w:hAnsi="Times New Roman"/>
          <w:sz w:val="24"/>
          <w:szCs w:val="24"/>
        </w:rPr>
        <w:softHyphen/>
        <w:t>вации к обучению и познанию;</w:t>
      </w:r>
    </w:p>
    <w:p w:rsidR="00132CE3" w:rsidRPr="00705D6D" w:rsidRDefault="00132CE3" w:rsidP="00FD4AC4">
      <w:pPr>
        <w:pStyle w:val="81"/>
        <w:numPr>
          <w:ilvl w:val="0"/>
          <w:numId w:val="25"/>
        </w:numPr>
        <w:shd w:val="clear" w:color="auto" w:fill="auto"/>
        <w:tabs>
          <w:tab w:val="left" w:pos="577"/>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уважительное отношение к иному мнению, истории и культуре других народов; готовность и способность вести диа</w:t>
      </w:r>
      <w:r w:rsidRPr="00705D6D">
        <w:rPr>
          <w:rStyle w:val="8"/>
          <w:rFonts w:ascii="Times New Roman" w:hAnsi="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705D6D">
        <w:rPr>
          <w:rStyle w:val="8"/>
          <w:rFonts w:ascii="Times New Roman" w:hAnsi="Times New Roman"/>
          <w:sz w:val="24"/>
          <w:szCs w:val="24"/>
        </w:rPr>
        <w:softHyphen/>
        <w:t>ственной отзывчивости, понимание чувств других людей и со</w:t>
      </w:r>
      <w:r w:rsidRPr="00705D6D">
        <w:rPr>
          <w:rStyle w:val="8"/>
          <w:rFonts w:ascii="Times New Roman" w:hAnsi="Times New Roman"/>
          <w:sz w:val="24"/>
          <w:szCs w:val="24"/>
        </w:rPr>
        <w:softHyphen/>
        <w:t>переживание им;</w:t>
      </w:r>
    </w:p>
    <w:p w:rsidR="00132CE3" w:rsidRPr="00705D6D" w:rsidRDefault="00132CE3"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компетентность в решении моральных проблем на осно</w:t>
      </w:r>
      <w:r w:rsidRPr="00705D6D">
        <w:rPr>
          <w:rStyle w:val="8"/>
          <w:rFonts w:ascii="Times New Roman" w:hAnsi="Times New Roman"/>
          <w:sz w:val="24"/>
          <w:szCs w:val="24"/>
        </w:rPr>
        <w:softHyphen/>
        <w:t>ве личностного выбора, осознанное и ответственное отноше</w:t>
      </w:r>
      <w:r w:rsidRPr="00705D6D">
        <w:rPr>
          <w:rStyle w:val="8"/>
          <w:rFonts w:ascii="Times New Roman" w:hAnsi="Times New Roman"/>
          <w:sz w:val="24"/>
          <w:szCs w:val="24"/>
        </w:rPr>
        <w:softHyphen/>
        <w:t>ние к собственным поступкам;</w:t>
      </w:r>
    </w:p>
    <w:p w:rsidR="00132CE3" w:rsidRPr="00705D6D" w:rsidRDefault="00132CE3" w:rsidP="00FD4AC4">
      <w:pPr>
        <w:pStyle w:val="81"/>
        <w:numPr>
          <w:ilvl w:val="0"/>
          <w:numId w:val="25"/>
        </w:numPr>
        <w:shd w:val="clear" w:color="auto" w:fill="auto"/>
        <w:tabs>
          <w:tab w:val="left" w:pos="562"/>
        </w:tabs>
        <w:spacing w:after="260" w:line="240" w:lineRule="auto"/>
        <w:ind w:left="23" w:right="23" w:firstLine="280"/>
        <w:contextualSpacing/>
        <w:rPr>
          <w:rFonts w:ascii="Times New Roman" w:hAnsi="Times New Roman"/>
          <w:sz w:val="24"/>
          <w:szCs w:val="24"/>
        </w:rPr>
      </w:pPr>
      <w:r w:rsidRPr="00705D6D">
        <w:rPr>
          <w:rStyle w:val="8"/>
          <w:rFonts w:ascii="Times New Roman" w:hAnsi="Times New Roman"/>
          <w:sz w:val="24"/>
          <w:szCs w:val="24"/>
        </w:rPr>
        <w:t>коммуникативная компетентность в общении и сотруд</w:t>
      </w:r>
      <w:r w:rsidRPr="00705D6D">
        <w:rPr>
          <w:rStyle w:val="8"/>
          <w:rFonts w:ascii="Times New Roman" w:hAnsi="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132CE3" w:rsidRPr="00705D6D" w:rsidRDefault="00132CE3"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участие в общественной жизни школы в пределах возра</w:t>
      </w:r>
      <w:r w:rsidRPr="00705D6D">
        <w:rPr>
          <w:rStyle w:val="8"/>
          <w:rFonts w:ascii="Times New Roman" w:hAnsi="Times New Roman"/>
          <w:sz w:val="24"/>
          <w:szCs w:val="24"/>
        </w:rPr>
        <w:softHyphen/>
        <w:t>стных компетенций с учетом региональных и этнокультурных особенностей;</w:t>
      </w:r>
    </w:p>
    <w:p w:rsidR="00132CE3" w:rsidRPr="00705D6D" w:rsidRDefault="00132CE3"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признание ценности жизни во всех ее проявлениях и не</w:t>
      </w:r>
      <w:r w:rsidRPr="00705D6D">
        <w:rPr>
          <w:rStyle w:val="8"/>
          <w:rFonts w:ascii="Times New Roman" w:hAnsi="Times New Roman"/>
          <w:sz w:val="24"/>
          <w:szCs w:val="24"/>
        </w:rPr>
        <w:softHyphen/>
        <w:t>обходимости ответственного, бережного отношения к окружа</w:t>
      </w:r>
      <w:r w:rsidRPr="00705D6D">
        <w:rPr>
          <w:rStyle w:val="8"/>
          <w:rFonts w:ascii="Times New Roman" w:hAnsi="Times New Roman"/>
          <w:sz w:val="24"/>
          <w:szCs w:val="24"/>
        </w:rPr>
        <w:softHyphen/>
        <w:t>ющей среде;</w:t>
      </w:r>
    </w:p>
    <w:p w:rsidR="00132CE3" w:rsidRPr="00705D6D" w:rsidRDefault="00132CE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принятие ценности семейной жизни, уважительное и заботливое отношение к членам своей семьи;</w:t>
      </w:r>
    </w:p>
    <w:p w:rsidR="00132CE3" w:rsidRPr="00705D6D" w:rsidRDefault="00132CE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эстетические потребности, ценности и чувства, эстети</w:t>
      </w:r>
      <w:r w:rsidRPr="00705D6D">
        <w:rPr>
          <w:rStyle w:val="8"/>
          <w:rFonts w:ascii="Times New Roman" w:hAnsi="Times New Roman"/>
          <w:sz w:val="24"/>
          <w:szCs w:val="24"/>
        </w:rPr>
        <w:softHyphen/>
      </w:r>
      <w:r w:rsidRPr="00705D6D">
        <w:rPr>
          <w:rStyle w:val="812pt"/>
          <w:rFonts w:ascii="Times New Roman" w:hAnsi="Times New Roman"/>
        </w:rPr>
        <w:t>ческое</w:t>
      </w:r>
      <w:r w:rsidRPr="00705D6D">
        <w:rPr>
          <w:rStyle w:val="8"/>
          <w:rFonts w:ascii="Times New Roman" w:hAnsi="Times New Roman"/>
          <w:sz w:val="24"/>
          <w:szCs w:val="24"/>
        </w:rPr>
        <w:t xml:space="preserve"> сознание как результат освоения художественного на</w:t>
      </w:r>
      <w:r w:rsidRPr="00705D6D">
        <w:rPr>
          <w:rStyle w:val="8"/>
          <w:rFonts w:ascii="Times New Roman" w:hAnsi="Times New Roman"/>
          <w:sz w:val="24"/>
          <w:szCs w:val="24"/>
        </w:rPr>
        <w:softHyphen/>
      </w:r>
      <w:r w:rsidRPr="00705D6D">
        <w:rPr>
          <w:rStyle w:val="812pt"/>
          <w:rFonts w:ascii="Times New Roman" w:hAnsi="Times New Roman"/>
        </w:rPr>
        <w:t>следия</w:t>
      </w:r>
      <w:r w:rsidRPr="00705D6D">
        <w:rPr>
          <w:rStyle w:val="8"/>
          <w:rFonts w:ascii="Times New Roman" w:hAnsi="Times New Roman"/>
          <w:sz w:val="24"/>
          <w:szCs w:val="24"/>
        </w:rPr>
        <w:t xml:space="preserve"> народов России и мира, творческой деятельности му</w:t>
      </w:r>
      <w:r w:rsidRPr="00705D6D">
        <w:rPr>
          <w:rStyle w:val="8"/>
          <w:rFonts w:ascii="Times New Roman" w:hAnsi="Times New Roman"/>
          <w:sz w:val="24"/>
          <w:szCs w:val="24"/>
        </w:rPr>
        <w:softHyphen/>
      </w:r>
      <w:r w:rsidRPr="00705D6D">
        <w:rPr>
          <w:rStyle w:val="812pt"/>
          <w:rFonts w:ascii="Times New Roman" w:hAnsi="Times New Roman"/>
        </w:rPr>
        <w:t>зыкально</w:t>
      </w:r>
      <w:r w:rsidRPr="00705D6D">
        <w:rPr>
          <w:rStyle w:val="8"/>
          <w:rFonts w:ascii="Times New Roman" w:hAnsi="Times New Roman"/>
          <w:sz w:val="24"/>
          <w:szCs w:val="24"/>
        </w:rPr>
        <w:t>-эстетического характера.</w:t>
      </w:r>
    </w:p>
    <w:p w:rsidR="00132CE3" w:rsidRPr="00705D6D" w:rsidRDefault="00132CE3"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Метапредметные</w:t>
      </w:r>
      <w:r w:rsidRPr="00705D6D">
        <w:rPr>
          <w:rStyle w:val="812pt"/>
          <w:rFonts w:ascii="Times New Roman" w:hAnsi="Times New Roman"/>
        </w:rPr>
        <w:t xml:space="preserve"> результаты:</w:t>
      </w:r>
    </w:p>
    <w:p w:rsidR="00132CE3" w:rsidRPr="00705D6D" w:rsidRDefault="00132CE3"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12pt"/>
          <w:rFonts w:ascii="Times New Roman" w:hAnsi="Times New Roman"/>
        </w:rPr>
        <w:t>умение</w:t>
      </w:r>
      <w:r w:rsidRPr="00705D6D">
        <w:rPr>
          <w:rStyle w:val="8"/>
          <w:rFonts w:ascii="Times New Roman" w:hAnsi="Times New Roman"/>
          <w:sz w:val="24"/>
          <w:szCs w:val="24"/>
        </w:rPr>
        <w:t xml:space="preserve"> самостоятельно ставить новые учебные задачи на </w:t>
      </w:r>
      <w:r w:rsidRPr="00705D6D">
        <w:rPr>
          <w:rStyle w:val="812pt"/>
          <w:rFonts w:ascii="Times New Roman" w:hAnsi="Times New Roman"/>
        </w:rPr>
        <w:t>основе</w:t>
      </w:r>
      <w:r w:rsidRPr="00705D6D">
        <w:rPr>
          <w:rStyle w:val="8"/>
          <w:rFonts w:ascii="Times New Roman" w:hAnsi="Times New Roman"/>
          <w:sz w:val="24"/>
          <w:szCs w:val="24"/>
        </w:rPr>
        <w:t xml:space="preserve"> развития познавательных мотивов и интересов;</w:t>
      </w:r>
    </w:p>
    <w:p w:rsidR="00132CE3" w:rsidRPr="00705D6D" w:rsidRDefault="00132CE3"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самостоятельно планировать пути достижения це</w:t>
      </w:r>
      <w:r w:rsidRPr="00705D6D">
        <w:rPr>
          <w:rStyle w:val="8"/>
          <w:rFonts w:ascii="Times New Roman" w:hAnsi="Times New Roman"/>
          <w:sz w:val="24"/>
          <w:szCs w:val="24"/>
        </w:rPr>
        <w:softHyphen/>
      </w:r>
      <w:r w:rsidRPr="00705D6D">
        <w:rPr>
          <w:rStyle w:val="812pt"/>
          <w:rFonts w:ascii="Times New Roman" w:hAnsi="Times New Roman"/>
        </w:rPr>
        <w:t>лей,</w:t>
      </w:r>
      <w:r w:rsidRPr="00705D6D">
        <w:rPr>
          <w:rStyle w:val="8"/>
          <w:rFonts w:ascii="Times New Roman" w:hAnsi="Times New Roman"/>
          <w:sz w:val="24"/>
          <w:szCs w:val="24"/>
        </w:rPr>
        <w:t xml:space="preserve"> осознанно выбирать наиболее эффективные способы ре</w:t>
      </w:r>
      <w:r w:rsidRPr="00705D6D">
        <w:rPr>
          <w:rStyle w:val="8"/>
          <w:rFonts w:ascii="Times New Roman" w:hAnsi="Times New Roman"/>
          <w:sz w:val="24"/>
          <w:szCs w:val="24"/>
        </w:rPr>
        <w:softHyphen/>
      </w:r>
      <w:r w:rsidRPr="00705D6D">
        <w:rPr>
          <w:rStyle w:val="812pt"/>
          <w:rFonts w:ascii="Times New Roman" w:hAnsi="Times New Roman"/>
        </w:rPr>
        <w:t>шения</w:t>
      </w:r>
      <w:r w:rsidRPr="00705D6D">
        <w:rPr>
          <w:rStyle w:val="8"/>
          <w:rFonts w:ascii="Times New Roman" w:hAnsi="Times New Roman"/>
          <w:sz w:val="24"/>
          <w:szCs w:val="24"/>
        </w:rPr>
        <w:t xml:space="preserve"> учебных и познавательных задач;</w:t>
      </w:r>
    </w:p>
    <w:p w:rsidR="00132CE3" w:rsidRPr="00705D6D" w:rsidRDefault="00132CE3"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анализировать собственную учебную деятель</w:t>
      </w:r>
      <w:r w:rsidRPr="00705D6D">
        <w:rPr>
          <w:rStyle w:val="8"/>
          <w:rFonts w:ascii="Times New Roman" w:hAnsi="Times New Roman"/>
          <w:sz w:val="24"/>
          <w:szCs w:val="24"/>
        </w:rPr>
        <w:softHyphen/>
        <w:t xml:space="preserve">ность, адекватно оценивать правильность или ошибочность выполнения учебной задачи и собственные возможности ее </w:t>
      </w:r>
      <w:r w:rsidRPr="00705D6D">
        <w:rPr>
          <w:rStyle w:val="812pt"/>
          <w:rFonts w:ascii="Times New Roman" w:hAnsi="Times New Roman"/>
        </w:rPr>
        <w:t>решения,</w:t>
      </w:r>
      <w:r w:rsidRPr="00705D6D">
        <w:rPr>
          <w:rStyle w:val="8"/>
          <w:rFonts w:ascii="Times New Roman" w:hAnsi="Times New Roman"/>
          <w:sz w:val="24"/>
          <w:szCs w:val="24"/>
        </w:rPr>
        <w:t xml:space="preserve"> вносить необходимые коррективы для достижения запланированных результатов;</w:t>
      </w:r>
    </w:p>
    <w:p w:rsidR="00132CE3" w:rsidRPr="00705D6D" w:rsidRDefault="00132CE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 xml:space="preserve">владение основами самоконтроля, самооценки, принятия </w:t>
      </w:r>
      <w:r w:rsidRPr="00705D6D">
        <w:rPr>
          <w:rStyle w:val="812pt"/>
          <w:rFonts w:ascii="Times New Roman" w:hAnsi="Times New Roman"/>
        </w:rPr>
        <w:t>решений</w:t>
      </w:r>
      <w:r w:rsidRPr="00705D6D">
        <w:rPr>
          <w:rStyle w:val="8"/>
          <w:rFonts w:ascii="Times New Roman" w:hAnsi="Times New Roman"/>
          <w:sz w:val="24"/>
          <w:szCs w:val="24"/>
        </w:rPr>
        <w:t xml:space="preserve"> и осуществления осознанного выбора в учебной и познавательной деятельности;</w:t>
      </w:r>
    </w:p>
    <w:p w:rsidR="00132CE3" w:rsidRPr="00705D6D" w:rsidRDefault="00132CE3"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определять понятия, обобщать, устанавливать аналогии, классифицировать, самостоятельно выбирать осно</w:t>
      </w:r>
      <w:r w:rsidRPr="00705D6D">
        <w:rPr>
          <w:rStyle w:val="8"/>
          <w:rFonts w:ascii="Times New Roman" w:hAnsi="Times New Roman"/>
          <w:sz w:val="24"/>
          <w:szCs w:val="24"/>
        </w:rPr>
        <w:softHyphen/>
        <w:t>вания и критерии для классификации; умение устанавливать причинно-следственные связи; размышлять, рассуждать и де</w:t>
      </w:r>
      <w:r w:rsidRPr="00705D6D">
        <w:rPr>
          <w:rStyle w:val="8"/>
          <w:rFonts w:ascii="Times New Roman" w:hAnsi="Times New Roman"/>
          <w:sz w:val="24"/>
          <w:szCs w:val="24"/>
        </w:rPr>
        <w:softHyphen/>
        <w:t>лать выводы;</w:t>
      </w:r>
    </w:p>
    <w:p w:rsidR="00132CE3" w:rsidRPr="00705D6D" w:rsidRDefault="00132CE3" w:rsidP="00FD4AC4">
      <w:pPr>
        <w:pStyle w:val="81"/>
        <w:numPr>
          <w:ilvl w:val="0"/>
          <w:numId w:val="25"/>
        </w:numPr>
        <w:shd w:val="clear" w:color="auto" w:fill="auto"/>
        <w:tabs>
          <w:tab w:val="left" w:pos="570"/>
        </w:tabs>
        <w:spacing w:line="240" w:lineRule="auto"/>
        <w:ind w:left="20" w:firstLine="300"/>
        <w:rPr>
          <w:rFonts w:ascii="Times New Roman" w:hAnsi="Times New Roman"/>
          <w:sz w:val="24"/>
          <w:szCs w:val="24"/>
        </w:rPr>
      </w:pPr>
      <w:r w:rsidRPr="00705D6D">
        <w:rPr>
          <w:rStyle w:val="8"/>
          <w:rFonts w:ascii="Times New Roman" w:hAnsi="Times New Roman"/>
          <w:sz w:val="24"/>
          <w:szCs w:val="24"/>
        </w:rPr>
        <w:t>смысловое чтение текстов различных стилей и жанров;</w:t>
      </w:r>
    </w:p>
    <w:p w:rsidR="00132CE3" w:rsidRPr="00705D6D" w:rsidRDefault="00132CE3" w:rsidP="00FD4AC4">
      <w:pPr>
        <w:pStyle w:val="81"/>
        <w:numPr>
          <w:ilvl w:val="0"/>
          <w:numId w:val="25"/>
        </w:numPr>
        <w:shd w:val="clear" w:color="auto" w:fill="auto"/>
        <w:tabs>
          <w:tab w:val="left" w:pos="553"/>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w:t>
      </w:r>
      <w:r w:rsidRPr="00705D6D">
        <w:rPr>
          <w:rStyle w:val="8"/>
          <w:rFonts w:ascii="Times New Roman" w:hAnsi="Times New Roman"/>
          <w:sz w:val="24"/>
          <w:szCs w:val="24"/>
        </w:rPr>
        <w:softHyphen/>
        <w:t>ных задач;</w:t>
      </w:r>
    </w:p>
    <w:p w:rsidR="00132CE3" w:rsidRPr="00705D6D" w:rsidRDefault="00132CE3"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организовывать учебное сотрудничество и совме</w:t>
      </w:r>
      <w:r w:rsidRPr="00705D6D">
        <w:rPr>
          <w:rStyle w:val="8"/>
          <w:rFonts w:ascii="Times New Roman" w:hAnsi="Times New Roman"/>
          <w:sz w:val="24"/>
          <w:szCs w:val="24"/>
        </w:rPr>
        <w:softHyphen/>
        <w:t xml:space="preserve">стную деятельность с учителем и сверстниками: определять цели, распределять функции и роли участников, например в </w:t>
      </w:r>
      <w:r w:rsidRPr="00705D6D">
        <w:rPr>
          <w:rStyle w:val="812pt"/>
          <w:rFonts w:ascii="Times New Roman" w:hAnsi="Times New Roman"/>
        </w:rPr>
        <w:t>художественном</w:t>
      </w:r>
      <w:r w:rsidRPr="00705D6D">
        <w:rPr>
          <w:rStyle w:val="8"/>
          <w:rFonts w:ascii="Times New Roman" w:hAnsi="Times New Roman"/>
          <w:sz w:val="24"/>
          <w:szCs w:val="24"/>
        </w:rPr>
        <w:t xml:space="preserve"> проекте, взаимодействовать и работать в </w:t>
      </w:r>
      <w:r w:rsidRPr="00705D6D">
        <w:rPr>
          <w:rStyle w:val="812pt"/>
          <w:rFonts w:ascii="Times New Roman" w:hAnsi="Times New Roman"/>
        </w:rPr>
        <w:t>группе;</w:t>
      </w:r>
    </w:p>
    <w:p w:rsidR="00132CE3" w:rsidRPr="00705D6D" w:rsidRDefault="00132CE3"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12pt"/>
          <w:rFonts w:ascii="Times New Roman" w:hAnsi="Times New Roman"/>
        </w:rPr>
        <w:t>формирование</w:t>
      </w:r>
      <w:r w:rsidRPr="00705D6D">
        <w:rPr>
          <w:rStyle w:val="8"/>
          <w:rFonts w:ascii="Times New Roman" w:hAnsi="Times New Roman"/>
          <w:sz w:val="24"/>
          <w:szCs w:val="24"/>
        </w:rPr>
        <w:t xml:space="preserve"> и развитие компетентности в области ис</w:t>
      </w:r>
      <w:r w:rsidRPr="00705D6D">
        <w:rPr>
          <w:rStyle w:val="8"/>
          <w:rFonts w:ascii="Times New Roman" w:hAnsi="Times New Roman"/>
          <w:sz w:val="24"/>
          <w:szCs w:val="24"/>
        </w:rPr>
        <w:softHyphen/>
      </w:r>
      <w:r w:rsidRPr="00705D6D">
        <w:rPr>
          <w:rStyle w:val="812pt"/>
          <w:rFonts w:ascii="Times New Roman" w:hAnsi="Times New Roman"/>
        </w:rPr>
        <w:t>пользования</w:t>
      </w:r>
      <w:r w:rsidRPr="00705D6D">
        <w:rPr>
          <w:rStyle w:val="8"/>
          <w:rFonts w:ascii="Times New Roman" w:hAnsi="Times New Roman"/>
          <w:sz w:val="24"/>
          <w:szCs w:val="24"/>
        </w:rPr>
        <w:t xml:space="preserve"> информационно-коммуникационных технологий; </w:t>
      </w:r>
      <w:r w:rsidRPr="00705D6D">
        <w:rPr>
          <w:rStyle w:val="812pt"/>
          <w:rFonts w:ascii="Times New Roman" w:hAnsi="Times New Roman"/>
        </w:rPr>
        <w:t>стремление</w:t>
      </w:r>
      <w:r w:rsidRPr="00705D6D">
        <w:rPr>
          <w:rStyle w:val="8"/>
          <w:rFonts w:ascii="Times New Roman" w:hAnsi="Times New Roman"/>
          <w:sz w:val="24"/>
          <w:szCs w:val="24"/>
        </w:rPr>
        <w:t xml:space="preserve"> к самостоятельному общению с искусством и ху</w:t>
      </w:r>
      <w:r w:rsidRPr="00705D6D">
        <w:rPr>
          <w:rStyle w:val="8"/>
          <w:rFonts w:ascii="Times New Roman" w:hAnsi="Times New Roman"/>
          <w:sz w:val="24"/>
          <w:szCs w:val="24"/>
        </w:rPr>
        <w:softHyphen/>
      </w:r>
      <w:r w:rsidRPr="00705D6D">
        <w:rPr>
          <w:rStyle w:val="812pt"/>
          <w:rFonts w:ascii="Times New Roman" w:hAnsi="Times New Roman"/>
        </w:rPr>
        <w:t>дожественному</w:t>
      </w:r>
      <w:r w:rsidRPr="00705D6D">
        <w:rPr>
          <w:rStyle w:val="8"/>
          <w:rFonts w:ascii="Times New Roman" w:hAnsi="Times New Roman"/>
          <w:sz w:val="24"/>
          <w:szCs w:val="24"/>
        </w:rPr>
        <w:t xml:space="preserve"> самообразованию.</w:t>
      </w:r>
    </w:p>
    <w:p w:rsidR="00132CE3" w:rsidRPr="00705D6D" w:rsidRDefault="00132CE3"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Предметные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w:t>
      </w:r>
    </w:p>
    <w:p w:rsidR="00132CE3" w:rsidRPr="00705D6D" w:rsidRDefault="00132CE3"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сформированность основ музыкальной культуры школь</w:t>
      </w:r>
      <w:r w:rsidRPr="00705D6D">
        <w:rPr>
          <w:rStyle w:val="8"/>
          <w:rFonts w:ascii="Times New Roman" w:hAnsi="Times New Roman"/>
          <w:sz w:val="24"/>
          <w:szCs w:val="24"/>
        </w:rPr>
        <w:softHyphen/>
        <w:t>ника как неотъемлемой части его общей духовной культуры;</w:t>
      </w:r>
    </w:p>
    <w:p w:rsidR="00132CE3" w:rsidRPr="00705D6D" w:rsidRDefault="00132CE3" w:rsidP="00FD4AC4">
      <w:pPr>
        <w:pStyle w:val="81"/>
        <w:numPr>
          <w:ilvl w:val="0"/>
          <w:numId w:val="25"/>
        </w:numPr>
        <w:shd w:val="clear" w:color="auto" w:fill="auto"/>
        <w:tabs>
          <w:tab w:val="left" w:pos="58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 xml:space="preserve">сформированность потребности в общении с музыкой </w:t>
      </w:r>
      <w:r w:rsidRPr="00705D6D">
        <w:rPr>
          <w:rStyle w:val="812pt"/>
          <w:rFonts w:ascii="Times New Roman" w:hAnsi="Times New Roman"/>
        </w:rPr>
        <w:t>для</w:t>
      </w:r>
      <w:r w:rsidRPr="00705D6D">
        <w:rPr>
          <w:rStyle w:val="8"/>
          <w:rFonts w:ascii="Times New Roman" w:hAnsi="Times New Roman"/>
          <w:sz w:val="24"/>
          <w:szCs w:val="24"/>
        </w:rPr>
        <w:t xml:space="preserve"> дальнейшего духовно-нравственного развития, социали</w:t>
      </w:r>
      <w:r w:rsidRPr="00705D6D">
        <w:rPr>
          <w:rStyle w:val="8"/>
          <w:rFonts w:ascii="Times New Roman" w:hAnsi="Times New Roman"/>
          <w:sz w:val="24"/>
          <w:szCs w:val="24"/>
        </w:rPr>
        <w:softHyphen/>
      </w:r>
      <w:r w:rsidRPr="00705D6D">
        <w:rPr>
          <w:rStyle w:val="812pt"/>
          <w:rFonts w:ascii="Times New Roman" w:hAnsi="Times New Roman"/>
        </w:rPr>
        <w:t>зации,</w:t>
      </w:r>
      <w:r w:rsidRPr="00705D6D">
        <w:rPr>
          <w:rStyle w:val="8"/>
          <w:rFonts w:ascii="Times New Roman" w:hAnsi="Times New Roman"/>
          <w:sz w:val="24"/>
          <w:szCs w:val="24"/>
        </w:rPr>
        <w:t xml:space="preserve"> самообразования, организации содержательного куль</w:t>
      </w:r>
      <w:r w:rsidRPr="00705D6D">
        <w:rPr>
          <w:rStyle w:val="8"/>
          <w:rFonts w:ascii="Times New Roman" w:hAnsi="Times New Roman"/>
          <w:sz w:val="24"/>
          <w:szCs w:val="24"/>
        </w:rPr>
        <w:softHyphen/>
      </w:r>
      <w:r w:rsidRPr="00705D6D">
        <w:rPr>
          <w:rStyle w:val="812pt"/>
          <w:rFonts w:ascii="Times New Roman" w:hAnsi="Times New Roman"/>
        </w:rPr>
        <w:t>турного</w:t>
      </w:r>
      <w:r w:rsidRPr="00705D6D">
        <w:rPr>
          <w:rStyle w:val="8"/>
          <w:rFonts w:ascii="Times New Roman" w:hAnsi="Times New Roman"/>
          <w:sz w:val="24"/>
          <w:szCs w:val="24"/>
        </w:rPr>
        <w:t xml:space="preserve"> досуга на основе осознания роли музыки в жизни </w:t>
      </w:r>
      <w:r w:rsidRPr="00705D6D">
        <w:rPr>
          <w:rStyle w:val="812pt"/>
          <w:rFonts w:ascii="Times New Roman" w:hAnsi="Times New Roman"/>
        </w:rPr>
        <w:t>отдельного</w:t>
      </w:r>
      <w:r w:rsidRPr="00705D6D">
        <w:rPr>
          <w:rStyle w:val="8"/>
          <w:rFonts w:ascii="Times New Roman" w:hAnsi="Times New Roman"/>
          <w:sz w:val="24"/>
          <w:szCs w:val="24"/>
        </w:rPr>
        <w:t xml:space="preserve"> человека и общества, в развитии мировой куль</w:t>
      </w:r>
      <w:r w:rsidRPr="00705D6D">
        <w:rPr>
          <w:rStyle w:val="812pt"/>
          <w:rFonts w:ascii="Times New Roman" w:hAnsi="Times New Roman"/>
        </w:rPr>
        <w:t>туры;</w:t>
      </w:r>
    </w:p>
    <w:p w:rsidR="00132CE3" w:rsidRPr="00705D6D" w:rsidRDefault="00132CE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развитие общих музыкальных способностей школьников (музыкальной памяти и слуха), а также образного и ассоциа</w:t>
      </w:r>
      <w:r w:rsidRPr="00705D6D">
        <w:rPr>
          <w:rStyle w:val="8"/>
          <w:rFonts w:ascii="Times New Roman" w:hAnsi="Times New Roman"/>
          <w:sz w:val="24"/>
          <w:szCs w:val="24"/>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705D6D">
        <w:rPr>
          <w:rStyle w:val="8"/>
          <w:rFonts w:ascii="Times New Roman" w:hAnsi="Times New Roman"/>
          <w:sz w:val="24"/>
          <w:szCs w:val="24"/>
        </w:rPr>
        <w:softHyphen/>
      </w:r>
      <w:r w:rsidRPr="00705D6D">
        <w:rPr>
          <w:rStyle w:val="812pt"/>
          <w:rFonts w:ascii="Times New Roman" w:hAnsi="Times New Roman"/>
        </w:rPr>
        <w:t>раза;</w:t>
      </w:r>
    </w:p>
    <w:p w:rsidR="00132CE3" w:rsidRPr="00705D6D" w:rsidRDefault="00132CE3"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сформированность мотивационной направленности на продуктивную музыкально-творческую деятельность (слуша</w:t>
      </w:r>
      <w:r w:rsidRPr="00705D6D">
        <w:rPr>
          <w:rStyle w:val="8"/>
          <w:rFonts w:ascii="Times New Roman" w:hAnsi="Times New Roman"/>
          <w:sz w:val="24"/>
          <w:szCs w:val="24"/>
        </w:rPr>
        <w:softHyphen/>
        <w:t>ние музыки, пение, инструментальное музицирование, драма</w:t>
      </w:r>
      <w:r w:rsidRPr="00705D6D">
        <w:rPr>
          <w:rStyle w:val="8"/>
          <w:rFonts w:ascii="Times New Roman" w:hAnsi="Times New Roman"/>
          <w:sz w:val="24"/>
          <w:szCs w:val="24"/>
        </w:rPr>
        <w:softHyphen/>
        <w:t>тизация музыкальных произведений, импровизация, музы</w:t>
      </w:r>
      <w:r w:rsidRPr="00705D6D">
        <w:rPr>
          <w:rStyle w:val="8"/>
          <w:rFonts w:ascii="Times New Roman" w:hAnsi="Times New Roman"/>
          <w:sz w:val="24"/>
          <w:szCs w:val="24"/>
        </w:rPr>
        <w:softHyphen/>
        <w:t>кально-пластическое движение и др.);</w:t>
      </w:r>
    </w:p>
    <w:p w:rsidR="00132CE3" w:rsidRPr="00705D6D" w:rsidRDefault="00132CE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воспитание эстетического отношения к миру, критичес</w:t>
      </w:r>
      <w:r w:rsidRPr="00705D6D">
        <w:rPr>
          <w:rStyle w:val="8"/>
          <w:rFonts w:ascii="Times New Roman" w:hAnsi="Times New Roman"/>
          <w:sz w:val="24"/>
          <w:szCs w:val="24"/>
        </w:rPr>
        <w:softHyphen/>
      </w:r>
      <w:r w:rsidRPr="00705D6D">
        <w:rPr>
          <w:rStyle w:val="812pt"/>
          <w:rFonts w:ascii="Times New Roman" w:hAnsi="Times New Roman"/>
        </w:rPr>
        <w:t>кого</w:t>
      </w:r>
      <w:r w:rsidRPr="00705D6D">
        <w:rPr>
          <w:rStyle w:val="8"/>
          <w:rFonts w:ascii="Times New Roman" w:hAnsi="Times New Roman"/>
          <w:sz w:val="24"/>
          <w:szCs w:val="24"/>
        </w:rPr>
        <w:t xml:space="preserve"> восприятия музыкальной информации, развитие творчес</w:t>
      </w:r>
      <w:r w:rsidRPr="00705D6D">
        <w:rPr>
          <w:rStyle w:val="8"/>
          <w:rFonts w:ascii="Times New Roman" w:hAnsi="Times New Roman"/>
          <w:sz w:val="24"/>
          <w:szCs w:val="24"/>
        </w:rPr>
        <w:softHyphen/>
      </w:r>
      <w:r w:rsidRPr="00705D6D">
        <w:rPr>
          <w:rStyle w:val="812pt"/>
          <w:rFonts w:ascii="Times New Roman" w:hAnsi="Times New Roman"/>
        </w:rPr>
        <w:t>ких</w:t>
      </w:r>
      <w:r w:rsidRPr="00705D6D">
        <w:rPr>
          <w:rStyle w:val="8"/>
          <w:rFonts w:ascii="Times New Roman" w:hAnsi="Times New Roman"/>
          <w:sz w:val="24"/>
          <w:szCs w:val="24"/>
        </w:rPr>
        <w:t xml:space="preserve"> способностей в многообразных видах музыкальной дея</w:t>
      </w:r>
      <w:r w:rsidRPr="00705D6D">
        <w:rPr>
          <w:rStyle w:val="8"/>
          <w:rFonts w:ascii="Times New Roman" w:hAnsi="Times New Roman"/>
          <w:sz w:val="24"/>
          <w:szCs w:val="24"/>
        </w:rPr>
        <w:softHyphen/>
        <w:t>тельности, связанной с театром, кино, литературой, живо</w:t>
      </w:r>
      <w:r w:rsidRPr="00705D6D">
        <w:rPr>
          <w:rStyle w:val="8"/>
          <w:rFonts w:ascii="Times New Roman" w:hAnsi="Times New Roman"/>
          <w:sz w:val="24"/>
          <w:szCs w:val="24"/>
        </w:rPr>
        <w:softHyphen/>
      </w:r>
      <w:r w:rsidRPr="00705D6D">
        <w:rPr>
          <w:rStyle w:val="812pt"/>
          <w:rFonts w:ascii="Times New Roman" w:hAnsi="Times New Roman"/>
        </w:rPr>
        <w:t>писью;</w:t>
      </w:r>
    </w:p>
    <w:p w:rsidR="00132CE3" w:rsidRPr="00705D6D" w:rsidRDefault="00132CE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расширение музыкального и общего культурного круго</w:t>
      </w:r>
      <w:r w:rsidRPr="00705D6D">
        <w:rPr>
          <w:rStyle w:val="8"/>
          <w:rFonts w:ascii="Times New Roman" w:hAnsi="Times New Roman"/>
          <w:sz w:val="24"/>
          <w:szCs w:val="24"/>
        </w:rPr>
        <w:softHyphen/>
      </w:r>
      <w:r w:rsidRPr="00705D6D">
        <w:rPr>
          <w:rStyle w:val="812pt"/>
          <w:rFonts w:ascii="Times New Roman" w:hAnsi="Times New Roman"/>
        </w:rPr>
        <w:t>зора;</w:t>
      </w:r>
      <w:r w:rsidRPr="00705D6D">
        <w:rPr>
          <w:rStyle w:val="8"/>
          <w:rFonts w:ascii="Times New Roman" w:hAnsi="Times New Roman"/>
          <w:sz w:val="24"/>
          <w:szCs w:val="24"/>
        </w:rPr>
        <w:t xml:space="preserve"> воспитание музыкального вкуса, устойчивого интереса к </w:t>
      </w:r>
      <w:r w:rsidRPr="00705D6D">
        <w:rPr>
          <w:rStyle w:val="812pt"/>
          <w:rFonts w:ascii="Times New Roman" w:hAnsi="Times New Roman"/>
        </w:rPr>
        <w:t>музыке</w:t>
      </w:r>
      <w:r w:rsidRPr="00705D6D">
        <w:rPr>
          <w:rStyle w:val="8"/>
          <w:rFonts w:ascii="Times New Roman" w:hAnsi="Times New Roman"/>
          <w:sz w:val="24"/>
          <w:szCs w:val="24"/>
        </w:rPr>
        <w:t xml:space="preserve"> своего народа и других народов мира, классическому и современному музыкальному наследию;</w:t>
      </w:r>
    </w:p>
    <w:p w:rsidR="00132CE3" w:rsidRPr="00705D6D" w:rsidRDefault="00132CE3" w:rsidP="00FD4AC4">
      <w:pPr>
        <w:pStyle w:val="81"/>
        <w:numPr>
          <w:ilvl w:val="0"/>
          <w:numId w:val="25"/>
        </w:numPr>
        <w:shd w:val="clear" w:color="auto" w:fill="auto"/>
        <w:tabs>
          <w:tab w:val="left" w:pos="529"/>
        </w:tabs>
        <w:spacing w:line="240" w:lineRule="auto"/>
        <w:ind w:left="20" w:right="20" w:firstLine="300"/>
        <w:rPr>
          <w:rFonts w:ascii="Times New Roman" w:hAnsi="Times New Roman"/>
          <w:sz w:val="24"/>
          <w:szCs w:val="24"/>
        </w:rPr>
      </w:pPr>
      <w:r w:rsidRPr="00705D6D">
        <w:rPr>
          <w:rStyle w:val="812pt"/>
          <w:rFonts w:ascii="Times New Roman" w:hAnsi="Times New Roman"/>
        </w:rPr>
        <w:t>овладение</w:t>
      </w:r>
      <w:r w:rsidRPr="00705D6D">
        <w:rPr>
          <w:rStyle w:val="8"/>
          <w:rFonts w:ascii="Times New Roman" w:hAnsi="Times New Roman"/>
          <w:sz w:val="24"/>
          <w:szCs w:val="24"/>
        </w:rPr>
        <w:t xml:space="preserve"> основами музыкальной грамотности: способ</w:t>
      </w:r>
      <w:r w:rsidRPr="00705D6D">
        <w:rPr>
          <w:rStyle w:val="8"/>
          <w:rFonts w:ascii="Times New Roman" w:hAnsi="Times New Roman"/>
          <w:sz w:val="24"/>
          <w:szCs w:val="24"/>
        </w:rPr>
        <w:softHyphen/>
      </w:r>
      <w:r w:rsidRPr="00705D6D">
        <w:rPr>
          <w:rStyle w:val="812pt"/>
          <w:rFonts w:ascii="Times New Roman" w:hAnsi="Times New Roman"/>
        </w:rPr>
        <w:t>ностью</w:t>
      </w:r>
      <w:r w:rsidRPr="00705D6D">
        <w:rPr>
          <w:rStyle w:val="8"/>
          <w:rFonts w:ascii="Times New Roman" w:hAnsi="Times New Roman"/>
          <w:sz w:val="24"/>
          <w:szCs w:val="24"/>
        </w:rPr>
        <w:t xml:space="preserve"> эмоционально воспринимать музыку как живое образ</w:t>
      </w:r>
      <w:r w:rsidRPr="00705D6D">
        <w:rPr>
          <w:rStyle w:val="8"/>
          <w:rFonts w:ascii="Times New Roman" w:hAnsi="Times New Roman"/>
          <w:sz w:val="24"/>
          <w:szCs w:val="24"/>
        </w:rPr>
        <w:softHyphen/>
      </w:r>
      <w:r w:rsidRPr="00705D6D">
        <w:rPr>
          <w:rStyle w:val="812pt"/>
          <w:rFonts w:ascii="Times New Roman" w:hAnsi="Times New Roman"/>
        </w:rPr>
        <w:t>ное</w:t>
      </w:r>
      <w:r w:rsidRPr="00705D6D">
        <w:rPr>
          <w:rStyle w:val="8"/>
          <w:rFonts w:ascii="Times New Roman" w:hAnsi="Times New Roman"/>
          <w:sz w:val="24"/>
          <w:szCs w:val="24"/>
        </w:rPr>
        <w:t xml:space="preserve"> искусство во взаимосвязи с жизнью, со специальной тер</w:t>
      </w:r>
      <w:r w:rsidRPr="00705D6D">
        <w:rPr>
          <w:rStyle w:val="8"/>
          <w:rFonts w:ascii="Times New Roman" w:hAnsi="Times New Roman"/>
          <w:sz w:val="24"/>
          <w:szCs w:val="24"/>
        </w:rPr>
        <w:softHyphen/>
      </w:r>
      <w:r w:rsidRPr="00705D6D">
        <w:rPr>
          <w:rStyle w:val="812pt"/>
          <w:rFonts w:ascii="Times New Roman" w:hAnsi="Times New Roman"/>
        </w:rPr>
        <w:t>минологией и</w:t>
      </w:r>
      <w:r w:rsidRPr="00705D6D">
        <w:rPr>
          <w:rStyle w:val="8"/>
          <w:rFonts w:ascii="Times New Roman" w:hAnsi="Times New Roman"/>
          <w:sz w:val="24"/>
          <w:szCs w:val="24"/>
        </w:rPr>
        <w:t xml:space="preserve"> ключевыми понятиями музыкального искусства, </w:t>
      </w:r>
      <w:r w:rsidRPr="00705D6D">
        <w:rPr>
          <w:rStyle w:val="812pt"/>
          <w:rFonts w:ascii="Times New Roman" w:hAnsi="Times New Roman"/>
        </w:rPr>
        <w:t>элементарной</w:t>
      </w:r>
      <w:r w:rsidRPr="00705D6D">
        <w:rPr>
          <w:rStyle w:val="8"/>
          <w:rFonts w:ascii="Times New Roman" w:hAnsi="Times New Roman"/>
          <w:sz w:val="24"/>
          <w:szCs w:val="24"/>
        </w:rPr>
        <w:t xml:space="preserve"> нотной грамотой в рамках изучаемого курса;</w:t>
      </w:r>
    </w:p>
    <w:p w:rsidR="00132CE3" w:rsidRPr="00705D6D" w:rsidRDefault="00132CE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12pt"/>
          <w:rFonts w:ascii="Times New Roman" w:hAnsi="Times New Roman"/>
        </w:rPr>
        <w:t>приобретение</w:t>
      </w:r>
      <w:r w:rsidRPr="00705D6D">
        <w:rPr>
          <w:rStyle w:val="8"/>
          <w:rFonts w:ascii="Times New Roman" w:hAnsi="Times New Roman"/>
          <w:sz w:val="24"/>
          <w:szCs w:val="24"/>
        </w:rPr>
        <w:t xml:space="preserve"> устойчивых навыков самостоятельной, це</w:t>
      </w:r>
      <w:r w:rsidRPr="00705D6D">
        <w:rPr>
          <w:rStyle w:val="8"/>
          <w:rFonts w:ascii="Times New Roman" w:hAnsi="Times New Roman"/>
          <w:sz w:val="24"/>
          <w:szCs w:val="24"/>
        </w:rPr>
        <w:softHyphen/>
      </w:r>
      <w:r w:rsidRPr="00705D6D">
        <w:rPr>
          <w:rStyle w:val="812pt"/>
          <w:rFonts w:ascii="Times New Roman" w:hAnsi="Times New Roman"/>
        </w:rPr>
        <w:t>ленаправленной</w:t>
      </w:r>
      <w:r w:rsidRPr="00705D6D">
        <w:rPr>
          <w:rStyle w:val="8"/>
          <w:rFonts w:ascii="Times New Roman" w:hAnsi="Times New Roman"/>
          <w:sz w:val="24"/>
          <w:szCs w:val="24"/>
        </w:rPr>
        <w:t xml:space="preserve"> и содержательной музыкально-учебной дея</w:t>
      </w:r>
      <w:r w:rsidRPr="00705D6D">
        <w:rPr>
          <w:rStyle w:val="8"/>
          <w:rFonts w:ascii="Times New Roman" w:hAnsi="Times New Roman"/>
          <w:sz w:val="24"/>
          <w:szCs w:val="24"/>
        </w:rPr>
        <w:softHyphen/>
        <w:t>тельности, включая информационно-коммуникационные тех</w:t>
      </w:r>
      <w:r w:rsidRPr="00705D6D">
        <w:rPr>
          <w:rStyle w:val="8"/>
          <w:rFonts w:ascii="Times New Roman" w:hAnsi="Times New Roman"/>
          <w:sz w:val="24"/>
          <w:szCs w:val="24"/>
        </w:rPr>
        <w:softHyphen/>
        <w:t>нологии;</w:t>
      </w:r>
    </w:p>
    <w:p w:rsidR="00132CE3" w:rsidRPr="00705D6D" w:rsidRDefault="00132CE3" w:rsidP="00FD4AC4">
      <w:pPr>
        <w:pStyle w:val="81"/>
        <w:numPr>
          <w:ilvl w:val="0"/>
          <w:numId w:val="25"/>
        </w:numPr>
        <w:shd w:val="clear" w:color="auto" w:fill="auto"/>
        <w:tabs>
          <w:tab w:val="left" w:pos="562"/>
        </w:tabs>
        <w:spacing w:after="156" w:line="240" w:lineRule="auto"/>
        <w:ind w:left="20" w:right="20" w:firstLine="300"/>
        <w:rPr>
          <w:rFonts w:ascii="Times New Roman" w:hAnsi="Times New Roman"/>
          <w:sz w:val="24"/>
          <w:szCs w:val="24"/>
        </w:rPr>
      </w:pPr>
      <w:r w:rsidRPr="00705D6D">
        <w:rPr>
          <w:rStyle w:val="8"/>
          <w:rFonts w:ascii="Times New Roman" w:hAnsi="Times New Roman"/>
          <w:sz w:val="24"/>
          <w:szCs w:val="24"/>
        </w:rPr>
        <w:t>сотрудничество в ходе реализации коллективных творчес</w:t>
      </w:r>
      <w:r w:rsidRPr="00705D6D">
        <w:rPr>
          <w:rStyle w:val="8"/>
          <w:rFonts w:ascii="Times New Roman" w:hAnsi="Times New Roman"/>
          <w:sz w:val="24"/>
          <w:szCs w:val="24"/>
        </w:rPr>
        <w:softHyphen/>
        <w:t>ких проектов, решения различных музыкально-творческих задач.</w:t>
      </w:r>
    </w:p>
    <w:p w:rsidR="00132CE3" w:rsidRPr="00705D6D" w:rsidRDefault="00132CE3" w:rsidP="00FD4AC4">
      <w:pPr>
        <w:shd w:val="clear" w:color="auto" w:fill="FFFFFF"/>
        <w:autoSpaceDE w:val="0"/>
        <w:autoSpaceDN w:val="0"/>
        <w:adjustRightInd w:val="0"/>
        <w:ind w:firstLine="540"/>
        <w:rPr>
          <w:b/>
        </w:rPr>
      </w:pPr>
    </w:p>
    <w:p w:rsidR="00132CE3" w:rsidRPr="00705D6D" w:rsidRDefault="00132CE3" w:rsidP="00FD4AC4">
      <w:pPr>
        <w:jc w:val="center"/>
        <w:rPr>
          <w:b/>
        </w:rPr>
      </w:pPr>
      <w:r w:rsidRPr="00705D6D">
        <w:rPr>
          <w:b/>
        </w:rPr>
        <w:t>5.Содержание учебного предмета «Музыка»</w:t>
      </w:r>
    </w:p>
    <w:p w:rsidR="00132CE3" w:rsidRPr="00705D6D" w:rsidRDefault="00132CE3" w:rsidP="00FD4AC4">
      <w:pPr>
        <w:jc w:val="center"/>
        <w:rPr>
          <w:b/>
        </w:rPr>
      </w:pPr>
    </w:p>
    <w:p w:rsidR="00132CE3" w:rsidRPr="00705D6D" w:rsidRDefault="00132CE3" w:rsidP="00FD4AC4">
      <w:pPr>
        <w:pStyle w:val="81"/>
        <w:shd w:val="clear" w:color="auto" w:fill="auto"/>
        <w:spacing w:line="240" w:lineRule="auto"/>
        <w:ind w:left="20" w:right="20" w:firstLine="688"/>
        <w:rPr>
          <w:rFonts w:ascii="Times New Roman" w:hAnsi="Times New Roman"/>
          <w:sz w:val="24"/>
          <w:szCs w:val="24"/>
        </w:rPr>
      </w:pPr>
      <w:r w:rsidRPr="00705D6D">
        <w:rPr>
          <w:rFonts w:ascii="Times New Roman" w:hAnsi="Times New Roman"/>
          <w:sz w:val="24"/>
          <w:szCs w:val="24"/>
        </w:rPr>
        <w:t>Основное  содержанием курса представлено следующими содержательными линиями</w:t>
      </w:r>
      <w:r w:rsidRPr="00705D6D">
        <w:rPr>
          <w:rStyle w:val="8"/>
          <w:rFonts w:ascii="Times New Roman" w:hAnsi="Times New Roman"/>
          <w:sz w:val="24"/>
          <w:szCs w:val="24"/>
        </w:rPr>
        <w:t>:</w:t>
      </w:r>
      <w:r w:rsidRPr="00705D6D">
        <w:rPr>
          <w:rStyle w:val="82"/>
          <w:rFonts w:ascii="Times New Roman" w:hAnsi="Times New Roman"/>
          <w:sz w:val="24"/>
          <w:szCs w:val="24"/>
        </w:rPr>
        <w:t xml:space="preserve"> «Му</w:t>
      </w:r>
      <w:r w:rsidRPr="00705D6D">
        <w:rPr>
          <w:rStyle w:val="82"/>
          <w:rFonts w:ascii="Times New Roman" w:hAnsi="Times New Roman"/>
          <w:sz w:val="24"/>
          <w:szCs w:val="24"/>
        </w:rPr>
        <w:softHyphen/>
        <w:t>зыка как вид искусства», «Музыкальный образ и музыкаль</w:t>
      </w:r>
      <w:r w:rsidRPr="00705D6D">
        <w:rPr>
          <w:rStyle w:val="82"/>
          <w:rFonts w:ascii="Times New Roman" w:hAnsi="Times New Roman"/>
          <w:sz w:val="24"/>
          <w:szCs w:val="24"/>
        </w:rPr>
        <w:softHyphen/>
        <w:t>ная драматургия», «Музыка в современном мире: традиции и инновации».</w:t>
      </w:r>
      <w:r w:rsidRPr="00705D6D">
        <w:rPr>
          <w:rStyle w:val="8"/>
          <w:rFonts w:ascii="Times New Roman" w:hAnsi="Times New Roman"/>
          <w:sz w:val="24"/>
          <w:szCs w:val="24"/>
        </w:rPr>
        <w:t xml:space="preserve"> Предлагаемые содержательные линии ориенти</w:t>
      </w:r>
      <w:r w:rsidRPr="00705D6D">
        <w:rPr>
          <w:rStyle w:val="8"/>
          <w:rFonts w:ascii="Times New Roman" w:hAnsi="Times New Roman"/>
          <w:sz w:val="24"/>
          <w:szCs w:val="24"/>
        </w:rPr>
        <w:softHyphen/>
        <w:t>рованы на сохранение преемственности с курсом музыки в на</w:t>
      </w:r>
      <w:r w:rsidRPr="00705D6D">
        <w:rPr>
          <w:rStyle w:val="8"/>
          <w:rFonts w:ascii="Times New Roman" w:hAnsi="Times New Roman"/>
          <w:sz w:val="24"/>
          <w:szCs w:val="24"/>
        </w:rPr>
        <w:softHyphen/>
        <w:t>чальной школе.</w:t>
      </w:r>
    </w:p>
    <w:p w:rsidR="00132CE3" w:rsidRPr="00705D6D" w:rsidRDefault="00132CE3"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Музыка как вид искусства.</w:t>
      </w:r>
      <w:r w:rsidRPr="00705D6D">
        <w:rPr>
          <w:rStyle w:val="8"/>
          <w:rFonts w:ascii="Times New Roman" w:hAnsi="Times New Roman"/>
          <w:sz w:val="24"/>
          <w:szCs w:val="24"/>
        </w:rPr>
        <w:t xml:space="preserve"> Основы музыки: интонаци</w:t>
      </w:r>
      <w:r w:rsidRPr="00705D6D">
        <w:rPr>
          <w:rStyle w:val="8"/>
          <w:rFonts w:ascii="Times New Roman" w:hAnsi="Times New Roman"/>
          <w:sz w:val="24"/>
          <w:szCs w:val="24"/>
        </w:rPr>
        <w:softHyphen/>
        <w:t>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w:t>
      </w:r>
      <w:r w:rsidRPr="00705D6D">
        <w:rPr>
          <w:rStyle w:val="8"/>
          <w:rFonts w:ascii="Times New Roman" w:hAnsi="Times New Roman"/>
          <w:sz w:val="24"/>
          <w:szCs w:val="24"/>
        </w:rPr>
        <w:softHyphen/>
        <w:t>кально-инструментальная и камерно-инструментальная. Му</w:t>
      </w:r>
      <w:r w:rsidRPr="00705D6D">
        <w:rPr>
          <w:rStyle w:val="8"/>
          <w:rFonts w:ascii="Times New Roman" w:hAnsi="Times New Roman"/>
          <w:sz w:val="24"/>
          <w:szCs w:val="24"/>
        </w:rPr>
        <w:softHyphen/>
        <w:t>зыкальное искусство: исторические эпохи, стилевые направле</w:t>
      </w:r>
      <w:r w:rsidRPr="00705D6D">
        <w:rPr>
          <w:rStyle w:val="8"/>
          <w:rFonts w:ascii="Times New Roman" w:hAnsi="Times New Roman"/>
          <w:sz w:val="24"/>
          <w:szCs w:val="24"/>
        </w:rPr>
        <w:softHyphen/>
        <w:t>ния, национальные школы и их традиции, творчество выдаю</w:t>
      </w:r>
      <w:r w:rsidRPr="00705D6D">
        <w:rPr>
          <w:rStyle w:val="8"/>
          <w:rFonts w:ascii="Times New Roman" w:hAnsi="Times New Roman"/>
          <w:sz w:val="24"/>
          <w:szCs w:val="24"/>
        </w:rPr>
        <w:softHyphen/>
        <w:t>щихся отечественных и зарубежных композиторов. Искусство исполнительской интерпретации в музыке.</w:t>
      </w:r>
    </w:p>
    <w:p w:rsidR="00132CE3" w:rsidRPr="00705D6D" w:rsidRDefault="00132CE3"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w:t>
      </w:r>
      <w:r w:rsidRPr="00705D6D">
        <w:rPr>
          <w:rStyle w:val="8"/>
          <w:rFonts w:ascii="Times New Roman" w:hAnsi="Times New Roman"/>
          <w:sz w:val="24"/>
          <w:szCs w:val="24"/>
        </w:rPr>
        <w:softHyphen/>
        <w:t>тор — поэт — художник; родство зрительных, музыкальных и литературных образов; общность и различие выразительных средств разных видов искусства.</w:t>
      </w:r>
    </w:p>
    <w:p w:rsidR="00132CE3" w:rsidRPr="00705D6D" w:rsidRDefault="00132CE3"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132CE3" w:rsidRPr="00705D6D" w:rsidRDefault="00132CE3"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Музыкальный образ и музыкальная драматургия.</w:t>
      </w:r>
      <w:r w:rsidRPr="00705D6D">
        <w:rPr>
          <w:rStyle w:val="8"/>
          <w:rFonts w:ascii="Times New Roman" w:hAnsi="Times New Roman"/>
          <w:sz w:val="24"/>
          <w:szCs w:val="24"/>
        </w:rPr>
        <w:t xml:space="preserve"> Все</w:t>
      </w:r>
      <w:r w:rsidRPr="00705D6D">
        <w:rPr>
          <w:rStyle w:val="8"/>
          <w:rFonts w:ascii="Times New Roman" w:hAnsi="Times New Roman"/>
          <w:sz w:val="24"/>
          <w:szCs w:val="24"/>
        </w:rPr>
        <w:softHyphen/>
        <w:t>общность музыкального языка. Жизненное содержание музы</w:t>
      </w:r>
      <w:r w:rsidRPr="00705D6D">
        <w:rPr>
          <w:rStyle w:val="8"/>
          <w:rFonts w:ascii="Times New Roman" w:hAnsi="Times New Roman"/>
          <w:sz w:val="24"/>
          <w:szCs w:val="24"/>
        </w:rPr>
        <w:softHyphen/>
        <w:t>кальных образов, их характеристика и построение, взаимо</w:t>
      </w:r>
      <w:r w:rsidRPr="00705D6D">
        <w:rPr>
          <w:rStyle w:val="8"/>
          <w:rFonts w:ascii="Times New Roman" w:hAnsi="Times New Roman"/>
          <w:sz w:val="24"/>
          <w:szCs w:val="24"/>
        </w:rPr>
        <w:softHyphen/>
        <w:t>связь и развитие. Лирические и драматические, романтические и героические образы и др.</w:t>
      </w:r>
    </w:p>
    <w:p w:rsidR="00132CE3" w:rsidRPr="00705D6D" w:rsidRDefault="00132CE3"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Общие закономерности развития музыки: сходство и конт</w:t>
      </w:r>
      <w:r w:rsidRPr="00705D6D">
        <w:rPr>
          <w:rStyle w:val="8"/>
          <w:rFonts w:ascii="Times New Roman" w:hAnsi="Times New Roman"/>
          <w:sz w:val="24"/>
          <w:szCs w:val="24"/>
        </w:rPr>
        <w:softHyphen/>
        <w:t>раст. Противоречие как источник непрерывного развития му</w:t>
      </w:r>
      <w:r w:rsidRPr="00705D6D">
        <w:rPr>
          <w:rStyle w:val="8"/>
          <w:rFonts w:ascii="Times New Roman" w:hAnsi="Times New Roman"/>
          <w:sz w:val="24"/>
          <w:szCs w:val="24"/>
        </w:rPr>
        <w:softHyphen/>
        <w:t>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формы.</w:t>
      </w:r>
    </w:p>
    <w:p w:rsidR="00132CE3" w:rsidRPr="00705D6D" w:rsidRDefault="00132CE3"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132CE3" w:rsidRPr="00705D6D" w:rsidRDefault="00132CE3" w:rsidP="00FD4AC4">
      <w:pPr>
        <w:pStyle w:val="101"/>
        <w:shd w:val="clear" w:color="auto" w:fill="auto"/>
        <w:spacing w:line="240" w:lineRule="auto"/>
        <w:ind w:left="20" w:firstLine="688"/>
        <w:rPr>
          <w:rFonts w:ascii="Times New Roman" w:hAnsi="Times New Roman"/>
          <w:b/>
        </w:rPr>
      </w:pPr>
      <w:bookmarkStart w:id="0" w:name="bookmark16"/>
      <w:r w:rsidRPr="00705D6D">
        <w:rPr>
          <w:rFonts w:ascii="Times New Roman" w:hAnsi="Times New Roman"/>
          <w:b/>
        </w:rPr>
        <w:t>Музыка в современном мире: традиции и инновации.</w:t>
      </w:r>
      <w:bookmarkEnd w:id="0"/>
    </w:p>
    <w:p w:rsidR="00132CE3" w:rsidRPr="00705D6D" w:rsidRDefault="00132CE3" w:rsidP="00FD4AC4">
      <w:pPr>
        <w:pStyle w:val="81"/>
        <w:shd w:val="clear" w:color="auto" w:fill="auto"/>
        <w:spacing w:line="240" w:lineRule="auto"/>
        <w:ind w:left="20" w:right="20"/>
        <w:rPr>
          <w:rFonts w:ascii="Times New Roman" w:hAnsi="Times New Roman"/>
          <w:sz w:val="24"/>
          <w:szCs w:val="24"/>
        </w:rPr>
      </w:pPr>
      <w:r w:rsidRPr="00705D6D">
        <w:rPr>
          <w:rStyle w:val="8"/>
          <w:rFonts w:ascii="Times New Roman" w:hAnsi="Times New Roman"/>
          <w:sz w:val="24"/>
          <w:szCs w:val="24"/>
        </w:rPr>
        <w:t>Народное музыкальное творчество как часть общей культуры народа. Музыкальный фольклор разных стран: истоки и ин</w:t>
      </w:r>
      <w:r w:rsidRPr="00705D6D">
        <w:rPr>
          <w:rStyle w:val="8"/>
          <w:rFonts w:ascii="Times New Roman" w:hAnsi="Times New Roman"/>
          <w:sz w:val="24"/>
          <w:szCs w:val="24"/>
        </w:rPr>
        <w:softHyphen/>
        <w:t>тонационное своеобразие, образцы традиционных обрядов. Русская народная музыка: песенное и инструментальное твор</w:t>
      </w:r>
      <w:r w:rsidRPr="00705D6D">
        <w:rPr>
          <w:rStyle w:val="8"/>
          <w:rFonts w:ascii="Times New Roman" w:hAnsi="Times New Roman"/>
          <w:sz w:val="24"/>
          <w:szCs w:val="24"/>
        </w:rPr>
        <w:softHyphen/>
        <w:t>чество (характерные черты, основные жанры, темы, образы). Народно-песенные истоки русского профессионального музы</w:t>
      </w:r>
      <w:r w:rsidRPr="00705D6D">
        <w:rPr>
          <w:rStyle w:val="8"/>
          <w:rFonts w:ascii="Times New Roman" w:hAnsi="Times New Roman"/>
          <w:sz w:val="24"/>
          <w:szCs w:val="24"/>
        </w:rPr>
        <w:softHyphen/>
        <w:t>кального творчества. Этническая музыка. Музыкальная куль</w:t>
      </w:r>
      <w:r w:rsidRPr="00705D6D">
        <w:rPr>
          <w:rStyle w:val="8"/>
          <w:rFonts w:ascii="Times New Roman" w:hAnsi="Times New Roman"/>
          <w:sz w:val="24"/>
          <w:szCs w:val="24"/>
        </w:rPr>
        <w:softHyphen/>
      </w:r>
      <w:r w:rsidRPr="00705D6D">
        <w:rPr>
          <w:rStyle w:val="812pt"/>
          <w:rFonts w:ascii="Times New Roman" w:hAnsi="Times New Roman"/>
        </w:rPr>
        <w:t>тура</w:t>
      </w:r>
      <w:r w:rsidRPr="00705D6D">
        <w:rPr>
          <w:rStyle w:val="8"/>
          <w:rFonts w:ascii="Times New Roman" w:hAnsi="Times New Roman"/>
          <w:sz w:val="24"/>
          <w:szCs w:val="24"/>
        </w:rPr>
        <w:t xml:space="preserve"> своего региона.</w:t>
      </w:r>
    </w:p>
    <w:p w:rsidR="00132CE3" w:rsidRPr="00705D6D" w:rsidRDefault="00132CE3"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 xml:space="preserve">Отечественная и зарубежная музыка композиторов XX в., ее </w:t>
      </w:r>
      <w:r w:rsidRPr="00705D6D">
        <w:rPr>
          <w:rStyle w:val="812pt"/>
          <w:rFonts w:ascii="Times New Roman" w:hAnsi="Times New Roman"/>
        </w:rPr>
        <w:t>стилевое</w:t>
      </w:r>
      <w:r w:rsidRPr="00705D6D">
        <w:rPr>
          <w:rStyle w:val="8"/>
          <w:rFonts w:ascii="Times New Roman" w:hAnsi="Times New Roman"/>
          <w:sz w:val="24"/>
          <w:szCs w:val="24"/>
        </w:rPr>
        <w:t xml:space="preserve"> многообразие (импрессионизм, неофольклоризм и </w:t>
      </w:r>
      <w:r w:rsidRPr="00705D6D">
        <w:rPr>
          <w:rStyle w:val="812pt"/>
          <w:rFonts w:ascii="Times New Roman" w:hAnsi="Times New Roman"/>
        </w:rPr>
        <w:t>неоклассицизм). Музыкальное</w:t>
      </w:r>
      <w:r w:rsidRPr="00705D6D">
        <w:rPr>
          <w:rStyle w:val="8"/>
          <w:rFonts w:ascii="Times New Roman" w:hAnsi="Times New Roman"/>
          <w:sz w:val="24"/>
          <w:szCs w:val="24"/>
        </w:rPr>
        <w:t xml:space="preserve"> творчество композиторов ака</w:t>
      </w:r>
      <w:r w:rsidRPr="00705D6D">
        <w:rPr>
          <w:rStyle w:val="8"/>
          <w:rFonts w:ascii="Times New Roman" w:hAnsi="Times New Roman"/>
          <w:sz w:val="24"/>
          <w:szCs w:val="24"/>
        </w:rPr>
        <w:softHyphen/>
      </w:r>
      <w:r w:rsidRPr="00705D6D">
        <w:rPr>
          <w:rStyle w:val="812pt"/>
          <w:rFonts w:ascii="Times New Roman" w:hAnsi="Times New Roman"/>
        </w:rPr>
        <w:t>демического направления. Джаз и симфоджаз.</w:t>
      </w:r>
      <w:r w:rsidRPr="00705D6D">
        <w:rPr>
          <w:rStyle w:val="8"/>
          <w:rFonts w:ascii="Times New Roman" w:hAnsi="Times New Roman"/>
          <w:sz w:val="24"/>
          <w:szCs w:val="24"/>
        </w:rPr>
        <w:t xml:space="preserve">Современная </w:t>
      </w:r>
      <w:r w:rsidRPr="00705D6D">
        <w:rPr>
          <w:rStyle w:val="812pt"/>
          <w:rFonts w:ascii="Times New Roman" w:hAnsi="Times New Roman"/>
        </w:rPr>
        <w:t>популярная музыка: авторская песня,</w:t>
      </w:r>
      <w:r w:rsidRPr="00705D6D">
        <w:rPr>
          <w:rStyle w:val="8"/>
          <w:rFonts w:ascii="Times New Roman" w:hAnsi="Times New Roman"/>
          <w:sz w:val="24"/>
          <w:szCs w:val="24"/>
        </w:rPr>
        <w:t xml:space="preserve"> электронная музыка, </w:t>
      </w:r>
      <w:r w:rsidRPr="00705D6D">
        <w:rPr>
          <w:rStyle w:val="812pt"/>
          <w:rFonts w:ascii="Times New Roman" w:hAnsi="Times New Roman"/>
        </w:rPr>
        <w:t>рок-музыка (рок-опера, рок-н-ролл, фолк</w:t>
      </w:r>
      <w:r w:rsidRPr="00705D6D">
        <w:rPr>
          <w:rStyle w:val="8"/>
          <w:rFonts w:ascii="Times New Roman" w:hAnsi="Times New Roman"/>
          <w:sz w:val="24"/>
          <w:szCs w:val="24"/>
        </w:rPr>
        <w:t>-рок, арт-рок), мю</w:t>
      </w:r>
      <w:r w:rsidRPr="00705D6D">
        <w:rPr>
          <w:rStyle w:val="8"/>
          <w:rFonts w:ascii="Times New Roman" w:hAnsi="Times New Roman"/>
          <w:sz w:val="24"/>
          <w:szCs w:val="24"/>
        </w:rPr>
        <w:softHyphen/>
      </w:r>
      <w:r w:rsidRPr="00705D6D">
        <w:rPr>
          <w:rStyle w:val="812pt"/>
          <w:rFonts w:ascii="Times New Roman" w:hAnsi="Times New Roman"/>
        </w:rPr>
        <w:t>зикл, диско-музыка. Информационно</w:t>
      </w:r>
      <w:r w:rsidRPr="00705D6D">
        <w:rPr>
          <w:rStyle w:val="8"/>
          <w:rFonts w:ascii="Times New Roman" w:hAnsi="Times New Roman"/>
          <w:sz w:val="24"/>
          <w:szCs w:val="24"/>
        </w:rPr>
        <w:t>-коммуникационные тех</w:t>
      </w:r>
      <w:r w:rsidRPr="00705D6D">
        <w:rPr>
          <w:rStyle w:val="8"/>
          <w:rFonts w:ascii="Times New Roman" w:hAnsi="Times New Roman"/>
          <w:sz w:val="24"/>
          <w:szCs w:val="24"/>
        </w:rPr>
        <w:softHyphen/>
      </w:r>
      <w:r w:rsidRPr="00705D6D">
        <w:rPr>
          <w:rStyle w:val="812pt"/>
          <w:rFonts w:ascii="Times New Roman" w:hAnsi="Times New Roman"/>
        </w:rPr>
        <w:t>нологии в музыке.</w:t>
      </w:r>
    </w:p>
    <w:p w:rsidR="00132CE3" w:rsidRPr="00705D6D" w:rsidRDefault="00132CE3" w:rsidP="00FD4AC4">
      <w:pPr>
        <w:ind w:firstLine="708"/>
        <w:jc w:val="both"/>
        <w:rPr>
          <w:rStyle w:val="812pt"/>
        </w:rPr>
      </w:pPr>
      <w:r w:rsidRPr="00705D6D">
        <w:rPr>
          <w:rStyle w:val="812pt"/>
        </w:rPr>
        <w:t>Современная</w:t>
      </w:r>
      <w:r w:rsidRPr="00705D6D">
        <w:rPr>
          <w:rStyle w:val="8"/>
          <w:sz w:val="24"/>
          <w:szCs w:val="24"/>
        </w:rPr>
        <w:t xml:space="preserve"> музыкальная жизнь. Выдающиеся отечествен</w:t>
      </w:r>
      <w:r w:rsidRPr="00705D6D">
        <w:rPr>
          <w:rStyle w:val="8"/>
          <w:sz w:val="24"/>
          <w:szCs w:val="24"/>
        </w:rPr>
        <w:softHyphen/>
      </w:r>
      <w:r w:rsidRPr="00705D6D">
        <w:rPr>
          <w:rStyle w:val="812pt"/>
        </w:rPr>
        <w:t>ные и зарубежные</w:t>
      </w:r>
      <w:r w:rsidRPr="00705D6D">
        <w:rPr>
          <w:rStyle w:val="8"/>
          <w:sz w:val="24"/>
          <w:szCs w:val="24"/>
        </w:rPr>
        <w:t xml:space="preserve"> исполнители, ансамбли и музыкальные </w:t>
      </w:r>
      <w:r w:rsidRPr="00705D6D">
        <w:rPr>
          <w:rStyle w:val="812pt"/>
        </w:rPr>
        <w:t>коллективы. Пение:</w:t>
      </w:r>
      <w:r w:rsidRPr="00705D6D">
        <w:rPr>
          <w:rStyle w:val="8"/>
          <w:sz w:val="24"/>
          <w:szCs w:val="24"/>
        </w:rPr>
        <w:t xml:space="preserve"> соло, дуэт, трио, квартет, ансамбль, хор; </w:t>
      </w:r>
      <w:r w:rsidRPr="00705D6D">
        <w:rPr>
          <w:rStyle w:val="812pt"/>
        </w:rPr>
        <w:t>аккомпанемент,</w:t>
      </w:r>
      <w:r w:rsidRPr="00705D6D">
        <w:rPr>
          <w:rStyle w:val="8"/>
          <w:sz w:val="24"/>
          <w:szCs w:val="24"/>
          <w:lang w:val="en-US" w:eastAsia="en-US"/>
        </w:rPr>
        <w:t>acapella</w:t>
      </w:r>
      <w:r w:rsidRPr="00705D6D">
        <w:rPr>
          <w:rStyle w:val="8"/>
          <w:sz w:val="24"/>
          <w:szCs w:val="24"/>
          <w:lang w:eastAsia="en-US"/>
        </w:rPr>
        <w:t xml:space="preserve">. </w:t>
      </w:r>
      <w:r w:rsidRPr="00705D6D">
        <w:rPr>
          <w:rStyle w:val="8"/>
          <w:sz w:val="24"/>
          <w:szCs w:val="24"/>
        </w:rPr>
        <w:t>Певческие голоса: сопрано, меццо-с</w:t>
      </w:r>
      <w:r w:rsidRPr="00705D6D">
        <w:rPr>
          <w:rStyle w:val="812pt"/>
        </w:rPr>
        <w:t>опрано,</w:t>
      </w:r>
      <w:r w:rsidRPr="00705D6D">
        <w:rPr>
          <w:rStyle w:val="8"/>
          <w:sz w:val="24"/>
          <w:szCs w:val="24"/>
        </w:rPr>
        <w:t xml:space="preserve"> альт, тенор, баритон, бас. Хоры: народный, академи</w:t>
      </w:r>
      <w:r w:rsidRPr="00705D6D">
        <w:rPr>
          <w:rStyle w:val="8"/>
          <w:sz w:val="24"/>
          <w:szCs w:val="24"/>
        </w:rPr>
        <w:softHyphen/>
      </w:r>
      <w:r w:rsidRPr="00705D6D">
        <w:rPr>
          <w:rStyle w:val="812pt"/>
        </w:rPr>
        <w:t>ческий.</w:t>
      </w:r>
      <w:r w:rsidRPr="00705D6D">
        <w:rPr>
          <w:rStyle w:val="8"/>
          <w:sz w:val="24"/>
          <w:szCs w:val="24"/>
        </w:rPr>
        <w:t xml:space="preserve"> Музыкальные инструменты: духовые, струнные, </w:t>
      </w:r>
      <w:r w:rsidRPr="00705D6D">
        <w:rPr>
          <w:rStyle w:val="812pt"/>
        </w:rPr>
        <w:t>ударные, современные</w:t>
      </w:r>
      <w:r w:rsidRPr="00705D6D">
        <w:rPr>
          <w:rStyle w:val="8"/>
          <w:sz w:val="24"/>
          <w:szCs w:val="24"/>
        </w:rPr>
        <w:t xml:space="preserve"> электронные. Виды оркестра: симфони</w:t>
      </w:r>
      <w:r w:rsidRPr="00705D6D">
        <w:rPr>
          <w:rStyle w:val="8"/>
          <w:sz w:val="24"/>
          <w:szCs w:val="24"/>
        </w:rPr>
        <w:softHyphen/>
      </w:r>
      <w:r w:rsidRPr="00705D6D">
        <w:rPr>
          <w:rStyle w:val="812pt"/>
        </w:rPr>
        <w:t>ческий, духовой,</w:t>
      </w:r>
      <w:r w:rsidRPr="00705D6D">
        <w:rPr>
          <w:rStyle w:val="8"/>
          <w:sz w:val="24"/>
          <w:szCs w:val="24"/>
        </w:rPr>
        <w:t xml:space="preserve"> камерный, народных инструментов, эстрад</w:t>
      </w:r>
      <w:r w:rsidRPr="00705D6D">
        <w:rPr>
          <w:rStyle w:val="812pt"/>
        </w:rPr>
        <w:t>но-джазовый.</w:t>
      </w:r>
    </w:p>
    <w:p w:rsidR="00132CE3" w:rsidRPr="00705D6D" w:rsidRDefault="00132CE3" w:rsidP="00FD4AC4">
      <w:pPr>
        <w:jc w:val="both"/>
      </w:pPr>
    </w:p>
    <w:p w:rsidR="00132CE3" w:rsidRPr="00705D6D" w:rsidRDefault="00132CE3" w:rsidP="00FD4AC4">
      <w:pPr>
        <w:jc w:val="both"/>
      </w:pPr>
      <w:r w:rsidRPr="00705D6D">
        <w:t xml:space="preserve">         В рабочей программе учтен национально-региональный компонент, который предусматривает знакомство учащихся с музыкальными традициями, песнями и музыкальными инструментами Кубани и составляет 10% учебного времени.</w:t>
      </w:r>
    </w:p>
    <w:p w:rsidR="00132CE3" w:rsidRPr="00705D6D" w:rsidRDefault="00132CE3" w:rsidP="00FD4AC4">
      <w:pPr>
        <w:ind w:firstLine="708"/>
        <w:jc w:val="both"/>
      </w:pPr>
      <w:r w:rsidRPr="00705D6D">
        <w:t xml:space="preserve">Начиная с VI класса в учебники «Музыка» введен раздел  </w:t>
      </w:r>
      <w:r w:rsidRPr="00705D6D">
        <w:rPr>
          <w:b/>
          <w:i/>
        </w:rPr>
        <w:t>«Исследовательский проект».</w:t>
      </w:r>
      <w:r w:rsidRPr="00705D6D">
        <w:t xml:space="preserve"> Содержание проектов ориентиру</w:t>
      </w:r>
      <w:r w:rsidRPr="00705D6D">
        <w:softHyphen/>
        <w:t xml:space="preserve">ет учащихся на постижение в индивидуальной и коллективной деятельности вечных тем искусства и жизни. </w:t>
      </w:r>
    </w:p>
    <w:p w:rsidR="00132CE3" w:rsidRPr="00705D6D" w:rsidRDefault="00132CE3" w:rsidP="00FD4AC4">
      <w:pPr>
        <w:ind w:firstLine="708"/>
        <w:jc w:val="both"/>
      </w:pPr>
      <w:r w:rsidRPr="00705D6D">
        <w:t>В предлагаемых проектах могут взаимодействовать такие формы урочной и внеурочной деятельности учащихся, как индивидуальное и коллективное музицирование, театрализа</w:t>
      </w:r>
      <w:r w:rsidRPr="00705D6D">
        <w:softHyphen/>
        <w:t>ция (драматизация) художественных произведений, жизнен</w:t>
      </w:r>
      <w:r w:rsidRPr="00705D6D">
        <w:softHyphen/>
        <w:t>ных впечатлений школьников, творческие работы: изготовле</w:t>
      </w:r>
      <w:r w:rsidRPr="00705D6D">
        <w:softHyphen/>
        <w:t>ние альбомов, газет, составление коллекций, съемка видео</w:t>
      </w:r>
      <w:r w:rsidRPr="00705D6D">
        <w:softHyphen/>
        <w:t>фильмов, рисование, конструирование, литературное твор</w:t>
      </w:r>
      <w:r w:rsidRPr="00705D6D">
        <w:softHyphen/>
        <w:t xml:space="preserve">чество (стихи, проза, эссе) и др. </w:t>
      </w:r>
    </w:p>
    <w:p w:rsidR="00132CE3" w:rsidRPr="00705D6D" w:rsidRDefault="00132CE3" w:rsidP="00FD4AC4">
      <w:pPr>
        <w:ind w:firstLine="708"/>
        <w:jc w:val="both"/>
      </w:pPr>
      <w:r w:rsidRPr="00705D6D">
        <w:t>Итогом деятельности по проекту может стать письменная творческая работа учащихся, которую они публично защища</w:t>
      </w:r>
      <w:r w:rsidRPr="00705D6D">
        <w:softHyphen/>
        <w:t>ют. Защита проекта может проходить в форме компьютерной презентации, коллективного творческого дела: соревнования команд (КВН), музыкального ринга, всеобуча для родителей, музыкального спектакля (театрализации), представления для младших школьников и др.</w:t>
      </w:r>
    </w:p>
    <w:p w:rsidR="00132CE3" w:rsidRPr="00705D6D" w:rsidRDefault="00132CE3" w:rsidP="00FD4AC4">
      <w:pPr>
        <w:jc w:val="both"/>
      </w:pPr>
      <w:r w:rsidRPr="00705D6D">
        <w:t>Основные критерии оценки ученического проекта:</w:t>
      </w:r>
    </w:p>
    <w:p w:rsidR="00132CE3" w:rsidRPr="00705D6D" w:rsidRDefault="00132CE3" w:rsidP="00FD4AC4">
      <w:pPr>
        <w:jc w:val="both"/>
      </w:pPr>
      <w:r w:rsidRPr="00705D6D">
        <w:t>•</w:t>
      </w:r>
      <w:r w:rsidRPr="00705D6D">
        <w:tab/>
        <w:t>актуальность темы и предлагаемых решений, практичес</w:t>
      </w:r>
      <w:r w:rsidRPr="00705D6D">
        <w:softHyphen/>
        <w:t>ким направленность и значимость работы;</w:t>
      </w:r>
    </w:p>
    <w:p w:rsidR="00132CE3" w:rsidRPr="00705D6D" w:rsidRDefault="00132CE3" w:rsidP="00FD4AC4">
      <w:pPr>
        <w:jc w:val="both"/>
      </w:pPr>
      <w:r w:rsidRPr="00705D6D">
        <w:t>полнота и логичность раскрытия темы, ее законченность;</w:t>
      </w:r>
    </w:p>
    <w:p w:rsidR="00132CE3" w:rsidRPr="00705D6D" w:rsidRDefault="00132CE3" w:rsidP="00FD4AC4">
      <w:pPr>
        <w:jc w:val="both"/>
      </w:pPr>
      <w:r w:rsidRPr="00705D6D">
        <w:t>умение делать выводы и обобщения;</w:t>
      </w:r>
    </w:p>
    <w:p w:rsidR="00132CE3" w:rsidRPr="00705D6D" w:rsidRDefault="00132CE3" w:rsidP="00FD4AC4">
      <w:pPr>
        <w:jc w:val="both"/>
      </w:pPr>
      <w:r w:rsidRPr="00705D6D">
        <w:t>•</w:t>
      </w:r>
      <w:r w:rsidRPr="00705D6D">
        <w:tab/>
        <w:t>самостоятельность суждений, уровень творчества участ</w:t>
      </w:r>
      <w:r w:rsidRPr="00705D6D">
        <w:softHyphen/>
        <w:t>ников проекта, оригинальность раскрытия темы, решений;</w:t>
      </w:r>
    </w:p>
    <w:p w:rsidR="00132CE3" w:rsidRPr="00705D6D" w:rsidRDefault="00132CE3" w:rsidP="00FD4AC4">
      <w:pPr>
        <w:jc w:val="both"/>
      </w:pPr>
      <w:r w:rsidRPr="00705D6D">
        <w:t>•</w:t>
      </w:r>
      <w:r w:rsidRPr="00705D6D">
        <w:tab/>
        <w:t>умение аргументировать собственную точку зрения;</w:t>
      </w:r>
    </w:p>
    <w:p w:rsidR="00132CE3" w:rsidRPr="00705D6D" w:rsidRDefault="00132CE3" w:rsidP="00FD4AC4">
      <w:pPr>
        <w:jc w:val="both"/>
      </w:pPr>
      <w:r w:rsidRPr="00705D6D">
        <w:t>•</w:t>
      </w:r>
      <w:r w:rsidRPr="00705D6D">
        <w:tab/>
        <w:t>художественное оформление проекта (подбор музыкаль</w:t>
      </w:r>
      <w:r w:rsidRPr="00705D6D">
        <w:softHyphen/>
        <w:t>ных произведений, слайдов, рисунков; изготовление альбо</w:t>
      </w:r>
      <w:r w:rsidRPr="00705D6D">
        <w:softHyphen/>
        <w:t>мом, стендов, газет, фотографий, видеороликов; литературное и сценическое сопровождение защиты проекта).</w:t>
      </w:r>
    </w:p>
    <w:p w:rsidR="00132CE3" w:rsidRPr="00705D6D" w:rsidRDefault="00132CE3" w:rsidP="00FD4AC4">
      <w:pPr>
        <w:jc w:val="both"/>
      </w:pPr>
    </w:p>
    <w:p w:rsidR="00132CE3" w:rsidRPr="00705D6D" w:rsidRDefault="00132CE3" w:rsidP="00FD4AC4">
      <w:pPr>
        <w:jc w:val="center"/>
      </w:pPr>
    </w:p>
    <w:p w:rsidR="00132CE3" w:rsidRDefault="00132CE3" w:rsidP="00FD4AC4">
      <w:pPr>
        <w:jc w:val="center"/>
        <w:rPr>
          <w:b/>
        </w:rPr>
      </w:pPr>
    </w:p>
    <w:p w:rsidR="00132CE3" w:rsidRDefault="00132CE3" w:rsidP="00FD4AC4">
      <w:pPr>
        <w:jc w:val="center"/>
        <w:rPr>
          <w:b/>
        </w:rPr>
      </w:pPr>
    </w:p>
    <w:p w:rsidR="00132CE3" w:rsidRDefault="00132CE3" w:rsidP="00FD4AC4">
      <w:pPr>
        <w:jc w:val="center"/>
        <w:rPr>
          <w:b/>
        </w:rPr>
      </w:pPr>
    </w:p>
    <w:p w:rsidR="00132CE3" w:rsidRPr="00705D6D" w:rsidRDefault="00132CE3" w:rsidP="00FD4AC4">
      <w:pPr>
        <w:jc w:val="center"/>
        <w:rPr>
          <w:b/>
        </w:rPr>
      </w:pPr>
      <w:bookmarkStart w:id="1" w:name="_GoBack"/>
      <w:bookmarkEnd w:id="1"/>
      <w:r w:rsidRPr="00705D6D">
        <w:rPr>
          <w:b/>
        </w:rPr>
        <w:t xml:space="preserve">Таблица тематического распределения количества часов </w:t>
      </w:r>
    </w:p>
    <w:p w:rsidR="00132CE3" w:rsidRPr="00705D6D" w:rsidRDefault="00132CE3" w:rsidP="00FD4AC4">
      <w:pPr>
        <w:jc w:val="center"/>
        <w:rPr>
          <w:b/>
        </w:rPr>
      </w:pPr>
      <w:r w:rsidRPr="00705D6D">
        <w:rPr>
          <w:b/>
        </w:rPr>
        <w:t>по содержательным линиям</w:t>
      </w:r>
    </w:p>
    <w:tbl>
      <w:tblPr>
        <w:tblpPr w:leftFromText="180" w:rightFromText="180" w:vertAnchor="text" w:horzAnchor="margin" w:tblpY="223"/>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20"/>
        <w:gridCol w:w="1260"/>
        <w:gridCol w:w="1260"/>
        <w:gridCol w:w="828"/>
        <w:gridCol w:w="900"/>
        <w:gridCol w:w="1008"/>
      </w:tblGrid>
      <w:tr w:rsidR="00132CE3" w:rsidRPr="00705D6D" w:rsidTr="0071286F">
        <w:tc>
          <w:tcPr>
            <w:tcW w:w="540" w:type="dxa"/>
            <w:vMerge w:val="restart"/>
          </w:tcPr>
          <w:p w:rsidR="00132CE3" w:rsidRPr="00A56D68" w:rsidRDefault="00132CE3" w:rsidP="0071286F"/>
          <w:p w:rsidR="00132CE3" w:rsidRPr="00A56D68" w:rsidRDefault="00132CE3" w:rsidP="0071286F">
            <w:r w:rsidRPr="00A56D68">
              <w:rPr>
                <w:sz w:val="22"/>
                <w:szCs w:val="22"/>
              </w:rPr>
              <w:t>№ п/п</w:t>
            </w:r>
          </w:p>
        </w:tc>
        <w:tc>
          <w:tcPr>
            <w:tcW w:w="3420" w:type="dxa"/>
            <w:vMerge w:val="restart"/>
          </w:tcPr>
          <w:p w:rsidR="00132CE3" w:rsidRPr="00A56D68" w:rsidRDefault="00132CE3" w:rsidP="0071286F"/>
          <w:p w:rsidR="00132CE3" w:rsidRPr="00A56D68" w:rsidRDefault="00132CE3" w:rsidP="0071286F">
            <w:r w:rsidRPr="00A56D68">
              <w:rPr>
                <w:sz w:val="22"/>
                <w:szCs w:val="22"/>
              </w:rPr>
              <w:t>Разделы, темы</w:t>
            </w:r>
          </w:p>
        </w:tc>
        <w:tc>
          <w:tcPr>
            <w:tcW w:w="5256" w:type="dxa"/>
            <w:gridSpan w:val="5"/>
          </w:tcPr>
          <w:p w:rsidR="00132CE3" w:rsidRPr="00A56D68" w:rsidRDefault="00132CE3" w:rsidP="0071286F">
            <w:r w:rsidRPr="00A56D68">
              <w:rPr>
                <w:sz w:val="22"/>
                <w:szCs w:val="22"/>
              </w:rPr>
              <w:t>Количество часов</w:t>
            </w:r>
          </w:p>
        </w:tc>
      </w:tr>
      <w:tr w:rsidR="00132CE3" w:rsidRPr="00705D6D" w:rsidTr="0071286F">
        <w:tc>
          <w:tcPr>
            <w:tcW w:w="540" w:type="dxa"/>
            <w:vMerge/>
          </w:tcPr>
          <w:p w:rsidR="00132CE3" w:rsidRPr="00A56D68" w:rsidRDefault="00132CE3" w:rsidP="0071286F"/>
        </w:tc>
        <w:tc>
          <w:tcPr>
            <w:tcW w:w="3420" w:type="dxa"/>
            <w:vMerge/>
          </w:tcPr>
          <w:p w:rsidR="00132CE3" w:rsidRPr="00A56D68" w:rsidRDefault="00132CE3" w:rsidP="0071286F"/>
        </w:tc>
        <w:tc>
          <w:tcPr>
            <w:tcW w:w="1260" w:type="dxa"/>
            <w:vMerge w:val="restart"/>
          </w:tcPr>
          <w:p w:rsidR="00132CE3" w:rsidRPr="00A56D68" w:rsidRDefault="00132CE3" w:rsidP="0071286F">
            <w:r w:rsidRPr="00A56D68">
              <w:rPr>
                <w:sz w:val="22"/>
                <w:szCs w:val="22"/>
              </w:rPr>
              <w:t>Примерная программа</w:t>
            </w:r>
          </w:p>
        </w:tc>
        <w:tc>
          <w:tcPr>
            <w:tcW w:w="1260" w:type="dxa"/>
            <w:vMerge w:val="restart"/>
          </w:tcPr>
          <w:p w:rsidR="00132CE3" w:rsidRPr="00A56D68" w:rsidRDefault="00132CE3" w:rsidP="0071286F">
            <w:r w:rsidRPr="00A56D68">
              <w:rPr>
                <w:sz w:val="22"/>
                <w:szCs w:val="22"/>
              </w:rPr>
              <w:t>Авторская программа</w:t>
            </w:r>
          </w:p>
        </w:tc>
        <w:tc>
          <w:tcPr>
            <w:tcW w:w="2736" w:type="dxa"/>
            <w:gridSpan w:val="3"/>
          </w:tcPr>
          <w:p w:rsidR="00132CE3" w:rsidRPr="00A56D68" w:rsidRDefault="00132CE3" w:rsidP="0071286F">
            <w:r w:rsidRPr="00A56D68">
              <w:rPr>
                <w:sz w:val="22"/>
                <w:szCs w:val="22"/>
              </w:rPr>
              <w:t>Рабочая программа по классам</w:t>
            </w:r>
          </w:p>
        </w:tc>
      </w:tr>
      <w:tr w:rsidR="00132CE3" w:rsidRPr="00705D6D" w:rsidTr="0071286F">
        <w:tc>
          <w:tcPr>
            <w:tcW w:w="540" w:type="dxa"/>
            <w:vMerge/>
          </w:tcPr>
          <w:p w:rsidR="00132CE3" w:rsidRPr="00A56D68" w:rsidRDefault="00132CE3" w:rsidP="0071286F"/>
        </w:tc>
        <w:tc>
          <w:tcPr>
            <w:tcW w:w="3420" w:type="dxa"/>
            <w:vMerge/>
          </w:tcPr>
          <w:p w:rsidR="00132CE3" w:rsidRPr="00A56D68" w:rsidRDefault="00132CE3" w:rsidP="0071286F"/>
        </w:tc>
        <w:tc>
          <w:tcPr>
            <w:tcW w:w="1260" w:type="dxa"/>
            <w:vMerge/>
          </w:tcPr>
          <w:p w:rsidR="00132CE3" w:rsidRPr="00A56D68" w:rsidRDefault="00132CE3" w:rsidP="0071286F"/>
        </w:tc>
        <w:tc>
          <w:tcPr>
            <w:tcW w:w="1260" w:type="dxa"/>
            <w:vMerge/>
          </w:tcPr>
          <w:p w:rsidR="00132CE3" w:rsidRPr="00A56D68" w:rsidRDefault="00132CE3" w:rsidP="0071286F"/>
        </w:tc>
        <w:tc>
          <w:tcPr>
            <w:tcW w:w="828" w:type="dxa"/>
          </w:tcPr>
          <w:p w:rsidR="00132CE3" w:rsidRPr="00A56D68" w:rsidRDefault="00132CE3" w:rsidP="0071286F">
            <w:r w:rsidRPr="00A56D68">
              <w:rPr>
                <w:sz w:val="22"/>
                <w:szCs w:val="22"/>
              </w:rPr>
              <w:t>5 кл.</w:t>
            </w:r>
          </w:p>
        </w:tc>
        <w:tc>
          <w:tcPr>
            <w:tcW w:w="900" w:type="dxa"/>
          </w:tcPr>
          <w:p w:rsidR="00132CE3" w:rsidRPr="00A56D68" w:rsidRDefault="00132CE3" w:rsidP="0071286F">
            <w:r w:rsidRPr="00A56D68">
              <w:rPr>
                <w:sz w:val="22"/>
                <w:szCs w:val="22"/>
              </w:rPr>
              <w:t>6 кл.</w:t>
            </w:r>
          </w:p>
        </w:tc>
        <w:tc>
          <w:tcPr>
            <w:tcW w:w="1008" w:type="dxa"/>
          </w:tcPr>
          <w:p w:rsidR="00132CE3" w:rsidRPr="00A56D68" w:rsidRDefault="00132CE3" w:rsidP="0071286F">
            <w:r w:rsidRPr="00A56D68">
              <w:rPr>
                <w:sz w:val="22"/>
                <w:szCs w:val="22"/>
              </w:rPr>
              <w:t>7кл.</w:t>
            </w:r>
          </w:p>
          <w:p w:rsidR="00132CE3" w:rsidRPr="00A56D68" w:rsidRDefault="00132CE3" w:rsidP="0071286F"/>
        </w:tc>
      </w:tr>
      <w:tr w:rsidR="00132CE3" w:rsidRPr="00705D6D" w:rsidTr="0071286F">
        <w:tc>
          <w:tcPr>
            <w:tcW w:w="540" w:type="dxa"/>
          </w:tcPr>
          <w:p w:rsidR="00132CE3" w:rsidRPr="00A56D68" w:rsidRDefault="00132CE3" w:rsidP="0071286F">
            <w:pPr>
              <w:jc w:val="both"/>
            </w:pPr>
            <w:r w:rsidRPr="00A56D68">
              <w:rPr>
                <w:sz w:val="22"/>
                <w:szCs w:val="22"/>
              </w:rPr>
              <w:t>1.</w:t>
            </w:r>
          </w:p>
        </w:tc>
        <w:tc>
          <w:tcPr>
            <w:tcW w:w="3420" w:type="dxa"/>
          </w:tcPr>
          <w:p w:rsidR="00132CE3" w:rsidRPr="00A56D68" w:rsidRDefault="00132CE3" w:rsidP="0071286F">
            <w:r w:rsidRPr="00705D6D">
              <w:rPr>
                <w:rStyle w:val="812pt"/>
              </w:rPr>
              <w:t>Музыка как вид искусства</w:t>
            </w:r>
            <w:r w:rsidRPr="00A56D68">
              <w:rPr>
                <w:sz w:val="22"/>
                <w:szCs w:val="22"/>
              </w:rPr>
              <w:t>. *</w:t>
            </w:r>
          </w:p>
        </w:tc>
        <w:tc>
          <w:tcPr>
            <w:tcW w:w="1260" w:type="dxa"/>
          </w:tcPr>
          <w:p w:rsidR="00132CE3" w:rsidRPr="00A56D68" w:rsidRDefault="00132CE3" w:rsidP="0071286F">
            <w:r w:rsidRPr="00A56D68">
              <w:rPr>
                <w:sz w:val="22"/>
                <w:szCs w:val="22"/>
              </w:rPr>
              <w:t>35 ч.</w:t>
            </w:r>
          </w:p>
        </w:tc>
        <w:tc>
          <w:tcPr>
            <w:tcW w:w="1260" w:type="dxa"/>
          </w:tcPr>
          <w:p w:rsidR="00132CE3" w:rsidRPr="00A56D68" w:rsidRDefault="00132CE3" w:rsidP="0071286F">
            <w:r w:rsidRPr="00A56D68">
              <w:rPr>
                <w:sz w:val="22"/>
                <w:szCs w:val="22"/>
              </w:rPr>
              <w:t>35 ч.</w:t>
            </w:r>
          </w:p>
        </w:tc>
        <w:tc>
          <w:tcPr>
            <w:tcW w:w="828" w:type="dxa"/>
          </w:tcPr>
          <w:p w:rsidR="00132CE3" w:rsidRPr="00A56D68" w:rsidRDefault="00132CE3" w:rsidP="0071286F">
            <w:r w:rsidRPr="00A56D68">
              <w:rPr>
                <w:sz w:val="22"/>
                <w:szCs w:val="22"/>
              </w:rPr>
              <w:t>18</w:t>
            </w:r>
          </w:p>
        </w:tc>
        <w:tc>
          <w:tcPr>
            <w:tcW w:w="900" w:type="dxa"/>
          </w:tcPr>
          <w:p w:rsidR="00132CE3" w:rsidRPr="00A56D68" w:rsidRDefault="00132CE3" w:rsidP="0071286F">
            <w:r w:rsidRPr="00A56D68">
              <w:rPr>
                <w:sz w:val="22"/>
                <w:szCs w:val="22"/>
              </w:rPr>
              <w:t>8</w:t>
            </w:r>
          </w:p>
        </w:tc>
        <w:tc>
          <w:tcPr>
            <w:tcW w:w="1008" w:type="dxa"/>
          </w:tcPr>
          <w:p w:rsidR="00132CE3" w:rsidRPr="00A56D68" w:rsidRDefault="00132CE3" w:rsidP="0071286F">
            <w:r w:rsidRPr="00A56D68">
              <w:rPr>
                <w:sz w:val="22"/>
                <w:szCs w:val="22"/>
              </w:rPr>
              <w:t>8</w:t>
            </w:r>
          </w:p>
        </w:tc>
      </w:tr>
      <w:tr w:rsidR="00132CE3" w:rsidRPr="00705D6D" w:rsidTr="0071286F">
        <w:trPr>
          <w:trHeight w:val="767"/>
        </w:trPr>
        <w:tc>
          <w:tcPr>
            <w:tcW w:w="540" w:type="dxa"/>
          </w:tcPr>
          <w:p w:rsidR="00132CE3" w:rsidRPr="00A56D68" w:rsidRDefault="00132CE3" w:rsidP="0071286F">
            <w:pPr>
              <w:jc w:val="both"/>
            </w:pPr>
            <w:r w:rsidRPr="00A56D68">
              <w:rPr>
                <w:sz w:val="22"/>
                <w:szCs w:val="22"/>
              </w:rPr>
              <w:t>2.</w:t>
            </w:r>
          </w:p>
        </w:tc>
        <w:tc>
          <w:tcPr>
            <w:tcW w:w="3420" w:type="dxa"/>
          </w:tcPr>
          <w:p w:rsidR="00132CE3" w:rsidRPr="00A56D68" w:rsidRDefault="00132CE3" w:rsidP="0071286F">
            <w:r w:rsidRPr="00705D6D">
              <w:rPr>
                <w:rStyle w:val="812pt"/>
              </w:rPr>
              <w:t>Музыкальный образ и музыкальная драматургия</w:t>
            </w:r>
            <w:r w:rsidRPr="00A56D68">
              <w:rPr>
                <w:sz w:val="22"/>
                <w:szCs w:val="22"/>
              </w:rPr>
              <w:t>. *</w:t>
            </w:r>
          </w:p>
        </w:tc>
        <w:tc>
          <w:tcPr>
            <w:tcW w:w="1260" w:type="dxa"/>
          </w:tcPr>
          <w:p w:rsidR="00132CE3" w:rsidRPr="00A56D68" w:rsidRDefault="00132CE3" w:rsidP="0071286F">
            <w:r w:rsidRPr="00A56D68">
              <w:rPr>
                <w:sz w:val="22"/>
                <w:szCs w:val="22"/>
              </w:rPr>
              <w:t>35 ч.</w:t>
            </w:r>
          </w:p>
        </w:tc>
        <w:tc>
          <w:tcPr>
            <w:tcW w:w="1260" w:type="dxa"/>
          </w:tcPr>
          <w:p w:rsidR="00132CE3" w:rsidRPr="00A56D68" w:rsidRDefault="00132CE3" w:rsidP="0071286F">
            <w:r w:rsidRPr="00A56D68">
              <w:rPr>
                <w:sz w:val="22"/>
                <w:szCs w:val="22"/>
              </w:rPr>
              <w:t>35 ч.</w:t>
            </w:r>
          </w:p>
        </w:tc>
        <w:tc>
          <w:tcPr>
            <w:tcW w:w="828" w:type="dxa"/>
          </w:tcPr>
          <w:p w:rsidR="00132CE3" w:rsidRPr="00A56D68" w:rsidRDefault="00132CE3" w:rsidP="0071286F">
            <w:r w:rsidRPr="00A56D68">
              <w:rPr>
                <w:sz w:val="22"/>
                <w:szCs w:val="22"/>
              </w:rPr>
              <w:t>5</w:t>
            </w:r>
          </w:p>
        </w:tc>
        <w:tc>
          <w:tcPr>
            <w:tcW w:w="900" w:type="dxa"/>
          </w:tcPr>
          <w:p w:rsidR="00132CE3" w:rsidRPr="00A56D68" w:rsidRDefault="00132CE3" w:rsidP="0071286F">
            <w:r w:rsidRPr="00A56D68">
              <w:rPr>
                <w:sz w:val="22"/>
                <w:szCs w:val="22"/>
              </w:rPr>
              <w:t>15</w:t>
            </w:r>
          </w:p>
        </w:tc>
        <w:tc>
          <w:tcPr>
            <w:tcW w:w="1008" w:type="dxa"/>
          </w:tcPr>
          <w:p w:rsidR="00132CE3" w:rsidRPr="00A56D68" w:rsidRDefault="00132CE3" w:rsidP="0071286F">
            <w:r w:rsidRPr="00A56D68">
              <w:rPr>
                <w:sz w:val="22"/>
                <w:szCs w:val="22"/>
              </w:rPr>
              <w:t>14</w:t>
            </w:r>
          </w:p>
        </w:tc>
      </w:tr>
      <w:tr w:rsidR="00132CE3" w:rsidRPr="00705D6D" w:rsidTr="0071286F">
        <w:trPr>
          <w:trHeight w:val="414"/>
        </w:trPr>
        <w:tc>
          <w:tcPr>
            <w:tcW w:w="540" w:type="dxa"/>
          </w:tcPr>
          <w:p w:rsidR="00132CE3" w:rsidRPr="00A56D68" w:rsidRDefault="00132CE3" w:rsidP="0071286F">
            <w:pPr>
              <w:jc w:val="both"/>
            </w:pPr>
            <w:r w:rsidRPr="00A56D68">
              <w:rPr>
                <w:sz w:val="22"/>
                <w:szCs w:val="22"/>
              </w:rPr>
              <w:t>3.</w:t>
            </w:r>
          </w:p>
        </w:tc>
        <w:tc>
          <w:tcPr>
            <w:tcW w:w="3420" w:type="dxa"/>
          </w:tcPr>
          <w:p w:rsidR="00132CE3" w:rsidRPr="00A56D68" w:rsidRDefault="00132CE3" w:rsidP="0071286F">
            <w:pPr>
              <w:pStyle w:val="101"/>
              <w:shd w:val="clear" w:color="auto" w:fill="auto"/>
              <w:spacing w:line="240" w:lineRule="auto"/>
              <w:ind w:left="20"/>
              <w:rPr>
                <w:rFonts w:ascii="Times New Roman" w:hAnsi="Times New Roman"/>
              </w:rPr>
            </w:pPr>
            <w:r w:rsidRPr="00A56D68">
              <w:rPr>
                <w:rFonts w:ascii="Times New Roman" w:hAnsi="Times New Roman"/>
                <w:sz w:val="22"/>
                <w:szCs w:val="22"/>
              </w:rPr>
              <w:t>Музыка в современном мире: традиции и инновации.</w:t>
            </w:r>
          </w:p>
          <w:p w:rsidR="00132CE3" w:rsidRPr="00A56D68" w:rsidRDefault="00132CE3" w:rsidP="0071286F">
            <w:r w:rsidRPr="00A56D68">
              <w:rPr>
                <w:sz w:val="22"/>
                <w:szCs w:val="22"/>
              </w:rPr>
              <w:t>*</w:t>
            </w:r>
          </w:p>
        </w:tc>
        <w:tc>
          <w:tcPr>
            <w:tcW w:w="1260" w:type="dxa"/>
          </w:tcPr>
          <w:p w:rsidR="00132CE3" w:rsidRPr="00A56D68" w:rsidRDefault="00132CE3" w:rsidP="0071286F">
            <w:r w:rsidRPr="00A56D68">
              <w:rPr>
                <w:sz w:val="22"/>
                <w:szCs w:val="22"/>
              </w:rPr>
              <w:t>35 ч.</w:t>
            </w:r>
          </w:p>
        </w:tc>
        <w:tc>
          <w:tcPr>
            <w:tcW w:w="1260" w:type="dxa"/>
          </w:tcPr>
          <w:p w:rsidR="00132CE3" w:rsidRPr="00A56D68" w:rsidRDefault="00132CE3" w:rsidP="0071286F">
            <w:r w:rsidRPr="00A56D68">
              <w:rPr>
                <w:sz w:val="22"/>
                <w:szCs w:val="22"/>
              </w:rPr>
              <w:t>35 ч.</w:t>
            </w:r>
          </w:p>
        </w:tc>
        <w:tc>
          <w:tcPr>
            <w:tcW w:w="828" w:type="dxa"/>
          </w:tcPr>
          <w:p w:rsidR="00132CE3" w:rsidRPr="00A56D68" w:rsidRDefault="00132CE3" w:rsidP="0071286F">
            <w:r w:rsidRPr="00A56D68">
              <w:rPr>
                <w:sz w:val="22"/>
                <w:szCs w:val="22"/>
              </w:rPr>
              <w:t>11</w:t>
            </w:r>
          </w:p>
        </w:tc>
        <w:tc>
          <w:tcPr>
            <w:tcW w:w="900" w:type="dxa"/>
          </w:tcPr>
          <w:p w:rsidR="00132CE3" w:rsidRPr="00A56D68" w:rsidRDefault="00132CE3" w:rsidP="0071286F">
            <w:r w:rsidRPr="00A56D68">
              <w:rPr>
                <w:sz w:val="22"/>
                <w:szCs w:val="22"/>
              </w:rPr>
              <w:t>11</w:t>
            </w:r>
          </w:p>
        </w:tc>
        <w:tc>
          <w:tcPr>
            <w:tcW w:w="1008" w:type="dxa"/>
          </w:tcPr>
          <w:p w:rsidR="00132CE3" w:rsidRPr="00A56D68" w:rsidRDefault="00132CE3" w:rsidP="0071286F">
            <w:r w:rsidRPr="00A56D68">
              <w:rPr>
                <w:sz w:val="22"/>
                <w:szCs w:val="22"/>
              </w:rPr>
              <w:t>12</w:t>
            </w:r>
          </w:p>
        </w:tc>
      </w:tr>
      <w:tr w:rsidR="00132CE3" w:rsidRPr="00705D6D" w:rsidTr="0071286F">
        <w:trPr>
          <w:trHeight w:val="414"/>
        </w:trPr>
        <w:tc>
          <w:tcPr>
            <w:tcW w:w="540" w:type="dxa"/>
          </w:tcPr>
          <w:p w:rsidR="00132CE3" w:rsidRPr="00A56D68" w:rsidRDefault="00132CE3" w:rsidP="0071286F">
            <w:pPr>
              <w:jc w:val="both"/>
            </w:pPr>
          </w:p>
        </w:tc>
        <w:tc>
          <w:tcPr>
            <w:tcW w:w="3420" w:type="dxa"/>
          </w:tcPr>
          <w:p w:rsidR="00132CE3" w:rsidRPr="00A56D68" w:rsidRDefault="00132CE3" w:rsidP="0071286F">
            <w:pPr>
              <w:pStyle w:val="101"/>
              <w:shd w:val="clear" w:color="auto" w:fill="auto"/>
              <w:spacing w:line="240" w:lineRule="auto"/>
              <w:ind w:left="20"/>
              <w:rPr>
                <w:rFonts w:ascii="Times New Roman" w:hAnsi="Times New Roman"/>
              </w:rPr>
            </w:pPr>
            <w:r w:rsidRPr="00A56D68">
              <w:rPr>
                <w:rFonts w:ascii="Times New Roman" w:hAnsi="Times New Roman"/>
                <w:sz w:val="22"/>
                <w:szCs w:val="22"/>
              </w:rPr>
              <w:t xml:space="preserve">Всего </w:t>
            </w:r>
          </w:p>
        </w:tc>
        <w:tc>
          <w:tcPr>
            <w:tcW w:w="1260" w:type="dxa"/>
          </w:tcPr>
          <w:p w:rsidR="00132CE3" w:rsidRPr="00A56D68" w:rsidRDefault="00132CE3" w:rsidP="0071286F">
            <w:r w:rsidRPr="00A56D68">
              <w:rPr>
                <w:sz w:val="22"/>
                <w:szCs w:val="22"/>
              </w:rPr>
              <w:t>105</w:t>
            </w:r>
          </w:p>
        </w:tc>
        <w:tc>
          <w:tcPr>
            <w:tcW w:w="1260" w:type="dxa"/>
          </w:tcPr>
          <w:p w:rsidR="00132CE3" w:rsidRPr="00A56D68" w:rsidRDefault="00132CE3" w:rsidP="0071286F">
            <w:r w:rsidRPr="00A56D68">
              <w:rPr>
                <w:sz w:val="22"/>
                <w:szCs w:val="22"/>
              </w:rPr>
              <w:t>105</w:t>
            </w:r>
          </w:p>
        </w:tc>
        <w:tc>
          <w:tcPr>
            <w:tcW w:w="828" w:type="dxa"/>
          </w:tcPr>
          <w:p w:rsidR="00132CE3" w:rsidRPr="00A56D68" w:rsidRDefault="00132CE3" w:rsidP="0071286F">
            <w:r w:rsidRPr="00A56D68">
              <w:rPr>
                <w:sz w:val="22"/>
                <w:szCs w:val="22"/>
              </w:rPr>
              <w:t>34 ч</w:t>
            </w:r>
          </w:p>
        </w:tc>
        <w:tc>
          <w:tcPr>
            <w:tcW w:w="900" w:type="dxa"/>
          </w:tcPr>
          <w:p w:rsidR="00132CE3" w:rsidRPr="00A56D68" w:rsidRDefault="00132CE3" w:rsidP="0071286F">
            <w:r w:rsidRPr="00A56D68">
              <w:rPr>
                <w:sz w:val="22"/>
                <w:szCs w:val="22"/>
              </w:rPr>
              <w:t>34 ч</w:t>
            </w:r>
          </w:p>
        </w:tc>
        <w:tc>
          <w:tcPr>
            <w:tcW w:w="1008" w:type="dxa"/>
          </w:tcPr>
          <w:p w:rsidR="00132CE3" w:rsidRPr="00A56D68" w:rsidRDefault="00132CE3" w:rsidP="0071286F">
            <w:r w:rsidRPr="00A56D68">
              <w:rPr>
                <w:sz w:val="22"/>
                <w:szCs w:val="22"/>
              </w:rPr>
              <w:t>34 ч</w:t>
            </w:r>
          </w:p>
        </w:tc>
      </w:tr>
      <w:tr w:rsidR="00132CE3" w:rsidRPr="00705D6D" w:rsidTr="0071286F">
        <w:tc>
          <w:tcPr>
            <w:tcW w:w="540" w:type="dxa"/>
          </w:tcPr>
          <w:p w:rsidR="00132CE3" w:rsidRPr="00A56D68" w:rsidRDefault="00132CE3" w:rsidP="0071286F">
            <w:pPr>
              <w:jc w:val="both"/>
            </w:pPr>
          </w:p>
        </w:tc>
        <w:tc>
          <w:tcPr>
            <w:tcW w:w="3420" w:type="dxa"/>
          </w:tcPr>
          <w:p w:rsidR="00132CE3" w:rsidRPr="00A56D68" w:rsidRDefault="00132CE3" w:rsidP="0071286F">
            <w:r w:rsidRPr="00A56D68">
              <w:rPr>
                <w:sz w:val="22"/>
                <w:szCs w:val="22"/>
              </w:rPr>
              <w:t>ИТОГО:</w:t>
            </w:r>
          </w:p>
        </w:tc>
        <w:tc>
          <w:tcPr>
            <w:tcW w:w="1260" w:type="dxa"/>
          </w:tcPr>
          <w:p w:rsidR="00132CE3" w:rsidRPr="00A56D68" w:rsidRDefault="00132CE3" w:rsidP="0071286F">
            <w:r w:rsidRPr="00A56D68">
              <w:rPr>
                <w:sz w:val="22"/>
                <w:szCs w:val="22"/>
              </w:rPr>
              <w:t>10</w:t>
            </w:r>
            <w:r w:rsidRPr="00A56D68">
              <w:rPr>
                <w:sz w:val="22"/>
                <w:szCs w:val="22"/>
                <w:lang w:val="en-US"/>
              </w:rPr>
              <w:t>5</w:t>
            </w:r>
            <w:r w:rsidRPr="00A56D68">
              <w:rPr>
                <w:sz w:val="22"/>
                <w:szCs w:val="22"/>
              </w:rPr>
              <w:t xml:space="preserve"> ч</w:t>
            </w:r>
          </w:p>
        </w:tc>
        <w:tc>
          <w:tcPr>
            <w:tcW w:w="1260" w:type="dxa"/>
          </w:tcPr>
          <w:p w:rsidR="00132CE3" w:rsidRPr="00A56D68" w:rsidRDefault="00132CE3" w:rsidP="0071286F">
            <w:r w:rsidRPr="00A56D68">
              <w:rPr>
                <w:sz w:val="22"/>
                <w:szCs w:val="22"/>
              </w:rPr>
              <w:t>105 ч</w:t>
            </w:r>
          </w:p>
        </w:tc>
        <w:tc>
          <w:tcPr>
            <w:tcW w:w="2736" w:type="dxa"/>
            <w:gridSpan w:val="3"/>
          </w:tcPr>
          <w:p w:rsidR="00132CE3" w:rsidRPr="00A56D68" w:rsidRDefault="00132CE3" w:rsidP="0071286F">
            <w:pPr>
              <w:jc w:val="center"/>
            </w:pPr>
            <w:r w:rsidRPr="00A56D68">
              <w:rPr>
                <w:sz w:val="22"/>
                <w:szCs w:val="22"/>
              </w:rPr>
              <w:t>102ч</w:t>
            </w:r>
          </w:p>
        </w:tc>
      </w:tr>
    </w:tbl>
    <w:p w:rsidR="00132CE3" w:rsidRPr="00705D6D" w:rsidRDefault="00132CE3" w:rsidP="00FD4AC4">
      <w:r w:rsidRPr="00705D6D">
        <w:t>* Все содержательные линии прослеживаются на каждом уроке на I</w:t>
      </w:r>
      <w:r w:rsidRPr="00705D6D">
        <w:rPr>
          <w:lang w:val="en-US"/>
        </w:rPr>
        <w:t>I</w:t>
      </w:r>
      <w:r w:rsidRPr="00705D6D">
        <w:t xml:space="preserve"> ступени обучения</w:t>
      </w:r>
    </w:p>
    <w:p w:rsidR="00132CE3" w:rsidRPr="00705D6D" w:rsidRDefault="00132CE3" w:rsidP="00FD4AC4"/>
    <w:p w:rsidR="00132CE3" w:rsidRPr="00705D6D" w:rsidRDefault="00132CE3" w:rsidP="00FD4AC4">
      <w:pPr>
        <w:jc w:val="center"/>
        <w:rPr>
          <w:b/>
        </w:rPr>
      </w:pPr>
      <w:r w:rsidRPr="00705D6D">
        <w:rPr>
          <w:b/>
        </w:rPr>
        <w:t>5 класс</w:t>
      </w:r>
    </w:p>
    <w:p w:rsidR="00132CE3" w:rsidRPr="00705D6D" w:rsidRDefault="00132CE3" w:rsidP="00FD4AC4">
      <w:pPr>
        <w:jc w:val="center"/>
        <w:rPr>
          <w:b/>
        </w:rPr>
      </w:pPr>
    </w:p>
    <w:p w:rsidR="00132CE3" w:rsidRPr="00705D6D" w:rsidRDefault="00132CE3" w:rsidP="00FD4AC4">
      <w:pPr>
        <w:jc w:val="both"/>
        <w:rPr>
          <w:u w:val="single"/>
        </w:rPr>
      </w:pPr>
      <w:r w:rsidRPr="00705D6D">
        <w:rPr>
          <w:u w:val="single"/>
        </w:rPr>
        <w:t>Раздел 1. «Музыка и литература» 16 ч.</w:t>
      </w:r>
    </w:p>
    <w:p w:rsidR="00132CE3" w:rsidRPr="00705D6D" w:rsidRDefault="00132CE3" w:rsidP="00FD4AC4">
      <w:pPr>
        <w:pStyle w:val="81"/>
        <w:shd w:val="clear" w:color="auto" w:fill="auto"/>
        <w:spacing w:line="240" w:lineRule="auto"/>
        <w:ind w:firstLine="280"/>
        <w:rPr>
          <w:rFonts w:ascii="Times New Roman" w:hAnsi="Times New Roman"/>
          <w:sz w:val="24"/>
          <w:szCs w:val="24"/>
        </w:rPr>
      </w:pPr>
      <w:r w:rsidRPr="00705D6D">
        <w:rPr>
          <w:rStyle w:val="820"/>
          <w:rFonts w:ascii="Times New Roman" w:hAnsi="Times New Roman"/>
          <w:b w:val="0"/>
          <w:sz w:val="24"/>
          <w:szCs w:val="24"/>
        </w:rPr>
        <w:t>Что роднит музыку с литературой.</w:t>
      </w:r>
      <w:r w:rsidRPr="00705D6D">
        <w:rPr>
          <w:rStyle w:val="8"/>
          <w:rFonts w:ascii="Times New Roman" w:hAnsi="Times New Roman"/>
          <w:sz w:val="24"/>
          <w:szCs w:val="24"/>
        </w:rPr>
        <w:t xml:space="preserve"> Сюже</w:t>
      </w:r>
      <w:r w:rsidRPr="00705D6D">
        <w:rPr>
          <w:rStyle w:val="8"/>
          <w:rFonts w:ascii="Times New Roman" w:hAnsi="Times New Roman"/>
          <w:sz w:val="24"/>
          <w:szCs w:val="24"/>
        </w:rPr>
        <w:softHyphen/>
        <w:t>ты, темы, образы искусства. Интонационные особенности языка народной, профессиональной, религиозной музыки (музыка рус</w:t>
      </w:r>
      <w:r w:rsidRPr="00705D6D">
        <w:rPr>
          <w:rStyle w:val="8"/>
          <w:rFonts w:ascii="Times New Roman" w:hAnsi="Times New Roman"/>
          <w:sz w:val="24"/>
          <w:szCs w:val="24"/>
        </w:rPr>
        <w:softHyphen/>
        <w:t xml:space="preserve">ская и зарубежная, старинная и современная). Специфика средств художественной выразительности каждого из искусств.Вокальная музыка. </w:t>
      </w:r>
      <w:r w:rsidRPr="00705D6D">
        <w:rPr>
          <w:rStyle w:val="820"/>
          <w:rFonts w:ascii="Times New Roman" w:hAnsi="Times New Roman"/>
          <w:b w:val="0"/>
          <w:sz w:val="24"/>
          <w:szCs w:val="24"/>
        </w:rPr>
        <w:t>Фольклор в музыке русских композиторов.Жанры инструментальной и вокальной музыки.Вторая жизнь песни.Писатели и поэты о музыке и музыкантах.</w:t>
      </w:r>
      <w:r w:rsidRPr="00705D6D">
        <w:rPr>
          <w:rStyle w:val="16"/>
          <w:i w:val="0"/>
          <w:sz w:val="24"/>
          <w:szCs w:val="24"/>
        </w:rPr>
        <w:t>Путешествие</w:t>
      </w:r>
      <w:r w:rsidRPr="00705D6D">
        <w:rPr>
          <w:rStyle w:val="11211pt2"/>
          <w:rFonts w:ascii="Times New Roman" w:hAnsi="Times New Roman"/>
          <w:b w:val="0"/>
          <w:sz w:val="24"/>
          <w:szCs w:val="24"/>
        </w:rPr>
        <w:t>в</w:t>
      </w:r>
      <w:r w:rsidRPr="00705D6D">
        <w:rPr>
          <w:rFonts w:ascii="Times New Roman" w:hAnsi="Times New Roman"/>
          <w:sz w:val="24"/>
          <w:szCs w:val="24"/>
        </w:rPr>
        <w:t>музыкальныйтеатр: опера, балет, мюзикл. Музыка в театре, кино, на телевидении.</w:t>
      </w:r>
    </w:p>
    <w:p w:rsidR="00132CE3" w:rsidRPr="00705D6D" w:rsidRDefault="00132CE3" w:rsidP="00FD4AC4">
      <w:pPr>
        <w:pStyle w:val="81"/>
        <w:shd w:val="clear" w:color="auto" w:fill="auto"/>
        <w:spacing w:line="240" w:lineRule="auto"/>
        <w:ind w:firstLine="280"/>
        <w:rPr>
          <w:rFonts w:ascii="Times New Roman" w:hAnsi="Times New Roman"/>
          <w:sz w:val="24"/>
          <w:szCs w:val="24"/>
        </w:rPr>
      </w:pPr>
      <w:r w:rsidRPr="00705D6D">
        <w:rPr>
          <w:rFonts w:ascii="Times New Roman" w:hAnsi="Times New Roman"/>
          <w:sz w:val="24"/>
          <w:szCs w:val="24"/>
        </w:rPr>
        <w:t>Использование различных форм музицирования и творческих заданий в освоении содержания музыкальных образов.</w:t>
      </w:r>
    </w:p>
    <w:p w:rsidR="00132CE3" w:rsidRPr="00705D6D" w:rsidRDefault="00132CE3" w:rsidP="00FD4AC4">
      <w:pPr>
        <w:pStyle w:val="210"/>
        <w:shd w:val="clear" w:color="auto" w:fill="auto"/>
        <w:spacing w:after="65" w:line="240" w:lineRule="auto"/>
        <w:ind w:left="20" w:firstLine="280"/>
        <w:rPr>
          <w:rFonts w:ascii="Times New Roman" w:hAnsi="Times New Roman"/>
          <w:sz w:val="24"/>
          <w:szCs w:val="24"/>
        </w:rPr>
      </w:pPr>
    </w:p>
    <w:p w:rsidR="00132CE3" w:rsidRPr="00705D6D" w:rsidRDefault="00132CE3" w:rsidP="00FD4AC4">
      <w:pPr>
        <w:jc w:val="both"/>
        <w:rPr>
          <w:u w:val="single"/>
        </w:rPr>
      </w:pPr>
      <w:r w:rsidRPr="00705D6D">
        <w:rPr>
          <w:u w:val="single"/>
        </w:rPr>
        <w:t>Раздел 2. «</w:t>
      </w:r>
      <w:r w:rsidRPr="00705D6D">
        <w:rPr>
          <w:color w:val="000000"/>
          <w:u w:val="single"/>
        </w:rPr>
        <w:t>Музыка и изобразительное искусство</w:t>
      </w:r>
      <w:r w:rsidRPr="00705D6D">
        <w:rPr>
          <w:u w:val="single"/>
        </w:rPr>
        <w:t>» 18 ч.</w:t>
      </w:r>
    </w:p>
    <w:p w:rsidR="00132CE3" w:rsidRPr="00705D6D" w:rsidRDefault="00132CE3" w:rsidP="00FD4AC4">
      <w:pPr>
        <w:ind w:firstLine="708"/>
        <w:jc w:val="both"/>
      </w:pPr>
      <w:r w:rsidRPr="00705D6D">
        <w:t>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 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Колокольность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w:t>
      </w:r>
    </w:p>
    <w:p w:rsidR="00132CE3" w:rsidRPr="00705D6D" w:rsidRDefault="00132CE3" w:rsidP="00FD4AC4">
      <w:pPr>
        <w:ind w:firstLine="708"/>
        <w:jc w:val="both"/>
      </w:pPr>
      <w:r w:rsidRPr="00705D6D">
        <w:t>Использование различных форм музицирования и творческих заданий в освоении содержания музыкальных произведений.</w:t>
      </w:r>
    </w:p>
    <w:p w:rsidR="00132CE3" w:rsidRPr="00705D6D" w:rsidRDefault="00132CE3" w:rsidP="00FD4AC4">
      <w:pPr>
        <w:pStyle w:val="body"/>
        <w:spacing w:before="0" w:beforeAutospacing="0" w:after="0" w:afterAutospacing="0"/>
        <w:ind w:firstLine="708"/>
        <w:jc w:val="both"/>
      </w:pPr>
    </w:p>
    <w:p w:rsidR="00132CE3" w:rsidRPr="00705D6D" w:rsidRDefault="00132CE3" w:rsidP="00FD4AC4">
      <w:pPr>
        <w:jc w:val="both"/>
      </w:pPr>
    </w:p>
    <w:p w:rsidR="00132CE3" w:rsidRPr="0052402C" w:rsidRDefault="00132CE3" w:rsidP="00FD4AC4">
      <w:pPr>
        <w:jc w:val="center"/>
        <w:rPr>
          <w:b/>
        </w:rPr>
      </w:pPr>
      <w:r w:rsidRPr="0052402C">
        <w:rPr>
          <w:b/>
        </w:rPr>
        <w:t>6 класс</w:t>
      </w:r>
    </w:p>
    <w:p w:rsidR="00132CE3" w:rsidRPr="0052402C" w:rsidRDefault="00132CE3" w:rsidP="00FD4AC4">
      <w:pPr>
        <w:jc w:val="center"/>
        <w:rPr>
          <w:b/>
        </w:rPr>
      </w:pPr>
    </w:p>
    <w:p w:rsidR="00132CE3" w:rsidRPr="0052402C" w:rsidRDefault="00132CE3" w:rsidP="00FD4AC4">
      <w:pPr>
        <w:jc w:val="both"/>
        <w:rPr>
          <w:u w:val="single"/>
        </w:rPr>
      </w:pPr>
      <w:r w:rsidRPr="0052402C">
        <w:rPr>
          <w:u w:val="single"/>
        </w:rPr>
        <w:t>Раздел 1. Мир образов вокальной и инструментальной музыки (16 ч)</w:t>
      </w:r>
    </w:p>
    <w:p w:rsidR="00132CE3" w:rsidRPr="0052402C" w:rsidRDefault="00132CE3" w:rsidP="00FD4AC4">
      <w:pPr>
        <w:ind w:firstLine="708"/>
        <w:jc w:val="both"/>
      </w:pPr>
      <w:r w:rsidRPr="0052402C">
        <w:t>Лирические, эпические, драматические образы. Единство содержания и формы. Многообразие жанров вокальной музы</w:t>
      </w:r>
      <w:r w:rsidRPr="0052402C">
        <w:softHyphen/>
        <w:t>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w:t>
      </w:r>
      <w:r w:rsidRPr="0052402C">
        <w:softHyphen/>
        <w:t>ментальной музыки: сольная, ансамблевая, оркестровая. Со</w:t>
      </w:r>
      <w:r w:rsidRPr="0052402C">
        <w:softHyphen/>
        <w:t>чинения для фортепиано, органа, арфы, симфонического ор</w:t>
      </w:r>
      <w:r w:rsidRPr="0052402C">
        <w:softHyphen/>
        <w:t>кестра, синтезатора.</w:t>
      </w:r>
    </w:p>
    <w:p w:rsidR="00132CE3" w:rsidRPr="0052402C" w:rsidRDefault="00132CE3" w:rsidP="00FD4AC4">
      <w:pPr>
        <w:ind w:firstLine="708"/>
        <w:jc w:val="both"/>
      </w:pPr>
      <w:r w:rsidRPr="0052402C">
        <w:t>Музыка Древней Руси. Образы народного искусства. Фольклорные образы в творчестве композиторов. Образы рус</w:t>
      </w:r>
      <w:r w:rsidRPr="0052402C">
        <w:softHyphen/>
        <w:t>ской духовной и светской музыки (знаменный распев, пар</w:t>
      </w:r>
      <w:r w:rsidRPr="0052402C">
        <w:softHyphen/>
        <w:t>тесное пение, духовный концерт). Образы западноевропейс</w:t>
      </w:r>
      <w:r w:rsidRPr="0052402C">
        <w:softHyphen/>
        <w:t>кой духовной и светской музыки (хорал, токката, фуга, кан</w:t>
      </w:r>
      <w:r w:rsidRPr="0052402C">
        <w:softHyphen/>
        <w:t>та, реквием). Полифония и гомофония.</w:t>
      </w:r>
    </w:p>
    <w:p w:rsidR="00132CE3" w:rsidRPr="0052402C" w:rsidRDefault="00132CE3" w:rsidP="00FD4AC4">
      <w:pPr>
        <w:ind w:firstLine="708"/>
        <w:jc w:val="both"/>
      </w:pPr>
      <w:r w:rsidRPr="0052402C">
        <w:t>Авторская песня — прошлое и настоящее. Джаз — искусство XX в. (спиричуэл, блюз, современные джазовые обработки).</w:t>
      </w:r>
    </w:p>
    <w:p w:rsidR="00132CE3" w:rsidRPr="0052402C" w:rsidRDefault="00132CE3" w:rsidP="00FD4AC4">
      <w:pPr>
        <w:ind w:firstLine="708"/>
        <w:jc w:val="both"/>
      </w:pPr>
      <w:r w:rsidRPr="0052402C">
        <w:t>Взаимодействие различных видов искусства в раскрытии поразного строя музыкальных произведений.</w:t>
      </w:r>
    </w:p>
    <w:p w:rsidR="00132CE3" w:rsidRPr="0052402C" w:rsidRDefault="00132CE3" w:rsidP="00FD4AC4">
      <w:pPr>
        <w:ind w:firstLine="708"/>
        <w:jc w:val="both"/>
      </w:pPr>
      <w:r w:rsidRPr="0052402C">
        <w:t>Использование различных форм музицирования и твор</w:t>
      </w:r>
      <w:r w:rsidRPr="0052402C">
        <w:softHyphen/>
        <w:t>ческих заданий в освоении содержания музыкальных образов.</w:t>
      </w:r>
    </w:p>
    <w:p w:rsidR="00132CE3" w:rsidRPr="0052402C" w:rsidRDefault="00132CE3" w:rsidP="00FD4AC4">
      <w:pPr>
        <w:jc w:val="both"/>
      </w:pPr>
    </w:p>
    <w:p w:rsidR="00132CE3" w:rsidRPr="0052402C" w:rsidRDefault="00132CE3" w:rsidP="00FD4AC4">
      <w:pPr>
        <w:jc w:val="both"/>
        <w:rPr>
          <w:u w:val="single"/>
        </w:rPr>
      </w:pPr>
      <w:r w:rsidRPr="0052402C">
        <w:rPr>
          <w:u w:val="single"/>
        </w:rPr>
        <w:t>Раздел 2. Мир образов камерной и симфонической музыки (18 ч)</w:t>
      </w:r>
    </w:p>
    <w:p w:rsidR="00132CE3" w:rsidRPr="0052402C" w:rsidRDefault="00132CE3" w:rsidP="00FD4AC4">
      <w:pPr>
        <w:ind w:firstLine="708"/>
        <w:jc w:val="both"/>
      </w:pPr>
      <w:r w:rsidRPr="0052402C">
        <w:t>Жизненная основа художественных образов любого вида искусства. Воплощение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принцу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w:t>
      </w:r>
    </w:p>
    <w:p w:rsidR="00132CE3" w:rsidRPr="0052402C" w:rsidRDefault="00132CE3" w:rsidP="00FD4AC4">
      <w:pPr>
        <w:ind w:firstLine="708"/>
        <w:jc w:val="both"/>
      </w:pPr>
      <w:r w:rsidRPr="0052402C">
        <w:t>Программная музыка и ее жанры (сюита, вступление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 Современная трактовка классических сюжетов и образов: мюзикл, рок-опера, киномузыка.</w:t>
      </w:r>
    </w:p>
    <w:p w:rsidR="00132CE3" w:rsidRPr="0052402C" w:rsidRDefault="00132CE3" w:rsidP="00FD4AC4">
      <w:pPr>
        <w:ind w:firstLine="708"/>
        <w:jc w:val="both"/>
      </w:pPr>
      <w:r w:rsidRPr="0052402C">
        <w:t>Использование различных форм музицирования и творческих заданий в освоении учащимися содержания музыкальных произведений.</w:t>
      </w:r>
    </w:p>
    <w:p w:rsidR="00132CE3" w:rsidRPr="0052402C" w:rsidRDefault="00132CE3" w:rsidP="00FD4AC4">
      <w:pPr>
        <w:jc w:val="both"/>
      </w:pPr>
    </w:p>
    <w:p w:rsidR="00132CE3" w:rsidRPr="0052402C" w:rsidRDefault="00132CE3" w:rsidP="00FD4AC4">
      <w:pPr>
        <w:jc w:val="both"/>
      </w:pPr>
    </w:p>
    <w:p w:rsidR="00132CE3" w:rsidRPr="0052402C" w:rsidRDefault="00132CE3" w:rsidP="00FD4AC4">
      <w:pPr>
        <w:jc w:val="center"/>
        <w:rPr>
          <w:b/>
        </w:rPr>
      </w:pPr>
      <w:r w:rsidRPr="0052402C">
        <w:rPr>
          <w:b/>
        </w:rPr>
        <w:t>7 класс</w:t>
      </w:r>
    </w:p>
    <w:p w:rsidR="00132CE3" w:rsidRPr="0052402C" w:rsidRDefault="00132CE3" w:rsidP="00FD4AC4">
      <w:pPr>
        <w:jc w:val="center"/>
        <w:rPr>
          <w:b/>
        </w:rPr>
      </w:pPr>
    </w:p>
    <w:p w:rsidR="00132CE3" w:rsidRPr="0052402C" w:rsidRDefault="00132CE3" w:rsidP="00FD4AC4">
      <w:pPr>
        <w:jc w:val="both"/>
        <w:rPr>
          <w:u w:val="single"/>
        </w:rPr>
      </w:pPr>
      <w:r w:rsidRPr="0052402C">
        <w:rPr>
          <w:u w:val="single"/>
        </w:rPr>
        <w:t>Раздел 1. Особенности драматургии сценической музыки (16 ч)</w:t>
      </w:r>
    </w:p>
    <w:p w:rsidR="00132CE3" w:rsidRPr="0052402C" w:rsidRDefault="00132CE3" w:rsidP="00FD4AC4">
      <w:pPr>
        <w:ind w:firstLine="708"/>
        <w:jc w:val="both"/>
      </w:pPr>
      <w:r w:rsidRPr="0052402C">
        <w:t>Стиль как отражение эпохи, национального характера, индивидуальности композитора: Россия — Запад. Жанров разнообразие опер, балетов, мюзиклов (историко-эпические, драматические, лирические, комические и др.).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paзвития образов.</w:t>
      </w:r>
    </w:p>
    <w:p w:rsidR="00132CE3" w:rsidRPr="0052402C" w:rsidRDefault="00132CE3" w:rsidP="00FD4AC4">
      <w:pPr>
        <w:ind w:firstLine="708"/>
        <w:jc w:val="both"/>
      </w:pPr>
      <w:r w:rsidRPr="0052402C">
        <w:t>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Myзыка в драматическом спектакле. Роль музыки в кино и телевидении.</w:t>
      </w:r>
    </w:p>
    <w:p w:rsidR="00132CE3" w:rsidRPr="0052402C" w:rsidRDefault="00132CE3" w:rsidP="00FD4AC4">
      <w:pPr>
        <w:ind w:firstLine="708"/>
        <w:jc w:val="both"/>
      </w:pPr>
      <w:r w:rsidRPr="0052402C">
        <w:t>Использование различных форм музицирования и творческих заданий в освоении учащимися содержания музыкальных произведений.</w:t>
      </w:r>
    </w:p>
    <w:p w:rsidR="00132CE3" w:rsidRPr="0052402C" w:rsidRDefault="00132CE3" w:rsidP="00FD4AC4">
      <w:pPr>
        <w:jc w:val="both"/>
      </w:pPr>
    </w:p>
    <w:p w:rsidR="00132CE3" w:rsidRPr="0052402C" w:rsidRDefault="00132CE3" w:rsidP="00FD4AC4">
      <w:pPr>
        <w:jc w:val="both"/>
        <w:rPr>
          <w:u w:val="single"/>
        </w:rPr>
      </w:pPr>
      <w:r w:rsidRPr="0052402C">
        <w:rPr>
          <w:u w:val="single"/>
        </w:rPr>
        <w:t>Раздел 2. Особенности драматургии камерной и симфонической музыки(18 ч)</w:t>
      </w:r>
    </w:p>
    <w:p w:rsidR="00132CE3" w:rsidRPr="0052402C" w:rsidRDefault="00132CE3" w:rsidP="00FD4AC4">
      <w:pPr>
        <w:ind w:firstLine="708"/>
        <w:jc w:val="both"/>
      </w:pPr>
      <w:r w:rsidRPr="0052402C">
        <w:t>Сонатная форма, симфоническая сюита, сонатно-симфонический цикл как формы воплощения и осмысления жиз</w:t>
      </w:r>
      <w:r w:rsidRPr="0052402C">
        <w:softHyphen/>
        <w:t>ненных явлений и противоречий. Сопоставление драматургии крупных музыкальных форм с особенностями развития музы</w:t>
      </w:r>
      <w:r w:rsidRPr="0052402C">
        <w:softHyphen/>
        <w:t>ки в вокальных и инструментальных жанрах.</w:t>
      </w:r>
    </w:p>
    <w:p w:rsidR="00132CE3" w:rsidRPr="0052402C" w:rsidRDefault="00132CE3" w:rsidP="00FD4AC4">
      <w:pPr>
        <w:ind w:firstLine="708"/>
        <w:jc w:val="both"/>
      </w:pPr>
      <w:r w:rsidRPr="0052402C">
        <w:t>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w:t>
      </w:r>
    </w:p>
    <w:p w:rsidR="00132CE3" w:rsidRPr="0052402C" w:rsidRDefault="00132CE3" w:rsidP="00FD4AC4">
      <w:pPr>
        <w:ind w:firstLine="708"/>
        <w:jc w:val="both"/>
      </w:pPr>
      <w:r w:rsidRPr="0052402C">
        <w:t>Переинтонирование классической музыки в современных обработках. Сравнительные интерпретации. Мастерство ис</w:t>
      </w:r>
      <w:r w:rsidRPr="0052402C">
        <w:softHyphen/>
        <w:t>полнителя: выдающиеся исполнители и исполнительские кол</w:t>
      </w:r>
      <w:r w:rsidRPr="0052402C">
        <w:softHyphen/>
        <w:t>лективы.</w:t>
      </w:r>
    </w:p>
    <w:p w:rsidR="00132CE3" w:rsidRPr="0052402C" w:rsidRDefault="00132CE3" w:rsidP="00FD4AC4">
      <w:pPr>
        <w:ind w:firstLine="708"/>
        <w:jc w:val="both"/>
      </w:pPr>
      <w:r w:rsidRPr="0052402C">
        <w:t>Использование различных форм музицирования и твор</w:t>
      </w:r>
      <w:r w:rsidRPr="0052402C">
        <w:softHyphen/>
        <w:t>ческих заданий для освоения учащимися содержания музы</w:t>
      </w:r>
      <w:r w:rsidRPr="0052402C">
        <w:softHyphen/>
        <w:t>кальных произведений.</w:t>
      </w:r>
    </w:p>
    <w:p w:rsidR="00132CE3" w:rsidRPr="0052402C" w:rsidRDefault="00132CE3" w:rsidP="00FD4AC4">
      <w:pPr>
        <w:ind w:firstLine="708"/>
        <w:jc w:val="both"/>
      </w:pPr>
    </w:p>
    <w:p w:rsidR="00132CE3" w:rsidRPr="0052402C" w:rsidRDefault="00132CE3" w:rsidP="007C2CF8">
      <w:pPr>
        <w:jc w:val="center"/>
        <w:rPr>
          <w:b/>
        </w:rPr>
      </w:pPr>
      <w:r w:rsidRPr="0052402C">
        <w:rPr>
          <w:b/>
        </w:rPr>
        <w:t>Календарно – тематическое планирование</w:t>
      </w:r>
    </w:p>
    <w:p w:rsidR="00132CE3" w:rsidRPr="0052402C" w:rsidRDefault="00132CE3" w:rsidP="007C2CF8">
      <w:pPr>
        <w:jc w:val="center"/>
        <w:rPr>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00"/>
        <w:gridCol w:w="15"/>
        <w:gridCol w:w="15"/>
        <w:gridCol w:w="15"/>
        <w:gridCol w:w="15"/>
        <w:gridCol w:w="30"/>
        <w:gridCol w:w="30"/>
        <w:gridCol w:w="23"/>
        <w:gridCol w:w="7"/>
        <w:gridCol w:w="30"/>
        <w:gridCol w:w="691"/>
        <w:gridCol w:w="2423"/>
        <w:gridCol w:w="2684"/>
        <w:gridCol w:w="2314"/>
        <w:gridCol w:w="2160"/>
        <w:gridCol w:w="3266"/>
      </w:tblGrid>
      <w:tr w:rsidR="00132CE3" w:rsidRPr="0052402C" w:rsidTr="007C2CF8">
        <w:trPr>
          <w:trHeight w:val="360"/>
        </w:trPr>
        <w:tc>
          <w:tcPr>
            <w:tcW w:w="648" w:type="dxa"/>
            <w:vMerge w:val="restart"/>
          </w:tcPr>
          <w:p w:rsidR="00132CE3" w:rsidRPr="00A56D68" w:rsidRDefault="00132CE3" w:rsidP="007C2CF8">
            <w:pPr>
              <w:rPr>
                <w:b/>
              </w:rPr>
            </w:pPr>
            <w:r w:rsidRPr="00A56D68">
              <w:rPr>
                <w:b/>
                <w:sz w:val="22"/>
                <w:szCs w:val="22"/>
              </w:rPr>
              <w:t>№</w:t>
            </w:r>
          </w:p>
        </w:tc>
        <w:tc>
          <w:tcPr>
            <w:tcW w:w="1471" w:type="dxa"/>
            <w:gridSpan w:val="11"/>
            <w:vMerge w:val="restart"/>
          </w:tcPr>
          <w:p w:rsidR="00132CE3" w:rsidRPr="00A56D68" w:rsidRDefault="00132CE3" w:rsidP="007C2CF8">
            <w:r w:rsidRPr="00A56D68">
              <w:rPr>
                <w:b/>
                <w:sz w:val="22"/>
                <w:szCs w:val="22"/>
              </w:rPr>
              <w:t>Дата</w:t>
            </w:r>
          </w:p>
        </w:tc>
        <w:tc>
          <w:tcPr>
            <w:tcW w:w="2423" w:type="dxa"/>
            <w:vMerge w:val="restart"/>
          </w:tcPr>
          <w:p w:rsidR="00132CE3" w:rsidRPr="00A56D68" w:rsidRDefault="00132CE3" w:rsidP="007C2CF8">
            <w:r w:rsidRPr="00A56D68">
              <w:rPr>
                <w:b/>
                <w:sz w:val="22"/>
                <w:szCs w:val="22"/>
              </w:rPr>
              <w:t>Тема учебного занятия</w:t>
            </w:r>
          </w:p>
        </w:tc>
        <w:tc>
          <w:tcPr>
            <w:tcW w:w="2684" w:type="dxa"/>
            <w:vMerge w:val="restart"/>
          </w:tcPr>
          <w:p w:rsidR="00132CE3" w:rsidRPr="00A56D68" w:rsidRDefault="00132CE3" w:rsidP="007C2CF8">
            <w:r w:rsidRPr="00A56D68">
              <w:rPr>
                <w:b/>
                <w:sz w:val="22"/>
                <w:szCs w:val="22"/>
              </w:rPr>
              <w:t>Характеристика основных видов деятельности обучающихся</w:t>
            </w:r>
          </w:p>
        </w:tc>
        <w:tc>
          <w:tcPr>
            <w:tcW w:w="7740" w:type="dxa"/>
            <w:gridSpan w:val="3"/>
          </w:tcPr>
          <w:p w:rsidR="00132CE3" w:rsidRPr="00A56D68" w:rsidRDefault="00132CE3" w:rsidP="007C2CF8">
            <w:pPr>
              <w:rPr>
                <w:b/>
              </w:rPr>
            </w:pPr>
            <w:r w:rsidRPr="00A56D68">
              <w:rPr>
                <w:b/>
                <w:sz w:val="22"/>
                <w:szCs w:val="22"/>
              </w:rPr>
              <w:t>Планируемые результаты</w:t>
            </w:r>
          </w:p>
        </w:tc>
      </w:tr>
      <w:tr w:rsidR="00132CE3" w:rsidRPr="0052402C" w:rsidTr="00FD0E6D">
        <w:trPr>
          <w:trHeight w:val="345"/>
        </w:trPr>
        <w:tc>
          <w:tcPr>
            <w:tcW w:w="648" w:type="dxa"/>
            <w:vMerge/>
          </w:tcPr>
          <w:p w:rsidR="00132CE3" w:rsidRPr="00A56D68" w:rsidRDefault="00132CE3" w:rsidP="007C2CF8">
            <w:pPr>
              <w:rPr>
                <w:b/>
              </w:rPr>
            </w:pPr>
          </w:p>
        </w:tc>
        <w:tc>
          <w:tcPr>
            <w:tcW w:w="1471" w:type="dxa"/>
            <w:gridSpan w:val="11"/>
            <w:vMerge/>
          </w:tcPr>
          <w:p w:rsidR="00132CE3" w:rsidRPr="00A56D68" w:rsidRDefault="00132CE3" w:rsidP="007C2CF8">
            <w:pPr>
              <w:rPr>
                <w:b/>
              </w:rPr>
            </w:pPr>
          </w:p>
        </w:tc>
        <w:tc>
          <w:tcPr>
            <w:tcW w:w="2423" w:type="dxa"/>
            <w:vMerge/>
          </w:tcPr>
          <w:p w:rsidR="00132CE3" w:rsidRPr="00A56D68" w:rsidRDefault="00132CE3" w:rsidP="007C2CF8">
            <w:pPr>
              <w:rPr>
                <w:b/>
              </w:rPr>
            </w:pPr>
          </w:p>
        </w:tc>
        <w:tc>
          <w:tcPr>
            <w:tcW w:w="2684" w:type="dxa"/>
            <w:vMerge/>
          </w:tcPr>
          <w:p w:rsidR="00132CE3" w:rsidRPr="00A56D68" w:rsidRDefault="00132CE3" w:rsidP="007C2CF8">
            <w:pPr>
              <w:rPr>
                <w:b/>
              </w:rPr>
            </w:pPr>
          </w:p>
        </w:tc>
        <w:tc>
          <w:tcPr>
            <w:tcW w:w="2314" w:type="dxa"/>
            <w:vMerge w:val="restart"/>
          </w:tcPr>
          <w:p w:rsidR="00132CE3" w:rsidRPr="00A56D68" w:rsidRDefault="00132CE3" w:rsidP="007C2CF8">
            <w:r w:rsidRPr="00A56D68">
              <w:rPr>
                <w:b/>
                <w:sz w:val="22"/>
                <w:szCs w:val="22"/>
              </w:rPr>
              <w:t xml:space="preserve">     Предметные</w:t>
            </w:r>
          </w:p>
        </w:tc>
        <w:tc>
          <w:tcPr>
            <w:tcW w:w="2160" w:type="dxa"/>
            <w:vMerge w:val="restart"/>
          </w:tcPr>
          <w:p w:rsidR="00132CE3" w:rsidRPr="00A56D68" w:rsidRDefault="00132CE3" w:rsidP="007C2CF8">
            <w:pPr>
              <w:rPr>
                <w:b/>
              </w:rPr>
            </w:pPr>
            <w:r w:rsidRPr="00A56D68">
              <w:rPr>
                <w:b/>
                <w:sz w:val="22"/>
                <w:szCs w:val="22"/>
              </w:rPr>
              <w:t>Метапредметные</w:t>
            </w:r>
          </w:p>
        </w:tc>
        <w:tc>
          <w:tcPr>
            <w:tcW w:w="3266" w:type="dxa"/>
            <w:vMerge w:val="restart"/>
          </w:tcPr>
          <w:p w:rsidR="00132CE3" w:rsidRPr="00A56D68" w:rsidRDefault="00132CE3" w:rsidP="007C2CF8">
            <w:pPr>
              <w:rPr>
                <w:b/>
              </w:rPr>
            </w:pPr>
            <w:r w:rsidRPr="00A56D68">
              <w:rPr>
                <w:b/>
                <w:sz w:val="22"/>
                <w:szCs w:val="22"/>
              </w:rPr>
              <w:t>Личностные,</w:t>
            </w:r>
          </w:p>
          <w:p w:rsidR="00132CE3" w:rsidRPr="00A56D68" w:rsidRDefault="00132CE3" w:rsidP="007C2CF8">
            <w:pPr>
              <w:rPr>
                <w:b/>
              </w:rPr>
            </w:pPr>
            <w:r w:rsidRPr="00A56D68">
              <w:rPr>
                <w:b/>
                <w:sz w:val="22"/>
                <w:szCs w:val="22"/>
              </w:rPr>
              <w:t>Коммуникативные,</w:t>
            </w:r>
          </w:p>
          <w:p w:rsidR="00132CE3" w:rsidRPr="00A56D68" w:rsidRDefault="00132CE3" w:rsidP="007C2CF8">
            <w:pPr>
              <w:rPr>
                <w:b/>
              </w:rPr>
            </w:pPr>
            <w:r w:rsidRPr="00A56D68">
              <w:rPr>
                <w:b/>
                <w:sz w:val="22"/>
                <w:szCs w:val="22"/>
              </w:rPr>
              <w:t>Регулятивные</w:t>
            </w:r>
          </w:p>
        </w:tc>
      </w:tr>
      <w:tr w:rsidR="00132CE3" w:rsidRPr="0052402C" w:rsidTr="00FD0E6D">
        <w:trPr>
          <w:trHeight w:val="660"/>
        </w:trPr>
        <w:tc>
          <w:tcPr>
            <w:tcW w:w="648" w:type="dxa"/>
            <w:vMerge/>
          </w:tcPr>
          <w:p w:rsidR="00132CE3" w:rsidRPr="00A56D68" w:rsidRDefault="00132CE3" w:rsidP="007C2CF8">
            <w:pPr>
              <w:rPr>
                <w:b/>
              </w:rPr>
            </w:pPr>
          </w:p>
        </w:tc>
        <w:tc>
          <w:tcPr>
            <w:tcW w:w="743" w:type="dxa"/>
            <w:gridSpan w:val="8"/>
          </w:tcPr>
          <w:p w:rsidR="00132CE3" w:rsidRPr="00A56D68" w:rsidRDefault="00132CE3" w:rsidP="007C2CF8">
            <w:pPr>
              <w:rPr>
                <w:b/>
              </w:rPr>
            </w:pPr>
            <w:r w:rsidRPr="00A56D68">
              <w:rPr>
                <w:b/>
                <w:sz w:val="22"/>
                <w:szCs w:val="22"/>
              </w:rPr>
              <w:t>План.</w:t>
            </w:r>
          </w:p>
        </w:tc>
        <w:tc>
          <w:tcPr>
            <w:tcW w:w="728" w:type="dxa"/>
            <w:gridSpan w:val="3"/>
          </w:tcPr>
          <w:p w:rsidR="00132CE3" w:rsidRPr="00A56D68" w:rsidRDefault="00132CE3" w:rsidP="007C2CF8">
            <w:pPr>
              <w:rPr>
                <w:b/>
              </w:rPr>
            </w:pPr>
            <w:r w:rsidRPr="00A56D68">
              <w:rPr>
                <w:b/>
                <w:sz w:val="22"/>
                <w:szCs w:val="22"/>
              </w:rPr>
              <w:t>Фактич.</w:t>
            </w:r>
          </w:p>
        </w:tc>
        <w:tc>
          <w:tcPr>
            <w:tcW w:w="2423" w:type="dxa"/>
            <w:vMerge/>
          </w:tcPr>
          <w:p w:rsidR="00132CE3" w:rsidRPr="00A56D68" w:rsidRDefault="00132CE3" w:rsidP="007C2CF8">
            <w:pPr>
              <w:rPr>
                <w:b/>
              </w:rPr>
            </w:pPr>
          </w:p>
        </w:tc>
        <w:tc>
          <w:tcPr>
            <w:tcW w:w="2684" w:type="dxa"/>
            <w:vMerge/>
          </w:tcPr>
          <w:p w:rsidR="00132CE3" w:rsidRPr="00A56D68" w:rsidRDefault="00132CE3" w:rsidP="007C2CF8">
            <w:pPr>
              <w:rPr>
                <w:b/>
              </w:rPr>
            </w:pPr>
          </w:p>
        </w:tc>
        <w:tc>
          <w:tcPr>
            <w:tcW w:w="2314" w:type="dxa"/>
            <w:vMerge/>
          </w:tcPr>
          <w:p w:rsidR="00132CE3" w:rsidRPr="00A56D68" w:rsidRDefault="00132CE3" w:rsidP="007C2CF8">
            <w:pPr>
              <w:rPr>
                <w:b/>
              </w:rPr>
            </w:pPr>
          </w:p>
        </w:tc>
        <w:tc>
          <w:tcPr>
            <w:tcW w:w="2160" w:type="dxa"/>
            <w:vMerge/>
          </w:tcPr>
          <w:p w:rsidR="00132CE3" w:rsidRPr="00A56D68" w:rsidRDefault="00132CE3" w:rsidP="007C2CF8"/>
        </w:tc>
        <w:tc>
          <w:tcPr>
            <w:tcW w:w="3266" w:type="dxa"/>
            <w:vMerge/>
          </w:tcPr>
          <w:p w:rsidR="00132CE3" w:rsidRPr="00A56D68" w:rsidRDefault="00132CE3" w:rsidP="007C2CF8">
            <w:pPr>
              <w:rPr>
                <w:b/>
              </w:rPr>
            </w:pPr>
          </w:p>
        </w:tc>
      </w:tr>
      <w:tr w:rsidR="00132CE3" w:rsidRPr="0052402C" w:rsidTr="00FD0E6D">
        <w:tc>
          <w:tcPr>
            <w:tcW w:w="648" w:type="dxa"/>
          </w:tcPr>
          <w:p w:rsidR="00132CE3" w:rsidRPr="00A56D68" w:rsidRDefault="00132CE3" w:rsidP="007C2CF8">
            <w:pPr>
              <w:shd w:val="clear" w:color="auto" w:fill="FFFFFF"/>
            </w:pPr>
            <w:r w:rsidRPr="00A56D68">
              <w:rPr>
                <w:sz w:val="22"/>
                <w:szCs w:val="22"/>
              </w:rPr>
              <w:t>1</w:t>
            </w:r>
          </w:p>
        </w:tc>
        <w:tc>
          <w:tcPr>
            <w:tcW w:w="743" w:type="dxa"/>
            <w:gridSpan w:val="8"/>
          </w:tcPr>
          <w:p w:rsidR="00132CE3" w:rsidRPr="00A56D68" w:rsidRDefault="00132CE3" w:rsidP="007C2CF8">
            <w:pPr>
              <w:shd w:val="clear" w:color="auto" w:fill="FFFFFF"/>
            </w:pPr>
          </w:p>
        </w:tc>
        <w:tc>
          <w:tcPr>
            <w:tcW w:w="728" w:type="dxa"/>
            <w:gridSpan w:val="3"/>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z w:val="22"/>
                <w:szCs w:val="22"/>
              </w:rPr>
              <w:t>Что роднит музыку с литературой</w:t>
            </w:r>
          </w:p>
          <w:p w:rsidR="00132CE3" w:rsidRPr="00A56D68" w:rsidRDefault="00132CE3" w:rsidP="007C2CF8">
            <w:pPr>
              <w:shd w:val="clear" w:color="auto" w:fill="FFFFFF"/>
            </w:pPr>
          </w:p>
          <w:p w:rsidR="00132CE3" w:rsidRPr="00A56D68" w:rsidRDefault="00132CE3" w:rsidP="007C2CF8">
            <w:pPr>
              <w:shd w:val="clear" w:color="auto" w:fill="FFFFFF"/>
            </w:pPr>
          </w:p>
          <w:p w:rsidR="00132CE3" w:rsidRPr="00A56D68" w:rsidRDefault="00132CE3" w:rsidP="007C2CF8">
            <w:pPr>
              <w:shd w:val="clear" w:color="auto" w:fill="FFFFFF"/>
            </w:pPr>
          </w:p>
          <w:p w:rsidR="00132CE3" w:rsidRPr="00A56D68" w:rsidRDefault="00132CE3" w:rsidP="007C2CF8">
            <w:pPr>
              <w:shd w:val="clear" w:color="auto" w:fill="FFFFFF"/>
            </w:pPr>
          </w:p>
        </w:tc>
        <w:tc>
          <w:tcPr>
            <w:tcW w:w="2684" w:type="dxa"/>
          </w:tcPr>
          <w:p w:rsidR="00132CE3" w:rsidRPr="00A56D68" w:rsidRDefault="00132CE3" w:rsidP="007C2CF8">
            <w:pPr>
              <w:shd w:val="clear" w:color="auto" w:fill="FFFFFF"/>
            </w:pPr>
            <w:r w:rsidRPr="00A56D68">
              <w:rPr>
                <w:sz w:val="22"/>
                <w:szCs w:val="22"/>
              </w:rPr>
              <w:t>Выразительно прочитать стихотворения, положенные в основу известных музыкальных произведений; спеть их мелодии</w:t>
            </w:r>
          </w:p>
        </w:tc>
        <w:tc>
          <w:tcPr>
            <w:tcW w:w="2314" w:type="dxa"/>
          </w:tcPr>
          <w:p w:rsidR="00132CE3" w:rsidRPr="00A56D68" w:rsidRDefault="00132CE3" w:rsidP="007C2CF8">
            <w:pPr>
              <w:shd w:val="clear" w:color="auto" w:fill="FFFFFF"/>
            </w:pPr>
            <w:r w:rsidRPr="00A56D68">
              <w:rPr>
                <w:sz w:val="22"/>
                <w:szCs w:val="22"/>
              </w:rPr>
              <w:t>Выявление многосторонних связей музыки и литературы.</w:t>
            </w:r>
          </w:p>
        </w:tc>
        <w:tc>
          <w:tcPr>
            <w:tcW w:w="2160" w:type="dxa"/>
          </w:tcPr>
          <w:p w:rsidR="00132CE3" w:rsidRPr="00A56D68" w:rsidRDefault="00132CE3" w:rsidP="007C2CF8">
            <w:pPr>
              <w:shd w:val="clear" w:color="auto" w:fill="FFFFFF"/>
            </w:pPr>
            <w:r w:rsidRPr="00A56D68">
              <w:rPr>
                <w:sz w:val="22"/>
                <w:szCs w:val="22"/>
              </w:rPr>
              <w:t>Работа с разными источниками информации.</w:t>
            </w:r>
          </w:p>
        </w:tc>
        <w:tc>
          <w:tcPr>
            <w:tcW w:w="3266" w:type="dxa"/>
          </w:tcPr>
          <w:p w:rsidR="00132CE3" w:rsidRPr="00A56D68" w:rsidRDefault="00132CE3" w:rsidP="007C2CF8">
            <w:pPr>
              <w:shd w:val="clear" w:color="auto" w:fill="FFFFFF"/>
            </w:pPr>
            <w:r w:rsidRPr="00A56D68">
              <w:rPr>
                <w:sz w:val="22"/>
                <w:szCs w:val="22"/>
              </w:rPr>
              <w:t>Л.Передать в исполнении особенности музыкального прочтения стихотворений композиторами.</w:t>
            </w:r>
          </w:p>
          <w:p w:rsidR="00132CE3" w:rsidRPr="00A56D68" w:rsidRDefault="00132CE3" w:rsidP="007C2CF8">
            <w:pPr>
              <w:shd w:val="clear" w:color="auto" w:fill="FFFFFF"/>
              <w:rPr>
                <w:color w:val="000000"/>
              </w:rPr>
            </w:pPr>
            <w:r w:rsidRPr="00A56D68">
              <w:rPr>
                <w:sz w:val="22"/>
                <w:szCs w:val="22"/>
              </w:rPr>
              <w:t>К.</w:t>
            </w:r>
            <w:r w:rsidRPr="00A56D68">
              <w:rPr>
                <w:color w:val="000000"/>
                <w:sz w:val="22"/>
                <w:szCs w:val="22"/>
              </w:rPr>
              <w:t xml:space="preserve"> Оформ</w:t>
            </w:r>
            <w:r w:rsidRPr="00A56D68">
              <w:rPr>
                <w:color w:val="000000"/>
                <w:sz w:val="22"/>
                <w:szCs w:val="22"/>
              </w:rPr>
              <w:softHyphen/>
              <w:t>лять диалогические выска</w:t>
            </w:r>
            <w:r w:rsidRPr="00A56D68">
              <w:rPr>
                <w:color w:val="000000"/>
                <w:sz w:val="22"/>
                <w:szCs w:val="22"/>
              </w:rPr>
              <w:softHyphen/>
              <w:t>зывания.</w:t>
            </w:r>
          </w:p>
          <w:p w:rsidR="00132CE3" w:rsidRPr="00A56D68" w:rsidRDefault="00132CE3" w:rsidP="007C2CF8">
            <w:pPr>
              <w:shd w:val="clear" w:color="auto" w:fill="FFFFFF"/>
            </w:pPr>
            <w:r w:rsidRPr="00A56D68">
              <w:rPr>
                <w:color w:val="000000"/>
                <w:sz w:val="22"/>
                <w:szCs w:val="22"/>
              </w:rPr>
              <w:t>Р. Анализировать эмоциональное состояние.</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2</w:t>
            </w:r>
          </w:p>
        </w:tc>
        <w:tc>
          <w:tcPr>
            <w:tcW w:w="743" w:type="dxa"/>
            <w:gridSpan w:val="8"/>
          </w:tcPr>
          <w:p w:rsidR="00132CE3" w:rsidRPr="00A56D68" w:rsidRDefault="00132CE3" w:rsidP="007C2CF8">
            <w:pPr>
              <w:shd w:val="clear" w:color="auto" w:fill="FFFFFF"/>
            </w:pPr>
          </w:p>
        </w:tc>
        <w:tc>
          <w:tcPr>
            <w:tcW w:w="728" w:type="dxa"/>
            <w:gridSpan w:val="3"/>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p>
          <w:p w:rsidR="00132CE3" w:rsidRPr="00A56D68" w:rsidRDefault="00132CE3" w:rsidP="007C2CF8">
            <w:pPr>
              <w:shd w:val="clear" w:color="auto" w:fill="FFFFFF"/>
            </w:pPr>
            <w:r w:rsidRPr="00A56D68">
              <w:rPr>
                <w:sz w:val="22"/>
                <w:szCs w:val="22"/>
              </w:rPr>
              <w:t>Фольклор в музыке русских композиторов</w:t>
            </w:r>
          </w:p>
        </w:tc>
        <w:tc>
          <w:tcPr>
            <w:tcW w:w="2684" w:type="dxa"/>
          </w:tcPr>
          <w:p w:rsidR="00132CE3" w:rsidRPr="00A56D68" w:rsidRDefault="00132CE3" w:rsidP="007C2CF8">
            <w:pPr>
              <w:shd w:val="clear" w:color="auto" w:fill="FFFFFF"/>
            </w:pPr>
            <w:r w:rsidRPr="00A56D68">
              <w:rPr>
                <w:sz w:val="22"/>
                <w:szCs w:val="22"/>
              </w:rPr>
              <w:t>Работа с отрывков из рассказа В. Белова (с.10)</w:t>
            </w:r>
          </w:p>
        </w:tc>
        <w:tc>
          <w:tcPr>
            <w:tcW w:w="2314" w:type="dxa"/>
          </w:tcPr>
          <w:p w:rsidR="00132CE3" w:rsidRPr="00A56D68" w:rsidRDefault="00132CE3" w:rsidP="007C2CF8">
            <w:pPr>
              <w:shd w:val="clear" w:color="auto" w:fill="FFFFFF"/>
            </w:pPr>
            <w:r w:rsidRPr="00A56D68">
              <w:rPr>
                <w:sz w:val="22"/>
                <w:szCs w:val="22"/>
              </w:rPr>
              <w:t>Воспитание любви и уважения к родному краю.</w:t>
            </w:r>
          </w:p>
        </w:tc>
        <w:tc>
          <w:tcPr>
            <w:tcW w:w="2160" w:type="dxa"/>
          </w:tcPr>
          <w:p w:rsidR="00132CE3" w:rsidRPr="00A56D68" w:rsidRDefault="00132CE3" w:rsidP="007C2CF8">
            <w:pPr>
              <w:shd w:val="clear" w:color="auto" w:fill="FFFFFF"/>
            </w:pPr>
            <w:r w:rsidRPr="00A56D68">
              <w:rPr>
                <w:sz w:val="22"/>
                <w:szCs w:val="22"/>
              </w:rPr>
              <w:t>Позитивная самооценка своих музыкально-творческих способностей.</w:t>
            </w:r>
          </w:p>
        </w:tc>
        <w:tc>
          <w:tcPr>
            <w:tcW w:w="3266" w:type="dxa"/>
          </w:tcPr>
          <w:p w:rsidR="00132CE3" w:rsidRPr="00A56D68" w:rsidRDefault="00132CE3" w:rsidP="007C2CF8">
            <w:pPr>
              <w:shd w:val="clear" w:color="auto" w:fill="FFFFFF"/>
            </w:pPr>
            <w:r w:rsidRPr="00A56D68">
              <w:rPr>
                <w:sz w:val="22"/>
                <w:szCs w:val="22"/>
              </w:rPr>
              <w:t>Л.Разыграть одну из песен с одноклассниками, сочетая пение с выразительными движениями.</w:t>
            </w:r>
          </w:p>
          <w:p w:rsidR="00132CE3" w:rsidRPr="00A56D68" w:rsidRDefault="00132CE3" w:rsidP="0052402C">
            <w:pPr>
              <w:rPr>
                <w:bCs/>
                <w:iCs/>
                <w:color w:val="000000"/>
              </w:rPr>
            </w:pPr>
            <w:r w:rsidRPr="00A56D68">
              <w:rPr>
                <w:sz w:val="22"/>
                <w:szCs w:val="22"/>
              </w:rPr>
              <w:t>К.</w:t>
            </w:r>
            <w:r w:rsidRPr="00A56D68">
              <w:rPr>
                <w:color w:val="000000"/>
                <w:sz w:val="22"/>
                <w:szCs w:val="22"/>
              </w:rPr>
              <w:t xml:space="preserve"> Допускают сущест</w:t>
            </w:r>
            <w:r w:rsidRPr="00A56D68">
              <w:rPr>
                <w:bCs/>
                <w:iCs/>
                <w:color w:val="000000"/>
                <w:sz w:val="22"/>
                <w:szCs w:val="22"/>
              </w:rPr>
              <w:t>вование различных точек зрения.</w:t>
            </w:r>
          </w:p>
          <w:p w:rsidR="00132CE3" w:rsidRPr="00A56D68" w:rsidRDefault="00132CE3" w:rsidP="00AE2A55">
            <w:pPr>
              <w:rPr>
                <w:color w:val="000000"/>
              </w:rPr>
            </w:pPr>
            <w:r w:rsidRPr="00A56D68">
              <w:rPr>
                <w:bCs/>
                <w:iCs/>
                <w:color w:val="000000"/>
                <w:sz w:val="22"/>
                <w:szCs w:val="22"/>
              </w:rPr>
              <w:t>Р.</w:t>
            </w:r>
            <w:r w:rsidRPr="00A56D68">
              <w:rPr>
                <w:color w:val="000000"/>
                <w:sz w:val="22"/>
                <w:szCs w:val="22"/>
              </w:rPr>
              <w:t xml:space="preserve"> Анализировать  эмоциональное состояние, полученное от успешной (неуспешной) деятельности на уроке.</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3</w:t>
            </w:r>
          </w:p>
        </w:tc>
        <w:tc>
          <w:tcPr>
            <w:tcW w:w="743" w:type="dxa"/>
            <w:gridSpan w:val="8"/>
          </w:tcPr>
          <w:p w:rsidR="00132CE3" w:rsidRPr="00A56D68" w:rsidRDefault="00132CE3" w:rsidP="007C2CF8">
            <w:pPr>
              <w:shd w:val="clear" w:color="auto" w:fill="FFFFFF"/>
            </w:pPr>
          </w:p>
        </w:tc>
        <w:tc>
          <w:tcPr>
            <w:tcW w:w="728" w:type="dxa"/>
            <w:gridSpan w:val="3"/>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z w:val="22"/>
                <w:szCs w:val="22"/>
              </w:rPr>
              <w:t>Вокальная музыка</w:t>
            </w:r>
          </w:p>
          <w:p w:rsidR="00132CE3" w:rsidRPr="00A56D68" w:rsidRDefault="00132CE3" w:rsidP="007C2CF8">
            <w:pPr>
              <w:shd w:val="clear" w:color="auto" w:fill="FFFFFF"/>
            </w:pPr>
            <w:r w:rsidRPr="00A56D68">
              <w:rPr>
                <w:sz w:val="22"/>
                <w:szCs w:val="22"/>
              </w:rPr>
              <w:t>Песня русская в березах, песня русская в хлебах…</w:t>
            </w:r>
          </w:p>
        </w:tc>
        <w:tc>
          <w:tcPr>
            <w:tcW w:w="2684" w:type="dxa"/>
          </w:tcPr>
          <w:p w:rsidR="00132CE3" w:rsidRPr="00A56D68" w:rsidRDefault="00132CE3" w:rsidP="007C2CF8">
            <w:pPr>
              <w:shd w:val="clear" w:color="auto" w:fill="FFFFFF"/>
            </w:pPr>
            <w:r w:rsidRPr="00A56D68">
              <w:rPr>
                <w:sz w:val="22"/>
                <w:szCs w:val="22"/>
              </w:rPr>
              <w:t>Работа со справочной литературой , интернет ресурсами.</w:t>
            </w:r>
          </w:p>
        </w:tc>
        <w:tc>
          <w:tcPr>
            <w:tcW w:w="2314" w:type="dxa"/>
          </w:tcPr>
          <w:p w:rsidR="00132CE3" w:rsidRPr="00A56D68" w:rsidRDefault="00132CE3" w:rsidP="007C2CF8">
            <w:pPr>
              <w:shd w:val="clear" w:color="auto" w:fill="FFFFFF"/>
            </w:pPr>
            <w:r w:rsidRPr="00A56D68">
              <w:rPr>
                <w:sz w:val="22"/>
                <w:szCs w:val="22"/>
              </w:rPr>
              <w:t>Воспитание любви и уважения к родному краю.</w:t>
            </w:r>
          </w:p>
        </w:tc>
        <w:tc>
          <w:tcPr>
            <w:tcW w:w="2160" w:type="dxa"/>
          </w:tcPr>
          <w:p w:rsidR="00132CE3" w:rsidRPr="00A56D68" w:rsidRDefault="00132CE3" w:rsidP="007C2CF8">
            <w:pPr>
              <w:shd w:val="clear" w:color="auto" w:fill="FFFFFF"/>
            </w:pPr>
            <w:r w:rsidRPr="00A56D68">
              <w:rPr>
                <w:sz w:val="22"/>
                <w:szCs w:val="22"/>
              </w:rPr>
              <w:t>Умение осуществлять познавательную деятельность с использованием различных средств информации.</w:t>
            </w:r>
          </w:p>
        </w:tc>
        <w:tc>
          <w:tcPr>
            <w:tcW w:w="3266" w:type="dxa"/>
          </w:tcPr>
          <w:p w:rsidR="00132CE3" w:rsidRPr="00A56D68" w:rsidRDefault="00132CE3" w:rsidP="007C2CF8">
            <w:pPr>
              <w:shd w:val="clear" w:color="auto" w:fill="FFFFFF"/>
            </w:pPr>
            <w:r w:rsidRPr="00A56D68">
              <w:rPr>
                <w:sz w:val="22"/>
                <w:szCs w:val="22"/>
              </w:rPr>
              <w:t>Л.Чувство гордости за Россию и российский народ.</w:t>
            </w:r>
          </w:p>
          <w:p w:rsidR="00132CE3" w:rsidRPr="00A56D68" w:rsidRDefault="00132CE3" w:rsidP="00AE2A55">
            <w:r w:rsidRPr="00A56D68">
              <w:rPr>
                <w:sz w:val="22"/>
                <w:szCs w:val="22"/>
              </w:rPr>
              <w:t>К.</w:t>
            </w:r>
            <w:r w:rsidRPr="00A56D68">
              <w:rPr>
                <w:color w:val="000000"/>
                <w:sz w:val="22"/>
                <w:szCs w:val="22"/>
              </w:rPr>
              <w:t xml:space="preserve"> Вступают в кол</w:t>
            </w:r>
            <w:r w:rsidRPr="00A56D68">
              <w:rPr>
                <w:color w:val="000000"/>
                <w:sz w:val="22"/>
                <w:szCs w:val="22"/>
              </w:rPr>
              <w:softHyphen/>
              <w:t>лективное учебное сотруд</w:t>
            </w:r>
            <w:r w:rsidRPr="00A56D68">
              <w:rPr>
                <w:color w:val="000000"/>
                <w:sz w:val="22"/>
                <w:szCs w:val="22"/>
              </w:rPr>
              <w:softHyphen/>
              <w:t>ничество.</w:t>
            </w:r>
          </w:p>
          <w:p w:rsidR="00132CE3" w:rsidRPr="00A56D68" w:rsidRDefault="00132CE3" w:rsidP="007C2CF8">
            <w:pPr>
              <w:shd w:val="clear" w:color="auto" w:fill="FFFFFF"/>
            </w:pPr>
            <w:r w:rsidRPr="00A56D68">
              <w:rPr>
                <w:sz w:val="22"/>
                <w:szCs w:val="22"/>
              </w:rPr>
              <w:t>Р.</w:t>
            </w:r>
            <w:r w:rsidRPr="00A56D68">
              <w:rPr>
                <w:color w:val="000000"/>
                <w:sz w:val="22"/>
                <w:szCs w:val="22"/>
              </w:rPr>
              <w:t xml:space="preserve"> Осознают социаль</w:t>
            </w:r>
            <w:r w:rsidRPr="00A56D68">
              <w:rPr>
                <w:color w:val="000000"/>
                <w:sz w:val="22"/>
                <w:szCs w:val="22"/>
              </w:rPr>
              <w:softHyphen/>
              <w:t>но-нравственный опыт предшест</w:t>
            </w:r>
            <w:r w:rsidRPr="00A56D68">
              <w:rPr>
                <w:color w:val="000000"/>
                <w:sz w:val="22"/>
                <w:szCs w:val="22"/>
              </w:rPr>
              <w:softHyphen/>
              <w:t>вующих поколений.</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4</w:t>
            </w:r>
          </w:p>
        </w:tc>
        <w:tc>
          <w:tcPr>
            <w:tcW w:w="743" w:type="dxa"/>
            <w:gridSpan w:val="8"/>
          </w:tcPr>
          <w:p w:rsidR="00132CE3" w:rsidRPr="00A56D68" w:rsidRDefault="00132CE3" w:rsidP="007C2CF8">
            <w:pPr>
              <w:shd w:val="clear" w:color="auto" w:fill="FFFFFF"/>
            </w:pPr>
          </w:p>
        </w:tc>
        <w:tc>
          <w:tcPr>
            <w:tcW w:w="728" w:type="dxa"/>
            <w:gridSpan w:val="3"/>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z w:val="22"/>
                <w:szCs w:val="22"/>
              </w:rPr>
              <w:t>Вокальная музыка</w:t>
            </w:r>
          </w:p>
          <w:p w:rsidR="00132CE3" w:rsidRPr="00A56D68" w:rsidRDefault="00132CE3" w:rsidP="007C2CF8">
            <w:pPr>
              <w:shd w:val="clear" w:color="auto" w:fill="FFFFFF"/>
            </w:pPr>
            <w:r w:rsidRPr="00A56D68">
              <w:rPr>
                <w:sz w:val="22"/>
                <w:szCs w:val="22"/>
              </w:rPr>
              <w:t>Здесь мало услышать, здесь вслушаться нужно…</w:t>
            </w:r>
          </w:p>
          <w:p w:rsidR="00132CE3" w:rsidRPr="00A56D68" w:rsidRDefault="00132CE3" w:rsidP="007C2CF8">
            <w:pPr>
              <w:shd w:val="clear" w:color="auto" w:fill="FFFFFF"/>
            </w:pPr>
          </w:p>
        </w:tc>
        <w:tc>
          <w:tcPr>
            <w:tcW w:w="2684" w:type="dxa"/>
          </w:tcPr>
          <w:p w:rsidR="00132CE3" w:rsidRPr="00A56D68" w:rsidRDefault="00132CE3" w:rsidP="007C2CF8">
            <w:pPr>
              <w:shd w:val="clear" w:color="auto" w:fill="FFFFFF"/>
            </w:pPr>
            <w:r w:rsidRPr="00A56D68">
              <w:rPr>
                <w:sz w:val="22"/>
                <w:szCs w:val="22"/>
              </w:rPr>
              <w:t>Прочитать стихотворение М.Лермонтова «Из Гёте»и выполнить задания с.16</w:t>
            </w:r>
          </w:p>
        </w:tc>
        <w:tc>
          <w:tcPr>
            <w:tcW w:w="2314" w:type="dxa"/>
          </w:tcPr>
          <w:p w:rsidR="00132CE3" w:rsidRPr="00A56D68" w:rsidRDefault="00132CE3" w:rsidP="007C2CF8">
            <w:pPr>
              <w:shd w:val="clear" w:color="auto" w:fill="FFFFFF"/>
            </w:pPr>
            <w:r w:rsidRPr="00A56D68">
              <w:rPr>
                <w:sz w:val="22"/>
                <w:szCs w:val="22"/>
              </w:rPr>
              <w:t>Воспитание любви и уважения к родному краю.</w:t>
            </w:r>
          </w:p>
        </w:tc>
        <w:tc>
          <w:tcPr>
            <w:tcW w:w="2160" w:type="dxa"/>
          </w:tcPr>
          <w:p w:rsidR="00132CE3" w:rsidRPr="00A56D68" w:rsidRDefault="00132CE3" w:rsidP="007C2CF8">
            <w:pPr>
              <w:shd w:val="clear" w:color="auto" w:fill="FFFFFF"/>
            </w:pPr>
            <w:r w:rsidRPr="00A56D68">
              <w:rPr>
                <w:sz w:val="22"/>
                <w:szCs w:val="22"/>
              </w:rPr>
              <w:t>Передавать свои впечатления в узкой форме</w:t>
            </w:r>
          </w:p>
        </w:tc>
        <w:tc>
          <w:tcPr>
            <w:tcW w:w="3266" w:type="dxa"/>
          </w:tcPr>
          <w:p w:rsidR="00132CE3" w:rsidRPr="00A56D68" w:rsidRDefault="00132CE3" w:rsidP="007C2CF8">
            <w:pPr>
              <w:shd w:val="clear" w:color="auto" w:fill="FFFFFF"/>
            </w:pPr>
            <w:r w:rsidRPr="00A56D68">
              <w:rPr>
                <w:sz w:val="22"/>
                <w:szCs w:val="22"/>
              </w:rPr>
              <w:t>Л.Если ты был композитором, то музыкой какого характера озвучил бы это стихотворение?</w:t>
            </w:r>
          </w:p>
          <w:p w:rsidR="00132CE3" w:rsidRPr="00A56D68" w:rsidRDefault="00132CE3" w:rsidP="00AE2A55">
            <w:pPr>
              <w:rPr>
                <w:color w:val="000000"/>
              </w:rPr>
            </w:pPr>
            <w:r w:rsidRPr="00A56D68">
              <w:rPr>
                <w:sz w:val="22"/>
                <w:szCs w:val="22"/>
              </w:rPr>
              <w:t>К.</w:t>
            </w:r>
            <w:r w:rsidRPr="00A56D68">
              <w:rPr>
                <w:color w:val="000000"/>
                <w:sz w:val="22"/>
                <w:szCs w:val="22"/>
              </w:rPr>
              <w:t xml:space="preserve"> Обмениваются мнениями.</w:t>
            </w:r>
          </w:p>
          <w:p w:rsidR="00132CE3" w:rsidRPr="00A56D68" w:rsidRDefault="00132CE3" w:rsidP="00AE2A55">
            <w:r w:rsidRPr="00A56D68">
              <w:rPr>
                <w:color w:val="000000"/>
                <w:sz w:val="22"/>
                <w:szCs w:val="22"/>
              </w:rPr>
              <w:t>Р. Оценивают свою работу на уроке.</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5</w:t>
            </w:r>
          </w:p>
        </w:tc>
        <w:tc>
          <w:tcPr>
            <w:tcW w:w="743" w:type="dxa"/>
            <w:gridSpan w:val="8"/>
          </w:tcPr>
          <w:p w:rsidR="00132CE3" w:rsidRPr="00A56D68" w:rsidRDefault="00132CE3" w:rsidP="007C2CF8">
            <w:pPr>
              <w:shd w:val="clear" w:color="auto" w:fill="FFFFFF"/>
            </w:pPr>
          </w:p>
        </w:tc>
        <w:tc>
          <w:tcPr>
            <w:tcW w:w="728" w:type="dxa"/>
            <w:gridSpan w:val="3"/>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z w:val="22"/>
                <w:szCs w:val="22"/>
              </w:rPr>
              <w:t>Фольклор в музыке русских композиторов</w:t>
            </w:r>
          </w:p>
          <w:p w:rsidR="00132CE3" w:rsidRPr="00A56D68" w:rsidRDefault="00132CE3" w:rsidP="007C2CF8">
            <w:pPr>
              <w:shd w:val="clear" w:color="auto" w:fill="FFFFFF"/>
            </w:pPr>
            <w:r w:rsidRPr="00A56D68">
              <w:rPr>
                <w:sz w:val="22"/>
                <w:szCs w:val="22"/>
              </w:rPr>
              <w:t>«Стучит, гремит Кикимора…»</w:t>
            </w:r>
          </w:p>
          <w:p w:rsidR="00132CE3" w:rsidRPr="00A56D68" w:rsidRDefault="00132CE3" w:rsidP="007C2CF8">
            <w:pPr>
              <w:shd w:val="clear" w:color="auto" w:fill="FFFFFF"/>
            </w:pPr>
          </w:p>
          <w:p w:rsidR="00132CE3" w:rsidRPr="00A56D68" w:rsidRDefault="00132CE3" w:rsidP="007C2CF8">
            <w:pPr>
              <w:shd w:val="clear" w:color="auto" w:fill="FFFFFF"/>
            </w:pPr>
          </w:p>
        </w:tc>
        <w:tc>
          <w:tcPr>
            <w:tcW w:w="2684" w:type="dxa"/>
          </w:tcPr>
          <w:p w:rsidR="00132CE3" w:rsidRPr="00A56D68" w:rsidRDefault="00132CE3" w:rsidP="007C2CF8">
            <w:pPr>
              <w:shd w:val="clear" w:color="auto" w:fill="FFFFFF"/>
            </w:pPr>
            <w:r w:rsidRPr="00A56D68">
              <w:rPr>
                <w:sz w:val="22"/>
                <w:szCs w:val="22"/>
              </w:rPr>
              <w:t>Послушать «Кикимору» А.Лядова.Прочитать волшебную сказку,подобрать к ней музыкальный ряд.</w:t>
            </w:r>
          </w:p>
        </w:tc>
        <w:tc>
          <w:tcPr>
            <w:tcW w:w="2314" w:type="dxa"/>
          </w:tcPr>
          <w:p w:rsidR="00132CE3" w:rsidRPr="00A56D68" w:rsidRDefault="00132CE3" w:rsidP="007C2CF8">
            <w:pPr>
              <w:shd w:val="clear" w:color="auto" w:fill="FFFFFF"/>
            </w:pPr>
            <w:r w:rsidRPr="00A56D68">
              <w:rPr>
                <w:sz w:val="22"/>
                <w:szCs w:val="22"/>
              </w:rPr>
              <w:t>Познакомить обучающихся с произведениями программной инструментальной музыки  и вокальными сочинениями, созданными на основе различных литературных источников.</w:t>
            </w:r>
          </w:p>
        </w:tc>
        <w:tc>
          <w:tcPr>
            <w:tcW w:w="2160" w:type="dxa"/>
          </w:tcPr>
          <w:p w:rsidR="00132CE3" w:rsidRPr="00A56D68" w:rsidRDefault="00132CE3" w:rsidP="007C2CF8">
            <w:pPr>
              <w:shd w:val="clear" w:color="auto" w:fill="FFFFFF"/>
            </w:pPr>
            <w:r w:rsidRPr="00A56D68">
              <w:rPr>
                <w:sz w:val="22"/>
                <w:szCs w:val="22"/>
              </w:rPr>
              <w:t>Обогащение индивидуального музыкального опыта.</w:t>
            </w:r>
          </w:p>
        </w:tc>
        <w:tc>
          <w:tcPr>
            <w:tcW w:w="3266" w:type="dxa"/>
          </w:tcPr>
          <w:p w:rsidR="00132CE3" w:rsidRPr="00A56D68" w:rsidRDefault="00132CE3" w:rsidP="007C2CF8">
            <w:pPr>
              <w:shd w:val="clear" w:color="auto" w:fill="FFFFFF"/>
            </w:pPr>
            <w:r w:rsidRPr="00A56D68">
              <w:rPr>
                <w:sz w:val="22"/>
                <w:szCs w:val="22"/>
              </w:rPr>
              <w:t>Л.Развитие духовно-нравственных и этических чувств , эмоциональной отзывчивости.</w:t>
            </w:r>
          </w:p>
          <w:p w:rsidR="00132CE3" w:rsidRPr="00A56D68" w:rsidRDefault="00132CE3" w:rsidP="00AF19FF">
            <w:pPr>
              <w:rPr>
                <w:bCs/>
                <w:iCs/>
                <w:color w:val="000000"/>
              </w:rPr>
            </w:pPr>
            <w:r w:rsidRPr="00A56D68">
              <w:rPr>
                <w:sz w:val="22"/>
                <w:szCs w:val="22"/>
              </w:rPr>
              <w:t>К.</w:t>
            </w:r>
            <w:r w:rsidRPr="00A56D68">
              <w:rPr>
                <w:bCs/>
                <w:iCs/>
                <w:color w:val="000000"/>
                <w:sz w:val="22"/>
                <w:szCs w:val="22"/>
              </w:rPr>
              <w:t xml:space="preserve"> Слушают друг друга.</w:t>
            </w:r>
          </w:p>
          <w:p w:rsidR="00132CE3" w:rsidRPr="00A56D68" w:rsidRDefault="00132CE3" w:rsidP="007C2CF8">
            <w:pPr>
              <w:shd w:val="clear" w:color="auto" w:fill="FFFFFF"/>
            </w:pPr>
            <w:r w:rsidRPr="00A56D68">
              <w:rPr>
                <w:sz w:val="22"/>
                <w:szCs w:val="22"/>
              </w:rPr>
              <w:t>Р. Эмоционально постигать народное песенное творчество.</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6</w:t>
            </w:r>
          </w:p>
        </w:tc>
        <w:tc>
          <w:tcPr>
            <w:tcW w:w="743" w:type="dxa"/>
            <w:gridSpan w:val="8"/>
          </w:tcPr>
          <w:p w:rsidR="00132CE3" w:rsidRPr="00A56D68" w:rsidRDefault="00132CE3" w:rsidP="007C2CF8">
            <w:pPr>
              <w:shd w:val="clear" w:color="auto" w:fill="FFFFFF"/>
            </w:pPr>
          </w:p>
        </w:tc>
        <w:tc>
          <w:tcPr>
            <w:tcW w:w="728" w:type="dxa"/>
            <w:gridSpan w:val="3"/>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z w:val="22"/>
                <w:szCs w:val="22"/>
              </w:rPr>
              <w:t xml:space="preserve">Фольклор в музыке русских композиторов </w:t>
            </w:r>
          </w:p>
          <w:p w:rsidR="00132CE3" w:rsidRPr="00A56D68" w:rsidRDefault="00132CE3" w:rsidP="007C2CF8">
            <w:pPr>
              <w:shd w:val="clear" w:color="auto" w:fill="FFFFFF"/>
            </w:pPr>
            <w:r w:rsidRPr="00A56D68">
              <w:rPr>
                <w:sz w:val="22"/>
                <w:szCs w:val="22"/>
              </w:rPr>
              <w:t>«Что за прелесть эти сказки…»</w:t>
            </w:r>
          </w:p>
        </w:tc>
        <w:tc>
          <w:tcPr>
            <w:tcW w:w="2684" w:type="dxa"/>
          </w:tcPr>
          <w:p w:rsidR="00132CE3" w:rsidRPr="00A56D68" w:rsidRDefault="00132CE3" w:rsidP="007C2CF8">
            <w:pPr>
              <w:shd w:val="clear" w:color="auto" w:fill="FFFFFF"/>
            </w:pPr>
            <w:r w:rsidRPr="00A56D68">
              <w:rPr>
                <w:sz w:val="22"/>
                <w:szCs w:val="22"/>
              </w:rPr>
              <w:t>Послушать темы Шахриара и Шехеразада из сюиты Н.Римского-Корсакова.Сочинить мелодии для каждого персонажа своей сказки.</w:t>
            </w:r>
          </w:p>
        </w:tc>
        <w:tc>
          <w:tcPr>
            <w:tcW w:w="2314" w:type="dxa"/>
          </w:tcPr>
          <w:p w:rsidR="00132CE3" w:rsidRPr="00A56D68" w:rsidRDefault="00132CE3" w:rsidP="007C2CF8">
            <w:pPr>
              <w:shd w:val="clear" w:color="auto" w:fill="FFFFFF"/>
            </w:pPr>
            <w:r w:rsidRPr="00A56D68">
              <w:rPr>
                <w:sz w:val="22"/>
                <w:szCs w:val="22"/>
              </w:rPr>
              <w:t>Познакомить учащихся с произведениями программной инструментальной музыки  и вокальными сочинениями, созданными на основе различных литературных источников.</w:t>
            </w:r>
          </w:p>
        </w:tc>
        <w:tc>
          <w:tcPr>
            <w:tcW w:w="2160" w:type="dxa"/>
          </w:tcPr>
          <w:p w:rsidR="00132CE3" w:rsidRPr="00A56D68" w:rsidRDefault="00132CE3" w:rsidP="007C2CF8">
            <w:pPr>
              <w:shd w:val="clear" w:color="auto" w:fill="FFFFFF"/>
            </w:pPr>
            <w:r w:rsidRPr="00A56D68">
              <w:rPr>
                <w:sz w:val="22"/>
                <w:szCs w:val="22"/>
              </w:rPr>
              <w:t>Понимать истоки музыки и её взаимосвязь с жизнью.</w:t>
            </w:r>
          </w:p>
        </w:tc>
        <w:tc>
          <w:tcPr>
            <w:tcW w:w="3266" w:type="dxa"/>
          </w:tcPr>
          <w:p w:rsidR="00132CE3" w:rsidRPr="00A56D68" w:rsidRDefault="00132CE3" w:rsidP="007C2CF8">
            <w:pPr>
              <w:shd w:val="clear" w:color="auto" w:fill="FFFFFF"/>
            </w:pPr>
            <w:r w:rsidRPr="00A56D68">
              <w:rPr>
                <w:sz w:val="22"/>
                <w:szCs w:val="22"/>
              </w:rPr>
              <w:t>Л.Общение со сверстниками при решении различных творческих задач, в том числе и музыкальных.</w:t>
            </w:r>
          </w:p>
          <w:p w:rsidR="00132CE3" w:rsidRPr="00A56D68" w:rsidRDefault="00132CE3" w:rsidP="00AF19FF">
            <w:pPr>
              <w:rPr>
                <w:bCs/>
                <w:iCs/>
                <w:color w:val="000000"/>
              </w:rPr>
            </w:pPr>
            <w:r w:rsidRPr="00A56D68">
              <w:rPr>
                <w:sz w:val="22"/>
                <w:szCs w:val="22"/>
              </w:rPr>
              <w:t>К.</w:t>
            </w:r>
            <w:r w:rsidRPr="00A56D68">
              <w:rPr>
                <w:bCs/>
                <w:iCs/>
                <w:color w:val="000000"/>
                <w:sz w:val="22"/>
                <w:szCs w:val="22"/>
              </w:rPr>
              <w:t xml:space="preserve"> Обмениваются мнениями, слушают друг друга.</w:t>
            </w:r>
          </w:p>
          <w:p w:rsidR="00132CE3" w:rsidRPr="00A56D68" w:rsidRDefault="00132CE3" w:rsidP="00AF19FF">
            <w:pPr>
              <w:rPr>
                <w:color w:val="000000"/>
              </w:rPr>
            </w:pPr>
            <w:r w:rsidRPr="00A56D68">
              <w:rPr>
                <w:bCs/>
                <w:iCs/>
                <w:color w:val="000000"/>
                <w:sz w:val="22"/>
                <w:szCs w:val="22"/>
              </w:rPr>
              <w:t>Р.</w:t>
            </w:r>
            <w:r w:rsidRPr="00A56D68">
              <w:rPr>
                <w:color w:val="000000"/>
                <w:sz w:val="22"/>
                <w:szCs w:val="22"/>
              </w:rPr>
              <w:t xml:space="preserve"> Оценивают свою работу на уроке; ана</w:t>
            </w:r>
            <w:r w:rsidRPr="00A56D68">
              <w:rPr>
                <w:color w:val="000000"/>
                <w:sz w:val="22"/>
                <w:szCs w:val="22"/>
              </w:rPr>
              <w:softHyphen/>
              <w:t>лизируют свое эмоциональ</w:t>
            </w:r>
            <w:r w:rsidRPr="00A56D68">
              <w:rPr>
                <w:color w:val="000000"/>
                <w:sz w:val="22"/>
                <w:szCs w:val="22"/>
              </w:rPr>
              <w:softHyphen/>
              <w:t>ное состояние.</w:t>
            </w:r>
          </w:p>
          <w:p w:rsidR="00132CE3" w:rsidRPr="00A56D68" w:rsidRDefault="00132CE3" w:rsidP="00AF19FF">
            <w:pPr>
              <w:rPr>
                <w:bCs/>
                <w:iCs/>
                <w:color w:val="000000"/>
              </w:rPr>
            </w:pPr>
          </w:p>
          <w:p w:rsidR="00132CE3" w:rsidRPr="00A56D68" w:rsidRDefault="00132CE3" w:rsidP="007C2CF8">
            <w:pPr>
              <w:shd w:val="clear" w:color="auto" w:fill="FFFFFF"/>
            </w:pPr>
          </w:p>
        </w:tc>
      </w:tr>
      <w:tr w:rsidR="00132CE3" w:rsidRPr="0052402C" w:rsidTr="00FD0E6D">
        <w:tc>
          <w:tcPr>
            <w:tcW w:w="648" w:type="dxa"/>
          </w:tcPr>
          <w:p w:rsidR="00132CE3" w:rsidRPr="00A56D68" w:rsidRDefault="00132CE3" w:rsidP="007C2CF8">
            <w:pPr>
              <w:shd w:val="clear" w:color="auto" w:fill="FFFFFF"/>
            </w:pPr>
            <w:r w:rsidRPr="00A56D68">
              <w:rPr>
                <w:sz w:val="22"/>
                <w:szCs w:val="22"/>
              </w:rPr>
              <w:t>7</w:t>
            </w:r>
          </w:p>
        </w:tc>
        <w:tc>
          <w:tcPr>
            <w:tcW w:w="743" w:type="dxa"/>
            <w:gridSpan w:val="8"/>
          </w:tcPr>
          <w:p w:rsidR="00132CE3" w:rsidRPr="00A56D68" w:rsidRDefault="00132CE3" w:rsidP="007C2CF8">
            <w:pPr>
              <w:shd w:val="clear" w:color="auto" w:fill="FFFFFF"/>
              <w:rPr>
                <w:i/>
              </w:rPr>
            </w:pPr>
          </w:p>
        </w:tc>
        <w:tc>
          <w:tcPr>
            <w:tcW w:w="728" w:type="dxa"/>
            <w:gridSpan w:val="3"/>
          </w:tcPr>
          <w:p w:rsidR="00132CE3" w:rsidRPr="00A56D68" w:rsidRDefault="00132CE3" w:rsidP="007C2CF8">
            <w:pPr>
              <w:shd w:val="clear" w:color="auto" w:fill="FFFFFF"/>
              <w:rPr>
                <w:i/>
              </w:rPr>
            </w:pPr>
          </w:p>
        </w:tc>
        <w:tc>
          <w:tcPr>
            <w:tcW w:w="2423" w:type="dxa"/>
          </w:tcPr>
          <w:p w:rsidR="00132CE3" w:rsidRPr="00A56D68" w:rsidRDefault="00132CE3" w:rsidP="007C2CF8">
            <w:pPr>
              <w:shd w:val="clear" w:color="auto" w:fill="FFFFFF"/>
              <w:rPr>
                <w:spacing w:val="-1"/>
              </w:rPr>
            </w:pPr>
            <w:r w:rsidRPr="00A56D68">
              <w:rPr>
                <w:spacing w:val="-1"/>
                <w:sz w:val="22"/>
                <w:szCs w:val="22"/>
              </w:rPr>
              <w:t>Жанры инструментальной и вокальной музыки</w:t>
            </w:r>
          </w:p>
          <w:p w:rsidR="00132CE3" w:rsidRPr="00A56D68" w:rsidRDefault="00132CE3" w:rsidP="007C2CF8">
            <w:pPr>
              <w:shd w:val="clear" w:color="auto" w:fill="FFFFFF"/>
              <w:rPr>
                <w:i/>
              </w:rPr>
            </w:pPr>
            <w:r w:rsidRPr="00A56D68">
              <w:rPr>
                <w:sz w:val="22"/>
                <w:szCs w:val="22"/>
              </w:rPr>
              <w:t>«Мелодией одной звучат печаль и радость…» «Песнь моя летит с мольбою»</w:t>
            </w:r>
          </w:p>
        </w:tc>
        <w:tc>
          <w:tcPr>
            <w:tcW w:w="2684" w:type="dxa"/>
          </w:tcPr>
          <w:p w:rsidR="00132CE3" w:rsidRPr="00A56D68" w:rsidRDefault="00132CE3" w:rsidP="007C2CF8">
            <w:pPr>
              <w:shd w:val="clear" w:color="auto" w:fill="FFFFFF"/>
            </w:pPr>
            <w:r w:rsidRPr="00A56D68">
              <w:rPr>
                <w:sz w:val="22"/>
                <w:szCs w:val="22"/>
              </w:rPr>
              <w:t>Послушать одну из «Песен венецианских гондольеров» Ф.Мендельсона и «Баркаролу»из «Времён года» П.Чайковского.</w:t>
            </w:r>
          </w:p>
        </w:tc>
        <w:tc>
          <w:tcPr>
            <w:tcW w:w="2314" w:type="dxa"/>
          </w:tcPr>
          <w:p w:rsidR="00132CE3" w:rsidRPr="00A56D68" w:rsidRDefault="00132CE3" w:rsidP="007C2CF8">
            <w:pPr>
              <w:shd w:val="clear" w:color="auto" w:fill="FFFFFF"/>
            </w:pPr>
            <w:r w:rsidRPr="00A56D68">
              <w:rPr>
                <w:sz w:val="22"/>
                <w:szCs w:val="22"/>
              </w:rPr>
              <w:t>Углубить представления обучающихся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продолжить знакомство с вокальной баркаролой.</w:t>
            </w:r>
          </w:p>
        </w:tc>
        <w:tc>
          <w:tcPr>
            <w:tcW w:w="2160" w:type="dxa"/>
          </w:tcPr>
          <w:p w:rsidR="00132CE3" w:rsidRPr="00A56D68" w:rsidRDefault="00132CE3" w:rsidP="007C2CF8">
            <w:pPr>
              <w:shd w:val="clear" w:color="auto" w:fill="FFFFFF"/>
            </w:pPr>
            <w:r w:rsidRPr="00A56D68">
              <w:rPr>
                <w:sz w:val="22"/>
                <w:szCs w:val="22"/>
              </w:rPr>
              <w:t>Выражать собственные мысли, настроения речи в пении, движении.</w:t>
            </w:r>
          </w:p>
        </w:tc>
        <w:tc>
          <w:tcPr>
            <w:tcW w:w="3266" w:type="dxa"/>
          </w:tcPr>
          <w:p w:rsidR="00132CE3" w:rsidRPr="00A56D68" w:rsidRDefault="00132CE3" w:rsidP="007C2CF8">
            <w:pPr>
              <w:shd w:val="clear" w:color="auto" w:fill="FFFFFF"/>
            </w:pPr>
            <w:r w:rsidRPr="00A56D68">
              <w:rPr>
                <w:sz w:val="22"/>
                <w:szCs w:val="22"/>
              </w:rPr>
              <w:t>Л.Развивать мотивы музыкально-учебной деятельности и реализация творческого потенциала в процессе коллективного музицирования.</w:t>
            </w:r>
          </w:p>
          <w:p w:rsidR="00132CE3" w:rsidRPr="00A56D68" w:rsidRDefault="00132CE3" w:rsidP="007C2CF8">
            <w:pPr>
              <w:shd w:val="clear" w:color="auto" w:fill="FFFFFF"/>
            </w:pPr>
            <w:r w:rsidRPr="00A56D68">
              <w:rPr>
                <w:sz w:val="22"/>
                <w:szCs w:val="22"/>
              </w:rPr>
              <w:t>К. Размышление о взаимодействии музыки на человека, ее взаимосвязи с жизнью и другими видами искусства.</w:t>
            </w:r>
          </w:p>
          <w:p w:rsidR="00132CE3" w:rsidRPr="00A56D68" w:rsidRDefault="00132CE3" w:rsidP="002B6711">
            <w:pPr>
              <w:rPr>
                <w:bCs/>
                <w:iCs/>
                <w:color w:val="000000"/>
              </w:rPr>
            </w:pPr>
            <w:r w:rsidRPr="00A56D68">
              <w:rPr>
                <w:sz w:val="22"/>
                <w:szCs w:val="22"/>
              </w:rPr>
              <w:t>Р.</w:t>
            </w:r>
            <w:r w:rsidRPr="00A56D68">
              <w:rPr>
                <w:bCs/>
                <w:iCs/>
                <w:color w:val="000000"/>
                <w:sz w:val="22"/>
                <w:szCs w:val="22"/>
              </w:rPr>
              <w:t xml:space="preserve"> Осуще</w:t>
            </w:r>
            <w:r w:rsidRPr="00A56D68">
              <w:rPr>
                <w:bCs/>
                <w:iCs/>
                <w:color w:val="000000"/>
                <w:sz w:val="22"/>
                <w:szCs w:val="22"/>
              </w:rPr>
              <w:softHyphen/>
              <w:t>ствляют самостоятельный контроль своей деятельности.</w:t>
            </w:r>
          </w:p>
          <w:p w:rsidR="00132CE3" w:rsidRPr="00A56D68" w:rsidRDefault="00132CE3" w:rsidP="007C2CF8">
            <w:pPr>
              <w:shd w:val="clear" w:color="auto" w:fill="FFFFFF"/>
            </w:pPr>
          </w:p>
        </w:tc>
      </w:tr>
      <w:tr w:rsidR="00132CE3" w:rsidRPr="0052402C" w:rsidTr="00FD0E6D">
        <w:tc>
          <w:tcPr>
            <w:tcW w:w="648" w:type="dxa"/>
          </w:tcPr>
          <w:p w:rsidR="00132CE3" w:rsidRPr="00A56D68" w:rsidRDefault="00132CE3" w:rsidP="007C2CF8">
            <w:pPr>
              <w:shd w:val="clear" w:color="auto" w:fill="FFFFFF"/>
            </w:pPr>
            <w:r w:rsidRPr="00A56D68">
              <w:rPr>
                <w:sz w:val="22"/>
                <w:szCs w:val="22"/>
              </w:rPr>
              <w:t>8</w:t>
            </w:r>
          </w:p>
        </w:tc>
        <w:tc>
          <w:tcPr>
            <w:tcW w:w="743" w:type="dxa"/>
            <w:gridSpan w:val="8"/>
          </w:tcPr>
          <w:p w:rsidR="00132CE3" w:rsidRPr="00A56D68" w:rsidRDefault="00132CE3" w:rsidP="007C2CF8">
            <w:pPr>
              <w:shd w:val="clear" w:color="auto" w:fill="FFFFFF"/>
            </w:pPr>
          </w:p>
        </w:tc>
        <w:tc>
          <w:tcPr>
            <w:tcW w:w="728" w:type="dxa"/>
            <w:gridSpan w:val="3"/>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z w:val="22"/>
                <w:szCs w:val="22"/>
              </w:rPr>
              <w:t xml:space="preserve">Вторая жизнь песни </w:t>
            </w:r>
          </w:p>
          <w:p w:rsidR="00132CE3" w:rsidRPr="00A56D68" w:rsidRDefault="00132CE3" w:rsidP="007C2CF8">
            <w:pPr>
              <w:shd w:val="clear" w:color="auto" w:fill="FFFFFF"/>
            </w:pPr>
            <w:r w:rsidRPr="00A56D68">
              <w:rPr>
                <w:sz w:val="22"/>
                <w:szCs w:val="22"/>
              </w:rPr>
              <w:t>Живительный родник творчества.</w:t>
            </w:r>
          </w:p>
        </w:tc>
        <w:tc>
          <w:tcPr>
            <w:tcW w:w="2684" w:type="dxa"/>
          </w:tcPr>
          <w:p w:rsidR="00132CE3" w:rsidRPr="00A56D68" w:rsidRDefault="00132CE3" w:rsidP="007C2CF8">
            <w:pPr>
              <w:shd w:val="clear" w:color="auto" w:fill="FFFFFF"/>
            </w:pPr>
            <w:r w:rsidRPr="00A56D68">
              <w:rPr>
                <w:sz w:val="22"/>
                <w:szCs w:val="22"/>
              </w:rPr>
              <w:t>Прослушивание музыкальных сочинений разных композиторов , в основу которых положены интонации народных песен и напевов.</w:t>
            </w:r>
          </w:p>
        </w:tc>
        <w:tc>
          <w:tcPr>
            <w:tcW w:w="2314" w:type="dxa"/>
          </w:tcPr>
          <w:p w:rsidR="00132CE3" w:rsidRPr="00A56D68" w:rsidRDefault="00132CE3" w:rsidP="007C2CF8">
            <w:pPr>
              <w:shd w:val="clear" w:color="auto" w:fill="FFFFFF"/>
            </w:pPr>
            <w:r w:rsidRPr="00A56D68">
              <w:rPr>
                <w:sz w:val="22"/>
                <w:szCs w:val="22"/>
              </w:rPr>
              <w:t>Углубить представления учащихся о музыке, основанной на использовании народной песни; о народных истоках профессиональной музыки.</w:t>
            </w:r>
          </w:p>
        </w:tc>
        <w:tc>
          <w:tcPr>
            <w:tcW w:w="2160" w:type="dxa"/>
          </w:tcPr>
          <w:p w:rsidR="00132CE3" w:rsidRPr="00A56D68" w:rsidRDefault="00132CE3" w:rsidP="007C2CF8">
            <w:pPr>
              <w:shd w:val="clear" w:color="auto" w:fill="FFFFFF"/>
            </w:pPr>
            <w:r w:rsidRPr="00A56D68">
              <w:rPr>
                <w:sz w:val="22"/>
                <w:szCs w:val="22"/>
              </w:rPr>
              <w:t>Владеть навыками контроля и оценки своей деятельности, умением предвидеть возможные последствия своих действий.</w:t>
            </w:r>
          </w:p>
        </w:tc>
        <w:tc>
          <w:tcPr>
            <w:tcW w:w="3266" w:type="dxa"/>
          </w:tcPr>
          <w:p w:rsidR="00132CE3" w:rsidRPr="00A56D68" w:rsidRDefault="00132CE3" w:rsidP="007C2CF8">
            <w:pPr>
              <w:shd w:val="clear" w:color="auto" w:fill="FFFFFF"/>
            </w:pPr>
            <w:r w:rsidRPr="00A56D68">
              <w:rPr>
                <w:sz w:val="22"/>
                <w:szCs w:val="22"/>
              </w:rPr>
              <w:t>Л. Высказывать личностно- оценочные суждения о роли и месте музыки в жизни.</w:t>
            </w:r>
          </w:p>
          <w:p w:rsidR="00132CE3" w:rsidRPr="00A56D68" w:rsidRDefault="00132CE3" w:rsidP="007C2CF8">
            <w:pPr>
              <w:shd w:val="clear" w:color="auto" w:fill="FFFFFF"/>
            </w:pPr>
            <w:r w:rsidRPr="00A56D68">
              <w:rPr>
                <w:sz w:val="22"/>
                <w:szCs w:val="22"/>
              </w:rPr>
              <w:t>К. Определять характерные черты музыкального творчества.</w:t>
            </w:r>
          </w:p>
          <w:p w:rsidR="00132CE3" w:rsidRPr="00A56D68" w:rsidRDefault="00132CE3" w:rsidP="007C2CF8">
            <w:pPr>
              <w:shd w:val="clear" w:color="auto" w:fill="FFFFFF"/>
            </w:pPr>
            <w:r w:rsidRPr="00A56D68">
              <w:rPr>
                <w:sz w:val="22"/>
                <w:szCs w:val="22"/>
              </w:rPr>
              <w:t>Р. Проявлять эмоциональную отзывчивость.</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9</w:t>
            </w:r>
          </w:p>
        </w:tc>
        <w:tc>
          <w:tcPr>
            <w:tcW w:w="743" w:type="dxa"/>
            <w:gridSpan w:val="8"/>
          </w:tcPr>
          <w:p w:rsidR="00132CE3" w:rsidRPr="00A56D68" w:rsidRDefault="00132CE3" w:rsidP="007C2CF8">
            <w:pPr>
              <w:shd w:val="clear" w:color="auto" w:fill="FFFFFF"/>
            </w:pPr>
          </w:p>
        </w:tc>
        <w:tc>
          <w:tcPr>
            <w:tcW w:w="728" w:type="dxa"/>
            <w:gridSpan w:val="3"/>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z w:val="22"/>
                <w:szCs w:val="22"/>
              </w:rPr>
              <w:t>Всю жизнь мою несу родину в душе...</w:t>
            </w:r>
          </w:p>
          <w:p w:rsidR="00132CE3" w:rsidRPr="00A56D68" w:rsidRDefault="00132CE3" w:rsidP="007C2CF8">
            <w:pPr>
              <w:shd w:val="clear" w:color="auto" w:fill="FFFFFF"/>
            </w:pPr>
            <w:r w:rsidRPr="00A56D68">
              <w:rPr>
                <w:sz w:val="22"/>
                <w:szCs w:val="22"/>
              </w:rPr>
              <w:t>«Перезвоны» «Звучащие картины»</w:t>
            </w:r>
          </w:p>
        </w:tc>
        <w:tc>
          <w:tcPr>
            <w:tcW w:w="2684" w:type="dxa"/>
          </w:tcPr>
          <w:p w:rsidR="00132CE3" w:rsidRPr="00A56D68" w:rsidRDefault="00132CE3" w:rsidP="007C2CF8">
            <w:pPr>
              <w:shd w:val="clear" w:color="auto" w:fill="FFFFFF"/>
            </w:pPr>
            <w:r w:rsidRPr="00A56D68">
              <w:rPr>
                <w:sz w:val="22"/>
                <w:szCs w:val="22"/>
              </w:rPr>
              <w:t>Послушать фрагменты симфонии-действа «Перезвоны»: «Весело на душе», «Вечерняя музыка», «Молитва».</w:t>
            </w:r>
          </w:p>
        </w:tc>
        <w:tc>
          <w:tcPr>
            <w:tcW w:w="2314" w:type="dxa"/>
          </w:tcPr>
          <w:p w:rsidR="00132CE3" w:rsidRPr="00A56D68" w:rsidRDefault="00132CE3" w:rsidP="007C2CF8">
            <w:pPr>
              <w:shd w:val="clear" w:color="auto" w:fill="FFFFFF"/>
            </w:pPr>
            <w:r w:rsidRPr="00A56D68">
              <w:rPr>
                <w:sz w:val="22"/>
                <w:szCs w:val="22"/>
              </w:rPr>
              <w:t>Знакомство с фрагментами симфонии-действа «Перезвоны» В. А. Гаврилина, сочиненной под впечатлением творчества писателя В. М. Шукшина и близкой по образному языку народной музыке, с кантатой «Снег идет» Г. Свиридова на стихи Б. Пастернака.</w:t>
            </w:r>
          </w:p>
        </w:tc>
        <w:tc>
          <w:tcPr>
            <w:tcW w:w="2160" w:type="dxa"/>
          </w:tcPr>
          <w:p w:rsidR="00132CE3" w:rsidRPr="00A56D68" w:rsidRDefault="00132CE3" w:rsidP="007C2CF8">
            <w:pPr>
              <w:shd w:val="clear" w:color="auto" w:fill="FFFFFF"/>
            </w:pPr>
            <w:r w:rsidRPr="00A56D68">
              <w:rPr>
                <w:sz w:val="22"/>
                <w:szCs w:val="22"/>
              </w:rPr>
              <w:t>Участвовать в коллективной творческой деятельности при воплощении различных музыкальных образов.</w:t>
            </w:r>
          </w:p>
        </w:tc>
        <w:tc>
          <w:tcPr>
            <w:tcW w:w="3266" w:type="dxa"/>
          </w:tcPr>
          <w:p w:rsidR="00132CE3" w:rsidRPr="00A56D68" w:rsidRDefault="00132CE3" w:rsidP="007C2CF8">
            <w:pPr>
              <w:shd w:val="clear" w:color="auto" w:fill="FFFFFF"/>
            </w:pPr>
            <w:r w:rsidRPr="00A56D68">
              <w:rPr>
                <w:sz w:val="22"/>
                <w:szCs w:val="22"/>
              </w:rPr>
              <w:t>Л.Эмоционально откликнуться на музыкальное произведение и выразить своё впечатление.</w:t>
            </w:r>
          </w:p>
          <w:p w:rsidR="00132CE3" w:rsidRPr="00A56D68" w:rsidRDefault="00132CE3" w:rsidP="007C2CF8">
            <w:pPr>
              <w:shd w:val="clear" w:color="auto" w:fill="FFFFFF"/>
              <w:rPr>
                <w:color w:val="000000"/>
              </w:rPr>
            </w:pPr>
            <w:r w:rsidRPr="00A56D68">
              <w:rPr>
                <w:sz w:val="22"/>
                <w:szCs w:val="22"/>
              </w:rPr>
              <w:t xml:space="preserve">К. Размышление о воздействии музыки на человека. </w:t>
            </w:r>
            <w:r w:rsidRPr="00A56D68">
              <w:rPr>
                <w:color w:val="000000"/>
                <w:sz w:val="22"/>
                <w:szCs w:val="22"/>
              </w:rPr>
              <w:t>Согласовы</w:t>
            </w:r>
            <w:r w:rsidRPr="00A56D68">
              <w:rPr>
                <w:color w:val="000000"/>
                <w:sz w:val="22"/>
                <w:szCs w:val="22"/>
              </w:rPr>
              <w:softHyphen/>
              <w:t>вают действия с партнером; вступают в коллективное учебное сотрудничество.</w:t>
            </w:r>
          </w:p>
          <w:p w:rsidR="00132CE3" w:rsidRPr="00A56D68" w:rsidRDefault="00132CE3" w:rsidP="007C2CF8">
            <w:pPr>
              <w:shd w:val="clear" w:color="auto" w:fill="FFFFFF"/>
            </w:pPr>
            <w:r w:rsidRPr="00A56D68">
              <w:rPr>
                <w:color w:val="000000"/>
                <w:sz w:val="22"/>
                <w:szCs w:val="22"/>
              </w:rPr>
              <w:t xml:space="preserve">Р. </w:t>
            </w:r>
            <w:r w:rsidRPr="00A56D68">
              <w:rPr>
                <w:sz w:val="22"/>
                <w:szCs w:val="22"/>
              </w:rPr>
              <w:t>Самостоятельно ставить новые учебные задачи на основе развития познавательных мотивов и интересов.</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10</w:t>
            </w:r>
          </w:p>
        </w:tc>
        <w:tc>
          <w:tcPr>
            <w:tcW w:w="743" w:type="dxa"/>
            <w:gridSpan w:val="8"/>
          </w:tcPr>
          <w:p w:rsidR="00132CE3" w:rsidRPr="00A56D68" w:rsidRDefault="00132CE3" w:rsidP="007C2CF8">
            <w:pPr>
              <w:shd w:val="clear" w:color="auto" w:fill="FFFFFF"/>
              <w:rPr>
                <w:i/>
              </w:rPr>
            </w:pPr>
          </w:p>
        </w:tc>
        <w:tc>
          <w:tcPr>
            <w:tcW w:w="728" w:type="dxa"/>
            <w:gridSpan w:val="3"/>
          </w:tcPr>
          <w:p w:rsidR="00132CE3" w:rsidRPr="00A56D68" w:rsidRDefault="00132CE3" w:rsidP="007C2CF8">
            <w:pPr>
              <w:shd w:val="clear" w:color="auto" w:fill="FFFFFF"/>
              <w:rPr>
                <w:i/>
              </w:rPr>
            </w:pPr>
          </w:p>
        </w:tc>
        <w:tc>
          <w:tcPr>
            <w:tcW w:w="2423" w:type="dxa"/>
          </w:tcPr>
          <w:p w:rsidR="00132CE3" w:rsidRPr="00A56D68" w:rsidRDefault="00132CE3" w:rsidP="007C2CF8">
            <w:pPr>
              <w:shd w:val="clear" w:color="auto" w:fill="FFFFFF"/>
            </w:pPr>
            <w:r w:rsidRPr="00A56D68">
              <w:rPr>
                <w:sz w:val="22"/>
                <w:szCs w:val="22"/>
              </w:rPr>
              <w:t>Всю жизнь мою несу родину в душе...</w:t>
            </w:r>
          </w:p>
          <w:p w:rsidR="00132CE3" w:rsidRPr="00A56D68" w:rsidRDefault="00132CE3" w:rsidP="007C2CF8">
            <w:pPr>
              <w:shd w:val="clear" w:color="auto" w:fill="FFFFFF"/>
              <w:rPr>
                <w:i/>
              </w:rPr>
            </w:pPr>
            <w:r w:rsidRPr="00A56D68">
              <w:rPr>
                <w:sz w:val="22"/>
                <w:szCs w:val="22"/>
              </w:rPr>
              <w:t>«Скажи, откуда ты приходишь, красота?»</w:t>
            </w:r>
          </w:p>
        </w:tc>
        <w:tc>
          <w:tcPr>
            <w:tcW w:w="2684" w:type="dxa"/>
          </w:tcPr>
          <w:p w:rsidR="00132CE3" w:rsidRPr="00A56D68" w:rsidRDefault="00132CE3" w:rsidP="007C2CF8">
            <w:pPr>
              <w:shd w:val="clear" w:color="auto" w:fill="FFFFFF"/>
            </w:pPr>
            <w:r w:rsidRPr="00A56D68">
              <w:rPr>
                <w:sz w:val="22"/>
                <w:szCs w:val="22"/>
              </w:rPr>
              <w:t>Выполнить  задания в творческой тетради на развороте «Поэтические страницы».</w:t>
            </w:r>
          </w:p>
        </w:tc>
        <w:tc>
          <w:tcPr>
            <w:tcW w:w="2314" w:type="dxa"/>
          </w:tcPr>
          <w:p w:rsidR="00132CE3" w:rsidRPr="00A56D68" w:rsidRDefault="00132CE3" w:rsidP="007C2CF8">
            <w:pPr>
              <w:shd w:val="clear" w:color="auto" w:fill="FFFFFF"/>
            </w:pPr>
            <w:r w:rsidRPr="00A56D68">
              <w:rPr>
                <w:sz w:val="22"/>
                <w:szCs w:val="22"/>
              </w:rPr>
              <w:t>Знакомство с фрагментами симфонии-действа «Перезвоны» В. А. Гаврилина, сочиненной под впечатлением творчества писателя В. М. Шукшина и близкой по образному языку народной музыке, с кантатой «Снег идет» Г. Свиридова на стихи Б. Пастернака.</w:t>
            </w:r>
          </w:p>
        </w:tc>
        <w:tc>
          <w:tcPr>
            <w:tcW w:w="2160" w:type="dxa"/>
          </w:tcPr>
          <w:p w:rsidR="00132CE3" w:rsidRPr="00A56D68" w:rsidRDefault="00132CE3" w:rsidP="007C2CF8">
            <w:pPr>
              <w:shd w:val="clear" w:color="auto" w:fill="FFFFFF"/>
            </w:pPr>
            <w:r w:rsidRPr="00A56D68">
              <w:rPr>
                <w:sz w:val="22"/>
                <w:szCs w:val="22"/>
              </w:rPr>
              <w:t>Выделять отдельные признаки предмета и объединить по общему признаку.</w:t>
            </w:r>
          </w:p>
        </w:tc>
        <w:tc>
          <w:tcPr>
            <w:tcW w:w="3266" w:type="dxa"/>
          </w:tcPr>
          <w:p w:rsidR="00132CE3" w:rsidRPr="00A56D68" w:rsidRDefault="00132CE3" w:rsidP="007C2CF8">
            <w:pPr>
              <w:shd w:val="clear" w:color="auto" w:fill="FFFFFF"/>
            </w:pPr>
            <w:r w:rsidRPr="00A56D68">
              <w:rPr>
                <w:sz w:val="22"/>
                <w:szCs w:val="22"/>
              </w:rPr>
              <w:t>Л. Передавать музыкальные впечатления на основе приобретённых знаний.</w:t>
            </w:r>
          </w:p>
          <w:p w:rsidR="00132CE3" w:rsidRPr="00A56D68" w:rsidRDefault="00132CE3" w:rsidP="00FB19EF">
            <w:pPr>
              <w:spacing w:after="150"/>
            </w:pPr>
            <w:r w:rsidRPr="00A56D68">
              <w:rPr>
                <w:sz w:val="22"/>
                <w:szCs w:val="22"/>
              </w:rPr>
              <w:t>К. Обсуждать разные точки зрения и вырабатывать общую (групповую) позицию.</w:t>
            </w:r>
          </w:p>
          <w:p w:rsidR="00132CE3" w:rsidRPr="00A56D68" w:rsidRDefault="00132CE3" w:rsidP="00FB19EF">
            <w:pPr>
              <w:rPr>
                <w:color w:val="000000"/>
              </w:rPr>
            </w:pPr>
            <w:r w:rsidRPr="00A56D68">
              <w:rPr>
                <w:sz w:val="22"/>
                <w:szCs w:val="22"/>
              </w:rPr>
              <w:t xml:space="preserve">Р. </w:t>
            </w:r>
            <w:r w:rsidRPr="00A56D68">
              <w:rPr>
                <w:color w:val="000000"/>
                <w:sz w:val="22"/>
                <w:szCs w:val="22"/>
              </w:rPr>
              <w:t>Выстраивают алгоритм действий.</w:t>
            </w:r>
          </w:p>
          <w:p w:rsidR="00132CE3" w:rsidRPr="00A56D68" w:rsidRDefault="00132CE3" w:rsidP="007C2CF8">
            <w:pPr>
              <w:shd w:val="clear" w:color="auto" w:fill="FFFFFF"/>
            </w:pPr>
          </w:p>
        </w:tc>
      </w:tr>
      <w:tr w:rsidR="00132CE3" w:rsidRPr="0052402C" w:rsidTr="00FD0E6D">
        <w:tc>
          <w:tcPr>
            <w:tcW w:w="648" w:type="dxa"/>
          </w:tcPr>
          <w:p w:rsidR="00132CE3" w:rsidRPr="00A56D68" w:rsidRDefault="00132CE3" w:rsidP="007C2CF8">
            <w:pPr>
              <w:shd w:val="clear" w:color="auto" w:fill="FFFFFF"/>
            </w:pPr>
            <w:r w:rsidRPr="00A56D68">
              <w:rPr>
                <w:sz w:val="22"/>
                <w:szCs w:val="22"/>
              </w:rPr>
              <w:t>11</w:t>
            </w:r>
          </w:p>
        </w:tc>
        <w:tc>
          <w:tcPr>
            <w:tcW w:w="743" w:type="dxa"/>
            <w:gridSpan w:val="8"/>
          </w:tcPr>
          <w:p w:rsidR="00132CE3" w:rsidRPr="00A56D68" w:rsidRDefault="00132CE3" w:rsidP="007C2CF8">
            <w:pPr>
              <w:shd w:val="clear" w:color="auto" w:fill="FFFFFF"/>
            </w:pPr>
          </w:p>
        </w:tc>
        <w:tc>
          <w:tcPr>
            <w:tcW w:w="728" w:type="dxa"/>
            <w:gridSpan w:val="3"/>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rPr>
                <w:i/>
              </w:rPr>
            </w:pPr>
            <w:r w:rsidRPr="00A56D68">
              <w:rPr>
                <w:sz w:val="22"/>
                <w:szCs w:val="22"/>
              </w:rPr>
              <w:t>Писатели и поэты о музыке и музыкантах</w:t>
            </w:r>
          </w:p>
          <w:p w:rsidR="00132CE3" w:rsidRPr="00A56D68" w:rsidRDefault="00132CE3" w:rsidP="007C2CF8">
            <w:pPr>
              <w:shd w:val="clear" w:color="auto" w:fill="FFFFFF"/>
              <w:rPr>
                <w:b/>
              </w:rPr>
            </w:pPr>
            <w:r w:rsidRPr="00A56D68">
              <w:rPr>
                <w:sz w:val="22"/>
                <w:szCs w:val="22"/>
              </w:rPr>
              <w:t>«Гармонии задумчивый поэт»</w:t>
            </w:r>
          </w:p>
        </w:tc>
        <w:tc>
          <w:tcPr>
            <w:tcW w:w="2684" w:type="dxa"/>
          </w:tcPr>
          <w:p w:rsidR="00132CE3" w:rsidRPr="00A56D68" w:rsidRDefault="00132CE3" w:rsidP="007C2CF8">
            <w:pPr>
              <w:shd w:val="clear" w:color="auto" w:fill="FFFFFF"/>
            </w:pPr>
            <w:r w:rsidRPr="00A56D68">
              <w:rPr>
                <w:sz w:val="22"/>
                <w:szCs w:val="22"/>
              </w:rPr>
              <w:t>Прочитать отрывок из рассказа В.Астафьева «Слово о Мастере».</w:t>
            </w:r>
          </w:p>
        </w:tc>
        <w:tc>
          <w:tcPr>
            <w:tcW w:w="2314" w:type="dxa"/>
          </w:tcPr>
          <w:p w:rsidR="00132CE3" w:rsidRPr="00A56D68" w:rsidRDefault="00132CE3" w:rsidP="007C2CF8">
            <w:pPr>
              <w:shd w:val="clear" w:color="auto" w:fill="FFFFFF"/>
            </w:pPr>
            <w:r w:rsidRPr="00A56D68">
              <w:rPr>
                <w:sz w:val="22"/>
                <w:szCs w:val="22"/>
              </w:rPr>
              <w:t>Осознание обучающимися значимости музыкального искусства для творчества поэтов и писателей, расширение представлений о творчестве западноевропейских композиторов.</w:t>
            </w:r>
          </w:p>
        </w:tc>
        <w:tc>
          <w:tcPr>
            <w:tcW w:w="2160" w:type="dxa"/>
          </w:tcPr>
          <w:p w:rsidR="00132CE3" w:rsidRPr="00A56D68" w:rsidRDefault="00132CE3" w:rsidP="007C2CF8">
            <w:pPr>
              <w:shd w:val="clear" w:color="auto" w:fill="FFFFFF"/>
            </w:pPr>
            <w:r w:rsidRPr="00A56D68">
              <w:rPr>
                <w:sz w:val="22"/>
                <w:szCs w:val="22"/>
              </w:rPr>
              <w:t>Определять названия произведений и их авторов , в которых музыка рассказывает о русских защитниках.</w:t>
            </w:r>
          </w:p>
        </w:tc>
        <w:tc>
          <w:tcPr>
            <w:tcW w:w="3266" w:type="dxa"/>
          </w:tcPr>
          <w:p w:rsidR="00132CE3" w:rsidRPr="00A56D68" w:rsidRDefault="00132CE3" w:rsidP="007C2CF8">
            <w:pPr>
              <w:shd w:val="clear" w:color="auto" w:fill="FFFFFF"/>
            </w:pPr>
            <w:r w:rsidRPr="00A56D68">
              <w:rPr>
                <w:sz w:val="22"/>
                <w:szCs w:val="22"/>
              </w:rPr>
              <w:t>Л. Использовать музыкальную речь, как способ общения между людьми и передачи информации, выраженной в звуках.</w:t>
            </w:r>
          </w:p>
          <w:p w:rsidR="00132CE3" w:rsidRPr="00A56D68" w:rsidRDefault="00132CE3" w:rsidP="007C2CF8">
            <w:pPr>
              <w:shd w:val="clear" w:color="auto" w:fill="FFFFFF"/>
            </w:pPr>
            <w:r w:rsidRPr="00A56D68">
              <w:rPr>
                <w:sz w:val="22"/>
                <w:szCs w:val="22"/>
              </w:rPr>
              <w:t>К. Овладевать средствами вербального и невербального общения.</w:t>
            </w:r>
          </w:p>
          <w:p w:rsidR="00132CE3" w:rsidRPr="00A56D68" w:rsidRDefault="00132CE3" w:rsidP="007C2CF8">
            <w:pPr>
              <w:shd w:val="clear" w:color="auto" w:fill="FFFFFF"/>
            </w:pPr>
            <w:r w:rsidRPr="00A56D68">
              <w:rPr>
                <w:sz w:val="22"/>
                <w:szCs w:val="22"/>
              </w:rPr>
              <w:t>Р.</w:t>
            </w:r>
            <w:r w:rsidRPr="00A56D68">
              <w:rPr>
                <w:color w:val="000000"/>
                <w:sz w:val="22"/>
                <w:szCs w:val="22"/>
              </w:rPr>
              <w:t xml:space="preserve"> Удерживают цель деятельности до полу</w:t>
            </w:r>
            <w:r w:rsidRPr="00A56D68">
              <w:rPr>
                <w:color w:val="000000"/>
                <w:sz w:val="22"/>
                <w:szCs w:val="22"/>
              </w:rPr>
              <w:softHyphen/>
              <w:t>чения ее результата.</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12</w:t>
            </w:r>
          </w:p>
        </w:tc>
        <w:tc>
          <w:tcPr>
            <w:tcW w:w="780" w:type="dxa"/>
            <w:gridSpan w:val="10"/>
          </w:tcPr>
          <w:p w:rsidR="00132CE3" w:rsidRPr="00A56D68" w:rsidRDefault="00132CE3" w:rsidP="007C2CF8">
            <w:pPr>
              <w:shd w:val="clear" w:color="auto" w:fill="FFFFFF"/>
            </w:pPr>
          </w:p>
        </w:tc>
        <w:tc>
          <w:tcPr>
            <w:tcW w:w="691" w:type="dxa"/>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z w:val="22"/>
                <w:szCs w:val="22"/>
              </w:rPr>
              <w:t>Писатели и поэты о музыке и музыкантах</w:t>
            </w:r>
          </w:p>
          <w:p w:rsidR="00132CE3" w:rsidRPr="00A56D68" w:rsidRDefault="00132CE3" w:rsidP="007C2CF8">
            <w:pPr>
              <w:shd w:val="clear" w:color="auto" w:fill="FFFFFF"/>
            </w:pPr>
            <w:r w:rsidRPr="00A56D68">
              <w:rPr>
                <w:sz w:val="22"/>
                <w:szCs w:val="22"/>
              </w:rPr>
              <w:t>«Ты, Моцарт, бог, и сам того не знаешь!»</w:t>
            </w:r>
          </w:p>
          <w:p w:rsidR="00132CE3" w:rsidRPr="00A56D68" w:rsidRDefault="00132CE3" w:rsidP="007C2CF8">
            <w:pPr>
              <w:shd w:val="clear" w:color="auto" w:fill="FFFFFF"/>
            </w:pPr>
          </w:p>
        </w:tc>
        <w:tc>
          <w:tcPr>
            <w:tcW w:w="2684" w:type="dxa"/>
          </w:tcPr>
          <w:p w:rsidR="00132CE3" w:rsidRPr="00A56D68" w:rsidRDefault="00132CE3" w:rsidP="007C2CF8">
            <w:pPr>
              <w:shd w:val="clear" w:color="auto" w:fill="FFFFFF"/>
            </w:pPr>
            <w:r w:rsidRPr="00A56D68">
              <w:rPr>
                <w:sz w:val="22"/>
                <w:szCs w:val="22"/>
              </w:rPr>
              <w:t>Прослушать «Маленькую ночную серенаду» В.-А.Моцарта.</w:t>
            </w:r>
          </w:p>
        </w:tc>
        <w:tc>
          <w:tcPr>
            <w:tcW w:w="2314" w:type="dxa"/>
          </w:tcPr>
          <w:p w:rsidR="00132CE3" w:rsidRPr="00A56D68" w:rsidRDefault="00132CE3" w:rsidP="007C2CF8">
            <w:pPr>
              <w:shd w:val="clear" w:color="auto" w:fill="FFFFFF"/>
            </w:pPr>
            <w:r w:rsidRPr="00A56D68">
              <w:rPr>
                <w:sz w:val="22"/>
                <w:szCs w:val="22"/>
              </w:rPr>
              <w:t>Осознание обучающимися значимости музыкального искусства для творчества поэтов и писателей, расширение представлений о творчестве западноевропейских композиторов – Ф. Шопена, В. Моцарта.</w:t>
            </w:r>
          </w:p>
        </w:tc>
        <w:tc>
          <w:tcPr>
            <w:tcW w:w="2160" w:type="dxa"/>
          </w:tcPr>
          <w:p w:rsidR="00132CE3" w:rsidRPr="00A56D68" w:rsidRDefault="00132CE3" w:rsidP="007C2CF8">
            <w:pPr>
              <w:shd w:val="clear" w:color="auto" w:fill="FFFFFF"/>
            </w:pPr>
            <w:r w:rsidRPr="00A56D68">
              <w:rPr>
                <w:sz w:val="22"/>
                <w:szCs w:val="22"/>
              </w:rPr>
              <w:t>Выделять отдельные признаки и объединять по общим признакам.</w:t>
            </w:r>
          </w:p>
        </w:tc>
        <w:tc>
          <w:tcPr>
            <w:tcW w:w="3266" w:type="dxa"/>
          </w:tcPr>
          <w:p w:rsidR="00132CE3" w:rsidRPr="00A56D68" w:rsidRDefault="00132CE3" w:rsidP="007C2CF8">
            <w:pPr>
              <w:shd w:val="clear" w:color="auto" w:fill="FFFFFF"/>
            </w:pPr>
            <w:r w:rsidRPr="00A56D68">
              <w:rPr>
                <w:sz w:val="22"/>
                <w:szCs w:val="22"/>
              </w:rPr>
              <w:t>Л.Развивать музыкально-эстетические чувства , проявляющего себя в эмоционально-ценностном отношении к искусству.</w:t>
            </w:r>
          </w:p>
          <w:p w:rsidR="00132CE3" w:rsidRPr="00A56D68" w:rsidRDefault="00132CE3" w:rsidP="007C2CF8">
            <w:pPr>
              <w:shd w:val="clear" w:color="auto" w:fill="FFFFFF"/>
            </w:pPr>
            <w:r w:rsidRPr="00A56D68">
              <w:rPr>
                <w:sz w:val="22"/>
                <w:szCs w:val="22"/>
              </w:rPr>
              <w:t>К. Рассуждать об общности и различии выразительных средств музыки и литературы.</w:t>
            </w:r>
          </w:p>
          <w:p w:rsidR="00132CE3" w:rsidRPr="00A56D68" w:rsidRDefault="00132CE3" w:rsidP="00221695">
            <w:pPr>
              <w:spacing w:after="150"/>
            </w:pPr>
            <w:r w:rsidRPr="00A56D68">
              <w:rPr>
                <w:sz w:val="22"/>
                <w:szCs w:val="22"/>
              </w:rPr>
              <w:t>Р. Применение полученных знаний о музыке как виде искусства для решения разнообразных художественно-творческих задач.</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13</w:t>
            </w:r>
          </w:p>
        </w:tc>
        <w:tc>
          <w:tcPr>
            <w:tcW w:w="780" w:type="dxa"/>
            <w:gridSpan w:val="10"/>
          </w:tcPr>
          <w:p w:rsidR="00132CE3" w:rsidRPr="00A56D68" w:rsidRDefault="00132CE3" w:rsidP="007C2CF8">
            <w:pPr>
              <w:shd w:val="clear" w:color="auto" w:fill="FFFFFF"/>
            </w:pPr>
          </w:p>
        </w:tc>
        <w:tc>
          <w:tcPr>
            <w:tcW w:w="691" w:type="dxa"/>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pacing w:val="-2"/>
                <w:sz w:val="22"/>
                <w:szCs w:val="22"/>
              </w:rPr>
              <w:t>Первое путешествие в музыкальный театр.</w:t>
            </w:r>
            <w:r w:rsidRPr="00A56D68">
              <w:rPr>
                <w:sz w:val="22"/>
                <w:szCs w:val="22"/>
              </w:rPr>
              <w:t xml:space="preserve"> Опера</w:t>
            </w:r>
          </w:p>
          <w:p w:rsidR="00132CE3" w:rsidRPr="00A56D68" w:rsidRDefault="00132CE3" w:rsidP="007C2CF8">
            <w:pPr>
              <w:shd w:val="clear" w:color="auto" w:fill="FFFFFF"/>
            </w:pPr>
            <w:r w:rsidRPr="00A56D68">
              <w:rPr>
                <w:sz w:val="22"/>
                <w:szCs w:val="22"/>
              </w:rPr>
              <w:t>Оперная мозаика.</w:t>
            </w:r>
          </w:p>
          <w:p w:rsidR="00132CE3" w:rsidRPr="00A56D68" w:rsidRDefault="00132CE3" w:rsidP="007C2CF8">
            <w:pPr>
              <w:shd w:val="clear" w:color="auto" w:fill="FFFFFF"/>
            </w:pPr>
            <w:r w:rsidRPr="00A56D68">
              <w:rPr>
                <w:sz w:val="22"/>
                <w:szCs w:val="22"/>
              </w:rPr>
              <w:t>М. Глинка. Опера «Руслан и Людмила»</w:t>
            </w:r>
          </w:p>
        </w:tc>
        <w:tc>
          <w:tcPr>
            <w:tcW w:w="2684" w:type="dxa"/>
          </w:tcPr>
          <w:p w:rsidR="00132CE3" w:rsidRPr="00A56D68" w:rsidRDefault="00132CE3" w:rsidP="007C2CF8">
            <w:pPr>
              <w:shd w:val="clear" w:color="auto" w:fill="FFFFFF"/>
            </w:pPr>
            <w:r w:rsidRPr="00A56D68">
              <w:rPr>
                <w:sz w:val="22"/>
                <w:szCs w:val="22"/>
              </w:rPr>
              <w:t>Выполни задания в творческой тетради по опере «Руслан и Людмила»М.Глинки.</w:t>
            </w:r>
          </w:p>
          <w:p w:rsidR="00132CE3" w:rsidRPr="00A56D68" w:rsidRDefault="00132CE3" w:rsidP="007C2CF8">
            <w:pPr>
              <w:shd w:val="clear" w:color="auto" w:fill="FFFFFF"/>
            </w:pPr>
            <w:r w:rsidRPr="00A56D68">
              <w:rPr>
                <w:sz w:val="22"/>
                <w:szCs w:val="22"/>
              </w:rPr>
              <w:t>Прослушать песни Садко и колыбельную Волховы из оперы «Садко»</w:t>
            </w:r>
          </w:p>
        </w:tc>
        <w:tc>
          <w:tcPr>
            <w:tcW w:w="2314" w:type="dxa"/>
          </w:tcPr>
          <w:p w:rsidR="00132CE3" w:rsidRPr="00A56D68" w:rsidRDefault="00132CE3" w:rsidP="007C2CF8">
            <w:pPr>
              <w:shd w:val="clear" w:color="auto" w:fill="FFFFFF"/>
            </w:pPr>
            <w:r w:rsidRPr="00A56D68">
              <w:rPr>
                <w:sz w:val="22"/>
                <w:szCs w:val="22"/>
              </w:rPr>
              <w:t>Более подробно ознакомить обучающихся с особенностями оперного жанра, который возникает на основе литературного произведения как источника либретто оперы, с разновидностями вокальных и инструментальных жанров и форм внутри оперы (увертюра, ария, речитатив, хор, ансамбль), а так же с исполнителями (певцы, дирижеры и др.)</w:t>
            </w:r>
          </w:p>
        </w:tc>
        <w:tc>
          <w:tcPr>
            <w:tcW w:w="2160" w:type="dxa"/>
          </w:tcPr>
          <w:p w:rsidR="00132CE3" w:rsidRPr="00A56D68" w:rsidRDefault="00132CE3" w:rsidP="007C2CF8">
            <w:pPr>
              <w:shd w:val="clear" w:color="auto" w:fill="FFFFFF"/>
            </w:pPr>
            <w:r w:rsidRPr="00A56D68">
              <w:rPr>
                <w:sz w:val="22"/>
                <w:szCs w:val="22"/>
              </w:rPr>
              <w:t>Выявлять характерные особенности оперы.</w:t>
            </w:r>
          </w:p>
        </w:tc>
        <w:tc>
          <w:tcPr>
            <w:tcW w:w="3266" w:type="dxa"/>
          </w:tcPr>
          <w:p w:rsidR="00132CE3" w:rsidRPr="00A56D68" w:rsidRDefault="00132CE3" w:rsidP="007C2CF8">
            <w:pPr>
              <w:shd w:val="clear" w:color="auto" w:fill="FFFFFF"/>
            </w:pPr>
            <w:r w:rsidRPr="00A56D68">
              <w:rPr>
                <w:sz w:val="22"/>
                <w:szCs w:val="22"/>
              </w:rPr>
              <w:t>Л.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132CE3" w:rsidRPr="00A56D68" w:rsidRDefault="00132CE3" w:rsidP="00FB19EF">
            <w:pPr>
              <w:spacing w:after="150"/>
            </w:pPr>
            <w:r w:rsidRPr="00A56D68">
              <w:rPr>
                <w:sz w:val="22"/>
                <w:szCs w:val="22"/>
              </w:rPr>
              <w:t>К. Аргументировать точку зрения в отношении музыкальных произведений, различных явлений отечественной и зарубежной музыкальной культуры.</w:t>
            </w:r>
          </w:p>
          <w:p w:rsidR="00132CE3" w:rsidRPr="00A56D68" w:rsidRDefault="00132CE3" w:rsidP="00256576">
            <w:pPr>
              <w:spacing w:after="150"/>
            </w:pPr>
            <w:r w:rsidRPr="00A56D68">
              <w:rPr>
                <w:sz w:val="22"/>
                <w:szCs w:val="22"/>
              </w:rPr>
              <w:t>Р. Применение полученных знаний о музыке как виде искусства для решения разнообразных художественно-творческих задач.</w:t>
            </w:r>
          </w:p>
          <w:p w:rsidR="00132CE3" w:rsidRPr="00A56D68" w:rsidRDefault="00132CE3" w:rsidP="00FB19EF">
            <w:pPr>
              <w:spacing w:after="150"/>
            </w:pPr>
          </w:p>
          <w:p w:rsidR="00132CE3" w:rsidRPr="00A56D68" w:rsidRDefault="00132CE3" w:rsidP="007C2CF8">
            <w:pPr>
              <w:shd w:val="clear" w:color="auto" w:fill="FFFFFF"/>
            </w:pPr>
          </w:p>
        </w:tc>
      </w:tr>
      <w:tr w:rsidR="00132CE3" w:rsidRPr="0052402C" w:rsidTr="00FD0E6D">
        <w:tc>
          <w:tcPr>
            <w:tcW w:w="648" w:type="dxa"/>
          </w:tcPr>
          <w:p w:rsidR="00132CE3" w:rsidRPr="00A56D68" w:rsidRDefault="00132CE3" w:rsidP="007C2CF8">
            <w:pPr>
              <w:shd w:val="clear" w:color="auto" w:fill="FFFFFF"/>
            </w:pPr>
            <w:r w:rsidRPr="00A56D68">
              <w:rPr>
                <w:sz w:val="22"/>
                <w:szCs w:val="22"/>
              </w:rPr>
              <w:t>14</w:t>
            </w:r>
          </w:p>
        </w:tc>
        <w:tc>
          <w:tcPr>
            <w:tcW w:w="750" w:type="dxa"/>
            <w:gridSpan w:val="9"/>
          </w:tcPr>
          <w:p w:rsidR="00132CE3" w:rsidRPr="00A56D68" w:rsidRDefault="00132CE3" w:rsidP="007C2CF8">
            <w:pPr>
              <w:shd w:val="clear" w:color="auto" w:fill="FFFFFF"/>
            </w:pPr>
          </w:p>
        </w:tc>
        <w:tc>
          <w:tcPr>
            <w:tcW w:w="721" w:type="dxa"/>
            <w:gridSpan w:val="2"/>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pacing w:val="-1"/>
                <w:sz w:val="22"/>
                <w:szCs w:val="22"/>
              </w:rPr>
              <w:t>Второе путешествие в музыкальный театр. Балет</w:t>
            </w:r>
          </w:p>
          <w:p w:rsidR="00132CE3" w:rsidRPr="00A56D68" w:rsidRDefault="00132CE3" w:rsidP="007C2CF8">
            <w:pPr>
              <w:shd w:val="clear" w:color="auto" w:fill="FFFFFF"/>
            </w:pPr>
          </w:p>
          <w:p w:rsidR="00132CE3" w:rsidRPr="00A56D68" w:rsidRDefault="00132CE3" w:rsidP="007C2CF8">
            <w:pPr>
              <w:shd w:val="clear" w:color="auto" w:fill="FFFFFF"/>
            </w:pPr>
          </w:p>
        </w:tc>
        <w:tc>
          <w:tcPr>
            <w:tcW w:w="2684" w:type="dxa"/>
          </w:tcPr>
          <w:p w:rsidR="00132CE3" w:rsidRPr="00A56D68" w:rsidRDefault="00132CE3" w:rsidP="007C2CF8">
            <w:pPr>
              <w:shd w:val="clear" w:color="auto" w:fill="FFFFFF"/>
            </w:pPr>
            <w:r w:rsidRPr="00A56D68">
              <w:rPr>
                <w:sz w:val="22"/>
                <w:szCs w:val="22"/>
              </w:rPr>
              <w:t>Выполни задания в творческой тетради на разворотах «В музыкальном театре. Балет»Спящая красавица»</w:t>
            </w:r>
          </w:p>
        </w:tc>
        <w:tc>
          <w:tcPr>
            <w:tcW w:w="2314" w:type="dxa"/>
          </w:tcPr>
          <w:p w:rsidR="00132CE3" w:rsidRPr="00A56D68" w:rsidRDefault="00132CE3" w:rsidP="007C2CF8">
            <w:pPr>
              <w:shd w:val="clear" w:color="auto" w:fill="FFFFFF"/>
            </w:pPr>
            <w:r w:rsidRPr="00A56D68">
              <w:rPr>
                <w:sz w:val="22"/>
                <w:szCs w:val="22"/>
              </w:rPr>
              <w:t>Более подробно ознакомить обучающихся с жанром балета, его происхождением, с либретто балетного спектакля, основой которого являются сказочные сюжеты; познакомить с именами лучших отечественных танцоров и хореографов (Г. Уланова, М. Плисецкая, Е. Максимова, В. Васильев)</w:t>
            </w:r>
          </w:p>
        </w:tc>
        <w:tc>
          <w:tcPr>
            <w:tcW w:w="2160" w:type="dxa"/>
          </w:tcPr>
          <w:p w:rsidR="00132CE3" w:rsidRPr="00A56D68" w:rsidRDefault="00132CE3" w:rsidP="007C2CF8">
            <w:pPr>
              <w:shd w:val="clear" w:color="auto" w:fill="FFFFFF"/>
            </w:pPr>
            <w:r w:rsidRPr="00A56D68">
              <w:rPr>
                <w:sz w:val="22"/>
                <w:szCs w:val="22"/>
              </w:rPr>
              <w:t>Выявлять характерные особенности балета.</w:t>
            </w:r>
          </w:p>
        </w:tc>
        <w:tc>
          <w:tcPr>
            <w:tcW w:w="3266" w:type="dxa"/>
          </w:tcPr>
          <w:p w:rsidR="00132CE3" w:rsidRPr="00A56D68" w:rsidRDefault="00132CE3" w:rsidP="007C2CF8">
            <w:pPr>
              <w:shd w:val="clear" w:color="auto" w:fill="FFFFFF"/>
            </w:pPr>
            <w:r w:rsidRPr="00A56D68">
              <w:rPr>
                <w:sz w:val="22"/>
                <w:szCs w:val="22"/>
              </w:rPr>
              <w:t>Л.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132CE3" w:rsidRPr="00A56D68" w:rsidRDefault="00132CE3" w:rsidP="007C2CF8">
            <w:pPr>
              <w:shd w:val="clear" w:color="auto" w:fill="FFFFFF"/>
            </w:pPr>
            <w:r w:rsidRPr="00A56D68">
              <w:rPr>
                <w:sz w:val="22"/>
                <w:szCs w:val="22"/>
              </w:rPr>
              <w:t>К. Размышлять о знакомом музыкальном произведении, высказывать суждение об основной идее, о средствах и формах ее воплощении, выявлять связь музыки с другими искусствами, историей, жизнью.</w:t>
            </w:r>
          </w:p>
          <w:p w:rsidR="00132CE3" w:rsidRPr="00A56D68" w:rsidRDefault="00132CE3" w:rsidP="007C2CF8">
            <w:pPr>
              <w:shd w:val="clear" w:color="auto" w:fill="FFFFFF"/>
            </w:pPr>
            <w:r w:rsidRPr="00A56D68">
              <w:rPr>
                <w:sz w:val="22"/>
                <w:szCs w:val="22"/>
              </w:rPr>
              <w:t>Р. Узнавать на слух изученные произведения зарубежной классики.</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15</w:t>
            </w:r>
          </w:p>
        </w:tc>
        <w:tc>
          <w:tcPr>
            <w:tcW w:w="720" w:type="dxa"/>
            <w:gridSpan w:val="7"/>
          </w:tcPr>
          <w:p w:rsidR="00132CE3" w:rsidRPr="00A56D68" w:rsidRDefault="00132CE3" w:rsidP="007C2CF8">
            <w:pPr>
              <w:shd w:val="clear" w:color="auto" w:fill="FFFFFF"/>
            </w:pPr>
          </w:p>
        </w:tc>
        <w:tc>
          <w:tcPr>
            <w:tcW w:w="751" w:type="dxa"/>
            <w:gridSpan w:val="4"/>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z w:val="22"/>
                <w:szCs w:val="22"/>
              </w:rPr>
              <w:t xml:space="preserve">Музыка в театре, кино, на телевидении </w:t>
            </w:r>
          </w:p>
        </w:tc>
        <w:tc>
          <w:tcPr>
            <w:tcW w:w="2684" w:type="dxa"/>
          </w:tcPr>
          <w:p w:rsidR="00132CE3" w:rsidRPr="00A56D68" w:rsidRDefault="00132CE3" w:rsidP="007C2CF8">
            <w:pPr>
              <w:shd w:val="clear" w:color="auto" w:fill="FFFFFF"/>
            </w:pPr>
            <w:r w:rsidRPr="00A56D68">
              <w:rPr>
                <w:sz w:val="22"/>
                <w:szCs w:val="22"/>
              </w:rPr>
              <w:t>Вспомнить и спеть полюбившиеся песни из кинофильмов, телепередач. Запиши свои впечатления от просмотра новых спектаклей , фильмов, видеозаписей в творческую тетрадь.</w:t>
            </w:r>
          </w:p>
        </w:tc>
        <w:tc>
          <w:tcPr>
            <w:tcW w:w="2314" w:type="dxa"/>
          </w:tcPr>
          <w:p w:rsidR="00132CE3" w:rsidRPr="00A56D68" w:rsidRDefault="00132CE3" w:rsidP="007C2CF8">
            <w:pPr>
              <w:shd w:val="clear" w:color="auto" w:fill="FFFFFF"/>
            </w:pPr>
            <w:r w:rsidRPr="00A56D68">
              <w:rPr>
                <w:sz w:val="22"/>
                <w:szCs w:val="22"/>
              </w:rPr>
              <w:t>Осознание роли литературного сценария и значения музыки в синтетических видах искусства: в театре, кино, на телевидении.</w:t>
            </w:r>
          </w:p>
        </w:tc>
        <w:tc>
          <w:tcPr>
            <w:tcW w:w="2160" w:type="dxa"/>
          </w:tcPr>
          <w:p w:rsidR="00132CE3" w:rsidRPr="00A56D68" w:rsidRDefault="00132CE3" w:rsidP="007C2CF8">
            <w:pPr>
              <w:shd w:val="clear" w:color="auto" w:fill="FFFFFF"/>
            </w:pPr>
            <w:r w:rsidRPr="00A56D68">
              <w:rPr>
                <w:sz w:val="22"/>
                <w:szCs w:val="22"/>
              </w:rPr>
              <w:t>Приобретать опыт музыкально-творческой деятельности через театр,</w:t>
            </w:r>
          </w:p>
          <w:p w:rsidR="00132CE3" w:rsidRPr="00A56D68" w:rsidRDefault="00132CE3" w:rsidP="007C2CF8">
            <w:pPr>
              <w:shd w:val="clear" w:color="auto" w:fill="FFFFFF"/>
            </w:pPr>
            <w:r w:rsidRPr="00A56D68">
              <w:rPr>
                <w:sz w:val="22"/>
                <w:szCs w:val="22"/>
              </w:rPr>
              <w:t>кино, телепередачи .</w:t>
            </w:r>
          </w:p>
        </w:tc>
        <w:tc>
          <w:tcPr>
            <w:tcW w:w="3266" w:type="dxa"/>
          </w:tcPr>
          <w:p w:rsidR="00132CE3" w:rsidRPr="00A56D68" w:rsidRDefault="00132CE3" w:rsidP="007C2CF8">
            <w:pPr>
              <w:shd w:val="clear" w:color="auto" w:fill="FFFFFF"/>
            </w:pPr>
            <w:r w:rsidRPr="00A56D68">
              <w:rPr>
                <w:sz w:val="22"/>
                <w:szCs w:val="22"/>
              </w:rPr>
              <w:t xml:space="preserve">Л.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132CE3" w:rsidRPr="00A56D68" w:rsidRDefault="00132CE3" w:rsidP="00256576">
            <w:pPr>
              <w:spacing w:after="150"/>
            </w:pPr>
            <w:r w:rsidRPr="00A56D68">
              <w:rPr>
                <w:sz w:val="22"/>
                <w:szCs w:val="22"/>
              </w:rPr>
              <w:t>К. Размышлять о соотношении музыкального произведения и его литературной программы.</w:t>
            </w:r>
          </w:p>
          <w:p w:rsidR="00132CE3" w:rsidRPr="00A56D68" w:rsidRDefault="00132CE3" w:rsidP="00256576">
            <w:pPr>
              <w:rPr>
                <w:color w:val="000000"/>
              </w:rPr>
            </w:pPr>
            <w:r w:rsidRPr="00A56D68">
              <w:rPr>
                <w:sz w:val="22"/>
                <w:szCs w:val="22"/>
              </w:rPr>
              <w:t>Р.</w:t>
            </w:r>
            <w:r w:rsidRPr="00A56D68">
              <w:rPr>
                <w:color w:val="000000"/>
                <w:sz w:val="22"/>
                <w:szCs w:val="22"/>
              </w:rPr>
              <w:t xml:space="preserve"> Осуще</w:t>
            </w:r>
            <w:r w:rsidRPr="00A56D68">
              <w:rPr>
                <w:color w:val="000000"/>
                <w:sz w:val="22"/>
                <w:szCs w:val="22"/>
              </w:rPr>
              <w:softHyphen/>
              <w:t>ствляют самостоятельный контроль своей деятельности.</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16</w:t>
            </w:r>
          </w:p>
        </w:tc>
        <w:tc>
          <w:tcPr>
            <w:tcW w:w="720" w:type="dxa"/>
            <w:gridSpan w:val="7"/>
          </w:tcPr>
          <w:p w:rsidR="00132CE3" w:rsidRPr="00A56D68" w:rsidRDefault="00132CE3" w:rsidP="007C2CF8">
            <w:pPr>
              <w:shd w:val="clear" w:color="auto" w:fill="FFFFFF"/>
            </w:pPr>
          </w:p>
        </w:tc>
        <w:tc>
          <w:tcPr>
            <w:tcW w:w="751" w:type="dxa"/>
            <w:gridSpan w:val="4"/>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z w:val="22"/>
                <w:szCs w:val="22"/>
              </w:rPr>
              <w:t>Мюзикл.</w:t>
            </w:r>
          </w:p>
          <w:p w:rsidR="00132CE3" w:rsidRPr="00A56D68" w:rsidRDefault="00132CE3" w:rsidP="007C2CF8">
            <w:pPr>
              <w:shd w:val="clear" w:color="auto" w:fill="FFFFFF"/>
            </w:pPr>
            <w:r w:rsidRPr="00A56D68">
              <w:rPr>
                <w:sz w:val="22"/>
                <w:szCs w:val="22"/>
              </w:rPr>
              <w:t xml:space="preserve">Третье путешествие. </w:t>
            </w:r>
          </w:p>
        </w:tc>
        <w:tc>
          <w:tcPr>
            <w:tcW w:w="2684" w:type="dxa"/>
          </w:tcPr>
          <w:p w:rsidR="00132CE3" w:rsidRPr="00A56D68" w:rsidRDefault="00132CE3" w:rsidP="007C2CF8">
            <w:pPr>
              <w:shd w:val="clear" w:color="auto" w:fill="FFFFFF"/>
            </w:pPr>
            <w:r w:rsidRPr="00A56D68">
              <w:rPr>
                <w:sz w:val="22"/>
                <w:szCs w:val="22"/>
              </w:rPr>
              <w:t>Прослушать фрагменты из мюзикла:»ПеснюДжелликл-кошек», «Песню Бастофера Джонса»-важного, солидного кота, «Песню Макэвити»-кота-разбойника и финальный хор «Как приручить кошек»</w:t>
            </w:r>
          </w:p>
        </w:tc>
        <w:tc>
          <w:tcPr>
            <w:tcW w:w="2314" w:type="dxa"/>
          </w:tcPr>
          <w:p w:rsidR="00132CE3" w:rsidRPr="00A56D68" w:rsidRDefault="00132CE3" w:rsidP="007C2CF8">
            <w:pPr>
              <w:shd w:val="clear" w:color="auto" w:fill="FFFFFF"/>
            </w:pPr>
            <w:r w:rsidRPr="00A56D68">
              <w:rPr>
                <w:sz w:val="22"/>
                <w:szCs w:val="22"/>
              </w:rPr>
              <w:t>Познакомить обучающихся с жанром мюзикла, разучить отдельные номера мюзикла «Кошки» Э.Уэббера,</w:t>
            </w:r>
          </w:p>
        </w:tc>
        <w:tc>
          <w:tcPr>
            <w:tcW w:w="2160" w:type="dxa"/>
          </w:tcPr>
          <w:p w:rsidR="00132CE3" w:rsidRPr="00A56D68" w:rsidRDefault="00132CE3" w:rsidP="007C2CF8">
            <w:pPr>
              <w:shd w:val="clear" w:color="auto" w:fill="FFFFFF"/>
            </w:pPr>
            <w:r w:rsidRPr="00A56D68">
              <w:rPr>
                <w:sz w:val="22"/>
                <w:szCs w:val="22"/>
              </w:rPr>
              <w:t>Выявлять характерные особенности мюзикла.</w:t>
            </w:r>
          </w:p>
        </w:tc>
        <w:tc>
          <w:tcPr>
            <w:tcW w:w="3266" w:type="dxa"/>
          </w:tcPr>
          <w:p w:rsidR="00132CE3" w:rsidRPr="00A56D68" w:rsidRDefault="00132CE3" w:rsidP="007C2CF8">
            <w:pPr>
              <w:shd w:val="clear" w:color="auto" w:fill="FFFFFF"/>
            </w:pPr>
            <w:r w:rsidRPr="00A56D68">
              <w:rPr>
                <w:sz w:val="22"/>
                <w:szCs w:val="22"/>
              </w:rPr>
              <w:t>Л. Формировать уважение к различным музыкальным произведениям.</w:t>
            </w:r>
          </w:p>
          <w:p w:rsidR="00132CE3" w:rsidRPr="00A56D68" w:rsidRDefault="00132CE3" w:rsidP="007C2CF8">
            <w:pPr>
              <w:shd w:val="clear" w:color="auto" w:fill="FFFFFF"/>
            </w:pPr>
            <w:r w:rsidRPr="00A56D68">
              <w:rPr>
                <w:sz w:val="22"/>
                <w:szCs w:val="22"/>
              </w:rPr>
              <w:t>К.  Творчески интерпретировать содержание музыкального произведения в рисунке, участвовать в коллективной исполнительской деятельности, размышлять о музыке, выражать собственную позицию относительно прослушанной музыки.</w:t>
            </w:r>
          </w:p>
          <w:p w:rsidR="00132CE3" w:rsidRPr="00A56D68" w:rsidRDefault="00132CE3" w:rsidP="007C2CF8">
            <w:pPr>
              <w:shd w:val="clear" w:color="auto" w:fill="FFFFFF"/>
            </w:pPr>
            <w:r w:rsidRPr="00A56D68">
              <w:rPr>
                <w:sz w:val="22"/>
                <w:szCs w:val="22"/>
              </w:rPr>
              <w:t>Р.</w:t>
            </w:r>
            <w:r w:rsidRPr="00A56D68">
              <w:rPr>
                <w:bCs/>
                <w:iCs/>
                <w:color w:val="000000"/>
                <w:sz w:val="22"/>
                <w:szCs w:val="22"/>
              </w:rPr>
              <w:t xml:space="preserve"> Составляют план последовательности действий.</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17</w:t>
            </w:r>
          </w:p>
        </w:tc>
        <w:tc>
          <w:tcPr>
            <w:tcW w:w="720" w:type="dxa"/>
            <w:gridSpan w:val="7"/>
          </w:tcPr>
          <w:p w:rsidR="00132CE3" w:rsidRPr="00A56D68" w:rsidRDefault="00132CE3" w:rsidP="007C2CF8">
            <w:pPr>
              <w:shd w:val="clear" w:color="auto" w:fill="FFFFFF"/>
            </w:pPr>
          </w:p>
          <w:p w:rsidR="00132CE3" w:rsidRPr="00A56D68" w:rsidRDefault="00132CE3" w:rsidP="007C2CF8">
            <w:pPr>
              <w:shd w:val="clear" w:color="auto" w:fill="FFFFFF"/>
            </w:pPr>
          </w:p>
        </w:tc>
        <w:tc>
          <w:tcPr>
            <w:tcW w:w="751" w:type="dxa"/>
            <w:gridSpan w:val="4"/>
          </w:tcPr>
          <w:p w:rsidR="00132CE3" w:rsidRPr="00A56D68" w:rsidRDefault="00132CE3" w:rsidP="007C2CF8"/>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z w:val="22"/>
                <w:szCs w:val="22"/>
              </w:rPr>
              <w:t xml:space="preserve">Мир композитора </w:t>
            </w:r>
          </w:p>
        </w:tc>
        <w:tc>
          <w:tcPr>
            <w:tcW w:w="2684" w:type="dxa"/>
          </w:tcPr>
          <w:p w:rsidR="00132CE3" w:rsidRPr="00A56D68" w:rsidRDefault="00132CE3" w:rsidP="007C2CF8">
            <w:pPr>
              <w:shd w:val="clear" w:color="auto" w:fill="FFFFFF"/>
            </w:pPr>
            <w:r w:rsidRPr="00A56D68">
              <w:rPr>
                <w:sz w:val="22"/>
                <w:szCs w:val="22"/>
              </w:rPr>
              <w:t>Научиться понимать мировоззрение композитора.</w:t>
            </w:r>
          </w:p>
        </w:tc>
        <w:tc>
          <w:tcPr>
            <w:tcW w:w="2314" w:type="dxa"/>
          </w:tcPr>
          <w:p w:rsidR="00132CE3" w:rsidRPr="00A56D68" w:rsidRDefault="00132CE3" w:rsidP="007C2CF8">
            <w:pPr>
              <w:shd w:val="clear" w:color="auto" w:fill="FFFFFF"/>
            </w:pPr>
            <w:r w:rsidRPr="00A56D68">
              <w:rPr>
                <w:sz w:val="22"/>
                <w:szCs w:val="22"/>
              </w:rPr>
              <w:t>Обобщение накопленного жизненно-музыкального опыта учащихся , закрепление представлений о взаимодействии музыки и литературы на основе выявления специфики общности жанров этих видов искусств.</w:t>
            </w:r>
          </w:p>
        </w:tc>
        <w:tc>
          <w:tcPr>
            <w:tcW w:w="2160" w:type="dxa"/>
          </w:tcPr>
          <w:p w:rsidR="00132CE3" w:rsidRPr="00A56D68" w:rsidRDefault="00132CE3" w:rsidP="007C2CF8">
            <w:pPr>
              <w:shd w:val="clear" w:color="auto" w:fill="FFFFFF"/>
            </w:pPr>
          </w:p>
        </w:tc>
        <w:tc>
          <w:tcPr>
            <w:tcW w:w="3266" w:type="dxa"/>
          </w:tcPr>
          <w:p w:rsidR="00132CE3" w:rsidRPr="00A56D68" w:rsidRDefault="00132CE3" w:rsidP="007C2CF8">
            <w:pPr>
              <w:shd w:val="clear" w:color="auto" w:fill="FFFFFF"/>
            </w:pPr>
            <w:r w:rsidRPr="00A56D68">
              <w:rPr>
                <w:sz w:val="22"/>
                <w:szCs w:val="22"/>
              </w:rPr>
              <w:t>Л. Формировать уважение к личности композитора.</w:t>
            </w:r>
          </w:p>
          <w:p w:rsidR="00132CE3" w:rsidRPr="00A56D68" w:rsidRDefault="00132CE3" w:rsidP="007C2CF8">
            <w:pPr>
              <w:shd w:val="clear" w:color="auto" w:fill="FFFFFF"/>
            </w:pPr>
            <w:r w:rsidRPr="00A56D68">
              <w:rPr>
                <w:sz w:val="22"/>
                <w:szCs w:val="22"/>
              </w:rPr>
              <w:t>К. Рассуждать об общности и различии выразительных средств музыки и литературы</w:t>
            </w:r>
          </w:p>
          <w:p w:rsidR="00132CE3" w:rsidRPr="00A56D68" w:rsidRDefault="00132CE3" w:rsidP="00256576">
            <w:pPr>
              <w:spacing w:after="150"/>
            </w:pPr>
            <w:r w:rsidRPr="00A56D68">
              <w:rPr>
                <w:sz w:val="22"/>
                <w:szCs w:val="22"/>
              </w:rPr>
              <w:t>Р. Переводить художественный образ из одного вида искусства в другой.</w:t>
            </w:r>
          </w:p>
          <w:p w:rsidR="00132CE3" w:rsidRPr="00A56D68" w:rsidRDefault="00132CE3" w:rsidP="007C2CF8">
            <w:pPr>
              <w:shd w:val="clear" w:color="auto" w:fill="FFFFFF"/>
            </w:pPr>
          </w:p>
        </w:tc>
      </w:tr>
      <w:tr w:rsidR="00132CE3" w:rsidRPr="0052402C" w:rsidTr="00FD0E6D">
        <w:tc>
          <w:tcPr>
            <w:tcW w:w="648" w:type="dxa"/>
          </w:tcPr>
          <w:p w:rsidR="00132CE3" w:rsidRPr="00A56D68" w:rsidRDefault="00132CE3" w:rsidP="007C2CF8">
            <w:pPr>
              <w:shd w:val="clear" w:color="auto" w:fill="FFFFFF"/>
            </w:pPr>
            <w:r w:rsidRPr="00A56D68">
              <w:rPr>
                <w:sz w:val="22"/>
                <w:szCs w:val="22"/>
              </w:rPr>
              <w:t>18</w:t>
            </w:r>
          </w:p>
        </w:tc>
        <w:tc>
          <w:tcPr>
            <w:tcW w:w="720" w:type="dxa"/>
            <w:gridSpan w:val="7"/>
          </w:tcPr>
          <w:p w:rsidR="00132CE3" w:rsidRPr="00A56D68" w:rsidRDefault="00132CE3" w:rsidP="007C2CF8">
            <w:pPr>
              <w:shd w:val="clear" w:color="auto" w:fill="FFFFFF"/>
            </w:pPr>
          </w:p>
        </w:tc>
        <w:tc>
          <w:tcPr>
            <w:tcW w:w="751" w:type="dxa"/>
            <w:gridSpan w:val="4"/>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z w:val="22"/>
                <w:szCs w:val="22"/>
              </w:rPr>
              <w:t>Что роднит музыку с изобразительным искусством</w:t>
            </w:r>
          </w:p>
        </w:tc>
        <w:tc>
          <w:tcPr>
            <w:tcW w:w="2684" w:type="dxa"/>
          </w:tcPr>
          <w:p w:rsidR="00132CE3" w:rsidRPr="00A56D68" w:rsidRDefault="00132CE3" w:rsidP="007C2CF8">
            <w:pPr>
              <w:shd w:val="clear" w:color="auto" w:fill="FFFFFF"/>
            </w:pPr>
            <w:r w:rsidRPr="00A56D68">
              <w:rPr>
                <w:sz w:val="22"/>
                <w:szCs w:val="22"/>
              </w:rPr>
              <w:t>Рассмотреть произведения изобразительного искусства, подумать, можно ли услышать живопись, а вслушиваясь в музыкальные сочинения, можно ли увидеть музыку.</w:t>
            </w:r>
          </w:p>
        </w:tc>
        <w:tc>
          <w:tcPr>
            <w:tcW w:w="2314" w:type="dxa"/>
          </w:tcPr>
          <w:p w:rsidR="00132CE3" w:rsidRPr="00A56D68" w:rsidRDefault="00132CE3" w:rsidP="007C2CF8">
            <w:pPr>
              <w:shd w:val="clear" w:color="auto" w:fill="FFFFFF"/>
            </w:pPr>
            <w:r w:rsidRPr="00A56D68">
              <w:rPr>
                <w:sz w:val="22"/>
                <w:szCs w:val="22"/>
              </w:rPr>
              <w:t>Выявить всевозможные связи музыки и изобразительного искусства.</w:t>
            </w:r>
          </w:p>
          <w:p w:rsidR="00132CE3" w:rsidRPr="00A56D68" w:rsidRDefault="00132CE3" w:rsidP="007C2CF8">
            <w:pPr>
              <w:shd w:val="clear" w:color="auto" w:fill="FFFFFF"/>
            </w:pPr>
          </w:p>
          <w:p w:rsidR="00132CE3" w:rsidRPr="00A56D68" w:rsidRDefault="00132CE3" w:rsidP="007C2CF8">
            <w:pPr>
              <w:shd w:val="clear" w:color="auto" w:fill="FFFFFF"/>
            </w:pPr>
          </w:p>
        </w:tc>
        <w:tc>
          <w:tcPr>
            <w:tcW w:w="2160" w:type="dxa"/>
          </w:tcPr>
          <w:p w:rsidR="00132CE3" w:rsidRPr="00A56D68" w:rsidRDefault="00132CE3" w:rsidP="007C2CF8">
            <w:pPr>
              <w:shd w:val="clear" w:color="auto" w:fill="FFFFFF"/>
            </w:pPr>
            <w:r w:rsidRPr="00A56D68">
              <w:rPr>
                <w:sz w:val="22"/>
                <w:szCs w:val="22"/>
              </w:rPr>
              <w:t>Выделять отдельные признаки  и объединять по общим признакам.</w:t>
            </w:r>
          </w:p>
        </w:tc>
        <w:tc>
          <w:tcPr>
            <w:tcW w:w="3266" w:type="dxa"/>
          </w:tcPr>
          <w:p w:rsidR="00132CE3" w:rsidRPr="00A56D68" w:rsidRDefault="00132CE3" w:rsidP="007C2CF8">
            <w:pPr>
              <w:shd w:val="clear" w:color="auto" w:fill="FFFFFF"/>
            </w:pPr>
            <w:r w:rsidRPr="00A56D68">
              <w:rPr>
                <w:sz w:val="22"/>
                <w:szCs w:val="22"/>
              </w:rPr>
              <w:t>Л. Воплощать выразительные и изобразительные особенности музыки в исполнительской деятельности.</w:t>
            </w:r>
          </w:p>
          <w:p w:rsidR="00132CE3" w:rsidRPr="00A56D68" w:rsidRDefault="00132CE3" w:rsidP="007C2CF8">
            <w:pPr>
              <w:shd w:val="clear" w:color="auto" w:fill="FFFFFF"/>
            </w:pPr>
            <w:r w:rsidRPr="00A56D68">
              <w:rPr>
                <w:sz w:val="22"/>
                <w:szCs w:val="22"/>
              </w:rPr>
              <w:t>К. Раскрывать смысл олицетворения образов природы в художественном произведении.</w:t>
            </w:r>
          </w:p>
          <w:p w:rsidR="00132CE3" w:rsidRPr="00A56D68" w:rsidRDefault="00132CE3" w:rsidP="007C2CF8">
            <w:pPr>
              <w:shd w:val="clear" w:color="auto" w:fill="FFFFFF"/>
            </w:pPr>
            <w:r w:rsidRPr="00A56D68">
              <w:rPr>
                <w:sz w:val="22"/>
                <w:szCs w:val="22"/>
              </w:rPr>
              <w:t>Р. Анализировать и обобщать многообразие связей музыки, литературы и изобразительного искусства.</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19</w:t>
            </w:r>
          </w:p>
        </w:tc>
        <w:tc>
          <w:tcPr>
            <w:tcW w:w="690" w:type="dxa"/>
            <w:gridSpan w:val="6"/>
          </w:tcPr>
          <w:p w:rsidR="00132CE3" w:rsidRPr="00A56D68" w:rsidRDefault="00132CE3" w:rsidP="007C2CF8">
            <w:pPr>
              <w:shd w:val="clear" w:color="auto" w:fill="FFFFFF"/>
            </w:pPr>
          </w:p>
        </w:tc>
        <w:tc>
          <w:tcPr>
            <w:tcW w:w="781" w:type="dxa"/>
            <w:gridSpan w:val="5"/>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z w:val="22"/>
                <w:szCs w:val="22"/>
              </w:rPr>
              <w:t>Небесное и земное в звуках и красках</w:t>
            </w:r>
          </w:p>
          <w:p w:rsidR="00132CE3" w:rsidRPr="00A56D68" w:rsidRDefault="00132CE3" w:rsidP="007C2CF8">
            <w:pPr>
              <w:shd w:val="clear" w:color="auto" w:fill="FFFFFF"/>
              <w:rPr>
                <w:b/>
              </w:rPr>
            </w:pPr>
            <w:r w:rsidRPr="00A56D68">
              <w:rPr>
                <w:b/>
                <w:sz w:val="22"/>
                <w:szCs w:val="22"/>
              </w:rPr>
              <w:t>«</w:t>
            </w:r>
            <w:r w:rsidRPr="00A56D68">
              <w:rPr>
                <w:sz w:val="22"/>
                <w:szCs w:val="22"/>
              </w:rPr>
              <w:t>Три вечные струны: молитва, песнь, любовь…»</w:t>
            </w:r>
          </w:p>
        </w:tc>
        <w:tc>
          <w:tcPr>
            <w:tcW w:w="2684" w:type="dxa"/>
          </w:tcPr>
          <w:p w:rsidR="00132CE3" w:rsidRPr="00A56D68" w:rsidRDefault="00132CE3" w:rsidP="007C2CF8">
            <w:pPr>
              <w:shd w:val="clear" w:color="auto" w:fill="FFFFFF"/>
            </w:pPr>
            <w:r w:rsidRPr="00A56D68">
              <w:rPr>
                <w:sz w:val="22"/>
                <w:szCs w:val="22"/>
              </w:rPr>
              <w:t>Найдите в учебнике и творческой тетради другие картины, созвучные музыке С.Рахманинова, древним песнопениям.</w:t>
            </w:r>
          </w:p>
        </w:tc>
        <w:tc>
          <w:tcPr>
            <w:tcW w:w="2314" w:type="dxa"/>
          </w:tcPr>
          <w:p w:rsidR="00132CE3" w:rsidRPr="00A56D68" w:rsidRDefault="00132CE3" w:rsidP="007C2CF8">
            <w:pPr>
              <w:shd w:val="clear" w:color="auto" w:fill="FFFFFF"/>
            </w:pPr>
            <w:r w:rsidRPr="00A56D68">
              <w:rPr>
                <w:sz w:val="22"/>
                <w:szCs w:val="22"/>
              </w:rPr>
              <w:t>Раскрыть отношение композиторов и художников к родной природе, духовным образам древнерусского и западноевропейского искусства; развить интонационно-слуховой опыт учащихся на основе метода интонационно-стилевого анализа, действие которого проявляется в намеренном соединении произведений различных эпох, национальных и индивидуальных стилей.</w:t>
            </w:r>
          </w:p>
        </w:tc>
        <w:tc>
          <w:tcPr>
            <w:tcW w:w="2160" w:type="dxa"/>
          </w:tcPr>
          <w:p w:rsidR="00132CE3" w:rsidRPr="00A56D68" w:rsidRDefault="00132CE3" w:rsidP="007C2CF8">
            <w:pPr>
              <w:shd w:val="clear" w:color="auto" w:fill="FFFFFF"/>
            </w:pPr>
            <w:r w:rsidRPr="00A56D68">
              <w:rPr>
                <w:sz w:val="22"/>
                <w:szCs w:val="22"/>
              </w:rPr>
              <w:t>Умение осуществлять познавательную деятельность с использованием различных средств информации.</w:t>
            </w:r>
          </w:p>
        </w:tc>
        <w:tc>
          <w:tcPr>
            <w:tcW w:w="3266" w:type="dxa"/>
          </w:tcPr>
          <w:p w:rsidR="00132CE3" w:rsidRPr="00A56D68" w:rsidRDefault="00132CE3" w:rsidP="007C2CF8">
            <w:pPr>
              <w:shd w:val="clear" w:color="auto" w:fill="FFFFFF"/>
              <w:rPr>
                <w:iCs/>
                <w:spacing w:val="-1"/>
              </w:rPr>
            </w:pPr>
            <w:r w:rsidRPr="00A56D68">
              <w:rPr>
                <w:iCs/>
                <w:spacing w:val="-1"/>
                <w:sz w:val="22"/>
                <w:szCs w:val="22"/>
              </w:rPr>
              <w:t>Л. Адекватн</w:t>
            </w:r>
            <w:r w:rsidRPr="00A56D68">
              <w:rPr>
                <w:iCs/>
                <w:sz w:val="22"/>
                <w:szCs w:val="22"/>
              </w:rPr>
              <w:t xml:space="preserve">о    </w:t>
            </w:r>
            <w:r w:rsidRPr="00A56D68">
              <w:rPr>
                <w:iCs/>
                <w:spacing w:val="-1"/>
                <w:sz w:val="22"/>
                <w:szCs w:val="22"/>
              </w:rPr>
              <w:t>оцениват</w:t>
            </w:r>
            <w:r w:rsidRPr="00A56D68">
              <w:rPr>
                <w:iCs/>
                <w:sz w:val="22"/>
                <w:szCs w:val="22"/>
              </w:rPr>
              <w:t xml:space="preserve">ь явления </w:t>
            </w:r>
            <w:r w:rsidRPr="00A56D68">
              <w:rPr>
                <w:iCs/>
                <w:spacing w:val="-1"/>
                <w:sz w:val="22"/>
                <w:szCs w:val="22"/>
              </w:rPr>
              <w:t>музыкально</w:t>
            </w:r>
            <w:r w:rsidRPr="00A56D68">
              <w:rPr>
                <w:iCs/>
                <w:sz w:val="22"/>
                <w:szCs w:val="22"/>
              </w:rPr>
              <w:t xml:space="preserve">й    </w:t>
            </w:r>
            <w:r w:rsidRPr="00A56D68">
              <w:rPr>
                <w:iCs/>
                <w:spacing w:val="-1"/>
                <w:sz w:val="22"/>
                <w:szCs w:val="22"/>
              </w:rPr>
              <w:t>культуры;</w:t>
            </w:r>
          </w:p>
          <w:p w:rsidR="00132CE3" w:rsidRPr="00A56D68" w:rsidRDefault="00132CE3" w:rsidP="007C2CF8">
            <w:pPr>
              <w:shd w:val="clear" w:color="auto" w:fill="FFFFFF"/>
              <w:rPr>
                <w:iCs/>
                <w:spacing w:val="-1"/>
              </w:rPr>
            </w:pPr>
            <w:r w:rsidRPr="00A56D68">
              <w:rPr>
                <w:iCs/>
                <w:spacing w:val="-1"/>
                <w:sz w:val="22"/>
                <w:szCs w:val="22"/>
              </w:rPr>
              <w:t>эмоционально  выражать  свои  впечатления  о  музыке</w:t>
            </w:r>
          </w:p>
          <w:p w:rsidR="00132CE3" w:rsidRPr="00A56D68" w:rsidRDefault="00132CE3" w:rsidP="007C2CF8">
            <w:pPr>
              <w:shd w:val="clear" w:color="auto" w:fill="FFFFFF"/>
              <w:rPr>
                <w:bCs/>
                <w:iCs/>
                <w:color w:val="000000"/>
              </w:rPr>
            </w:pPr>
            <w:r w:rsidRPr="00A56D68">
              <w:rPr>
                <w:iCs/>
                <w:spacing w:val="-1"/>
                <w:sz w:val="22"/>
                <w:szCs w:val="22"/>
              </w:rPr>
              <w:t xml:space="preserve">К. </w:t>
            </w:r>
            <w:r w:rsidRPr="00A56D68">
              <w:rPr>
                <w:bCs/>
                <w:iCs/>
                <w:color w:val="000000"/>
                <w:sz w:val="22"/>
                <w:szCs w:val="22"/>
              </w:rPr>
              <w:t>Оформ</w:t>
            </w:r>
            <w:r w:rsidRPr="00A56D68">
              <w:rPr>
                <w:bCs/>
                <w:iCs/>
                <w:color w:val="000000"/>
                <w:sz w:val="22"/>
                <w:szCs w:val="22"/>
              </w:rPr>
              <w:softHyphen/>
              <w:t>лять диалогические выска</w:t>
            </w:r>
            <w:r w:rsidRPr="00A56D68">
              <w:rPr>
                <w:bCs/>
                <w:iCs/>
                <w:color w:val="000000"/>
                <w:sz w:val="22"/>
                <w:szCs w:val="22"/>
              </w:rPr>
              <w:softHyphen/>
              <w:t>зывания.</w:t>
            </w:r>
          </w:p>
          <w:p w:rsidR="00132CE3" w:rsidRPr="00A56D68" w:rsidRDefault="00132CE3" w:rsidP="007C2CF8">
            <w:pPr>
              <w:shd w:val="clear" w:color="auto" w:fill="FFFFFF"/>
            </w:pPr>
            <w:r w:rsidRPr="00A56D68">
              <w:rPr>
                <w:sz w:val="22"/>
                <w:szCs w:val="22"/>
              </w:rPr>
              <w:t>Р. Проявлять эмоциональную отзывчивость, личностное отношение к музыкальным произведениям при их восприятии и исполнении. Углубление представления о связи отечественной и мировой музыкальной культуры.</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20</w:t>
            </w:r>
          </w:p>
        </w:tc>
        <w:tc>
          <w:tcPr>
            <w:tcW w:w="690" w:type="dxa"/>
            <w:gridSpan w:val="6"/>
          </w:tcPr>
          <w:p w:rsidR="00132CE3" w:rsidRPr="00A56D68" w:rsidRDefault="00132CE3" w:rsidP="007C2CF8">
            <w:pPr>
              <w:shd w:val="clear" w:color="auto" w:fill="FFFFFF"/>
              <w:rPr>
                <w:i/>
              </w:rPr>
            </w:pPr>
          </w:p>
          <w:p w:rsidR="00132CE3" w:rsidRPr="00A56D68" w:rsidRDefault="00132CE3" w:rsidP="007C2CF8">
            <w:pPr>
              <w:shd w:val="clear" w:color="auto" w:fill="FFFFFF"/>
              <w:rPr>
                <w:i/>
              </w:rPr>
            </w:pPr>
          </w:p>
        </w:tc>
        <w:tc>
          <w:tcPr>
            <w:tcW w:w="781" w:type="dxa"/>
            <w:gridSpan w:val="5"/>
          </w:tcPr>
          <w:p w:rsidR="00132CE3" w:rsidRPr="00A56D68" w:rsidRDefault="00132CE3" w:rsidP="007C2CF8">
            <w:pPr>
              <w:rPr>
                <w:i/>
              </w:rPr>
            </w:pPr>
          </w:p>
          <w:p w:rsidR="00132CE3" w:rsidRPr="00A56D68" w:rsidRDefault="00132CE3" w:rsidP="007C2CF8">
            <w:pPr>
              <w:shd w:val="clear" w:color="auto" w:fill="FFFFFF"/>
              <w:rPr>
                <w:i/>
              </w:rPr>
            </w:pPr>
          </w:p>
        </w:tc>
        <w:tc>
          <w:tcPr>
            <w:tcW w:w="2423" w:type="dxa"/>
          </w:tcPr>
          <w:p w:rsidR="00132CE3" w:rsidRPr="00A56D68" w:rsidRDefault="00132CE3" w:rsidP="007C2CF8">
            <w:pPr>
              <w:shd w:val="clear" w:color="auto" w:fill="FFFFFF"/>
            </w:pPr>
            <w:r w:rsidRPr="00A56D68">
              <w:rPr>
                <w:sz w:val="22"/>
                <w:szCs w:val="22"/>
              </w:rPr>
              <w:t>Звать через прошлое к настоящему</w:t>
            </w:r>
          </w:p>
          <w:p w:rsidR="00132CE3" w:rsidRPr="00A56D68" w:rsidRDefault="00132CE3" w:rsidP="007C2CF8">
            <w:pPr>
              <w:shd w:val="clear" w:color="auto" w:fill="FFFFFF"/>
              <w:rPr>
                <w:i/>
              </w:rPr>
            </w:pPr>
            <w:r w:rsidRPr="00A56D68">
              <w:rPr>
                <w:sz w:val="22"/>
                <w:szCs w:val="22"/>
              </w:rPr>
              <w:t>«Александр Невский». «За отчий дом за русский край».</w:t>
            </w:r>
          </w:p>
        </w:tc>
        <w:tc>
          <w:tcPr>
            <w:tcW w:w="2684" w:type="dxa"/>
          </w:tcPr>
          <w:p w:rsidR="00132CE3" w:rsidRPr="00A56D68" w:rsidRDefault="00132CE3" w:rsidP="007C2CF8">
            <w:pPr>
              <w:shd w:val="clear" w:color="auto" w:fill="FFFFFF"/>
            </w:pPr>
            <w:r w:rsidRPr="00A56D68">
              <w:rPr>
                <w:sz w:val="22"/>
                <w:szCs w:val="22"/>
              </w:rPr>
              <w:t>Найдите в Интернете</w:t>
            </w:r>
          </w:p>
          <w:p w:rsidR="00132CE3" w:rsidRPr="00A56D68" w:rsidRDefault="00132CE3" w:rsidP="007C2CF8">
            <w:pPr>
              <w:shd w:val="clear" w:color="auto" w:fill="FFFFFF"/>
            </w:pPr>
            <w:r w:rsidRPr="00A56D68">
              <w:rPr>
                <w:sz w:val="22"/>
                <w:szCs w:val="22"/>
              </w:rPr>
              <w:t>Пословицы и поговорки о защитниках Отечества.</w:t>
            </w:r>
          </w:p>
        </w:tc>
        <w:tc>
          <w:tcPr>
            <w:tcW w:w="2314" w:type="dxa"/>
          </w:tcPr>
          <w:p w:rsidR="00132CE3" w:rsidRPr="00A56D68" w:rsidRDefault="00132CE3" w:rsidP="007C2CF8">
            <w:pPr>
              <w:shd w:val="clear" w:color="auto" w:fill="FFFFFF"/>
            </w:pPr>
            <w:r w:rsidRPr="00A56D68">
              <w:rPr>
                <w:sz w:val="22"/>
                <w:szCs w:val="22"/>
              </w:rPr>
              <w:t>Изучение кантаты «Александр Невский» С.С. Прокофьева, сопоставление героико-эпических образов музыки с образами изобразительного искусства.</w:t>
            </w:r>
          </w:p>
        </w:tc>
        <w:tc>
          <w:tcPr>
            <w:tcW w:w="2160" w:type="dxa"/>
          </w:tcPr>
          <w:p w:rsidR="00132CE3" w:rsidRPr="00A56D68" w:rsidRDefault="00132CE3" w:rsidP="007C2CF8">
            <w:pPr>
              <w:shd w:val="clear" w:color="auto" w:fill="FFFFFF"/>
            </w:pPr>
            <w:r w:rsidRPr="00A56D68">
              <w:rPr>
                <w:sz w:val="22"/>
                <w:szCs w:val="22"/>
              </w:rPr>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3266" w:type="dxa"/>
          </w:tcPr>
          <w:p w:rsidR="00132CE3" w:rsidRPr="00A56D68" w:rsidRDefault="00132CE3" w:rsidP="007C2CF8">
            <w:pPr>
              <w:shd w:val="clear" w:color="auto" w:fill="FFFFFF"/>
            </w:pPr>
            <w:r w:rsidRPr="00A56D68">
              <w:rPr>
                <w:sz w:val="22"/>
                <w:szCs w:val="22"/>
              </w:rPr>
              <w:t>Л. Формирование уважения к истории, культурным и историческим памятникам.</w:t>
            </w:r>
          </w:p>
          <w:p w:rsidR="00132CE3" w:rsidRPr="00A56D68" w:rsidRDefault="00132CE3" w:rsidP="007C2CF8">
            <w:pPr>
              <w:shd w:val="clear" w:color="auto" w:fill="FFFFFF"/>
            </w:pPr>
            <w:r w:rsidRPr="00A56D68">
              <w:rPr>
                <w:sz w:val="22"/>
                <w:szCs w:val="22"/>
              </w:rPr>
              <w:t xml:space="preserve">К. </w:t>
            </w:r>
            <w:r w:rsidRPr="00A56D68">
              <w:rPr>
                <w:color w:val="000000"/>
                <w:sz w:val="22"/>
                <w:szCs w:val="22"/>
              </w:rPr>
              <w:t>Адекватно использу</w:t>
            </w:r>
            <w:r w:rsidRPr="00A56D68">
              <w:rPr>
                <w:color w:val="000000"/>
                <w:sz w:val="22"/>
                <w:szCs w:val="22"/>
              </w:rPr>
              <w:softHyphen/>
              <w:t>ют речевые средства для решения различных комму</w:t>
            </w:r>
            <w:r w:rsidRPr="00A56D68">
              <w:rPr>
                <w:color w:val="000000"/>
                <w:sz w:val="22"/>
                <w:szCs w:val="22"/>
              </w:rPr>
              <w:softHyphen/>
              <w:t>никативных задач.</w:t>
            </w:r>
          </w:p>
          <w:p w:rsidR="00132CE3" w:rsidRPr="00A56D68" w:rsidRDefault="00132CE3" w:rsidP="007C2CF8">
            <w:pPr>
              <w:shd w:val="clear" w:color="auto" w:fill="FFFFFF"/>
            </w:pPr>
            <w:r w:rsidRPr="00A56D68">
              <w:rPr>
                <w:sz w:val="22"/>
                <w:szCs w:val="22"/>
              </w:rPr>
              <w:t>Р. Уметь сопоставлять героико-эпические образы музыки с образами изобразительного искусства; пропевать темы из вокальных и инструментальных произведений; проявлять творческую инициативу.</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21</w:t>
            </w:r>
          </w:p>
        </w:tc>
        <w:tc>
          <w:tcPr>
            <w:tcW w:w="660" w:type="dxa"/>
            <w:gridSpan w:val="5"/>
          </w:tcPr>
          <w:p w:rsidR="00132CE3" w:rsidRPr="00A56D68" w:rsidRDefault="00132CE3" w:rsidP="007C2CF8">
            <w:pPr>
              <w:shd w:val="clear" w:color="auto" w:fill="FFFFFF"/>
            </w:pPr>
          </w:p>
        </w:tc>
        <w:tc>
          <w:tcPr>
            <w:tcW w:w="811" w:type="dxa"/>
            <w:gridSpan w:val="6"/>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z w:val="22"/>
                <w:szCs w:val="22"/>
              </w:rPr>
              <w:t>Звать через прошлое к настоящему</w:t>
            </w:r>
          </w:p>
          <w:p w:rsidR="00132CE3" w:rsidRPr="00A56D68" w:rsidRDefault="00132CE3" w:rsidP="007C2CF8">
            <w:pPr>
              <w:shd w:val="clear" w:color="auto" w:fill="FFFFFF"/>
            </w:pPr>
            <w:r w:rsidRPr="00A56D68">
              <w:rPr>
                <w:sz w:val="22"/>
                <w:szCs w:val="22"/>
              </w:rPr>
              <w:t>«Ледовое побоище». «После побоища».</w:t>
            </w:r>
          </w:p>
        </w:tc>
        <w:tc>
          <w:tcPr>
            <w:tcW w:w="2684" w:type="dxa"/>
          </w:tcPr>
          <w:p w:rsidR="00132CE3" w:rsidRPr="00A56D68" w:rsidRDefault="00132CE3" w:rsidP="007C2CF8">
            <w:pPr>
              <w:shd w:val="clear" w:color="auto" w:fill="FFFFFF"/>
            </w:pPr>
            <w:r w:rsidRPr="00A56D68">
              <w:rPr>
                <w:sz w:val="22"/>
                <w:szCs w:val="22"/>
              </w:rPr>
              <w:t>Узнайте у своих родственников и близких песни о подвигах. Спойте их вместе.</w:t>
            </w:r>
          </w:p>
          <w:p w:rsidR="00132CE3" w:rsidRPr="00A56D68" w:rsidRDefault="00132CE3" w:rsidP="007C2CF8">
            <w:pPr>
              <w:shd w:val="clear" w:color="auto" w:fill="FFFFFF"/>
            </w:pPr>
            <w:r w:rsidRPr="00A56D68">
              <w:rPr>
                <w:sz w:val="22"/>
                <w:szCs w:val="22"/>
              </w:rPr>
              <w:t xml:space="preserve">Выполни задания в творческой тетради </w:t>
            </w:r>
          </w:p>
        </w:tc>
        <w:tc>
          <w:tcPr>
            <w:tcW w:w="2314" w:type="dxa"/>
          </w:tcPr>
          <w:p w:rsidR="00132CE3" w:rsidRPr="00A56D68" w:rsidRDefault="00132CE3" w:rsidP="007C2CF8">
            <w:pPr>
              <w:shd w:val="clear" w:color="auto" w:fill="FFFFFF"/>
            </w:pPr>
            <w:r w:rsidRPr="00A56D68">
              <w:rPr>
                <w:sz w:val="22"/>
                <w:szCs w:val="22"/>
              </w:rPr>
              <w:t>Изучение кантаты «Александр Невский» С.С. Прокофьева, сопоставление героико-эпических образов музыки с образами изобразительного искусства.</w:t>
            </w:r>
          </w:p>
        </w:tc>
        <w:tc>
          <w:tcPr>
            <w:tcW w:w="2160" w:type="dxa"/>
          </w:tcPr>
          <w:p w:rsidR="00132CE3" w:rsidRPr="00A56D68" w:rsidRDefault="00132CE3" w:rsidP="007C2CF8">
            <w:pPr>
              <w:shd w:val="clear" w:color="auto" w:fill="FFFFFF"/>
            </w:pPr>
            <w:r w:rsidRPr="00A56D68">
              <w:rPr>
                <w:sz w:val="22"/>
                <w:szCs w:val="22"/>
                <w:lang w:eastAsia="ar-SA"/>
              </w:rPr>
              <w:t>Осуществлять расширенный поиск информации с использованием ресурсов библиотек и Интернета.</w:t>
            </w:r>
          </w:p>
        </w:tc>
        <w:tc>
          <w:tcPr>
            <w:tcW w:w="3266" w:type="dxa"/>
          </w:tcPr>
          <w:p w:rsidR="00132CE3" w:rsidRPr="00A56D68" w:rsidRDefault="00132CE3" w:rsidP="007C2CF8">
            <w:pPr>
              <w:shd w:val="clear" w:color="auto" w:fill="FFFFFF"/>
            </w:pPr>
            <w:r w:rsidRPr="00A56D68">
              <w:rPr>
                <w:sz w:val="22"/>
                <w:szCs w:val="22"/>
              </w:rPr>
              <w:t>Л. Формирование уважения к истории, культурным и историческим деятелям.</w:t>
            </w:r>
          </w:p>
          <w:p w:rsidR="00132CE3" w:rsidRPr="00A56D68" w:rsidRDefault="00132CE3" w:rsidP="007C2CF8">
            <w:pPr>
              <w:shd w:val="clear" w:color="auto" w:fill="FFFFFF"/>
            </w:pPr>
            <w:r w:rsidRPr="00A56D68">
              <w:rPr>
                <w:sz w:val="22"/>
                <w:szCs w:val="22"/>
              </w:rPr>
              <w:t>К. Овладевать средствами вербального и невербального общения.</w:t>
            </w:r>
          </w:p>
          <w:p w:rsidR="00132CE3" w:rsidRPr="00A56D68" w:rsidRDefault="00132CE3" w:rsidP="007C2CF8">
            <w:pPr>
              <w:shd w:val="clear" w:color="auto" w:fill="FFFFFF"/>
            </w:pPr>
            <w:r w:rsidRPr="00A56D68">
              <w:rPr>
                <w:sz w:val="22"/>
                <w:szCs w:val="22"/>
              </w:rPr>
              <w:t>Р. Оценивать собственную музыкально-творческую деятельность и деятельность своих сверстников.</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22</w:t>
            </w:r>
          </w:p>
        </w:tc>
        <w:tc>
          <w:tcPr>
            <w:tcW w:w="660" w:type="dxa"/>
            <w:gridSpan w:val="5"/>
          </w:tcPr>
          <w:p w:rsidR="00132CE3" w:rsidRPr="00A56D68" w:rsidRDefault="00132CE3" w:rsidP="007C2CF8">
            <w:pPr>
              <w:shd w:val="clear" w:color="auto" w:fill="FFFFFF"/>
              <w:rPr>
                <w:i/>
              </w:rPr>
            </w:pPr>
          </w:p>
        </w:tc>
        <w:tc>
          <w:tcPr>
            <w:tcW w:w="811" w:type="dxa"/>
            <w:gridSpan w:val="6"/>
          </w:tcPr>
          <w:p w:rsidR="00132CE3" w:rsidRPr="00A56D68" w:rsidRDefault="00132CE3" w:rsidP="007C2CF8">
            <w:pPr>
              <w:shd w:val="clear" w:color="auto" w:fill="FFFFFF"/>
              <w:rPr>
                <w:i/>
              </w:rPr>
            </w:pPr>
          </w:p>
        </w:tc>
        <w:tc>
          <w:tcPr>
            <w:tcW w:w="2423" w:type="dxa"/>
          </w:tcPr>
          <w:p w:rsidR="00132CE3" w:rsidRPr="00A56D68" w:rsidRDefault="00132CE3" w:rsidP="007C2CF8">
            <w:pPr>
              <w:shd w:val="clear" w:color="auto" w:fill="FFFFFF"/>
              <w:rPr>
                <w:spacing w:val="-1"/>
              </w:rPr>
            </w:pPr>
            <w:r w:rsidRPr="00A56D68">
              <w:rPr>
                <w:spacing w:val="-1"/>
                <w:sz w:val="22"/>
                <w:szCs w:val="22"/>
              </w:rPr>
              <w:t>Музыкальная живопись и живописная музыка</w:t>
            </w:r>
          </w:p>
          <w:p w:rsidR="00132CE3" w:rsidRPr="00A56D68" w:rsidRDefault="00132CE3" w:rsidP="007C2CF8">
            <w:pPr>
              <w:shd w:val="clear" w:color="auto" w:fill="FFFFFF"/>
              <w:rPr>
                <w:i/>
              </w:rPr>
            </w:pPr>
            <w:r w:rsidRPr="00A56D68">
              <w:rPr>
                <w:spacing w:val="-1"/>
                <w:sz w:val="22"/>
                <w:szCs w:val="22"/>
              </w:rPr>
              <w:t>«Мои помыслы-краски , мои краски - напевы …»</w:t>
            </w:r>
          </w:p>
        </w:tc>
        <w:tc>
          <w:tcPr>
            <w:tcW w:w="2684" w:type="dxa"/>
          </w:tcPr>
          <w:p w:rsidR="00132CE3" w:rsidRPr="00A56D68" w:rsidRDefault="00132CE3" w:rsidP="007C2CF8">
            <w:pPr>
              <w:shd w:val="clear" w:color="auto" w:fill="FFFFFF"/>
            </w:pPr>
            <w:r w:rsidRPr="00A56D68">
              <w:rPr>
                <w:sz w:val="22"/>
                <w:szCs w:val="22"/>
              </w:rPr>
              <w:t xml:space="preserve"> Сравните язык произведений двух видов искусства: музыки и живописи.Какое состояние вызывают у тебя особенности композиции романса?картины?</w:t>
            </w:r>
          </w:p>
        </w:tc>
        <w:tc>
          <w:tcPr>
            <w:tcW w:w="2314" w:type="dxa"/>
          </w:tcPr>
          <w:p w:rsidR="00132CE3" w:rsidRPr="00A56D68" w:rsidRDefault="00132CE3" w:rsidP="007C2CF8">
            <w:pPr>
              <w:shd w:val="clear" w:color="auto" w:fill="FFFFFF"/>
            </w:pPr>
            <w:r w:rsidRPr="00A56D68">
              <w:rPr>
                <w:sz w:val="22"/>
                <w:szCs w:val="22"/>
              </w:rPr>
              <w:t>Развитие музыкального, образно-ассоциативного мышления учащихся через выявление общности музыки и живописи в образном выражении состояний души человека, изображении картин природы; углубление знаний о выразительных возможностях собственно музыкального искусства; выяснение ответов на вопросы: «Можем ли мы услышать живопись?»,  «Можем ли мы увидеть музыку?»</w:t>
            </w:r>
          </w:p>
        </w:tc>
        <w:tc>
          <w:tcPr>
            <w:tcW w:w="2160" w:type="dxa"/>
          </w:tcPr>
          <w:p w:rsidR="00132CE3" w:rsidRPr="00A56D68" w:rsidRDefault="00132CE3" w:rsidP="007C2CF8">
            <w:pPr>
              <w:shd w:val="clear" w:color="auto" w:fill="FFFFFF"/>
            </w:pPr>
            <w:r w:rsidRPr="00A56D68">
              <w:rPr>
                <w:sz w:val="22"/>
                <w:szCs w:val="22"/>
                <w:lang w:eastAsia="ar-SA"/>
              </w:rPr>
              <w:t>работать в группе – устанавливать рабочие отношения, эффективно сотрудничать и способствовать продуктивной кооперации.</w:t>
            </w:r>
          </w:p>
        </w:tc>
        <w:tc>
          <w:tcPr>
            <w:tcW w:w="3266" w:type="dxa"/>
          </w:tcPr>
          <w:p w:rsidR="00132CE3" w:rsidRPr="00A56D68" w:rsidRDefault="00132CE3" w:rsidP="007C2CF8">
            <w:pPr>
              <w:shd w:val="clear" w:color="auto" w:fill="FFFFFF"/>
              <w:rPr>
                <w:lang w:eastAsia="ar-SA"/>
              </w:rPr>
            </w:pPr>
            <w:r w:rsidRPr="00A56D68">
              <w:rPr>
                <w:sz w:val="22"/>
                <w:szCs w:val="22"/>
                <w:lang w:eastAsia="ar-SA"/>
              </w:rPr>
              <w:t>Л. Формировать уважение к природе.</w:t>
            </w:r>
          </w:p>
          <w:p w:rsidR="00132CE3" w:rsidRPr="00A56D68" w:rsidRDefault="00132CE3" w:rsidP="007C2CF8">
            <w:pPr>
              <w:shd w:val="clear" w:color="auto" w:fill="FFFFFF"/>
            </w:pPr>
            <w:r w:rsidRPr="00A56D68">
              <w:rPr>
                <w:sz w:val="22"/>
                <w:szCs w:val="22"/>
                <w:lang w:eastAsia="ar-SA"/>
              </w:rPr>
              <w:t xml:space="preserve">К. </w:t>
            </w:r>
            <w:r w:rsidRPr="00A56D68">
              <w:rPr>
                <w:sz w:val="22"/>
                <w:szCs w:val="22"/>
              </w:rPr>
              <w:t>Сопоставлять зримые образы музыкальных произведений русского и зарубежного композитора, общность отражения жизни в искусстве.</w:t>
            </w:r>
          </w:p>
          <w:p w:rsidR="00132CE3" w:rsidRPr="00A56D68" w:rsidRDefault="00132CE3" w:rsidP="007C2CF8">
            <w:pPr>
              <w:shd w:val="clear" w:color="auto" w:fill="FFFFFF"/>
              <w:rPr>
                <w:lang w:eastAsia="ar-SA"/>
              </w:rPr>
            </w:pPr>
            <w:r w:rsidRPr="00A56D68">
              <w:rPr>
                <w:sz w:val="22"/>
                <w:szCs w:val="22"/>
              </w:rPr>
              <w:t>Р. Оценивать собственную музыкально-творческую деятельность и деятельность своих сверстников;</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23</w:t>
            </w:r>
          </w:p>
          <w:p w:rsidR="00132CE3" w:rsidRPr="00A56D68" w:rsidRDefault="00132CE3" w:rsidP="007C2CF8">
            <w:pPr>
              <w:shd w:val="clear" w:color="auto" w:fill="FFFFFF"/>
            </w:pPr>
          </w:p>
        </w:tc>
        <w:tc>
          <w:tcPr>
            <w:tcW w:w="660" w:type="dxa"/>
            <w:gridSpan w:val="5"/>
          </w:tcPr>
          <w:p w:rsidR="00132CE3" w:rsidRPr="00A56D68" w:rsidRDefault="00132CE3" w:rsidP="007C2CF8">
            <w:pPr>
              <w:shd w:val="clear" w:color="auto" w:fill="FFFFFF"/>
            </w:pPr>
          </w:p>
        </w:tc>
        <w:tc>
          <w:tcPr>
            <w:tcW w:w="811" w:type="dxa"/>
            <w:gridSpan w:val="6"/>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pacing w:val="-1"/>
                <w:sz w:val="22"/>
                <w:szCs w:val="22"/>
              </w:rPr>
              <w:t>Музыкальная живопись и живописная музыка</w:t>
            </w:r>
          </w:p>
          <w:p w:rsidR="00132CE3" w:rsidRPr="00A56D68" w:rsidRDefault="00132CE3" w:rsidP="007C2CF8">
            <w:pPr>
              <w:shd w:val="clear" w:color="auto" w:fill="FFFFFF"/>
            </w:pPr>
            <w:r w:rsidRPr="00A56D68">
              <w:rPr>
                <w:sz w:val="22"/>
                <w:szCs w:val="22"/>
              </w:rPr>
              <w:t>«Фореллен – квинтет» Дыхание русской песенности.</w:t>
            </w:r>
          </w:p>
        </w:tc>
        <w:tc>
          <w:tcPr>
            <w:tcW w:w="2684" w:type="dxa"/>
          </w:tcPr>
          <w:p w:rsidR="00132CE3" w:rsidRPr="00A56D68" w:rsidRDefault="00132CE3" w:rsidP="007C2CF8">
            <w:pPr>
              <w:shd w:val="clear" w:color="auto" w:fill="FFFFFF"/>
            </w:pPr>
            <w:r w:rsidRPr="00A56D68">
              <w:rPr>
                <w:sz w:val="22"/>
                <w:szCs w:val="22"/>
              </w:rPr>
              <w:t>Вспомните музыкальные произведения других композиторов, написанные в форме вариации. Спойте их главные темы. Сравните выразительные средства- мелодию, аккомпанемент, ладовую окраску , динамику, форму, которые усиливают контраст этих двух образов.</w:t>
            </w:r>
          </w:p>
        </w:tc>
        <w:tc>
          <w:tcPr>
            <w:tcW w:w="2314" w:type="dxa"/>
          </w:tcPr>
          <w:p w:rsidR="00132CE3" w:rsidRPr="00A56D68" w:rsidRDefault="00132CE3" w:rsidP="007C2CF8">
            <w:pPr>
              <w:shd w:val="clear" w:color="auto" w:fill="FFFFFF"/>
            </w:pPr>
            <w:r w:rsidRPr="00A56D68">
              <w:rPr>
                <w:sz w:val="22"/>
                <w:szCs w:val="22"/>
              </w:rPr>
              <w:t>Сопоставление зримых образов музыкальных сочинений русского и зарубежного композитора (вокальные и инструментальные произведения С. Рахманинова и Ф. Шуберта)</w:t>
            </w:r>
          </w:p>
        </w:tc>
        <w:tc>
          <w:tcPr>
            <w:tcW w:w="2160" w:type="dxa"/>
          </w:tcPr>
          <w:p w:rsidR="00132CE3" w:rsidRPr="00A56D68" w:rsidRDefault="00132CE3" w:rsidP="007C2CF8">
            <w:pPr>
              <w:shd w:val="clear" w:color="auto" w:fill="FFFFFF"/>
            </w:pPr>
            <w:r w:rsidRPr="00A56D68">
              <w:rPr>
                <w:sz w:val="22"/>
                <w:szCs w:val="22"/>
                <w:lang w:eastAsia="ar-SA"/>
              </w:rPr>
              <w:t>Формулировать собственное мнение и позицию, аргументировать её.</w:t>
            </w:r>
          </w:p>
        </w:tc>
        <w:tc>
          <w:tcPr>
            <w:tcW w:w="3266" w:type="dxa"/>
          </w:tcPr>
          <w:p w:rsidR="00132CE3" w:rsidRPr="00A56D68" w:rsidRDefault="00132CE3" w:rsidP="007C2CF8">
            <w:pPr>
              <w:shd w:val="clear" w:color="auto" w:fill="FFFFFF"/>
            </w:pPr>
            <w:r w:rsidRPr="00A56D68">
              <w:rPr>
                <w:sz w:val="22"/>
                <w:szCs w:val="22"/>
              </w:rPr>
              <w:t>Л. Формировать уважение к личности композитора.</w:t>
            </w:r>
          </w:p>
          <w:p w:rsidR="00132CE3" w:rsidRPr="00A56D68" w:rsidRDefault="00132CE3" w:rsidP="007C2CF8">
            <w:pPr>
              <w:shd w:val="clear" w:color="auto" w:fill="FFFFFF"/>
            </w:pPr>
            <w:r w:rsidRPr="00A56D68">
              <w:rPr>
                <w:sz w:val="22"/>
                <w:szCs w:val="22"/>
              </w:rPr>
              <w:t>К. Овладевать средствами вербального и невербального общения.</w:t>
            </w:r>
          </w:p>
          <w:p w:rsidR="00132CE3" w:rsidRPr="00A56D68" w:rsidRDefault="00132CE3" w:rsidP="007C2CF8">
            <w:pPr>
              <w:shd w:val="clear" w:color="auto" w:fill="FFFFFF"/>
            </w:pPr>
            <w:r w:rsidRPr="00A56D68">
              <w:rPr>
                <w:sz w:val="22"/>
                <w:szCs w:val="22"/>
              </w:rPr>
              <w:t>Р. Развитие музыкально-эстетического чувства, проявляющегося в эмоционально-ценностном, заинтересованном отношении к музыке.</w:t>
            </w:r>
          </w:p>
          <w:p w:rsidR="00132CE3" w:rsidRPr="00A56D68" w:rsidRDefault="00132CE3" w:rsidP="007C2CF8">
            <w:pPr>
              <w:shd w:val="clear" w:color="auto" w:fill="FFFFFF"/>
            </w:pPr>
          </w:p>
        </w:tc>
      </w:tr>
      <w:tr w:rsidR="00132CE3" w:rsidRPr="0052402C" w:rsidTr="00FD0E6D">
        <w:tc>
          <w:tcPr>
            <w:tcW w:w="648" w:type="dxa"/>
          </w:tcPr>
          <w:p w:rsidR="00132CE3" w:rsidRPr="00A56D68" w:rsidRDefault="00132CE3" w:rsidP="007C2CF8">
            <w:pPr>
              <w:shd w:val="clear" w:color="auto" w:fill="FFFFFF"/>
            </w:pPr>
            <w:r w:rsidRPr="00A56D68">
              <w:rPr>
                <w:sz w:val="22"/>
                <w:szCs w:val="22"/>
              </w:rPr>
              <w:t>24</w:t>
            </w:r>
          </w:p>
        </w:tc>
        <w:tc>
          <w:tcPr>
            <w:tcW w:w="645" w:type="dxa"/>
            <w:gridSpan w:val="4"/>
          </w:tcPr>
          <w:p w:rsidR="00132CE3" w:rsidRPr="00A56D68" w:rsidRDefault="00132CE3" w:rsidP="007C2CF8">
            <w:pPr>
              <w:shd w:val="clear" w:color="auto" w:fill="FFFFFF"/>
            </w:pPr>
          </w:p>
        </w:tc>
        <w:tc>
          <w:tcPr>
            <w:tcW w:w="826" w:type="dxa"/>
            <w:gridSpan w:val="7"/>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pacing w:val="-1"/>
                <w:sz w:val="22"/>
                <w:szCs w:val="22"/>
              </w:rPr>
              <w:t>Колокольность в музыке и изобразительном</w:t>
            </w:r>
            <w:r w:rsidRPr="00A56D68">
              <w:rPr>
                <w:sz w:val="22"/>
                <w:szCs w:val="22"/>
              </w:rPr>
              <w:t xml:space="preserve"> искусстве  </w:t>
            </w:r>
          </w:p>
          <w:p w:rsidR="00132CE3" w:rsidRPr="00A56D68" w:rsidRDefault="00132CE3" w:rsidP="007C2CF8">
            <w:pPr>
              <w:shd w:val="clear" w:color="auto" w:fill="FFFFFF"/>
            </w:pPr>
            <w:r w:rsidRPr="00A56D68">
              <w:rPr>
                <w:sz w:val="22"/>
                <w:szCs w:val="22"/>
              </w:rPr>
              <w:t>«Весть святого торжества».</w:t>
            </w:r>
          </w:p>
          <w:p w:rsidR="00132CE3" w:rsidRPr="00A56D68" w:rsidRDefault="00132CE3" w:rsidP="007C2CF8">
            <w:pPr>
              <w:shd w:val="clear" w:color="auto" w:fill="FFFFFF"/>
            </w:pPr>
          </w:p>
        </w:tc>
        <w:tc>
          <w:tcPr>
            <w:tcW w:w="2684" w:type="dxa"/>
          </w:tcPr>
          <w:p w:rsidR="00132CE3" w:rsidRPr="00A56D68" w:rsidRDefault="00132CE3" w:rsidP="007C2CF8">
            <w:pPr>
              <w:shd w:val="clear" w:color="auto" w:fill="FFFFFF"/>
            </w:pPr>
            <w:r w:rsidRPr="00A56D68">
              <w:rPr>
                <w:sz w:val="22"/>
                <w:szCs w:val="22"/>
              </w:rPr>
              <w:t>Выполните в творческой тетради задания на разворотах «Загадочный мир звуков Сергея Рахманинова», «И несётся над землёю колокольный звон…».</w:t>
            </w:r>
          </w:p>
        </w:tc>
        <w:tc>
          <w:tcPr>
            <w:tcW w:w="2314" w:type="dxa"/>
          </w:tcPr>
          <w:p w:rsidR="00132CE3" w:rsidRPr="00A56D68" w:rsidRDefault="00132CE3" w:rsidP="007C2CF8">
            <w:pPr>
              <w:shd w:val="clear" w:color="auto" w:fill="FFFFFF"/>
            </w:pPr>
            <w:r w:rsidRPr="00A56D68">
              <w:rPr>
                <w:sz w:val="22"/>
                <w:szCs w:val="22"/>
              </w:rPr>
              <w:t>Расширение представлений обучающихся о жизненных прообразах и народных истоках музыки (на примере произведений отечественных композиторов – С. Рахманинова и В. Кикты.</w:t>
            </w:r>
          </w:p>
        </w:tc>
        <w:tc>
          <w:tcPr>
            <w:tcW w:w="2160" w:type="dxa"/>
          </w:tcPr>
          <w:p w:rsidR="00132CE3" w:rsidRPr="00A56D68" w:rsidRDefault="00132CE3" w:rsidP="007C2CF8">
            <w:pPr>
              <w:shd w:val="clear" w:color="auto" w:fill="FFFFFF"/>
            </w:pPr>
            <w:r w:rsidRPr="00A56D68">
              <w:rPr>
                <w:i/>
                <w:sz w:val="22"/>
                <w:szCs w:val="22"/>
              </w:rPr>
              <w:t>Уучитывать разные мнения и интересы и обосновывать собственную позицию.</w:t>
            </w:r>
          </w:p>
        </w:tc>
        <w:tc>
          <w:tcPr>
            <w:tcW w:w="3266" w:type="dxa"/>
          </w:tcPr>
          <w:p w:rsidR="00132CE3" w:rsidRPr="00A56D68" w:rsidRDefault="00132CE3" w:rsidP="007C2CF8">
            <w:pPr>
              <w:shd w:val="clear" w:color="auto" w:fill="FFFFFF"/>
              <w:rPr>
                <w:lang w:eastAsia="ar-SA"/>
              </w:rPr>
            </w:pPr>
            <w:r w:rsidRPr="00A56D68">
              <w:rPr>
                <w:sz w:val="22"/>
                <w:szCs w:val="22"/>
                <w:lang w:eastAsia="ar-SA"/>
              </w:rPr>
              <w:t>Л. Ориентироваться в системе моральных норм и ценностей и их иерархии.</w:t>
            </w:r>
          </w:p>
          <w:p w:rsidR="00132CE3" w:rsidRPr="00A56D68" w:rsidRDefault="00132CE3" w:rsidP="007C2CF8">
            <w:pPr>
              <w:shd w:val="clear" w:color="auto" w:fill="FFFFFF"/>
            </w:pPr>
            <w:r w:rsidRPr="00A56D68">
              <w:rPr>
                <w:sz w:val="22"/>
                <w:szCs w:val="22"/>
                <w:lang w:eastAsia="ar-SA"/>
              </w:rPr>
              <w:t xml:space="preserve">К. </w:t>
            </w:r>
            <w:r w:rsidRPr="00A56D68">
              <w:rPr>
                <w:sz w:val="22"/>
                <w:szCs w:val="22"/>
              </w:rPr>
              <w:t>Сравнивать различные интерпретации музыкальных произведений, эмоционально-образно воспринимать и характеризовать музыкальные произведения. Выражать собственную позицию относительно прослушанной музыки.</w:t>
            </w:r>
          </w:p>
          <w:p w:rsidR="00132CE3" w:rsidRPr="00A56D68" w:rsidRDefault="00132CE3" w:rsidP="007C2CF8">
            <w:pPr>
              <w:shd w:val="clear" w:color="auto" w:fill="FFFFFF"/>
              <w:rPr>
                <w:lang w:eastAsia="ar-SA"/>
              </w:rPr>
            </w:pPr>
            <w:r w:rsidRPr="00A56D68">
              <w:rPr>
                <w:sz w:val="22"/>
                <w:szCs w:val="22"/>
              </w:rPr>
              <w:t>Р. Овладение художественными умениями и навыками в процессе продуктивной музыкально-творческой деятельности.</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25</w:t>
            </w:r>
          </w:p>
        </w:tc>
        <w:tc>
          <w:tcPr>
            <w:tcW w:w="645" w:type="dxa"/>
            <w:gridSpan w:val="4"/>
          </w:tcPr>
          <w:p w:rsidR="00132CE3" w:rsidRPr="00A56D68" w:rsidRDefault="00132CE3" w:rsidP="007C2CF8">
            <w:pPr>
              <w:shd w:val="clear" w:color="auto" w:fill="FFFFFF"/>
            </w:pPr>
          </w:p>
        </w:tc>
        <w:tc>
          <w:tcPr>
            <w:tcW w:w="826" w:type="dxa"/>
            <w:gridSpan w:val="7"/>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z w:val="22"/>
                <w:szCs w:val="22"/>
              </w:rPr>
              <w:t>Портрет в музыке и изобразительном искусстве</w:t>
            </w:r>
          </w:p>
          <w:p w:rsidR="00132CE3" w:rsidRPr="00A56D68" w:rsidRDefault="00132CE3" w:rsidP="007C2CF8">
            <w:pPr>
              <w:shd w:val="clear" w:color="auto" w:fill="FFFFFF"/>
            </w:pPr>
            <w:r w:rsidRPr="00A56D68">
              <w:rPr>
                <w:sz w:val="22"/>
                <w:szCs w:val="22"/>
              </w:rPr>
              <w:t>«Звуки скрипки так дивно звучали…»</w:t>
            </w:r>
          </w:p>
        </w:tc>
        <w:tc>
          <w:tcPr>
            <w:tcW w:w="2684" w:type="dxa"/>
          </w:tcPr>
          <w:p w:rsidR="00132CE3" w:rsidRPr="00A56D68" w:rsidRDefault="00132CE3" w:rsidP="007C2CF8">
            <w:pPr>
              <w:shd w:val="clear" w:color="auto" w:fill="FFFFFF"/>
            </w:pPr>
            <w:r w:rsidRPr="00A56D68">
              <w:rPr>
                <w:sz w:val="22"/>
                <w:szCs w:val="22"/>
              </w:rPr>
              <w:t>Найдите в Интернете информацию о знаменитых итальянских скрипичных мастерах Амати, Страдивари, Гварнери и подготовить сообщение для одноклассников. Выполните  задания  в творческой тетради на развороте «Волшебный смычок».</w:t>
            </w:r>
          </w:p>
        </w:tc>
        <w:tc>
          <w:tcPr>
            <w:tcW w:w="2314" w:type="dxa"/>
          </w:tcPr>
          <w:p w:rsidR="00132CE3" w:rsidRPr="00A56D68" w:rsidRDefault="00132CE3" w:rsidP="007C2CF8">
            <w:pPr>
              <w:shd w:val="clear" w:color="auto" w:fill="FFFFFF"/>
            </w:pPr>
            <w:r w:rsidRPr="00A56D68">
              <w:rPr>
                <w:sz w:val="22"/>
                <w:szCs w:val="22"/>
              </w:rPr>
              <w:t>Осознание музыки как искусства интонации и обобщение на новом уровне триединства «композитор – исполнитель – слушатель», расширение представлений обучающихся о выразительных возможностях скрипки, ее создателях и исполнительском мастерстве скрипачей; актуализация жизненно – музыкального опыта учащихся (повторение знакомых музыкальных произведений); сопоставление произведений скрипичной музыки с живописными полотнами художников.</w:t>
            </w:r>
          </w:p>
        </w:tc>
        <w:tc>
          <w:tcPr>
            <w:tcW w:w="2160" w:type="dxa"/>
          </w:tcPr>
          <w:p w:rsidR="00132CE3" w:rsidRPr="00A56D68" w:rsidRDefault="00132CE3" w:rsidP="007C2CF8">
            <w:pPr>
              <w:shd w:val="clear" w:color="auto" w:fill="FFFFFF"/>
            </w:pPr>
            <w:r w:rsidRPr="00A56D68">
              <w:rPr>
                <w:sz w:val="22"/>
                <w:szCs w:val="22"/>
              </w:rPr>
              <w:t>Самостоятельно выбирая основания и критерии для указанных логических операций.</w:t>
            </w:r>
          </w:p>
        </w:tc>
        <w:tc>
          <w:tcPr>
            <w:tcW w:w="3266" w:type="dxa"/>
          </w:tcPr>
          <w:p w:rsidR="00132CE3" w:rsidRPr="00A56D68" w:rsidRDefault="00132CE3" w:rsidP="007C2CF8">
            <w:pPr>
              <w:shd w:val="clear" w:color="auto" w:fill="FFFFFF"/>
            </w:pPr>
            <w:r w:rsidRPr="00A56D68">
              <w:rPr>
                <w:sz w:val="22"/>
                <w:szCs w:val="22"/>
              </w:rPr>
              <w:t>Л. Формирование потребности в самовыражении и самореализации, социальном признании.</w:t>
            </w:r>
          </w:p>
          <w:p w:rsidR="00132CE3" w:rsidRPr="00A56D68" w:rsidRDefault="00132CE3" w:rsidP="007C2CF8">
            <w:pPr>
              <w:shd w:val="clear" w:color="auto" w:fill="FFFFFF"/>
            </w:pPr>
            <w:r w:rsidRPr="00A56D68">
              <w:rPr>
                <w:sz w:val="22"/>
                <w:szCs w:val="22"/>
              </w:rPr>
              <w:t>К. Передавать свои музыкальные впечатления в устной форме, размышлять о музыкальном произведении, проявлять навыки вокально-хоровой работы.</w:t>
            </w:r>
          </w:p>
          <w:p w:rsidR="00132CE3" w:rsidRPr="00A56D68" w:rsidRDefault="00132CE3" w:rsidP="007C2CF8">
            <w:pPr>
              <w:shd w:val="clear" w:color="auto" w:fill="FFFFFF"/>
            </w:pPr>
            <w:r w:rsidRPr="00A56D68">
              <w:rPr>
                <w:sz w:val="22"/>
                <w:szCs w:val="22"/>
              </w:rPr>
              <w:t>Р. Формировать личную фонотеку, библиотеку, видеотеку, коллекцию произведений изобразительного искусства.</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26</w:t>
            </w:r>
          </w:p>
        </w:tc>
        <w:tc>
          <w:tcPr>
            <w:tcW w:w="630" w:type="dxa"/>
            <w:gridSpan w:val="3"/>
          </w:tcPr>
          <w:p w:rsidR="00132CE3" w:rsidRPr="00A56D68" w:rsidRDefault="00132CE3" w:rsidP="007C2CF8">
            <w:pPr>
              <w:shd w:val="clear" w:color="auto" w:fill="FFFFFF"/>
            </w:pPr>
          </w:p>
        </w:tc>
        <w:tc>
          <w:tcPr>
            <w:tcW w:w="841" w:type="dxa"/>
            <w:gridSpan w:val="8"/>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rPr>
                <w:spacing w:val="-1"/>
              </w:rPr>
            </w:pPr>
            <w:r w:rsidRPr="00A56D68">
              <w:rPr>
                <w:spacing w:val="-1"/>
                <w:sz w:val="22"/>
                <w:szCs w:val="22"/>
              </w:rPr>
              <w:t>Волшебная палочка дирижера.</w:t>
            </w:r>
          </w:p>
          <w:p w:rsidR="00132CE3" w:rsidRPr="00A56D68" w:rsidRDefault="00132CE3" w:rsidP="007C2CF8">
            <w:pPr>
              <w:shd w:val="clear" w:color="auto" w:fill="FFFFFF"/>
            </w:pPr>
            <w:r w:rsidRPr="00A56D68">
              <w:rPr>
                <w:sz w:val="22"/>
                <w:szCs w:val="22"/>
              </w:rPr>
              <w:t xml:space="preserve">«Дирижеры мира»                                   </w:t>
            </w:r>
          </w:p>
        </w:tc>
        <w:tc>
          <w:tcPr>
            <w:tcW w:w="2684" w:type="dxa"/>
          </w:tcPr>
          <w:p w:rsidR="00132CE3" w:rsidRPr="00A56D68" w:rsidRDefault="00132CE3" w:rsidP="007C2CF8">
            <w:pPr>
              <w:shd w:val="clear" w:color="auto" w:fill="FFFFFF"/>
            </w:pPr>
            <w:r w:rsidRPr="00A56D68">
              <w:rPr>
                <w:sz w:val="22"/>
                <w:szCs w:val="22"/>
              </w:rPr>
              <w:t>Послушайте по телевизору выступление симфонического оркестра. Во время концерта понаблюдай за жестами дирижёра. Как они меняются с развитием музыки?</w:t>
            </w:r>
          </w:p>
        </w:tc>
        <w:tc>
          <w:tcPr>
            <w:tcW w:w="2314" w:type="dxa"/>
          </w:tcPr>
          <w:p w:rsidR="00132CE3" w:rsidRPr="00A56D68" w:rsidRDefault="00132CE3" w:rsidP="007C2CF8">
            <w:pPr>
              <w:shd w:val="clear" w:color="auto" w:fill="FFFFFF"/>
            </w:pPr>
            <w:r w:rsidRPr="00A56D68">
              <w:rPr>
                <w:sz w:val="22"/>
                <w:szCs w:val="22"/>
              </w:rPr>
              <w:t>Раскрыть особое значение дирижера в исполнении симфонической музыки, выразительной роли различных групп инструментов, входящих в состав классического симфонического оркестра.</w:t>
            </w:r>
          </w:p>
        </w:tc>
        <w:tc>
          <w:tcPr>
            <w:tcW w:w="2160" w:type="dxa"/>
          </w:tcPr>
          <w:p w:rsidR="00132CE3" w:rsidRPr="00A56D68" w:rsidRDefault="00132CE3" w:rsidP="007C2CF8">
            <w:pPr>
              <w:shd w:val="clear" w:color="auto" w:fill="FFFFFF"/>
              <w:rPr>
                <w:lang w:eastAsia="ar-SA"/>
              </w:rPr>
            </w:pPr>
            <w:r w:rsidRPr="00A56D68">
              <w:rPr>
                <w:sz w:val="22"/>
                <w:szCs w:val="22"/>
                <w:lang w:eastAsia="ar-SA"/>
              </w:rPr>
              <w:t>Самостоятельно ставить новые учебные цели и задачи.</w:t>
            </w:r>
          </w:p>
          <w:p w:rsidR="00132CE3" w:rsidRPr="00A56D68" w:rsidRDefault="00132CE3" w:rsidP="007C2CF8">
            <w:pPr>
              <w:shd w:val="clear" w:color="auto" w:fill="FFFFFF"/>
            </w:pPr>
          </w:p>
        </w:tc>
        <w:tc>
          <w:tcPr>
            <w:tcW w:w="3266" w:type="dxa"/>
          </w:tcPr>
          <w:p w:rsidR="00132CE3" w:rsidRPr="00A56D68" w:rsidRDefault="00132CE3" w:rsidP="007C2CF8">
            <w:pPr>
              <w:shd w:val="clear" w:color="auto" w:fill="FFFFFF"/>
            </w:pPr>
            <w:r w:rsidRPr="00A56D68">
              <w:rPr>
                <w:sz w:val="22"/>
                <w:szCs w:val="22"/>
              </w:rPr>
              <w:t>Л. Формировать уважение к личности дирижёра.</w:t>
            </w:r>
          </w:p>
          <w:p w:rsidR="00132CE3" w:rsidRPr="00A56D68" w:rsidRDefault="00132CE3" w:rsidP="007C2CF8">
            <w:pPr>
              <w:shd w:val="clear" w:color="auto" w:fill="FFFFFF"/>
            </w:pPr>
            <w:r w:rsidRPr="00A56D68">
              <w:rPr>
                <w:sz w:val="22"/>
                <w:szCs w:val="22"/>
              </w:rPr>
              <w:t>К. Выражать собственную позицию относительно прослушанной музыки.</w:t>
            </w:r>
          </w:p>
          <w:p w:rsidR="00132CE3" w:rsidRPr="00A56D68" w:rsidRDefault="00132CE3" w:rsidP="007C2CF8">
            <w:pPr>
              <w:shd w:val="clear" w:color="auto" w:fill="FFFFFF"/>
            </w:pPr>
            <w:r w:rsidRPr="00A56D68">
              <w:rPr>
                <w:sz w:val="22"/>
                <w:szCs w:val="22"/>
              </w:rPr>
              <w:t>Р. Умение самостоятельно ставить новые учебные задачи на основе развития познавательных мотивов и интересов.</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27</w:t>
            </w:r>
          </w:p>
        </w:tc>
        <w:tc>
          <w:tcPr>
            <w:tcW w:w="630" w:type="dxa"/>
            <w:gridSpan w:val="3"/>
          </w:tcPr>
          <w:p w:rsidR="00132CE3" w:rsidRPr="00A56D68" w:rsidRDefault="00132CE3" w:rsidP="007C2CF8">
            <w:pPr>
              <w:shd w:val="clear" w:color="auto" w:fill="FFFFFF"/>
            </w:pPr>
          </w:p>
        </w:tc>
        <w:tc>
          <w:tcPr>
            <w:tcW w:w="841" w:type="dxa"/>
            <w:gridSpan w:val="8"/>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rPr>
                <w:i/>
              </w:rPr>
            </w:pPr>
            <w:r w:rsidRPr="00A56D68">
              <w:rPr>
                <w:spacing w:val="-1"/>
                <w:sz w:val="22"/>
                <w:szCs w:val="22"/>
              </w:rPr>
              <w:t>Образы борьбы</w:t>
            </w:r>
            <w:r w:rsidRPr="00A56D68">
              <w:rPr>
                <w:sz w:val="22"/>
                <w:szCs w:val="22"/>
              </w:rPr>
              <w:t xml:space="preserve"> и победы в искусстве                                       </w:t>
            </w:r>
          </w:p>
          <w:p w:rsidR="00132CE3" w:rsidRPr="00A56D68" w:rsidRDefault="00132CE3" w:rsidP="007C2CF8">
            <w:pPr>
              <w:shd w:val="clear" w:color="auto" w:fill="FFFFFF"/>
            </w:pPr>
          </w:p>
          <w:p w:rsidR="00132CE3" w:rsidRPr="00A56D68" w:rsidRDefault="00132CE3" w:rsidP="007C2CF8">
            <w:pPr>
              <w:shd w:val="clear" w:color="auto" w:fill="FFFFFF"/>
            </w:pPr>
          </w:p>
        </w:tc>
        <w:tc>
          <w:tcPr>
            <w:tcW w:w="2684" w:type="dxa"/>
          </w:tcPr>
          <w:p w:rsidR="00132CE3" w:rsidRPr="00A56D68" w:rsidRDefault="00132CE3" w:rsidP="007C2CF8">
            <w:pPr>
              <w:shd w:val="clear" w:color="auto" w:fill="FFFFFF"/>
            </w:pPr>
            <w:r w:rsidRPr="00A56D68">
              <w:rPr>
                <w:sz w:val="22"/>
                <w:szCs w:val="22"/>
              </w:rPr>
              <w:t>Выполните  задания в творческой тетради на разворотах «Симфонический оркестр» и «Дирижёр и оркестр -единое целое».</w:t>
            </w:r>
          </w:p>
        </w:tc>
        <w:tc>
          <w:tcPr>
            <w:tcW w:w="2314" w:type="dxa"/>
          </w:tcPr>
          <w:p w:rsidR="00132CE3" w:rsidRPr="00A56D68" w:rsidRDefault="00132CE3" w:rsidP="007C2CF8">
            <w:pPr>
              <w:shd w:val="clear" w:color="auto" w:fill="FFFFFF"/>
            </w:pPr>
            <w:r w:rsidRPr="00A56D68">
              <w:rPr>
                <w:sz w:val="22"/>
                <w:szCs w:val="22"/>
              </w:rPr>
              <w:t>Раскрыть образный строй симфонии №5 Л. Бетховена, проследить за творческим процессом сочинения музыки композитором, особенностями ее симфонического развития.</w:t>
            </w:r>
          </w:p>
        </w:tc>
        <w:tc>
          <w:tcPr>
            <w:tcW w:w="2160" w:type="dxa"/>
          </w:tcPr>
          <w:p w:rsidR="00132CE3" w:rsidRPr="00A56D68" w:rsidRDefault="00132CE3" w:rsidP="007C2CF8">
            <w:pPr>
              <w:shd w:val="clear" w:color="auto" w:fill="FFFFFF"/>
            </w:pPr>
            <w:r w:rsidRPr="00A56D68">
              <w:rPr>
                <w:sz w:val="22"/>
                <w:szCs w:val="22"/>
                <w:lang w:eastAsia="ar-SA"/>
              </w:rPr>
              <w:t>Задавать вопросы, необходимые для организации собственной деятельности.</w:t>
            </w:r>
          </w:p>
        </w:tc>
        <w:tc>
          <w:tcPr>
            <w:tcW w:w="3266" w:type="dxa"/>
          </w:tcPr>
          <w:p w:rsidR="00132CE3" w:rsidRPr="00A56D68" w:rsidRDefault="00132CE3" w:rsidP="007C2CF8">
            <w:pPr>
              <w:shd w:val="clear" w:color="auto" w:fill="FFFFFF"/>
            </w:pPr>
            <w:r w:rsidRPr="00A56D68">
              <w:rPr>
                <w:sz w:val="22"/>
                <w:szCs w:val="22"/>
              </w:rPr>
              <w:t>Л. Формировать уважение к личности композитора.</w:t>
            </w:r>
          </w:p>
          <w:p w:rsidR="00132CE3" w:rsidRPr="00A56D68" w:rsidRDefault="00132CE3" w:rsidP="007C2CF8">
            <w:pPr>
              <w:shd w:val="clear" w:color="auto" w:fill="FFFFFF"/>
            </w:pPr>
            <w:r w:rsidRPr="00A56D68">
              <w:rPr>
                <w:sz w:val="22"/>
                <w:szCs w:val="22"/>
              </w:rPr>
              <w:t xml:space="preserve"> К. Рефлектировать в ходе творческого сотрудничества.</w:t>
            </w:r>
          </w:p>
          <w:p w:rsidR="00132CE3" w:rsidRPr="00A56D68" w:rsidRDefault="00132CE3" w:rsidP="007251F5">
            <w:pPr>
              <w:spacing w:after="150"/>
            </w:pPr>
            <w:r w:rsidRPr="00A56D68">
              <w:rPr>
                <w:sz w:val="22"/>
                <w:szCs w:val="22"/>
              </w:rPr>
              <w:t>Р. Участвовать в коллективной исполнительской деятельности (вокализации основных тем, пластическом интонировании).Сочинять литературную программу к произведению.</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28</w:t>
            </w:r>
          </w:p>
        </w:tc>
        <w:tc>
          <w:tcPr>
            <w:tcW w:w="630" w:type="dxa"/>
            <w:gridSpan w:val="3"/>
          </w:tcPr>
          <w:p w:rsidR="00132CE3" w:rsidRPr="00A56D68" w:rsidRDefault="00132CE3" w:rsidP="007C2CF8">
            <w:pPr>
              <w:shd w:val="clear" w:color="auto" w:fill="FFFFFF"/>
            </w:pPr>
          </w:p>
        </w:tc>
        <w:tc>
          <w:tcPr>
            <w:tcW w:w="841" w:type="dxa"/>
            <w:gridSpan w:val="8"/>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z w:val="22"/>
                <w:szCs w:val="22"/>
              </w:rPr>
              <w:t xml:space="preserve">Застывшая музыка </w:t>
            </w:r>
          </w:p>
          <w:p w:rsidR="00132CE3" w:rsidRPr="00A56D68" w:rsidRDefault="00132CE3" w:rsidP="007C2CF8">
            <w:pPr>
              <w:shd w:val="clear" w:color="auto" w:fill="FFFFFF"/>
            </w:pPr>
          </w:p>
        </w:tc>
        <w:tc>
          <w:tcPr>
            <w:tcW w:w="2684" w:type="dxa"/>
          </w:tcPr>
          <w:p w:rsidR="00132CE3" w:rsidRPr="00A56D68" w:rsidRDefault="00132CE3" w:rsidP="007C2CF8">
            <w:pPr>
              <w:shd w:val="clear" w:color="auto" w:fill="FFFFFF"/>
            </w:pPr>
            <w:r w:rsidRPr="00A56D68">
              <w:rPr>
                <w:sz w:val="22"/>
                <w:szCs w:val="22"/>
              </w:rPr>
              <w:t>Обьясните  смысл выражений: «Архитектура – застывшая музыка» и «Храм, как корабль огромный, несётся в пучине веков…».</w:t>
            </w:r>
          </w:p>
        </w:tc>
        <w:tc>
          <w:tcPr>
            <w:tcW w:w="2314" w:type="dxa"/>
          </w:tcPr>
          <w:p w:rsidR="00132CE3" w:rsidRPr="00A56D68" w:rsidRDefault="00132CE3" w:rsidP="007C2CF8">
            <w:pPr>
              <w:shd w:val="clear" w:color="auto" w:fill="FFFFFF"/>
            </w:pPr>
            <w:r w:rsidRPr="00A56D68">
              <w:rPr>
                <w:sz w:val="22"/>
                <w:szCs w:val="22"/>
              </w:rPr>
              <w:t>Постижение обучающимися гармонии в синтезе искусств: архитектуры, музыки, изобразительного искусства; уметь соотнести музыкальные сочинения с произведениями других видов искусств по стилю.</w:t>
            </w:r>
          </w:p>
        </w:tc>
        <w:tc>
          <w:tcPr>
            <w:tcW w:w="2160" w:type="dxa"/>
          </w:tcPr>
          <w:p w:rsidR="00132CE3" w:rsidRPr="00A56D68" w:rsidRDefault="00132CE3" w:rsidP="007C2CF8">
            <w:pPr>
              <w:shd w:val="clear" w:color="auto" w:fill="FFFFFF"/>
            </w:pPr>
            <w:r w:rsidRPr="00A56D68">
              <w:rPr>
                <w:sz w:val="22"/>
                <w:szCs w:val="22"/>
              </w:rPr>
              <w:t>Объяснять явления, процессы, связи и отношения, выявляемые в ходе исследования.</w:t>
            </w:r>
          </w:p>
        </w:tc>
        <w:tc>
          <w:tcPr>
            <w:tcW w:w="3266" w:type="dxa"/>
          </w:tcPr>
          <w:p w:rsidR="00132CE3" w:rsidRPr="00A56D68" w:rsidRDefault="00132CE3" w:rsidP="007C2CF8">
            <w:pPr>
              <w:shd w:val="clear" w:color="auto" w:fill="FFFFFF"/>
            </w:pPr>
            <w:r w:rsidRPr="00A56D68">
              <w:rPr>
                <w:sz w:val="22"/>
                <w:szCs w:val="22"/>
              </w:rPr>
              <w:t>Л. Формирование и уважение к различным видам искусства.</w:t>
            </w:r>
          </w:p>
          <w:p w:rsidR="00132CE3" w:rsidRPr="00A56D68" w:rsidRDefault="00132CE3" w:rsidP="007C2CF8">
            <w:pPr>
              <w:shd w:val="clear" w:color="auto" w:fill="FFFFFF"/>
            </w:pPr>
            <w:r w:rsidRPr="00A56D68">
              <w:rPr>
                <w:sz w:val="22"/>
                <w:szCs w:val="22"/>
              </w:rPr>
              <w:t xml:space="preserve">К. Соотносить музыкальные произведения с произведениями других видов искусства по стилю, размышлять о музыке, выражать собственную позицию относительно прослушанной музыки.   </w:t>
            </w:r>
          </w:p>
          <w:p w:rsidR="00132CE3" w:rsidRPr="00A56D68" w:rsidRDefault="00132CE3" w:rsidP="007C2CF8">
            <w:pPr>
              <w:shd w:val="clear" w:color="auto" w:fill="FFFFFF"/>
            </w:pPr>
            <w:r w:rsidRPr="00A56D68">
              <w:rPr>
                <w:sz w:val="22"/>
                <w:szCs w:val="22"/>
              </w:rPr>
              <w:t>Р. Участвовать в коллективной исполнительской деятельности.</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29</w:t>
            </w:r>
          </w:p>
        </w:tc>
        <w:tc>
          <w:tcPr>
            <w:tcW w:w="615" w:type="dxa"/>
            <w:gridSpan w:val="2"/>
          </w:tcPr>
          <w:p w:rsidR="00132CE3" w:rsidRPr="00A56D68" w:rsidRDefault="00132CE3" w:rsidP="007C2CF8">
            <w:pPr>
              <w:shd w:val="clear" w:color="auto" w:fill="FFFFFF"/>
            </w:pPr>
          </w:p>
        </w:tc>
        <w:tc>
          <w:tcPr>
            <w:tcW w:w="856" w:type="dxa"/>
            <w:gridSpan w:val="9"/>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z w:val="22"/>
                <w:szCs w:val="22"/>
              </w:rPr>
              <w:t>Полифония в музыке и живописи</w:t>
            </w:r>
          </w:p>
        </w:tc>
        <w:tc>
          <w:tcPr>
            <w:tcW w:w="2684" w:type="dxa"/>
          </w:tcPr>
          <w:p w:rsidR="00132CE3" w:rsidRPr="00A56D68" w:rsidRDefault="00132CE3" w:rsidP="007C2CF8">
            <w:pPr>
              <w:shd w:val="clear" w:color="auto" w:fill="FFFFFF"/>
            </w:pPr>
            <w:r w:rsidRPr="00A56D68">
              <w:rPr>
                <w:sz w:val="22"/>
                <w:szCs w:val="22"/>
              </w:rPr>
              <w:t>Послушайте органную музыку И. –С. Баха. Какие чувства она вызывает?</w:t>
            </w:r>
          </w:p>
        </w:tc>
        <w:tc>
          <w:tcPr>
            <w:tcW w:w="2314" w:type="dxa"/>
          </w:tcPr>
          <w:p w:rsidR="00132CE3" w:rsidRPr="00A56D68" w:rsidRDefault="00132CE3" w:rsidP="007C2CF8">
            <w:pPr>
              <w:shd w:val="clear" w:color="auto" w:fill="FFFFFF"/>
            </w:pPr>
            <w:r w:rsidRPr="00A56D68">
              <w:rPr>
                <w:sz w:val="22"/>
                <w:szCs w:val="22"/>
              </w:rPr>
              <w:t>Продолжить знакомство обучающихся с творчеством И.С. Баха, его полифонической музыкой</w:t>
            </w:r>
          </w:p>
        </w:tc>
        <w:tc>
          <w:tcPr>
            <w:tcW w:w="2160" w:type="dxa"/>
          </w:tcPr>
          <w:p w:rsidR="00132CE3" w:rsidRPr="00A56D68" w:rsidRDefault="00132CE3" w:rsidP="007C2CF8">
            <w:pPr>
              <w:shd w:val="clear" w:color="auto" w:fill="FFFFFF"/>
            </w:pPr>
            <w:r w:rsidRPr="00A56D68">
              <w:rPr>
                <w:sz w:val="22"/>
                <w:szCs w:val="22"/>
                <w:lang w:eastAsia="ar-SA"/>
              </w:rPr>
              <w:t>Формулировать собственное мнение и позицию, аргументировать её.</w:t>
            </w:r>
          </w:p>
        </w:tc>
        <w:tc>
          <w:tcPr>
            <w:tcW w:w="3266" w:type="dxa"/>
          </w:tcPr>
          <w:p w:rsidR="00132CE3" w:rsidRPr="00A56D68" w:rsidRDefault="00132CE3" w:rsidP="007C2CF8">
            <w:pPr>
              <w:shd w:val="clear" w:color="auto" w:fill="FFFFFF"/>
            </w:pPr>
            <w:r w:rsidRPr="00A56D68">
              <w:rPr>
                <w:sz w:val="22"/>
                <w:szCs w:val="22"/>
              </w:rPr>
              <w:t>Л. Формировать уважение к личности композитора.</w:t>
            </w:r>
          </w:p>
          <w:p w:rsidR="00132CE3" w:rsidRPr="00A56D68" w:rsidRDefault="00132CE3" w:rsidP="007C2CF8">
            <w:pPr>
              <w:shd w:val="clear" w:color="auto" w:fill="FFFFFF"/>
            </w:pPr>
            <w:r w:rsidRPr="00A56D68">
              <w:rPr>
                <w:sz w:val="22"/>
                <w:szCs w:val="22"/>
              </w:rPr>
              <w:t>К. Сравнивать общность образов в музыке,  размышлять о знакомом музыкальном произведении, высказывать суждение об основной идее, о средствах и формах ее воплощения, проявлять творческую инициативу.</w:t>
            </w:r>
          </w:p>
          <w:p w:rsidR="00132CE3" w:rsidRPr="00A56D68" w:rsidRDefault="00132CE3" w:rsidP="007C2CF8">
            <w:pPr>
              <w:shd w:val="clear" w:color="auto" w:fill="FFFFFF"/>
            </w:pPr>
            <w:r w:rsidRPr="00A56D68">
              <w:rPr>
                <w:sz w:val="22"/>
                <w:szCs w:val="22"/>
              </w:rPr>
              <w:t>Р. Переводить художественный образ из одного вида искусства в другой.</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30</w:t>
            </w:r>
          </w:p>
        </w:tc>
        <w:tc>
          <w:tcPr>
            <w:tcW w:w="615" w:type="dxa"/>
            <w:gridSpan w:val="2"/>
          </w:tcPr>
          <w:p w:rsidR="00132CE3" w:rsidRPr="00A56D68" w:rsidRDefault="00132CE3" w:rsidP="007C2CF8">
            <w:pPr>
              <w:shd w:val="clear" w:color="auto" w:fill="FFFFFF"/>
            </w:pPr>
          </w:p>
        </w:tc>
        <w:tc>
          <w:tcPr>
            <w:tcW w:w="856" w:type="dxa"/>
            <w:gridSpan w:val="9"/>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rPr>
                <w:lang w:val="en-US"/>
              </w:rPr>
            </w:pPr>
            <w:r w:rsidRPr="00A56D68">
              <w:rPr>
                <w:sz w:val="22"/>
                <w:szCs w:val="22"/>
              </w:rPr>
              <w:t>Музыка на мольберте</w:t>
            </w:r>
          </w:p>
          <w:p w:rsidR="00132CE3" w:rsidRPr="00A56D68" w:rsidRDefault="00132CE3" w:rsidP="007C2CF8">
            <w:pPr>
              <w:shd w:val="clear" w:color="auto" w:fill="FFFFFF"/>
              <w:rPr>
                <w:lang w:val="en-US"/>
              </w:rPr>
            </w:pPr>
          </w:p>
          <w:p w:rsidR="00132CE3" w:rsidRPr="00A56D68" w:rsidRDefault="00132CE3" w:rsidP="007C2CF8">
            <w:pPr>
              <w:shd w:val="clear" w:color="auto" w:fill="FFFFFF"/>
              <w:rPr>
                <w:lang w:val="en-US"/>
              </w:rPr>
            </w:pPr>
          </w:p>
          <w:p w:rsidR="00132CE3" w:rsidRPr="00A56D68" w:rsidRDefault="00132CE3" w:rsidP="007C2CF8">
            <w:pPr>
              <w:shd w:val="clear" w:color="auto" w:fill="FFFFFF"/>
            </w:pPr>
          </w:p>
        </w:tc>
        <w:tc>
          <w:tcPr>
            <w:tcW w:w="2684" w:type="dxa"/>
          </w:tcPr>
          <w:p w:rsidR="00132CE3" w:rsidRPr="00A56D68" w:rsidRDefault="00132CE3" w:rsidP="007C2CF8">
            <w:pPr>
              <w:shd w:val="clear" w:color="auto" w:fill="FFFFFF"/>
            </w:pPr>
            <w:r w:rsidRPr="00A56D68">
              <w:rPr>
                <w:sz w:val="22"/>
                <w:szCs w:val="22"/>
              </w:rPr>
              <w:t>Всмотритесь в картины М. Чюрлёниса. Что новое, необычное увидел ты в них?</w:t>
            </w:r>
          </w:p>
        </w:tc>
        <w:tc>
          <w:tcPr>
            <w:tcW w:w="2314" w:type="dxa"/>
          </w:tcPr>
          <w:p w:rsidR="00132CE3" w:rsidRPr="00A56D68" w:rsidRDefault="00132CE3" w:rsidP="007C2CF8">
            <w:pPr>
              <w:shd w:val="clear" w:color="auto" w:fill="FFFFFF"/>
            </w:pPr>
            <w:r w:rsidRPr="00A56D68">
              <w:rPr>
                <w:sz w:val="22"/>
                <w:szCs w:val="22"/>
              </w:rPr>
              <w:t>Расширить представления обучающихся о взаимосвязи и взаимодействии музыки, изобразительного искусства, литературы на примере творчества литовского композитора и художника М. Чюрлёниса</w:t>
            </w:r>
          </w:p>
        </w:tc>
        <w:tc>
          <w:tcPr>
            <w:tcW w:w="2160" w:type="dxa"/>
          </w:tcPr>
          <w:p w:rsidR="00132CE3" w:rsidRPr="00A56D68" w:rsidRDefault="00132CE3" w:rsidP="007C2CF8">
            <w:pPr>
              <w:shd w:val="clear" w:color="auto" w:fill="FFFFFF"/>
            </w:pPr>
            <w:r w:rsidRPr="00A56D68">
              <w:rPr>
                <w:sz w:val="22"/>
                <w:szCs w:val="22"/>
              </w:rPr>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3266" w:type="dxa"/>
          </w:tcPr>
          <w:p w:rsidR="00132CE3" w:rsidRPr="00A56D68" w:rsidRDefault="00132CE3" w:rsidP="007C2CF8">
            <w:pPr>
              <w:shd w:val="clear" w:color="auto" w:fill="FFFFFF"/>
            </w:pPr>
            <w:r w:rsidRPr="00A56D68">
              <w:rPr>
                <w:sz w:val="22"/>
                <w:szCs w:val="22"/>
              </w:rPr>
              <w:t>Л. Формирование и уважение к различным видам искусства, композитору-художнику.</w:t>
            </w:r>
          </w:p>
          <w:p w:rsidR="00132CE3" w:rsidRPr="00A56D68" w:rsidRDefault="00132CE3" w:rsidP="007C2CF8">
            <w:pPr>
              <w:shd w:val="clear" w:color="auto" w:fill="FFFFFF"/>
            </w:pPr>
            <w:r w:rsidRPr="00A56D68">
              <w:rPr>
                <w:sz w:val="22"/>
                <w:szCs w:val="22"/>
              </w:rPr>
              <w:t>К. Размышление о воздействии музыки на человека, ее взаимосвязи с жизнью и другими видами искусства.</w:t>
            </w:r>
          </w:p>
          <w:p w:rsidR="00132CE3" w:rsidRPr="00A56D68" w:rsidRDefault="00132CE3" w:rsidP="007C2CF8">
            <w:pPr>
              <w:shd w:val="clear" w:color="auto" w:fill="FFFFFF"/>
            </w:pPr>
            <w:r w:rsidRPr="00A56D68">
              <w:rPr>
                <w:sz w:val="22"/>
                <w:szCs w:val="22"/>
              </w:rPr>
              <w:t>Р. Формирование навыков самостоятельной, целенаправленной, содержательной музыкально-учебной деятельности.</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31</w:t>
            </w:r>
          </w:p>
        </w:tc>
        <w:tc>
          <w:tcPr>
            <w:tcW w:w="615" w:type="dxa"/>
            <w:gridSpan w:val="2"/>
          </w:tcPr>
          <w:p w:rsidR="00132CE3" w:rsidRPr="00A56D68" w:rsidRDefault="00132CE3" w:rsidP="007C2CF8">
            <w:pPr>
              <w:shd w:val="clear" w:color="auto" w:fill="FFFFFF"/>
            </w:pPr>
          </w:p>
          <w:p w:rsidR="00132CE3" w:rsidRPr="00A56D68" w:rsidRDefault="00132CE3" w:rsidP="007C2CF8">
            <w:pPr>
              <w:shd w:val="clear" w:color="auto" w:fill="FFFFFF"/>
            </w:pPr>
          </w:p>
        </w:tc>
        <w:tc>
          <w:tcPr>
            <w:tcW w:w="856" w:type="dxa"/>
            <w:gridSpan w:val="9"/>
          </w:tcPr>
          <w:p w:rsidR="00132CE3" w:rsidRPr="00A56D68" w:rsidRDefault="00132CE3" w:rsidP="007C2CF8"/>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z w:val="22"/>
                <w:szCs w:val="22"/>
              </w:rPr>
              <w:t xml:space="preserve">Импрессионизм в музыке и живописи </w:t>
            </w:r>
          </w:p>
        </w:tc>
        <w:tc>
          <w:tcPr>
            <w:tcW w:w="2684" w:type="dxa"/>
          </w:tcPr>
          <w:p w:rsidR="00132CE3" w:rsidRPr="00A56D68" w:rsidRDefault="00132CE3" w:rsidP="007C2CF8">
            <w:pPr>
              <w:shd w:val="clear" w:color="auto" w:fill="FFFFFF"/>
            </w:pPr>
            <w:r w:rsidRPr="00A56D68">
              <w:rPr>
                <w:sz w:val="22"/>
                <w:szCs w:val="22"/>
              </w:rPr>
              <w:t>Выполни задания в творческой тетради на разворотах «Есть в красках отзвуки и звуки…» и «Художественное творчество. Рисуем музыку».</w:t>
            </w:r>
          </w:p>
        </w:tc>
        <w:tc>
          <w:tcPr>
            <w:tcW w:w="2314" w:type="dxa"/>
          </w:tcPr>
          <w:p w:rsidR="00132CE3" w:rsidRPr="00A56D68" w:rsidRDefault="00132CE3" w:rsidP="007C2CF8">
            <w:pPr>
              <w:shd w:val="clear" w:color="auto" w:fill="FFFFFF"/>
            </w:pPr>
            <w:r w:rsidRPr="00A56D68">
              <w:rPr>
                <w:sz w:val="22"/>
                <w:szCs w:val="22"/>
              </w:rPr>
              <w:t>Раскрыть особенности импрессионизма как художественного стиля, взаимодействие и взаимообусловленность импрессионизма в музыке и живописи на примере художников – импрессионистов и музыки К. Дебюсси.</w:t>
            </w:r>
          </w:p>
        </w:tc>
        <w:tc>
          <w:tcPr>
            <w:tcW w:w="2160" w:type="dxa"/>
          </w:tcPr>
          <w:p w:rsidR="00132CE3" w:rsidRPr="00A56D68" w:rsidRDefault="00132CE3" w:rsidP="007C2CF8">
            <w:pPr>
              <w:shd w:val="clear" w:color="auto" w:fill="FFFFFF"/>
              <w:rPr>
                <w:lang w:eastAsia="ar-SA"/>
              </w:rPr>
            </w:pPr>
            <w:r w:rsidRPr="00A56D68">
              <w:rPr>
                <w:sz w:val="22"/>
                <w:szCs w:val="22"/>
                <w:lang w:eastAsia="ar-SA"/>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132CE3" w:rsidRPr="00A56D68" w:rsidRDefault="00132CE3" w:rsidP="007C2CF8">
            <w:pPr>
              <w:shd w:val="clear" w:color="auto" w:fill="FFFFFF"/>
            </w:pPr>
          </w:p>
        </w:tc>
        <w:tc>
          <w:tcPr>
            <w:tcW w:w="3266" w:type="dxa"/>
          </w:tcPr>
          <w:p w:rsidR="00132CE3" w:rsidRPr="00A56D68" w:rsidRDefault="00132CE3" w:rsidP="007C2CF8">
            <w:pPr>
              <w:shd w:val="clear" w:color="auto" w:fill="FFFFFF"/>
            </w:pPr>
            <w:r w:rsidRPr="00A56D68">
              <w:rPr>
                <w:sz w:val="22"/>
                <w:szCs w:val="22"/>
              </w:rPr>
              <w:t>Л.Формирование и уважение к личности композитора.</w:t>
            </w:r>
          </w:p>
          <w:p w:rsidR="00132CE3" w:rsidRPr="00A56D68" w:rsidRDefault="00132CE3" w:rsidP="007C2CF8">
            <w:pPr>
              <w:shd w:val="clear" w:color="auto" w:fill="FFFFFF"/>
            </w:pPr>
            <w:r w:rsidRPr="00A56D68">
              <w:rPr>
                <w:sz w:val="22"/>
                <w:szCs w:val="22"/>
              </w:rPr>
              <w:t>К. Передавать свои музыкальные впечатления в устной и письменной форме.</w:t>
            </w:r>
          </w:p>
          <w:p w:rsidR="00132CE3" w:rsidRPr="00A56D68" w:rsidRDefault="00132CE3" w:rsidP="007C2CF8">
            <w:pPr>
              <w:shd w:val="clear" w:color="auto" w:fill="FFFFFF"/>
            </w:pPr>
            <w:r w:rsidRPr="00A56D68">
              <w:rPr>
                <w:sz w:val="22"/>
                <w:szCs w:val="22"/>
              </w:rPr>
              <w:t>Р. Передавать настроение музыки в пении, музыкально-пластическом движении, рисунке.</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32</w:t>
            </w:r>
          </w:p>
          <w:p w:rsidR="00132CE3" w:rsidRPr="00A56D68" w:rsidRDefault="00132CE3" w:rsidP="007C2CF8">
            <w:pPr>
              <w:shd w:val="clear" w:color="auto" w:fill="FFFFFF"/>
            </w:pPr>
          </w:p>
        </w:tc>
        <w:tc>
          <w:tcPr>
            <w:tcW w:w="600" w:type="dxa"/>
          </w:tcPr>
          <w:p w:rsidR="00132CE3" w:rsidRPr="00A56D68" w:rsidRDefault="00132CE3" w:rsidP="007C2CF8">
            <w:pPr>
              <w:shd w:val="clear" w:color="auto" w:fill="FFFFFF"/>
            </w:pPr>
          </w:p>
        </w:tc>
        <w:tc>
          <w:tcPr>
            <w:tcW w:w="871" w:type="dxa"/>
            <w:gridSpan w:val="10"/>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z w:val="22"/>
                <w:szCs w:val="22"/>
              </w:rPr>
              <w:t xml:space="preserve">О подвигах, о доблести, о славе... </w:t>
            </w:r>
          </w:p>
        </w:tc>
        <w:tc>
          <w:tcPr>
            <w:tcW w:w="2684" w:type="dxa"/>
          </w:tcPr>
          <w:p w:rsidR="00132CE3" w:rsidRPr="00A56D68" w:rsidRDefault="00132CE3" w:rsidP="007C2CF8">
            <w:pPr>
              <w:shd w:val="clear" w:color="auto" w:fill="FFFFFF"/>
            </w:pPr>
            <w:r w:rsidRPr="00A56D68">
              <w:rPr>
                <w:sz w:val="22"/>
                <w:szCs w:val="22"/>
              </w:rPr>
              <w:t xml:space="preserve">Спойте известные тебе современные песни, которые звучат в День Победы 9 мая? Перечитайте рассказ К.Паустовского «Струна» из творческой тетради. Какой силой  обладает музыка? Какую роль она играла в годы войны? </w:t>
            </w:r>
          </w:p>
        </w:tc>
        <w:tc>
          <w:tcPr>
            <w:tcW w:w="2314" w:type="dxa"/>
          </w:tcPr>
          <w:p w:rsidR="00132CE3" w:rsidRPr="00A56D68" w:rsidRDefault="00132CE3" w:rsidP="007C2CF8">
            <w:pPr>
              <w:shd w:val="clear" w:color="auto" w:fill="FFFFFF"/>
            </w:pPr>
            <w:r w:rsidRPr="00A56D68">
              <w:rPr>
                <w:sz w:val="22"/>
                <w:szCs w:val="22"/>
              </w:rPr>
              <w:t>Способствовать развитию исторической памяти подростков на основе освоения различных видов искусств, раскрывающих тему защиты Родины; продолжить знакомство с жанром Реквиема.</w:t>
            </w:r>
          </w:p>
        </w:tc>
        <w:tc>
          <w:tcPr>
            <w:tcW w:w="2160" w:type="dxa"/>
          </w:tcPr>
          <w:p w:rsidR="00132CE3" w:rsidRPr="00A56D68" w:rsidRDefault="00132CE3" w:rsidP="007C2CF8">
            <w:pPr>
              <w:shd w:val="clear" w:color="auto" w:fill="FFFFFF"/>
            </w:pPr>
            <w:r w:rsidRPr="00A56D68">
              <w:rPr>
                <w:sz w:val="22"/>
                <w:szCs w:val="22"/>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tc>
        <w:tc>
          <w:tcPr>
            <w:tcW w:w="3266" w:type="dxa"/>
          </w:tcPr>
          <w:p w:rsidR="00132CE3" w:rsidRPr="00A56D68" w:rsidRDefault="00132CE3" w:rsidP="007C2CF8">
            <w:pPr>
              <w:shd w:val="clear" w:color="auto" w:fill="FFFFFF"/>
            </w:pPr>
            <w:r w:rsidRPr="00A56D68">
              <w:rPr>
                <w:sz w:val="22"/>
                <w:szCs w:val="22"/>
              </w:rPr>
              <w:t>Л. Формирование гражданского патриотизма, любви к Родине, чувства гордости за свою страну.</w:t>
            </w:r>
          </w:p>
          <w:p w:rsidR="00132CE3" w:rsidRPr="00A56D68" w:rsidRDefault="00132CE3" w:rsidP="007C2CF8">
            <w:pPr>
              <w:shd w:val="clear" w:color="auto" w:fill="FFFFFF"/>
            </w:pPr>
            <w:r w:rsidRPr="00A56D68">
              <w:rPr>
                <w:sz w:val="22"/>
                <w:szCs w:val="22"/>
              </w:rPr>
              <w:t>К. Размышление о воздействии музыки на человека, ее взаимосвязи с жизнью и другими видами искусства.</w:t>
            </w:r>
          </w:p>
          <w:p w:rsidR="00132CE3" w:rsidRPr="00A56D68" w:rsidRDefault="00132CE3" w:rsidP="007C2CF8">
            <w:pPr>
              <w:shd w:val="clear" w:color="auto" w:fill="FFFFFF"/>
            </w:pPr>
            <w:r w:rsidRPr="00A56D68">
              <w:rPr>
                <w:sz w:val="22"/>
                <w:szCs w:val="22"/>
              </w:rPr>
              <w:t>Р. Установление взаимосвязи между разными видами искусства на уровне общности идей, тем, художественных образов.</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33</w:t>
            </w:r>
          </w:p>
        </w:tc>
        <w:tc>
          <w:tcPr>
            <w:tcW w:w="660" w:type="dxa"/>
            <w:gridSpan w:val="5"/>
          </w:tcPr>
          <w:p w:rsidR="00132CE3" w:rsidRPr="00A56D68" w:rsidRDefault="00132CE3" w:rsidP="007C2CF8">
            <w:pPr>
              <w:shd w:val="clear" w:color="auto" w:fill="FFFFFF"/>
            </w:pPr>
          </w:p>
        </w:tc>
        <w:tc>
          <w:tcPr>
            <w:tcW w:w="811" w:type="dxa"/>
            <w:gridSpan w:val="6"/>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z w:val="22"/>
                <w:szCs w:val="22"/>
              </w:rPr>
              <w:t xml:space="preserve">В каждой мимолетности вижу я миры... </w:t>
            </w:r>
          </w:p>
          <w:p w:rsidR="00132CE3" w:rsidRPr="00A56D68" w:rsidRDefault="00132CE3" w:rsidP="007C2CF8">
            <w:pPr>
              <w:shd w:val="clear" w:color="auto" w:fill="FFFFFF"/>
            </w:pPr>
          </w:p>
        </w:tc>
        <w:tc>
          <w:tcPr>
            <w:tcW w:w="2684" w:type="dxa"/>
          </w:tcPr>
          <w:p w:rsidR="00132CE3" w:rsidRPr="00A56D68" w:rsidRDefault="00132CE3" w:rsidP="007C2CF8">
            <w:pPr>
              <w:shd w:val="clear" w:color="auto" w:fill="FFFFFF"/>
            </w:pPr>
            <w:r w:rsidRPr="00A56D68">
              <w:rPr>
                <w:sz w:val="22"/>
                <w:szCs w:val="22"/>
              </w:rPr>
              <w:t>Выполните задания в творческой тетради на развороте «Программа урока – концерта».</w:t>
            </w:r>
          </w:p>
        </w:tc>
        <w:tc>
          <w:tcPr>
            <w:tcW w:w="2314" w:type="dxa"/>
          </w:tcPr>
          <w:p w:rsidR="00132CE3" w:rsidRPr="00A56D68" w:rsidRDefault="00132CE3" w:rsidP="007C2CF8">
            <w:pPr>
              <w:shd w:val="clear" w:color="auto" w:fill="FFFFFF"/>
            </w:pPr>
            <w:r w:rsidRPr="00A56D68">
              <w:rPr>
                <w:sz w:val="22"/>
                <w:szCs w:val="22"/>
              </w:rPr>
              <w:t>Ввести обучающихся в образный мир произведений С. Прокофьева и М. Мусоргского; расширить и углубить понимание учащимися своеобразия их творчества.</w:t>
            </w:r>
          </w:p>
        </w:tc>
        <w:tc>
          <w:tcPr>
            <w:tcW w:w="2160" w:type="dxa"/>
          </w:tcPr>
          <w:p w:rsidR="00132CE3" w:rsidRPr="00A56D68" w:rsidRDefault="00132CE3" w:rsidP="007C2CF8">
            <w:pPr>
              <w:shd w:val="clear" w:color="auto" w:fill="FFFFFF"/>
            </w:pPr>
            <w:r w:rsidRPr="00A56D68">
              <w:rPr>
                <w:sz w:val="22"/>
                <w:szCs w:val="22"/>
                <w:lang w:eastAsia="ar-SA"/>
              </w:rPr>
              <w:t xml:space="preserve"> Осуществлять сравнение; излагать содержание прочитанного текста выборочно.</w:t>
            </w:r>
          </w:p>
        </w:tc>
        <w:tc>
          <w:tcPr>
            <w:tcW w:w="3266" w:type="dxa"/>
          </w:tcPr>
          <w:p w:rsidR="00132CE3" w:rsidRPr="00A56D68" w:rsidRDefault="00132CE3" w:rsidP="007C2CF8">
            <w:pPr>
              <w:shd w:val="clear" w:color="auto" w:fill="FFFFFF"/>
            </w:pPr>
            <w:r w:rsidRPr="00A56D68">
              <w:rPr>
                <w:sz w:val="22"/>
                <w:szCs w:val="22"/>
              </w:rPr>
              <w:t>Л. Формирование и уважение к личности композиторов.</w:t>
            </w:r>
          </w:p>
          <w:p w:rsidR="00132CE3" w:rsidRPr="00A56D68" w:rsidRDefault="00132CE3" w:rsidP="007C2CF8">
            <w:pPr>
              <w:shd w:val="clear" w:color="auto" w:fill="FFFFFF"/>
            </w:pPr>
            <w:r w:rsidRPr="00A56D68">
              <w:rPr>
                <w:sz w:val="22"/>
                <w:szCs w:val="22"/>
              </w:rPr>
              <w:t>К.  Обсуждать разные точки зрения на одно явление и вырабатывать общую (групповую) позицию;</w:t>
            </w:r>
          </w:p>
          <w:p w:rsidR="00132CE3" w:rsidRPr="00A56D68" w:rsidRDefault="00132CE3" w:rsidP="007C2CF8">
            <w:pPr>
              <w:shd w:val="clear" w:color="auto" w:fill="FFFFFF"/>
            </w:pPr>
            <w:r w:rsidRPr="00A56D68">
              <w:rPr>
                <w:sz w:val="22"/>
                <w:szCs w:val="22"/>
              </w:rPr>
              <w:t>Р. Выявлять особенности интерпретаций одной и той же художественной идеи, сюжета в творчестве различных композиторов; выявлять общее и особенное при сравнении музыкальных произведений на основе полученных знаний об интонационной природе музыки.</w:t>
            </w:r>
          </w:p>
        </w:tc>
      </w:tr>
      <w:tr w:rsidR="00132CE3" w:rsidRPr="0052402C" w:rsidTr="00FD0E6D">
        <w:tc>
          <w:tcPr>
            <w:tcW w:w="648" w:type="dxa"/>
          </w:tcPr>
          <w:p w:rsidR="00132CE3" w:rsidRPr="00A56D68" w:rsidRDefault="00132CE3" w:rsidP="007C2CF8">
            <w:pPr>
              <w:shd w:val="clear" w:color="auto" w:fill="FFFFFF"/>
            </w:pPr>
            <w:r w:rsidRPr="00A56D68">
              <w:rPr>
                <w:sz w:val="22"/>
                <w:szCs w:val="22"/>
              </w:rPr>
              <w:t>34</w:t>
            </w:r>
          </w:p>
          <w:p w:rsidR="00132CE3" w:rsidRPr="00A56D68" w:rsidRDefault="00132CE3" w:rsidP="007C2CF8">
            <w:pPr>
              <w:shd w:val="clear" w:color="auto" w:fill="FFFFFF"/>
            </w:pPr>
          </w:p>
        </w:tc>
        <w:tc>
          <w:tcPr>
            <w:tcW w:w="660" w:type="dxa"/>
            <w:gridSpan w:val="5"/>
          </w:tcPr>
          <w:p w:rsidR="00132CE3" w:rsidRPr="00A56D68" w:rsidRDefault="00132CE3" w:rsidP="007C2CF8">
            <w:pPr>
              <w:shd w:val="clear" w:color="auto" w:fill="FFFFFF"/>
            </w:pPr>
          </w:p>
        </w:tc>
        <w:tc>
          <w:tcPr>
            <w:tcW w:w="811" w:type="dxa"/>
            <w:gridSpan w:val="6"/>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z w:val="22"/>
                <w:szCs w:val="22"/>
              </w:rPr>
              <w:t>Мир композитора. С веком наравне.</w:t>
            </w:r>
          </w:p>
        </w:tc>
        <w:tc>
          <w:tcPr>
            <w:tcW w:w="2684" w:type="dxa"/>
          </w:tcPr>
          <w:p w:rsidR="00132CE3" w:rsidRPr="00A56D68" w:rsidRDefault="00132CE3" w:rsidP="007C2CF8">
            <w:pPr>
              <w:shd w:val="clear" w:color="auto" w:fill="FFFFFF"/>
            </w:pPr>
            <w:r w:rsidRPr="00A56D68">
              <w:rPr>
                <w:sz w:val="22"/>
                <w:szCs w:val="22"/>
              </w:rPr>
              <w:t xml:space="preserve">Научатся понимать мировоззрение композитора. </w:t>
            </w:r>
          </w:p>
        </w:tc>
        <w:tc>
          <w:tcPr>
            <w:tcW w:w="2314" w:type="dxa"/>
          </w:tcPr>
          <w:p w:rsidR="00132CE3" w:rsidRPr="00A56D68" w:rsidRDefault="00132CE3" w:rsidP="007C2CF8">
            <w:pPr>
              <w:shd w:val="clear" w:color="auto" w:fill="FFFFFF"/>
            </w:pPr>
            <w:r w:rsidRPr="00A56D68">
              <w:rPr>
                <w:sz w:val="22"/>
                <w:szCs w:val="22"/>
              </w:rPr>
              <w:t>Обобщить представления обучающихся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tc>
        <w:tc>
          <w:tcPr>
            <w:tcW w:w="2160" w:type="dxa"/>
          </w:tcPr>
          <w:p w:rsidR="00132CE3" w:rsidRPr="00A56D68" w:rsidRDefault="00132CE3" w:rsidP="007C2CF8">
            <w:pPr>
              <w:shd w:val="clear" w:color="auto" w:fill="FFFFFF"/>
            </w:pPr>
            <w:r w:rsidRPr="00A56D68">
              <w:rPr>
                <w:i/>
                <w:sz w:val="22"/>
                <w:szCs w:val="22"/>
              </w:rPr>
              <w:t>Самостоятельно проводить исследование на основе применения методов наблюдения и эксперимента.</w:t>
            </w:r>
          </w:p>
        </w:tc>
        <w:tc>
          <w:tcPr>
            <w:tcW w:w="3266" w:type="dxa"/>
          </w:tcPr>
          <w:p w:rsidR="00132CE3" w:rsidRPr="00A56D68" w:rsidRDefault="00132CE3" w:rsidP="007C2CF8">
            <w:pPr>
              <w:shd w:val="clear" w:color="auto" w:fill="FFFFFF"/>
            </w:pPr>
            <w:r w:rsidRPr="00A56D68">
              <w:rPr>
                <w:sz w:val="22"/>
                <w:szCs w:val="22"/>
              </w:rPr>
              <w:t>Л. Формирование уважения к различным видам искусства, к композиторам как к русским , так и зарубежным.</w:t>
            </w:r>
          </w:p>
          <w:p w:rsidR="00132CE3" w:rsidRPr="00A56D68" w:rsidRDefault="00132CE3" w:rsidP="00A23B1F">
            <w:pPr>
              <w:spacing w:after="150"/>
            </w:pPr>
            <w:r w:rsidRPr="00A56D68">
              <w:rPr>
                <w:sz w:val="22"/>
                <w:szCs w:val="22"/>
              </w:rPr>
              <w:t>К. Передавать свои музыкальные впечатления в устной и письменной форме.</w:t>
            </w:r>
          </w:p>
          <w:p w:rsidR="00132CE3" w:rsidRPr="00A56D68" w:rsidRDefault="00132CE3" w:rsidP="00A23B1F">
            <w:pPr>
              <w:spacing w:after="150"/>
            </w:pPr>
            <w:r w:rsidRPr="00A56D68">
              <w:rPr>
                <w:sz w:val="22"/>
                <w:szCs w:val="22"/>
              </w:rPr>
              <w:t>Р. Сотрудничество в ходе решения коллективных музыкально-творческих задач.</w:t>
            </w:r>
          </w:p>
          <w:p w:rsidR="00132CE3" w:rsidRPr="00A56D68" w:rsidRDefault="00132CE3" w:rsidP="007C2CF8">
            <w:pPr>
              <w:shd w:val="clear" w:color="auto" w:fill="FFFFFF"/>
            </w:pPr>
          </w:p>
        </w:tc>
      </w:tr>
      <w:tr w:rsidR="00132CE3" w:rsidRPr="0052402C" w:rsidTr="00FD0E6D">
        <w:tc>
          <w:tcPr>
            <w:tcW w:w="648" w:type="dxa"/>
          </w:tcPr>
          <w:p w:rsidR="00132CE3" w:rsidRPr="00A56D68" w:rsidRDefault="00132CE3" w:rsidP="007C2CF8">
            <w:pPr>
              <w:shd w:val="clear" w:color="auto" w:fill="FFFFFF"/>
            </w:pPr>
            <w:r w:rsidRPr="00A56D68">
              <w:rPr>
                <w:sz w:val="22"/>
                <w:szCs w:val="22"/>
              </w:rPr>
              <w:t>35</w:t>
            </w:r>
          </w:p>
        </w:tc>
        <w:tc>
          <w:tcPr>
            <w:tcW w:w="660" w:type="dxa"/>
            <w:gridSpan w:val="5"/>
          </w:tcPr>
          <w:p w:rsidR="00132CE3" w:rsidRPr="00A56D68" w:rsidRDefault="00132CE3" w:rsidP="007C2CF8">
            <w:pPr>
              <w:shd w:val="clear" w:color="auto" w:fill="FFFFFF"/>
            </w:pPr>
          </w:p>
        </w:tc>
        <w:tc>
          <w:tcPr>
            <w:tcW w:w="811" w:type="dxa"/>
            <w:gridSpan w:val="6"/>
          </w:tcPr>
          <w:p w:rsidR="00132CE3" w:rsidRPr="00A56D68" w:rsidRDefault="00132CE3" w:rsidP="007C2CF8">
            <w:pPr>
              <w:shd w:val="clear" w:color="auto" w:fill="FFFFFF"/>
            </w:pPr>
          </w:p>
        </w:tc>
        <w:tc>
          <w:tcPr>
            <w:tcW w:w="2423" w:type="dxa"/>
          </w:tcPr>
          <w:p w:rsidR="00132CE3" w:rsidRPr="00A56D68" w:rsidRDefault="00132CE3" w:rsidP="007C2CF8">
            <w:pPr>
              <w:shd w:val="clear" w:color="auto" w:fill="FFFFFF"/>
            </w:pPr>
            <w:r w:rsidRPr="00A56D68">
              <w:rPr>
                <w:sz w:val="22"/>
                <w:szCs w:val="22"/>
              </w:rPr>
              <w:t xml:space="preserve"> С веком наравне.</w:t>
            </w:r>
          </w:p>
        </w:tc>
        <w:tc>
          <w:tcPr>
            <w:tcW w:w="2684" w:type="dxa"/>
          </w:tcPr>
          <w:p w:rsidR="00132CE3" w:rsidRPr="00A56D68" w:rsidRDefault="00132CE3" w:rsidP="007C2CF8">
            <w:pPr>
              <w:shd w:val="clear" w:color="auto" w:fill="FFFFFF"/>
            </w:pPr>
            <w:r w:rsidRPr="00A56D68">
              <w:rPr>
                <w:sz w:val="22"/>
                <w:szCs w:val="22"/>
              </w:rPr>
              <w:t>Научиться обобщать музыкальные представления обучающихся.</w:t>
            </w:r>
          </w:p>
        </w:tc>
        <w:tc>
          <w:tcPr>
            <w:tcW w:w="2314" w:type="dxa"/>
          </w:tcPr>
          <w:p w:rsidR="00132CE3" w:rsidRPr="00A56D68" w:rsidRDefault="00132CE3" w:rsidP="007C2CF8">
            <w:pPr>
              <w:shd w:val="clear" w:color="auto" w:fill="FFFFFF"/>
            </w:pPr>
            <w:r w:rsidRPr="00A56D68">
              <w:rPr>
                <w:sz w:val="22"/>
                <w:szCs w:val="22"/>
              </w:rPr>
              <w:t>Обобщение музыкальных представлений обучающихся.</w:t>
            </w:r>
          </w:p>
        </w:tc>
        <w:tc>
          <w:tcPr>
            <w:tcW w:w="2160" w:type="dxa"/>
          </w:tcPr>
          <w:p w:rsidR="00132CE3" w:rsidRPr="00A56D68" w:rsidRDefault="00132CE3" w:rsidP="007C2CF8">
            <w:pPr>
              <w:shd w:val="clear" w:color="auto" w:fill="FFFFFF"/>
            </w:pPr>
            <w:r w:rsidRPr="00A56D68">
              <w:rPr>
                <w:sz w:val="22"/>
                <w:szCs w:val="22"/>
                <w:lang w:eastAsia="ar-SA"/>
              </w:rPr>
              <w:t>Осуществлять анализ; устанавливать причинно-следственные связи.</w:t>
            </w:r>
          </w:p>
        </w:tc>
        <w:tc>
          <w:tcPr>
            <w:tcW w:w="3266" w:type="dxa"/>
          </w:tcPr>
          <w:p w:rsidR="00132CE3" w:rsidRPr="00A56D68" w:rsidRDefault="00132CE3" w:rsidP="007C2CF8">
            <w:pPr>
              <w:shd w:val="clear" w:color="auto" w:fill="FFFFFF"/>
            </w:pPr>
            <w:r w:rsidRPr="00A56D68">
              <w:rPr>
                <w:sz w:val="22"/>
                <w:szCs w:val="22"/>
              </w:rPr>
              <w:t>Формирование любви  к музыке как к одному видов искусства.</w:t>
            </w:r>
          </w:p>
          <w:p w:rsidR="00132CE3" w:rsidRPr="00A56D68" w:rsidRDefault="00132CE3" w:rsidP="007C2CF8">
            <w:pPr>
              <w:shd w:val="clear" w:color="auto" w:fill="FFFFFF"/>
            </w:pPr>
            <w:r w:rsidRPr="00A56D68">
              <w:rPr>
                <w:sz w:val="22"/>
                <w:szCs w:val="22"/>
              </w:rPr>
              <w:t>К. Передавать свои музыкальные впечатления в устной и письменной форме; распознавать на слух и воспроизводить знакомые мелодии изученных произведений инструментальных и вокальных жанров.</w:t>
            </w:r>
          </w:p>
          <w:p w:rsidR="00132CE3" w:rsidRPr="00A56D68" w:rsidRDefault="00132CE3" w:rsidP="007C2CF8">
            <w:pPr>
              <w:shd w:val="clear" w:color="auto" w:fill="FFFFFF"/>
            </w:pPr>
            <w:r w:rsidRPr="00A56D68">
              <w:rPr>
                <w:sz w:val="22"/>
                <w:szCs w:val="22"/>
              </w:rPr>
              <w:t>Р. Определять цели, распределять функции и роли участников в художественном проекте, взаимодействовать и работать в группе.</w:t>
            </w:r>
          </w:p>
        </w:tc>
      </w:tr>
    </w:tbl>
    <w:p w:rsidR="00132CE3" w:rsidRPr="009B5864" w:rsidRDefault="00132CE3" w:rsidP="007C2CF8">
      <w:pPr>
        <w:shd w:val="clear" w:color="auto" w:fill="FFFFFF"/>
        <w:rPr>
          <w:color w:val="FF0000"/>
        </w:rPr>
      </w:pPr>
    </w:p>
    <w:p w:rsidR="00132CE3" w:rsidRPr="009B5864" w:rsidRDefault="00132CE3" w:rsidP="007C2CF8">
      <w:pPr>
        <w:rPr>
          <w:color w:val="FF0000"/>
        </w:rPr>
      </w:pPr>
    </w:p>
    <w:p w:rsidR="00132CE3" w:rsidRDefault="00132CE3" w:rsidP="0052402C">
      <w:pPr>
        <w:rPr>
          <w:color w:val="FF0000"/>
        </w:rPr>
      </w:pPr>
    </w:p>
    <w:p w:rsidR="00132CE3" w:rsidRDefault="00132CE3" w:rsidP="0052402C">
      <w:pPr>
        <w:rPr>
          <w:color w:val="FF0000"/>
        </w:rPr>
      </w:pPr>
    </w:p>
    <w:p w:rsidR="00132CE3" w:rsidRPr="0052402C" w:rsidRDefault="00132CE3" w:rsidP="0052402C">
      <w:pPr>
        <w:jc w:val="center"/>
      </w:pPr>
      <w:r w:rsidRPr="00705D6D">
        <w:rPr>
          <w:b/>
        </w:rPr>
        <w:t>7.Описание материально – технического обеспечения</w:t>
      </w:r>
    </w:p>
    <w:p w:rsidR="00132CE3" w:rsidRPr="00705D6D" w:rsidRDefault="00132CE3" w:rsidP="00FD4AC4">
      <w:pPr>
        <w:jc w:val="center"/>
        <w:rPr>
          <w:b/>
        </w:rPr>
      </w:pPr>
      <w:r w:rsidRPr="00705D6D">
        <w:rPr>
          <w:b/>
        </w:rPr>
        <w:t>образовательного процесса.</w:t>
      </w:r>
    </w:p>
    <w:p w:rsidR="00132CE3" w:rsidRPr="00705D6D" w:rsidRDefault="00132CE3" w:rsidP="00FD4AC4">
      <w:pPr>
        <w:jc w:val="center"/>
        <w:rPr>
          <w:b/>
        </w:rPr>
      </w:pPr>
    </w:p>
    <w:p w:rsidR="00132CE3" w:rsidRPr="00705D6D" w:rsidRDefault="00132CE3" w:rsidP="00FD4AC4">
      <w:pPr>
        <w:pStyle w:val="BodyTextIndent"/>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rsidR="00132CE3" w:rsidRPr="00705D6D" w:rsidRDefault="00132CE3" w:rsidP="00FD4AC4">
      <w:pPr>
        <w:jc w:val="both"/>
      </w:pPr>
    </w:p>
    <w:p w:rsidR="00132CE3" w:rsidRPr="00705D6D" w:rsidRDefault="00132CE3" w:rsidP="00FD4AC4">
      <w:pPr>
        <w:jc w:val="center"/>
        <w:rPr>
          <w:b/>
        </w:rPr>
      </w:pPr>
      <w:r w:rsidRPr="00705D6D">
        <w:rPr>
          <w:b/>
        </w:rPr>
        <w:t>Технические средства обучения</w:t>
      </w:r>
    </w:p>
    <w:p w:rsidR="00132CE3" w:rsidRPr="00705D6D" w:rsidRDefault="00132CE3" w:rsidP="00FD4AC4"/>
    <w:p w:rsidR="00132CE3" w:rsidRPr="00705D6D" w:rsidRDefault="00132CE3" w:rsidP="00FD4AC4">
      <w:r w:rsidRPr="00705D6D">
        <w:t xml:space="preserve">1.Акустическая система </w:t>
      </w:r>
    </w:p>
    <w:p w:rsidR="00132CE3" w:rsidRPr="00705D6D" w:rsidRDefault="00132CE3" w:rsidP="00FD4AC4">
      <w:r w:rsidRPr="00705D6D">
        <w:t>2.Ноутбук</w:t>
      </w:r>
    </w:p>
    <w:p w:rsidR="00132CE3" w:rsidRPr="00705D6D" w:rsidRDefault="00132CE3" w:rsidP="00FD4AC4">
      <w:r w:rsidRPr="00705D6D">
        <w:t>3.Экран</w:t>
      </w:r>
    </w:p>
    <w:p w:rsidR="00132CE3" w:rsidRPr="00705D6D" w:rsidRDefault="00132CE3" w:rsidP="00FD4AC4">
      <w:r w:rsidRPr="00705D6D">
        <w:t>4.Мультимедиа проектор</w:t>
      </w:r>
    </w:p>
    <w:p w:rsidR="00132CE3" w:rsidRPr="00705D6D" w:rsidRDefault="00132CE3" w:rsidP="00FD4AC4"/>
    <w:p w:rsidR="00132CE3" w:rsidRPr="00705D6D" w:rsidRDefault="00132CE3" w:rsidP="00FD4AC4">
      <w:pPr>
        <w:pStyle w:val="BodyTextIndent"/>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both"/>
        <w:rPr>
          <w:rFonts w:ascii="Times New Roman" w:hAnsi="Times New Roman"/>
          <w:sz w:val="24"/>
          <w:szCs w:val="24"/>
        </w:rPr>
      </w:pPr>
    </w:p>
    <w:p w:rsidR="00132CE3" w:rsidRPr="00705D6D" w:rsidRDefault="00132CE3" w:rsidP="00FD4AC4">
      <w:pPr>
        <w:pStyle w:val="BodyTextIndent"/>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center"/>
        <w:rPr>
          <w:rFonts w:ascii="Times New Roman" w:hAnsi="Times New Roman"/>
          <w:b/>
          <w:sz w:val="24"/>
          <w:szCs w:val="24"/>
        </w:rPr>
      </w:pPr>
      <w:r w:rsidRPr="00705D6D">
        <w:rPr>
          <w:rFonts w:ascii="Times New Roman" w:hAnsi="Times New Roman"/>
          <w:b/>
          <w:sz w:val="24"/>
          <w:szCs w:val="24"/>
        </w:rPr>
        <w:t>Музыкальные инструменты</w:t>
      </w:r>
    </w:p>
    <w:p w:rsidR="00132CE3" w:rsidRPr="00705D6D" w:rsidRDefault="00132CE3" w:rsidP="00FD4AC4">
      <w:r w:rsidRPr="00705D6D">
        <w:t>1.Клавишный синтезатор</w:t>
      </w:r>
    </w:p>
    <w:p w:rsidR="00132CE3" w:rsidRPr="00705D6D" w:rsidRDefault="00132CE3" w:rsidP="00FD4AC4"/>
    <w:p w:rsidR="00132CE3" w:rsidRPr="00705D6D" w:rsidRDefault="00132CE3" w:rsidP="00FD4AC4"/>
    <w:p w:rsidR="00132CE3" w:rsidRPr="00705D6D" w:rsidRDefault="00132CE3" w:rsidP="00FD4AC4">
      <w:pPr>
        <w:pStyle w:val="BodyText"/>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rPr>
      </w:pPr>
      <w:r w:rsidRPr="00705D6D">
        <w:rPr>
          <w:rStyle w:val="Emphasis"/>
          <w:b/>
          <w:i w:val="0"/>
        </w:rPr>
        <w:t>8.</w:t>
      </w:r>
      <w:r w:rsidRPr="00705D6D">
        <w:rPr>
          <w:b/>
        </w:rPr>
        <w:t xml:space="preserve"> Планируемые результаты изучения учебного предмета «Музыка»</w:t>
      </w:r>
    </w:p>
    <w:p w:rsidR="00132CE3" w:rsidRPr="00705D6D" w:rsidRDefault="00132CE3" w:rsidP="00FD4AC4">
      <w:pPr>
        <w:pStyle w:val="81"/>
        <w:shd w:val="clear" w:color="auto" w:fill="auto"/>
        <w:spacing w:line="240" w:lineRule="auto"/>
        <w:ind w:left="20" w:firstLine="300"/>
        <w:rPr>
          <w:rFonts w:ascii="Times New Roman" w:hAnsi="Times New Roman"/>
          <w:sz w:val="24"/>
          <w:szCs w:val="24"/>
        </w:rPr>
      </w:pPr>
      <w:r w:rsidRPr="00705D6D">
        <w:rPr>
          <w:rStyle w:val="8"/>
          <w:rFonts w:ascii="Times New Roman" w:hAnsi="Times New Roman"/>
          <w:sz w:val="24"/>
          <w:szCs w:val="24"/>
        </w:rPr>
        <w:t>По окончании VII класса учащиеся научатся:</w:t>
      </w:r>
    </w:p>
    <w:p w:rsidR="00132CE3" w:rsidRPr="00705D6D" w:rsidRDefault="00132CE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наблюдать за многообразными явлениями жизни и искус</w:t>
      </w:r>
      <w:r w:rsidRPr="00705D6D">
        <w:rPr>
          <w:rStyle w:val="8"/>
          <w:rFonts w:ascii="Times New Roman" w:hAnsi="Times New Roman"/>
          <w:sz w:val="24"/>
          <w:szCs w:val="24"/>
        </w:rPr>
        <w:softHyphen/>
        <w:t>ства, выражать свое отношение к искусству;</w:t>
      </w:r>
    </w:p>
    <w:p w:rsidR="00132CE3" w:rsidRPr="00705D6D" w:rsidRDefault="00132CE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понимать специфику музыки и выявлять родство художе</w:t>
      </w:r>
      <w:r w:rsidRPr="00705D6D">
        <w:rPr>
          <w:rStyle w:val="8"/>
          <w:rFonts w:ascii="Times New Roman" w:hAnsi="Times New Roman"/>
          <w:sz w:val="24"/>
          <w:szCs w:val="24"/>
        </w:rPr>
        <w:softHyphen/>
        <w:t>ственных образов разных искусств, различать их особенности;</w:t>
      </w:r>
    </w:p>
    <w:p w:rsidR="00132CE3" w:rsidRPr="00705D6D" w:rsidRDefault="00132CE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выражать эмоциональное содержание музыкальных про</w:t>
      </w:r>
      <w:r w:rsidRPr="00705D6D">
        <w:rPr>
          <w:rStyle w:val="8"/>
          <w:rFonts w:ascii="Times New Roman" w:hAnsi="Times New Roman"/>
          <w:sz w:val="24"/>
          <w:szCs w:val="24"/>
        </w:rPr>
        <w:softHyphen/>
      </w:r>
      <w:r w:rsidRPr="00705D6D">
        <w:rPr>
          <w:rStyle w:val="812pt"/>
          <w:rFonts w:ascii="Times New Roman" w:hAnsi="Times New Roman"/>
        </w:rPr>
        <w:t>изведений</w:t>
      </w:r>
      <w:r w:rsidRPr="00705D6D">
        <w:rPr>
          <w:rStyle w:val="8"/>
          <w:rFonts w:ascii="Times New Roman" w:hAnsi="Times New Roman"/>
          <w:sz w:val="24"/>
          <w:szCs w:val="24"/>
        </w:rPr>
        <w:t xml:space="preserve"> в исполнении, участвовать в различных формах му</w:t>
      </w:r>
      <w:r w:rsidRPr="00705D6D">
        <w:rPr>
          <w:rStyle w:val="8"/>
          <w:rFonts w:ascii="Times New Roman" w:hAnsi="Times New Roman"/>
          <w:sz w:val="24"/>
          <w:szCs w:val="24"/>
        </w:rPr>
        <w:softHyphen/>
      </w:r>
      <w:r w:rsidRPr="00705D6D">
        <w:rPr>
          <w:rStyle w:val="812pt"/>
          <w:rFonts w:ascii="Times New Roman" w:hAnsi="Times New Roman"/>
        </w:rPr>
        <w:t>зицирования;</w:t>
      </w:r>
    </w:p>
    <w:p w:rsidR="00132CE3" w:rsidRPr="00705D6D" w:rsidRDefault="00132CE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12pt"/>
          <w:rFonts w:ascii="Times New Roman" w:hAnsi="Times New Roman"/>
        </w:rPr>
        <w:t>раскрывать</w:t>
      </w:r>
      <w:r w:rsidRPr="00705D6D">
        <w:rPr>
          <w:rStyle w:val="8"/>
          <w:rFonts w:ascii="Times New Roman" w:hAnsi="Times New Roman"/>
          <w:sz w:val="24"/>
          <w:szCs w:val="24"/>
        </w:rPr>
        <w:t xml:space="preserve"> образное содержание музыкальных произве</w:t>
      </w:r>
      <w:r w:rsidRPr="00705D6D">
        <w:rPr>
          <w:rStyle w:val="8"/>
          <w:rFonts w:ascii="Times New Roman" w:hAnsi="Times New Roman"/>
          <w:sz w:val="24"/>
          <w:szCs w:val="24"/>
        </w:rPr>
        <w:softHyphen/>
      </w:r>
      <w:r w:rsidRPr="00705D6D">
        <w:rPr>
          <w:rStyle w:val="812pt"/>
          <w:rFonts w:ascii="Times New Roman" w:hAnsi="Times New Roman"/>
        </w:rPr>
        <w:t>дений разных</w:t>
      </w:r>
      <w:r w:rsidRPr="00705D6D">
        <w:rPr>
          <w:rStyle w:val="8"/>
          <w:rFonts w:ascii="Times New Roman" w:hAnsi="Times New Roman"/>
          <w:sz w:val="24"/>
          <w:szCs w:val="24"/>
        </w:rPr>
        <w:t xml:space="preserve"> форм, жанров</w:t>
      </w:r>
      <w:r w:rsidRPr="00705D6D">
        <w:rPr>
          <w:rStyle w:val="812pt"/>
          <w:rFonts w:ascii="Times New Roman" w:hAnsi="Times New Roman"/>
        </w:rPr>
        <w:t xml:space="preserve"> и</w:t>
      </w:r>
      <w:r w:rsidRPr="00705D6D">
        <w:rPr>
          <w:rStyle w:val="8"/>
          <w:rFonts w:ascii="Times New Roman" w:hAnsi="Times New Roman"/>
          <w:sz w:val="24"/>
          <w:szCs w:val="24"/>
        </w:rPr>
        <w:t xml:space="preserve"> стилей; высказывать суждение </w:t>
      </w:r>
      <w:r w:rsidRPr="00705D6D">
        <w:rPr>
          <w:rStyle w:val="812pt"/>
          <w:rFonts w:ascii="Times New Roman" w:hAnsi="Times New Roman"/>
        </w:rPr>
        <w:t>об основной идее и</w:t>
      </w:r>
      <w:r w:rsidRPr="00705D6D">
        <w:rPr>
          <w:rStyle w:val="8"/>
          <w:rFonts w:ascii="Times New Roman" w:hAnsi="Times New Roman"/>
          <w:sz w:val="24"/>
          <w:szCs w:val="24"/>
        </w:rPr>
        <w:t xml:space="preserve"> форме ее воплощения в музыке;</w:t>
      </w:r>
    </w:p>
    <w:p w:rsidR="00132CE3" w:rsidRPr="00705D6D" w:rsidRDefault="00132CE3"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12pt"/>
          <w:rFonts w:ascii="Times New Roman" w:hAnsi="Times New Roman"/>
        </w:rPr>
        <w:t>понимать</w:t>
      </w:r>
      <w:r w:rsidRPr="00705D6D">
        <w:rPr>
          <w:rStyle w:val="8"/>
          <w:rFonts w:ascii="Times New Roman" w:hAnsi="Times New Roman"/>
          <w:sz w:val="24"/>
          <w:szCs w:val="24"/>
        </w:rPr>
        <w:t xml:space="preserve"> специфику и особенности музыкального языка, </w:t>
      </w:r>
      <w:r w:rsidRPr="00705D6D">
        <w:rPr>
          <w:rStyle w:val="812pt"/>
          <w:rFonts w:ascii="Times New Roman" w:hAnsi="Times New Roman"/>
        </w:rPr>
        <w:t>творчески</w:t>
      </w:r>
      <w:r w:rsidRPr="00705D6D">
        <w:rPr>
          <w:rStyle w:val="8"/>
          <w:rFonts w:ascii="Times New Roman" w:hAnsi="Times New Roman"/>
          <w:sz w:val="24"/>
          <w:szCs w:val="24"/>
        </w:rPr>
        <w:t xml:space="preserve"> интерпретировать содержание музыкального произ</w:t>
      </w:r>
      <w:r w:rsidRPr="00705D6D">
        <w:rPr>
          <w:rStyle w:val="8"/>
          <w:rFonts w:ascii="Times New Roman" w:hAnsi="Times New Roman"/>
          <w:sz w:val="24"/>
          <w:szCs w:val="24"/>
        </w:rPr>
        <w:softHyphen/>
      </w:r>
      <w:r w:rsidRPr="00705D6D">
        <w:rPr>
          <w:rStyle w:val="812pt"/>
          <w:rFonts w:ascii="Times New Roman" w:hAnsi="Times New Roman"/>
        </w:rPr>
        <w:t>ведения в</w:t>
      </w:r>
      <w:r w:rsidRPr="00705D6D">
        <w:rPr>
          <w:rStyle w:val="8"/>
          <w:rFonts w:ascii="Times New Roman" w:hAnsi="Times New Roman"/>
          <w:sz w:val="24"/>
          <w:szCs w:val="24"/>
        </w:rPr>
        <w:t xml:space="preserve"> разных видах музыкальной деятельности;</w:t>
      </w:r>
    </w:p>
    <w:p w:rsidR="00132CE3" w:rsidRPr="00705D6D" w:rsidRDefault="00132CE3"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осуществлять исследовательскую деятельность художест</w:t>
      </w:r>
      <w:r w:rsidRPr="00705D6D">
        <w:rPr>
          <w:rStyle w:val="8"/>
          <w:rFonts w:ascii="Times New Roman" w:hAnsi="Times New Roman"/>
          <w:sz w:val="24"/>
          <w:szCs w:val="24"/>
        </w:rPr>
        <w:softHyphen/>
      </w:r>
      <w:r w:rsidRPr="00705D6D">
        <w:rPr>
          <w:rStyle w:val="812pt"/>
          <w:rFonts w:ascii="Times New Roman" w:hAnsi="Times New Roman"/>
        </w:rPr>
        <w:t>венно</w:t>
      </w:r>
      <w:r w:rsidRPr="00705D6D">
        <w:rPr>
          <w:rStyle w:val="8"/>
          <w:rFonts w:ascii="Times New Roman" w:hAnsi="Times New Roman"/>
          <w:sz w:val="24"/>
          <w:szCs w:val="24"/>
        </w:rPr>
        <w:t xml:space="preserve">-эстетической направленности, участвуя в творческих </w:t>
      </w:r>
      <w:r w:rsidRPr="00705D6D">
        <w:rPr>
          <w:rStyle w:val="812pt"/>
          <w:rFonts w:ascii="Times New Roman" w:hAnsi="Times New Roman"/>
        </w:rPr>
        <w:t>проектах,</w:t>
      </w:r>
      <w:r w:rsidRPr="00705D6D">
        <w:rPr>
          <w:rStyle w:val="8"/>
          <w:rFonts w:ascii="Times New Roman" w:hAnsi="Times New Roman"/>
          <w:sz w:val="24"/>
          <w:szCs w:val="24"/>
        </w:rPr>
        <w:t xml:space="preserve"> в том числе связанных с музицированием; проявлять </w:t>
      </w:r>
      <w:r w:rsidRPr="00705D6D">
        <w:rPr>
          <w:rStyle w:val="812pt"/>
          <w:rFonts w:ascii="Times New Roman" w:hAnsi="Times New Roman"/>
        </w:rPr>
        <w:t>инициативу</w:t>
      </w:r>
      <w:r w:rsidRPr="00705D6D">
        <w:rPr>
          <w:rStyle w:val="8"/>
          <w:rFonts w:ascii="Times New Roman" w:hAnsi="Times New Roman"/>
          <w:sz w:val="24"/>
          <w:szCs w:val="24"/>
        </w:rPr>
        <w:t xml:space="preserve"> в организации и проведении концертов, театраль</w:t>
      </w:r>
      <w:r w:rsidRPr="00705D6D">
        <w:rPr>
          <w:rStyle w:val="8"/>
          <w:rFonts w:ascii="Times New Roman" w:hAnsi="Times New Roman"/>
          <w:sz w:val="24"/>
          <w:szCs w:val="24"/>
        </w:rPr>
        <w:softHyphen/>
      </w:r>
      <w:r w:rsidRPr="00705D6D">
        <w:rPr>
          <w:rStyle w:val="812pt"/>
          <w:rFonts w:ascii="Times New Roman" w:hAnsi="Times New Roman"/>
        </w:rPr>
        <w:t>ных спектаклей,</w:t>
      </w:r>
      <w:r w:rsidRPr="00705D6D">
        <w:rPr>
          <w:rStyle w:val="8"/>
          <w:rFonts w:ascii="Times New Roman" w:hAnsi="Times New Roman"/>
          <w:sz w:val="24"/>
          <w:szCs w:val="24"/>
        </w:rPr>
        <w:t xml:space="preserve"> выставок и конкурсов, фестивалей и др.;</w:t>
      </w:r>
    </w:p>
    <w:p w:rsidR="00132CE3" w:rsidRPr="00705D6D" w:rsidRDefault="00132CE3"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разбираться в событиях художественной жизни отечест</w:t>
      </w:r>
      <w:r w:rsidRPr="00705D6D">
        <w:rPr>
          <w:rStyle w:val="8"/>
          <w:rFonts w:ascii="Times New Roman" w:hAnsi="Times New Roman"/>
          <w:sz w:val="24"/>
          <w:szCs w:val="24"/>
        </w:rPr>
        <w:softHyphen/>
      </w:r>
      <w:r w:rsidRPr="00705D6D">
        <w:rPr>
          <w:rStyle w:val="812pt"/>
          <w:rFonts w:ascii="Times New Roman" w:hAnsi="Times New Roman"/>
        </w:rPr>
        <w:t>венной и</w:t>
      </w:r>
      <w:r w:rsidRPr="00705D6D">
        <w:rPr>
          <w:rStyle w:val="8"/>
          <w:rFonts w:ascii="Times New Roman" w:hAnsi="Times New Roman"/>
          <w:sz w:val="24"/>
          <w:szCs w:val="24"/>
        </w:rPr>
        <w:t xml:space="preserve"> зарубежной культуры, владеть специальной термино</w:t>
      </w:r>
      <w:r w:rsidRPr="00705D6D">
        <w:rPr>
          <w:rStyle w:val="8"/>
          <w:rFonts w:ascii="Times New Roman" w:hAnsi="Times New Roman"/>
          <w:sz w:val="24"/>
          <w:szCs w:val="24"/>
        </w:rPr>
        <w:softHyphen/>
      </w:r>
      <w:r w:rsidRPr="00705D6D">
        <w:rPr>
          <w:rStyle w:val="812pt"/>
          <w:rFonts w:ascii="Times New Roman" w:hAnsi="Times New Roman"/>
        </w:rPr>
        <w:t>логией,</w:t>
      </w:r>
      <w:r w:rsidRPr="00705D6D">
        <w:rPr>
          <w:rStyle w:val="8"/>
          <w:rFonts w:ascii="Times New Roman" w:hAnsi="Times New Roman"/>
          <w:sz w:val="24"/>
          <w:szCs w:val="24"/>
        </w:rPr>
        <w:t xml:space="preserve"> называть имена выдающихся отечественных и зару</w:t>
      </w:r>
      <w:r w:rsidRPr="00705D6D">
        <w:rPr>
          <w:rStyle w:val="8"/>
          <w:rFonts w:ascii="Times New Roman" w:hAnsi="Times New Roman"/>
          <w:sz w:val="24"/>
          <w:szCs w:val="24"/>
        </w:rPr>
        <w:softHyphen/>
      </w:r>
      <w:r w:rsidRPr="00705D6D">
        <w:rPr>
          <w:rStyle w:val="812pt"/>
          <w:rFonts w:ascii="Times New Roman" w:hAnsi="Times New Roman"/>
        </w:rPr>
        <w:t>бежных</w:t>
      </w:r>
      <w:r w:rsidRPr="00705D6D">
        <w:rPr>
          <w:rStyle w:val="8"/>
          <w:rFonts w:ascii="Times New Roman" w:hAnsi="Times New Roman"/>
          <w:sz w:val="24"/>
          <w:szCs w:val="24"/>
        </w:rPr>
        <w:t xml:space="preserve"> композиторов и крупнейшие музыкальные центры мирового значения (театры оперы и балета, концертные залы, </w:t>
      </w:r>
      <w:r w:rsidRPr="00705D6D">
        <w:rPr>
          <w:rStyle w:val="812pt"/>
          <w:rFonts w:ascii="Times New Roman" w:hAnsi="Times New Roman"/>
        </w:rPr>
        <w:t>музеи);</w:t>
      </w:r>
    </w:p>
    <w:p w:rsidR="00132CE3" w:rsidRPr="00705D6D" w:rsidRDefault="00132CE3"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определять стилевое своеобразие классической, народ</w:t>
      </w:r>
      <w:r w:rsidRPr="00705D6D">
        <w:rPr>
          <w:rStyle w:val="8"/>
          <w:rFonts w:ascii="Times New Roman" w:hAnsi="Times New Roman"/>
          <w:sz w:val="24"/>
          <w:szCs w:val="24"/>
        </w:rPr>
        <w:softHyphen/>
        <w:t>ной, религиозной, современной музыки, разных эпох;</w:t>
      </w:r>
    </w:p>
    <w:p w:rsidR="00132CE3" w:rsidRPr="00705D6D" w:rsidRDefault="00132CE3" w:rsidP="00FD4AC4">
      <w:pPr>
        <w:pStyle w:val="81"/>
        <w:numPr>
          <w:ilvl w:val="3"/>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применять информационно-коммуникативные техноло</w:t>
      </w:r>
      <w:r w:rsidRPr="00705D6D">
        <w:rPr>
          <w:rStyle w:val="8"/>
          <w:rFonts w:ascii="Times New Roman" w:hAnsi="Times New Roman"/>
          <w:sz w:val="24"/>
          <w:szCs w:val="24"/>
        </w:rPr>
        <w:softHyphen/>
        <w:t>гии для расширения опыта творческой деятельности в процес</w:t>
      </w:r>
      <w:r w:rsidRPr="00705D6D">
        <w:rPr>
          <w:rStyle w:val="8"/>
          <w:rFonts w:ascii="Times New Roman" w:hAnsi="Times New Roman"/>
          <w:sz w:val="24"/>
          <w:szCs w:val="24"/>
        </w:rPr>
        <w:softHyphen/>
        <w:t>се поиска информации в образовательном пространстве сети Интернет.</w:t>
      </w:r>
    </w:p>
    <w:p w:rsidR="00132CE3" w:rsidRPr="00705D6D" w:rsidRDefault="00132CE3" w:rsidP="00FD4AC4">
      <w:pPr>
        <w:jc w:val="both"/>
      </w:pPr>
      <w:r w:rsidRPr="00705D6D">
        <w:t xml:space="preserve">             Контроль знаний</w:t>
      </w:r>
      <w:r w:rsidRPr="00705D6D">
        <w:rPr>
          <w:b/>
        </w:rPr>
        <w:t xml:space="preserve">, </w:t>
      </w:r>
      <w:r w:rsidRPr="00705D6D">
        <w:t>умений и навыков (текущий, тематический, итоговый) на уроках музыки осуществляется в форме устного опроса, самостоятельной работы, зачета по исполнению песенного материала, проверки выполнения домашнего задания, тестирования, защиты исследовательского проекта.</w:t>
      </w:r>
    </w:p>
    <w:p w:rsidR="00132CE3" w:rsidRPr="00705D6D" w:rsidRDefault="00132CE3" w:rsidP="00FD4AC4">
      <w:pPr>
        <w:ind w:firstLine="708"/>
        <w:jc w:val="both"/>
      </w:pPr>
      <w:r w:rsidRPr="00705D6D">
        <w:t>Выведение итоговых отметок осуществляется по четвертям и за год. Отметка является единой и отражает в обобщенном виде все стороны подготовки учащегося по предмету «Музыка» в каждом классе: усвоение теоретического  и практического материала, овладе</w:t>
      </w:r>
      <w:r w:rsidRPr="00705D6D">
        <w:softHyphen/>
        <w:t>ние компетенциями.</w:t>
      </w:r>
    </w:p>
    <w:p w:rsidR="00132CE3" w:rsidRPr="00705D6D" w:rsidRDefault="00132CE3" w:rsidP="00FD4AC4"/>
    <w:p w:rsidR="00132CE3" w:rsidRPr="00705D6D" w:rsidRDefault="00132CE3" w:rsidP="00FD4AC4">
      <w:pPr>
        <w:jc w:val="center"/>
      </w:pPr>
      <w:r w:rsidRPr="00705D6D">
        <w:rPr>
          <w:b/>
        </w:rPr>
        <w:t>9. Критерии  оценивания знаний по музыке.</w:t>
      </w:r>
      <w:r w:rsidRPr="00705D6D">
        <w:rPr>
          <w:b/>
        </w:rPr>
        <w:br/>
      </w:r>
      <w:r w:rsidRPr="00705D6D">
        <w:br/>
        <w:t>Функция оценки - учет знаний.</w:t>
      </w:r>
      <w:r w:rsidRPr="00705D6D">
        <w:br/>
        <w:t>Проявление интереса (эмоциональный отклик, высказывание со своей жизненной позиции).</w:t>
      </w:r>
      <w:r w:rsidRPr="00705D6D">
        <w:br/>
        <w:t>Умение пользоваться ключевыми и частными знаниями.</w:t>
      </w:r>
      <w:r w:rsidRPr="00705D6D">
        <w:br/>
        <w:t>Проявление музыкальных способностей и стремление их проявить.</w:t>
      </w:r>
    </w:p>
    <w:p w:rsidR="00132CE3" w:rsidRPr="00705D6D" w:rsidRDefault="00132CE3" w:rsidP="00FD4AC4">
      <w:r w:rsidRPr="00705D6D">
        <w:rPr>
          <w:b/>
        </w:rPr>
        <w:t xml:space="preserve">    Отметка `5`</w:t>
      </w:r>
      <w:r w:rsidRPr="00705D6D">
        <w:t xml:space="preserve"> ставится: </w:t>
      </w:r>
    </w:p>
    <w:p w:rsidR="00132CE3" w:rsidRPr="00705D6D" w:rsidRDefault="00132CE3" w:rsidP="00FD4AC4">
      <w:r w:rsidRPr="00705D6D">
        <w:t>-если присутствует интерес (эмоциональный отклик, высказывание со своей жизненной позиции);</w:t>
      </w:r>
      <w:r w:rsidRPr="00705D6D">
        <w:br/>
        <w:t>-умение пользоваться ключевыми и частными знаниями;</w:t>
      </w:r>
      <w:r w:rsidRPr="00705D6D">
        <w:br/>
        <w:t>-проявление музыкальных способностей и стремление их проявить.</w:t>
      </w:r>
      <w:r w:rsidRPr="00705D6D">
        <w:br/>
      </w:r>
      <w:r w:rsidRPr="00705D6D">
        <w:rPr>
          <w:b/>
        </w:rPr>
        <w:t xml:space="preserve">   Отметка 4</w:t>
      </w:r>
      <w:r w:rsidRPr="00705D6D">
        <w:t xml:space="preserve"> ставится: </w:t>
      </w:r>
    </w:p>
    <w:p w:rsidR="00132CE3" w:rsidRPr="00705D6D" w:rsidRDefault="00132CE3" w:rsidP="00FD4AC4">
      <w:r w:rsidRPr="00705D6D">
        <w:t>-если присутствует интерес (эмоциональный отклик, высказывание своей жизненной позиции);</w:t>
      </w:r>
      <w:r w:rsidRPr="00705D6D">
        <w:br/>
        <w:t>-проявление музыкальных способностей и стремление их проявить;</w:t>
      </w:r>
      <w:r w:rsidRPr="00705D6D">
        <w:br/>
        <w:t>-умение пользоваться ключевыми и частными знаниями.</w:t>
      </w:r>
      <w:r w:rsidRPr="00705D6D">
        <w:br/>
      </w:r>
      <w:r w:rsidRPr="00705D6D">
        <w:rPr>
          <w:b/>
        </w:rPr>
        <w:t xml:space="preserve">   Отметка 3</w:t>
      </w:r>
      <w:r w:rsidRPr="00705D6D">
        <w:t xml:space="preserve"> ставится: </w:t>
      </w:r>
    </w:p>
    <w:p w:rsidR="00132CE3" w:rsidRPr="00705D6D" w:rsidRDefault="00132CE3" w:rsidP="00FD4AC4">
      <w:r w:rsidRPr="00705D6D">
        <w:t>-проявление интереса (эмоциональный отклик, высказывание своей</w:t>
      </w:r>
      <w:r w:rsidRPr="00705D6D">
        <w:br/>
        <w:t>жизненной позиции);</w:t>
      </w:r>
      <w:r w:rsidRPr="00705D6D">
        <w:br/>
        <w:t>или в умение пользоваться ключевыми или частными знаниями;</w:t>
      </w:r>
      <w:r w:rsidRPr="00705D6D">
        <w:br/>
        <w:t>или: проявление музыкальных способностей и стремление их проявить.</w:t>
      </w:r>
      <w:r w:rsidRPr="00705D6D">
        <w:br/>
      </w:r>
      <w:r w:rsidRPr="00705D6D">
        <w:rPr>
          <w:b/>
        </w:rPr>
        <w:t xml:space="preserve">  Отметка 2</w:t>
      </w:r>
      <w:r w:rsidRPr="00705D6D">
        <w:t xml:space="preserve"> ставится: нет интереса, эмоционального отклика;</w:t>
      </w:r>
      <w:r w:rsidRPr="00705D6D">
        <w:br/>
        <w:t>-неумение пользоваться ключевыми и частными знаниями;</w:t>
      </w:r>
      <w:r w:rsidRPr="00705D6D">
        <w:br/>
        <w:t>-нет проявления музыкальных способностей и нет стремления их проявить.</w:t>
      </w:r>
    </w:p>
    <w:p w:rsidR="00132CE3" w:rsidRPr="00705D6D" w:rsidRDefault="00132CE3" w:rsidP="00FD4AC4"/>
    <w:p w:rsidR="00132CE3" w:rsidRPr="00705D6D" w:rsidRDefault="00132CE3"/>
    <w:sectPr w:rsidR="00132CE3" w:rsidRPr="00705D6D" w:rsidSect="007C2CF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D07392"/>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2">
    <w:nsid w:val="00000003"/>
    <w:multiLevelType w:val="multilevel"/>
    <w:tmpl w:val="0000000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5"/>
    <w:multiLevelType w:val="multilevel"/>
    <w:tmpl w:val="00000004"/>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7"/>
    <w:multiLevelType w:val="multilevel"/>
    <w:tmpl w:val="0000000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6">
    <w:nsid w:val="0000000A"/>
    <w:multiLevelType w:val="singleLevel"/>
    <w:tmpl w:val="0000000A"/>
    <w:name w:val="WW8Num10"/>
    <w:lvl w:ilvl="0">
      <w:start w:val="1"/>
      <w:numFmt w:val="decimal"/>
      <w:lvlText w:val="%1."/>
      <w:lvlJc w:val="left"/>
      <w:pPr>
        <w:tabs>
          <w:tab w:val="num" w:pos="0"/>
        </w:tabs>
        <w:ind w:left="1210" w:hanging="360"/>
      </w:pPr>
      <w:rPr>
        <w:rFonts w:cs="Times New Roman"/>
      </w:rPr>
    </w:lvl>
  </w:abstractNum>
  <w:abstractNum w:abstractNumId="7">
    <w:nsid w:val="0000000B"/>
    <w:multiLevelType w:val="multilevel"/>
    <w:tmpl w:val="0000000A"/>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ED5745"/>
    <w:multiLevelType w:val="hybridMultilevel"/>
    <w:tmpl w:val="7CA2D4BE"/>
    <w:lvl w:ilvl="0" w:tplc="B2D07392">
      <w:numFmt w:val="bullet"/>
      <w:lvlText w:val="•"/>
      <w:legacy w:legacy="1" w:legacySpace="0" w:legacyIndent="211"/>
      <w:lvlJc w:val="left"/>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4771DA"/>
    <w:multiLevelType w:val="hybridMultilevel"/>
    <w:tmpl w:val="0F9C386A"/>
    <w:lvl w:ilvl="0" w:tplc="B2D07392">
      <w:numFmt w:val="bullet"/>
      <w:lvlText w:val="•"/>
      <w:legacy w:legacy="1" w:legacySpace="0" w:legacyIndent="211"/>
      <w:lvlJc w:val="left"/>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2929C2"/>
    <w:multiLevelType w:val="hybridMultilevel"/>
    <w:tmpl w:val="82E62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5C628B"/>
    <w:multiLevelType w:val="hybridMultilevel"/>
    <w:tmpl w:val="CDEC93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8FF247A"/>
    <w:multiLevelType w:val="hybridMultilevel"/>
    <w:tmpl w:val="F974A496"/>
    <w:lvl w:ilvl="0" w:tplc="92649BC8">
      <w:start w:val="1"/>
      <w:numFmt w:val="bullet"/>
      <w:lvlText w:val="-"/>
      <w:lvlJc w:val="left"/>
      <w:pPr>
        <w:tabs>
          <w:tab w:val="num" w:pos="357"/>
        </w:tabs>
        <w:ind w:left="723" w:hanging="363"/>
      </w:pPr>
      <w:rPr>
        <w:rFonts w:ascii="Verdana" w:hAnsi="Verdana" w:hint="default"/>
        <w:sz w:val="28"/>
      </w:rPr>
    </w:lvl>
    <w:lvl w:ilvl="1" w:tplc="15B637A0">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605A1C"/>
    <w:multiLevelType w:val="hybridMultilevel"/>
    <w:tmpl w:val="71205B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4252360"/>
    <w:multiLevelType w:val="hybridMultilevel"/>
    <w:tmpl w:val="E74A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03102A"/>
    <w:multiLevelType w:val="hybridMultilevel"/>
    <w:tmpl w:val="90467166"/>
    <w:lvl w:ilvl="0" w:tplc="B2D07392">
      <w:numFmt w:val="bullet"/>
      <w:lvlText w:val="•"/>
      <w:legacy w:legacy="1" w:legacySpace="0" w:legacyIndent="211"/>
      <w:lvlJc w:val="left"/>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8953A5C"/>
    <w:multiLevelType w:val="hybridMultilevel"/>
    <w:tmpl w:val="4952641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7CC32107"/>
    <w:multiLevelType w:val="hybridMultilevel"/>
    <w:tmpl w:val="D95C4764"/>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6"/>
  </w:num>
  <w:num w:numId="3">
    <w:abstractNumId w:val="19"/>
  </w:num>
  <w:num w:numId="4">
    <w:abstractNumId w:val="0"/>
    <w:lvlOverride w:ilvl="0">
      <w:lvl w:ilvl="0">
        <w:numFmt w:val="bullet"/>
        <w:lvlText w:val="•"/>
        <w:legacy w:legacy="1" w:legacySpace="0" w:legacyIndent="211"/>
        <w:lvlJc w:val="left"/>
        <w:rPr>
          <w:rFonts w:ascii="Microsoft Sans Serif" w:hAnsi="Microsoft Sans Serif" w:hint="default"/>
        </w:rPr>
      </w:lvl>
    </w:lvlOverride>
  </w:num>
  <w:num w:numId="5">
    <w:abstractNumId w:val="0"/>
    <w:lvlOverride w:ilvl="0">
      <w:lvl w:ilvl="0">
        <w:numFmt w:val="bullet"/>
        <w:lvlText w:val="•"/>
        <w:legacy w:legacy="1" w:legacySpace="0" w:legacyIndent="211"/>
        <w:lvlJc w:val="left"/>
        <w:rPr>
          <w:rFonts w:ascii="Times New Roman" w:hAnsi="Times New Roman" w:hint="default"/>
        </w:rPr>
      </w:lvl>
    </w:lvlOverride>
  </w:num>
  <w:num w:numId="6">
    <w:abstractNumId w:val="10"/>
  </w:num>
  <w:num w:numId="7">
    <w:abstractNumId w:val="16"/>
  </w:num>
  <w:num w:numId="8">
    <w:abstractNumId w:val="23"/>
  </w:num>
  <w:num w:numId="9">
    <w:abstractNumId w:val="0"/>
    <w:lvlOverride w:ilvl="0">
      <w:lvl w:ilvl="0">
        <w:numFmt w:val="bullet"/>
        <w:lvlText w:val="•"/>
        <w:legacy w:legacy="1" w:legacySpace="0" w:legacyIndent="192"/>
        <w:lvlJc w:val="left"/>
        <w:rPr>
          <w:rFonts w:ascii="Times New Roman" w:hAnsi="Times New Roman" w:hint="default"/>
        </w:rPr>
      </w:lvl>
    </w:lvlOverride>
  </w:num>
  <w:num w:numId="10">
    <w:abstractNumId w:val="0"/>
    <w:lvlOverride w:ilvl="0">
      <w:lvl w:ilvl="0">
        <w:numFmt w:val="bullet"/>
        <w:lvlText w:val="•"/>
        <w:legacy w:legacy="1" w:legacySpace="0" w:legacyIndent="197"/>
        <w:lvlJc w:val="left"/>
        <w:rPr>
          <w:rFonts w:ascii="Times New Roman" w:hAnsi="Times New Roman" w:hint="default"/>
        </w:rPr>
      </w:lvl>
    </w:lvlOverride>
  </w:num>
  <w:num w:numId="11">
    <w:abstractNumId w:val="0"/>
    <w:lvlOverride w:ilvl="0">
      <w:lvl w:ilvl="0">
        <w:numFmt w:val="bullet"/>
        <w:lvlText w:val="—"/>
        <w:legacy w:legacy="1" w:legacySpace="0" w:legacyIndent="240"/>
        <w:lvlJc w:val="left"/>
        <w:rPr>
          <w:rFonts w:ascii="Times New Roman" w:hAnsi="Times New Roman" w:hint="default"/>
        </w:rPr>
      </w:lvl>
    </w:lvlOverride>
  </w:num>
  <w:num w:numId="12">
    <w:abstractNumId w:val="0"/>
    <w:lvlOverride w:ilvl="0">
      <w:lvl w:ilvl="0">
        <w:numFmt w:val="bullet"/>
        <w:lvlText w:val="—"/>
        <w:legacy w:legacy="1" w:legacySpace="0" w:legacyIndent="259"/>
        <w:lvlJc w:val="left"/>
        <w:rPr>
          <w:rFonts w:ascii="Times New Roman" w:hAnsi="Times New Roman" w:hint="default"/>
        </w:rPr>
      </w:lvl>
    </w:lvlOverride>
  </w:num>
  <w:num w:numId="13">
    <w:abstractNumId w:val="14"/>
  </w:num>
  <w:num w:numId="14">
    <w:abstractNumId w:val="25"/>
  </w:num>
  <w:num w:numId="15">
    <w:abstractNumId w:val="24"/>
  </w:num>
  <w:num w:numId="16">
    <w:abstractNumId w:val="8"/>
  </w:num>
  <w:num w:numId="17">
    <w:abstractNumId w:val="12"/>
  </w:num>
  <w:num w:numId="18">
    <w:abstractNumId w:val="11"/>
  </w:num>
  <w:num w:numId="19">
    <w:abstractNumId w:val="9"/>
  </w:num>
  <w:num w:numId="20">
    <w:abstractNumId w:val="20"/>
  </w:num>
  <w:num w:numId="21">
    <w:abstractNumId w:val="15"/>
  </w:num>
  <w:num w:numId="22">
    <w:abstractNumId w:val="13"/>
  </w:num>
  <w:num w:numId="23">
    <w:abstractNumId w:val="17"/>
  </w:num>
  <w:num w:numId="24">
    <w:abstractNumId w:val="21"/>
  </w:num>
  <w:num w:numId="25">
    <w:abstractNumId w:val="1"/>
  </w:num>
  <w:num w:numId="26">
    <w:abstractNumId w:val="2"/>
  </w:num>
  <w:num w:numId="27">
    <w:abstractNumId w:val="3"/>
  </w:num>
  <w:num w:numId="28">
    <w:abstractNumId w:val="4"/>
  </w:num>
  <w:num w:numId="29">
    <w:abstractNumId w:val="5"/>
  </w:num>
  <w:num w:numId="30">
    <w:abstractNumId w:val="7"/>
  </w:num>
  <w:num w:numId="31">
    <w:abstractNumId w:val="18"/>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AC4"/>
    <w:rsid w:val="000000A2"/>
    <w:rsid w:val="00001051"/>
    <w:rsid w:val="00003DF4"/>
    <w:rsid w:val="00004702"/>
    <w:rsid w:val="00004B0D"/>
    <w:rsid w:val="00021C24"/>
    <w:rsid w:val="000301E6"/>
    <w:rsid w:val="0004150D"/>
    <w:rsid w:val="00041990"/>
    <w:rsid w:val="00053595"/>
    <w:rsid w:val="0006170E"/>
    <w:rsid w:val="000644DC"/>
    <w:rsid w:val="000668AE"/>
    <w:rsid w:val="00071BE0"/>
    <w:rsid w:val="000729F3"/>
    <w:rsid w:val="00072E68"/>
    <w:rsid w:val="00080D17"/>
    <w:rsid w:val="00082EF1"/>
    <w:rsid w:val="00083BE1"/>
    <w:rsid w:val="0008411E"/>
    <w:rsid w:val="00085225"/>
    <w:rsid w:val="0008679A"/>
    <w:rsid w:val="000867A3"/>
    <w:rsid w:val="00087296"/>
    <w:rsid w:val="000901B9"/>
    <w:rsid w:val="00090FB5"/>
    <w:rsid w:val="000917C6"/>
    <w:rsid w:val="00091AD2"/>
    <w:rsid w:val="00093E4B"/>
    <w:rsid w:val="00095A50"/>
    <w:rsid w:val="0009738D"/>
    <w:rsid w:val="000A1A82"/>
    <w:rsid w:val="000A2594"/>
    <w:rsid w:val="000A5F6F"/>
    <w:rsid w:val="000B0F74"/>
    <w:rsid w:val="000B38F3"/>
    <w:rsid w:val="000B5DA1"/>
    <w:rsid w:val="000B68F9"/>
    <w:rsid w:val="000C3789"/>
    <w:rsid w:val="000C611A"/>
    <w:rsid w:val="000D125A"/>
    <w:rsid w:val="000D14AF"/>
    <w:rsid w:val="000D1820"/>
    <w:rsid w:val="000E0BD0"/>
    <w:rsid w:val="000E4970"/>
    <w:rsid w:val="000E5C04"/>
    <w:rsid w:val="000E6822"/>
    <w:rsid w:val="000F060D"/>
    <w:rsid w:val="000F33BF"/>
    <w:rsid w:val="000F78D1"/>
    <w:rsid w:val="00103644"/>
    <w:rsid w:val="00103BCE"/>
    <w:rsid w:val="001048B6"/>
    <w:rsid w:val="001138C6"/>
    <w:rsid w:val="00120507"/>
    <w:rsid w:val="00123BC8"/>
    <w:rsid w:val="00125275"/>
    <w:rsid w:val="001262A9"/>
    <w:rsid w:val="0013223D"/>
    <w:rsid w:val="0013298D"/>
    <w:rsid w:val="00132CE3"/>
    <w:rsid w:val="0013374C"/>
    <w:rsid w:val="001407A9"/>
    <w:rsid w:val="00143E78"/>
    <w:rsid w:val="001450C5"/>
    <w:rsid w:val="0015122A"/>
    <w:rsid w:val="0015655F"/>
    <w:rsid w:val="0016070C"/>
    <w:rsid w:val="00162FB4"/>
    <w:rsid w:val="00163582"/>
    <w:rsid w:val="00167A1B"/>
    <w:rsid w:val="00170D56"/>
    <w:rsid w:val="001720C4"/>
    <w:rsid w:val="001721D7"/>
    <w:rsid w:val="00172348"/>
    <w:rsid w:val="00174132"/>
    <w:rsid w:val="001765C4"/>
    <w:rsid w:val="00176694"/>
    <w:rsid w:val="00181642"/>
    <w:rsid w:val="00181F5E"/>
    <w:rsid w:val="001834AB"/>
    <w:rsid w:val="00190E4A"/>
    <w:rsid w:val="00190F0F"/>
    <w:rsid w:val="00193732"/>
    <w:rsid w:val="00195A92"/>
    <w:rsid w:val="00196576"/>
    <w:rsid w:val="001A1041"/>
    <w:rsid w:val="001A130A"/>
    <w:rsid w:val="001A22D2"/>
    <w:rsid w:val="001A27D6"/>
    <w:rsid w:val="001A5484"/>
    <w:rsid w:val="001A651B"/>
    <w:rsid w:val="001B40A6"/>
    <w:rsid w:val="001B4904"/>
    <w:rsid w:val="001B58B4"/>
    <w:rsid w:val="001C2F1A"/>
    <w:rsid w:val="001C3BE1"/>
    <w:rsid w:val="001D0D2D"/>
    <w:rsid w:val="001D2E88"/>
    <w:rsid w:val="001D4712"/>
    <w:rsid w:val="001D7F55"/>
    <w:rsid w:val="001E03F4"/>
    <w:rsid w:val="001E1276"/>
    <w:rsid w:val="001E285C"/>
    <w:rsid w:val="001E6FAA"/>
    <w:rsid w:val="001F3081"/>
    <w:rsid w:val="001F572B"/>
    <w:rsid w:val="00200448"/>
    <w:rsid w:val="00201146"/>
    <w:rsid w:val="00202F69"/>
    <w:rsid w:val="00203F14"/>
    <w:rsid w:val="002041FD"/>
    <w:rsid w:val="002051B4"/>
    <w:rsid w:val="00206BF3"/>
    <w:rsid w:val="00207128"/>
    <w:rsid w:val="002151AD"/>
    <w:rsid w:val="00221695"/>
    <w:rsid w:val="00245171"/>
    <w:rsid w:val="00245BA6"/>
    <w:rsid w:val="00245D84"/>
    <w:rsid w:val="00252BBE"/>
    <w:rsid w:val="00254F34"/>
    <w:rsid w:val="0025562C"/>
    <w:rsid w:val="00256576"/>
    <w:rsid w:val="002601A2"/>
    <w:rsid w:val="00263063"/>
    <w:rsid w:val="00263AE0"/>
    <w:rsid w:val="002645C8"/>
    <w:rsid w:val="0026497B"/>
    <w:rsid w:val="00274A10"/>
    <w:rsid w:val="002753CB"/>
    <w:rsid w:val="00276DD5"/>
    <w:rsid w:val="002807B3"/>
    <w:rsid w:val="00281114"/>
    <w:rsid w:val="00284A81"/>
    <w:rsid w:val="00292853"/>
    <w:rsid w:val="002948D6"/>
    <w:rsid w:val="002959C5"/>
    <w:rsid w:val="002A3BBC"/>
    <w:rsid w:val="002A40F1"/>
    <w:rsid w:val="002A4888"/>
    <w:rsid w:val="002A5502"/>
    <w:rsid w:val="002B56AF"/>
    <w:rsid w:val="002B61E4"/>
    <w:rsid w:val="002B6711"/>
    <w:rsid w:val="002B6DD3"/>
    <w:rsid w:val="002C3069"/>
    <w:rsid w:val="002C5E51"/>
    <w:rsid w:val="002C7993"/>
    <w:rsid w:val="002D111C"/>
    <w:rsid w:val="002E020D"/>
    <w:rsid w:val="002E29EA"/>
    <w:rsid w:val="002E2D5D"/>
    <w:rsid w:val="002F201C"/>
    <w:rsid w:val="002F2EA9"/>
    <w:rsid w:val="002F6641"/>
    <w:rsid w:val="00304211"/>
    <w:rsid w:val="00307AB7"/>
    <w:rsid w:val="00312BC9"/>
    <w:rsid w:val="003150E9"/>
    <w:rsid w:val="00316796"/>
    <w:rsid w:val="00317600"/>
    <w:rsid w:val="00320DC6"/>
    <w:rsid w:val="00321056"/>
    <w:rsid w:val="00322DDD"/>
    <w:rsid w:val="003272CC"/>
    <w:rsid w:val="003274D1"/>
    <w:rsid w:val="00332134"/>
    <w:rsid w:val="003341E4"/>
    <w:rsid w:val="00334CEC"/>
    <w:rsid w:val="003355DB"/>
    <w:rsid w:val="00340C93"/>
    <w:rsid w:val="00340E01"/>
    <w:rsid w:val="00343323"/>
    <w:rsid w:val="0034574D"/>
    <w:rsid w:val="003459F0"/>
    <w:rsid w:val="0034784A"/>
    <w:rsid w:val="00350E45"/>
    <w:rsid w:val="00354840"/>
    <w:rsid w:val="00355A46"/>
    <w:rsid w:val="00355ED4"/>
    <w:rsid w:val="003617E4"/>
    <w:rsid w:val="0036237E"/>
    <w:rsid w:val="0036572F"/>
    <w:rsid w:val="0037463D"/>
    <w:rsid w:val="00375BBF"/>
    <w:rsid w:val="00376367"/>
    <w:rsid w:val="00377F96"/>
    <w:rsid w:val="003824E0"/>
    <w:rsid w:val="00385E73"/>
    <w:rsid w:val="00386784"/>
    <w:rsid w:val="00387CF4"/>
    <w:rsid w:val="00391361"/>
    <w:rsid w:val="003A29CD"/>
    <w:rsid w:val="003A31C9"/>
    <w:rsid w:val="003A50F8"/>
    <w:rsid w:val="003B1488"/>
    <w:rsid w:val="003B294C"/>
    <w:rsid w:val="003B34B5"/>
    <w:rsid w:val="003C43B5"/>
    <w:rsid w:val="003C6157"/>
    <w:rsid w:val="003C74BB"/>
    <w:rsid w:val="003D2C48"/>
    <w:rsid w:val="003D7BC1"/>
    <w:rsid w:val="003E0E08"/>
    <w:rsid w:val="003E1338"/>
    <w:rsid w:val="003E1F6A"/>
    <w:rsid w:val="003E5BA2"/>
    <w:rsid w:val="003E6B6E"/>
    <w:rsid w:val="003E76D2"/>
    <w:rsid w:val="003E7A78"/>
    <w:rsid w:val="003F510B"/>
    <w:rsid w:val="003F5940"/>
    <w:rsid w:val="003F5945"/>
    <w:rsid w:val="003F6656"/>
    <w:rsid w:val="004045BA"/>
    <w:rsid w:val="00404A61"/>
    <w:rsid w:val="004101CA"/>
    <w:rsid w:val="004119D6"/>
    <w:rsid w:val="004150B7"/>
    <w:rsid w:val="00415341"/>
    <w:rsid w:val="00415FA8"/>
    <w:rsid w:val="0041761D"/>
    <w:rsid w:val="00417780"/>
    <w:rsid w:val="00417AED"/>
    <w:rsid w:val="004218EF"/>
    <w:rsid w:val="00423088"/>
    <w:rsid w:val="00426118"/>
    <w:rsid w:val="0042649D"/>
    <w:rsid w:val="004358AD"/>
    <w:rsid w:val="0043648D"/>
    <w:rsid w:val="00436EF5"/>
    <w:rsid w:val="00436FA0"/>
    <w:rsid w:val="0044071B"/>
    <w:rsid w:val="00441A3A"/>
    <w:rsid w:val="004442C3"/>
    <w:rsid w:val="00450097"/>
    <w:rsid w:val="00453A55"/>
    <w:rsid w:val="00454AA0"/>
    <w:rsid w:val="004605DB"/>
    <w:rsid w:val="00462A76"/>
    <w:rsid w:val="00467C71"/>
    <w:rsid w:val="00471384"/>
    <w:rsid w:val="00480177"/>
    <w:rsid w:val="00483275"/>
    <w:rsid w:val="00483AA4"/>
    <w:rsid w:val="004842F1"/>
    <w:rsid w:val="00484F78"/>
    <w:rsid w:val="00485C51"/>
    <w:rsid w:val="0048616F"/>
    <w:rsid w:val="00486B63"/>
    <w:rsid w:val="00493C91"/>
    <w:rsid w:val="004A4564"/>
    <w:rsid w:val="004A5909"/>
    <w:rsid w:val="004A637A"/>
    <w:rsid w:val="004A6BFB"/>
    <w:rsid w:val="004A734A"/>
    <w:rsid w:val="004B509B"/>
    <w:rsid w:val="004B5486"/>
    <w:rsid w:val="004B62D5"/>
    <w:rsid w:val="004B7F10"/>
    <w:rsid w:val="004C7742"/>
    <w:rsid w:val="004D087F"/>
    <w:rsid w:val="004D4839"/>
    <w:rsid w:val="004D62F2"/>
    <w:rsid w:val="004E290C"/>
    <w:rsid w:val="004E6A1F"/>
    <w:rsid w:val="004F5057"/>
    <w:rsid w:val="004F66EC"/>
    <w:rsid w:val="00500022"/>
    <w:rsid w:val="00500A92"/>
    <w:rsid w:val="0050512C"/>
    <w:rsid w:val="0050604C"/>
    <w:rsid w:val="005060D5"/>
    <w:rsid w:val="005070D3"/>
    <w:rsid w:val="00507FFB"/>
    <w:rsid w:val="00511556"/>
    <w:rsid w:val="00514AD7"/>
    <w:rsid w:val="0051537A"/>
    <w:rsid w:val="00520BA9"/>
    <w:rsid w:val="00523D5F"/>
    <w:rsid w:val="0052402C"/>
    <w:rsid w:val="005254F6"/>
    <w:rsid w:val="00525BE9"/>
    <w:rsid w:val="00531652"/>
    <w:rsid w:val="00532D6D"/>
    <w:rsid w:val="00534F9B"/>
    <w:rsid w:val="00535B61"/>
    <w:rsid w:val="005443CB"/>
    <w:rsid w:val="00546CD0"/>
    <w:rsid w:val="00547014"/>
    <w:rsid w:val="00553A1B"/>
    <w:rsid w:val="00553F45"/>
    <w:rsid w:val="005551DC"/>
    <w:rsid w:val="00557828"/>
    <w:rsid w:val="0056558D"/>
    <w:rsid w:val="005661C6"/>
    <w:rsid w:val="0057553F"/>
    <w:rsid w:val="00580BE6"/>
    <w:rsid w:val="00582652"/>
    <w:rsid w:val="0058394B"/>
    <w:rsid w:val="00585AD4"/>
    <w:rsid w:val="0059016D"/>
    <w:rsid w:val="005A0BE8"/>
    <w:rsid w:val="005A2591"/>
    <w:rsid w:val="005A43F8"/>
    <w:rsid w:val="005A4CD4"/>
    <w:rsid w:val="005A5B40"/>
    <w:rsid w:val="005B05AB"/>
    <w:rsid w:val="005B0C0D"/>
    <w:rsid w:val="005B5FE9"/>
    <w:rsid w:val="005B637E"/>
    <w:rsid w:val="005C1536"/>
    <w:rsid w:val="005C1E19"/>
    <w:rsid w:val="005C669E"/>
    <w:rsid w:val="005D4C87"/>
    <w:rsid w:val="005D6C3E"/>
    <w:rsid w:val="005E5B4D"/>
    <w:rsid w:val="005F47B9"/>
    <w:rsid w:val="00600205"/>
    <w:rsid w:val="006053F4"/>
    <w:rsid w:val="006108B5"/>
    <w:rsid w:val="006112D3"/>
    <w:rsid w:val="00613721"/>
    <w:rsid w:val="00624584"/>
    <w:rsid w:val="00624756"/>
    <w:rsid w:val="006264DC"/>
    <w:rsid w:val="00626559"/>
    <w:rsid w:val="00626E34"/>
    <w:rsid w:val="006307C2"/>
    <w:rsid w:val="0063571E"/>
    <w:rsid w:val="006402BB"/>
    <w:rsid w:val="00641256"/>
    <w:rsid w:val="00644DF8"/>
    <w:rsid w:val="006460C4"/>
    <w:rsid w:val="00652571"/>
    <w:rsid w:val="00656A63"/>
    <w:rsid w:val="00660B9C"/>
    <w:rsid w:val="0066193C"/>
    <w:rsid w:val="0066750F"/>
    <w:rsid w:val="0067047D"/>
    <w:rsid w:val="0067306C"/>
    <w:rsid w:val="006742FD"/>
    <w:rsid w:val="006746DB"/>
    <w:rsid w:val="006763C0"/>
    <w:rsid w:val="00680135"/>
    <w:rsid w:val="00687489"/>
    <w:rsid w:val="00690A24"/>
    <w:rsid w:val="006911F5"/>
    <w:rsid w:val="00693460"/>
    <w:rsid w:val="00697797"/>
    <w:rsid w:val="006A0F1A"/>
    <w:rsid w:val="006A53DD"/>
    <w:rsid w:val="006A5440"/>
    <w:rsid w:val="006A5F65"/>
    <w:rsid w:val="006A6A8D"/>
    <w:rsid w:val="006A7799"/>
    <w:rsid w:val="006B18B5"/>
    <w:rsid w:val="006B681A"/>
    <w:rsid w:val="006B6DA6"/>
    <w:rsid w:val="006B73CA"/>
    <w:rsid w:val="006C1ACA"/>
    <w:rsid w:val="006C1D1E"/>
    <w:rsid w:val="006C3EBA"/>
    <w:rsid w:val="006C3ED8"/>
    <w:rsid w:val="006C59BC"/>
    <w:rsid w:val="006D26C3"/>
    <w:rsid w:val="006D55A8"/>
    <w:rsid w:val="006D6D30"/>
    <w:rsid w:val="006E584C"/>
    <w:rsid w:val="006F17A5"/>
    <w:rsid w:val="006F36D5"/>
    <w:rsid w:val="006F4FE9"/>
    <w:rsid w:val="006F739D"/>
    <w:rsid w:val="007026CD"/>
    <w:rsid w:val="00703AA2"/>
    <w:rsid w:val="00705D6D"/>
    <w:rsid w:val="00705EF8"/>
    <w:rsid w:val="00705FD6"/>
    <w:rsid w:val="00707BF2"/>
    <w:rsid w:val="0071286F"/>
    <w:rsid w:val="00714F94"/>
    <w:rsid w:val="0071578E"/>
    <w:rsid w:val="00717DBA"/>
    <w:rsid w:val="00723A66"/>
    <w:rsid w:val="007251F5"/>
    <w:rsid w:val="00725B0C"/>
    <w:rsid w:val="007355AB"/>
    <w:rsid w:val="00745EBF"/>
    <w:rsid w:val="00746DFF"/>
    <w:rsid w:val="00751DEB"/>
    <w:rsid w:val="0075391F"/>
    <w:rsid w:val="0075509C"/>
    <w:rsid w:val="00756DE1"/>
    <w:rsid w:val="007638A7"/>
    <w:rsid w:val="00765038"/>
    <w:rsid w:val="007661A0"/>
    <w:rsid w:val="00766CB9"/>
    <w:rsid w:val="00772207"/>
    <w:rsid w:val="00772256"/>
    <w:rsid w:val="00772F23"/>
    <w:rsid w:val="00773095"/>
    <w:rsid w:val="00773DDD"/>
    <w:rsid w:val="0077761A"/>
    <w:rsid w:val="00780C8D"/>
    <w:rsid w:val="00781688"/>
    <w:rsid w:val="00781E79"/>
    <w:rsid w:val="007830CA"/>
    <w:rsid w:val="00783266"/>
    <w:rsid w:val="00784E27"/>
    <w:rsid w:val="0078651D"/>
    <w:rsid w:val="00787B29"/>
    <w:rsid w:val="00787E1E"/>
    <w:rsid w:val="007975ED"/>
    <w:rsid w:val="007976F3"/>
    <w:rsid w:val="007A04D9"/>
    <w:rsid w:val="007A0880"/>
    <w:rsid w:val="007B15A4"/>
    <w:rsid w:val="007B6745"/>
    <w:rsid w:val="007B6D5D"/>
    <w:rsid w:val="007B7995"/>
    <w:rsid w:val="007C1E09"/>
    <w:rsid w:val="007C2CF8"/>
    <w:rsid w:val="007C7BB4"/>
    <w:rsid w:val="007D1703"/>
    <w:rsid w:val="007D377F"/>
    <w:rsid w:val="007D39D0"/>
    <w:rsid w:val="007D3C98"/>
    <w:rsid w:val="007E2BEA"/>
    <w:rsid w:val="007E52F3"/>
    <w:rsid w:val="007E7A9F"/>
    <w:rsid w:val="007F2464"/>
    <w:rsid w:val="00800A66"/>
    <w:rsid w:val="00803DF1"/>
    <w:rsid w:val="008075C7"/>
    <w:rsid w:val="00810F43"/>
    <w:rsid w:val="00825C4D"/>
    <w:rsid w:val="00830031"/>
    <w:rsid w:val="00832911"/>
    <w:rsid w:val="00833A3B"/>
    <w:rsid w:val="0084791F"/>
    <w:rsid w:val="008503BF"/>
    <w:rsid w:val="00852C88"/>
    <w:rsid w:val="00853941"/>
    <w:rsid w:val="00854F59"/>
    <w:rsid w:val="008557A5"/>
    <w:rsid w:val="008610C5"/>
    <w:rsid w:val="00863C0F"/>
    <w:rsid w:val="00864C09"/>
    <w:rsid w:val="00864EDE"/>
    <w:rsid w:val="00870BD1"/>
    <w:rsid w:val="00871C43"/>
    <w:rsid w:val="00874E0F"/>
    <w:rsid w:val="00875664"/>
    <w:rsid w:val="00877E56"/>
    <w:rsid w:val="00882A8C"/>
    <w:rsid w:val="00885728"/>
    <w:rsid w:val="00885E1D"/>
    <w:rsid w:val="008867BA"/>
    <w:rsid w:val="008918D9"/>
    <w:rsid w:val="00891A6D"/>
    <w:rsid w:val="0089475A"/>
    <w:rsid w:val="00897ADB"/>
    <w:rsid w:val="008A0089"/>
    <w:rsid w:val="008A5377"/>
    <w:rsid w:val="008A5877"/>
    <w:rsid w:val="008A6249"/>
    <w:rsid w:val="008B00F2"/>
    <w:rsid w:val="008B1D91"/>
    <w:rsid w:val="008C5BF7"/>
    <w:rsid w:val="008D137D"/>
    <w:rsid w:val="008D26E5"/>
    <w:rsid w:val="008D3E5B"/>
    <w:rsid w:val="008D4778"/>
    <w:rsid w:val="008D614E"/>
    <w:rsid w:val="008D79F9"/>
    <w:rsid w:val="008E5BF0"/>
    <w:rsid w:val="008E7FC6"/>
    <w:rsid w:val="008F2731"/>
    <w:rsid w:val="008F3042"/>
    <w:rsid w:val="008F5530"/>
    <w:rsid w:val="00902D84"/>
    <w:rsid w:val="00904159"/>
    <w:rsid w:val="0091085D"/>
    <w:rsid w:val="00910C64"/>
    <w:rsid w:val="00914013"/>
    <w:rsid w:val="009206F4"/>
    <w:rsid w:val="00922002"/>
    <w:rsid w:val="00923775"/>
    <w:rsid w:val="009242A8"/>
    <w:rsid w:val="00925DA5"/>
    <w:rsid w:val="00927A27"/>
    <w:rsid w:val="00931004"/>
    <w:rsid w:val="00933226"/>
    <w:rsid w:val="0093347D"/>
    <w:rsid w:val="00941A23"/>
    <w:rsid w:val="00942DEE"/>
    <w:rsid w:val="009464B1"/>
    <w:rsid w:val="00947954"/>
    <w:rsid w:val="00951D1B"/>
    <w:rsid w:val="009525A4"/>
    <w:rsid w:val="009526FD"/>
    <w:rsid w:val="009533D9"/>
    <w:rsid w:val="00957336"/>
    <w:rsid w:val="00960200"/>
    <w:rsid w:val="00972F21"/>
    <w:rsid w:val="00974A0D"/>
    <w:rsid w:val="0098792D"/>
    <w:rsid w:val="00992899"/>
    <w:rsid w:val="009A3642"/>
    <w:rsid w:val="009A3A09"/>
    <w:rsid w:val="009A41BA"/>
    <w:rsid w:val="009A5BBC"/>
    <w:rsid w:val="009A60BD"/>
    <w:rsid w:val="009B1E15"/>
    <w:rsid w:val="009B5864"/>
    <w:rsid w:val="009C00A8"/>
    <w:rsid w:val="009C4288"/>
    <w:rsid w:val="009C5B81"/>
    <w:rsid w:val="009C788D"/>
    <w:rsid w:val="009D042C"/>
    <w:rsid w:val="009D1B9D"/>
    <w:rsid w:val="009D32C7"/>
    <w:rsid w:val="009D64AD"/>
    <w:rsid w:val="009D7652"/>
    <w:rsid w:val="009E0469"/>
    <w:rsid w:val="009E5501"/>
    <w:rsid w:val="009E71B8"/>
    <w:rsid w:val="009F07B7"/>
    <w:rsid w:val="009F100F"/>
    <w:rsid w:val="009F21D5"/>
    <w:rsid w:val="00A018E1"/>
    <w:rsid w:val="00A02B7B"/>
    <w:rsid w:val="00A047EE"/>
    <w:rsid w:val="00A04EE6"/>
    <w:rsid w:val="00A10FED"/>
    <w:rsid w:val="00A13B44"/>
    <w:rsid w:val="00A13F09"/>
    <w:rsid w:val="00A17C03"/>
    <w:rsid w:val="00A17C65"/>
    <w:rsid w:val="00A20094"/>
    <w:rsid w:val="00A2212D"/>
    <w:rsid w:val="00A223C3"/>
    <w:rsid w:val="00A23B1F"/>
    <w:rsid w:val="00A259D7"/>
    <w:rsid w:val="00A26850"/>
    <w:rsid w:val="00A27A3F"/>
    <w:rsid w:val="00A33E1D"/>
    <w:rsid w:val="00A358E7"/>
    <w:rsid w:val="00A359DE"/>
    <w:rsid w:val="00A4261A"/>
    <w:rsid w:val="00A4776D"/>
    <w:rsid w:val="00A500E0"/>
    <w:rsid w:val="00A557AF"/>
    <w:rsid w:val="00A56196"/>
    <w:rsid w:val="00A56D68"/>
    <w:rsid w:val="00A56F4D"/>
    <w:rsid w:val="00A5784B"/>
    <w:rsid w:val="00A57950"/>
    <w:rsid w:val="00A60BA8"/>
    <w:rsid w:val="00A62488"/>
    <w:rsid w:val="00A66831"/>
    <w:rsid w:val="00A67329"/>
    <w:rsid w:val="00A714E3"/>
    <w:rsid w:val="00A72E0D"/>
    <w:rsid w:val="00A75D2D"/>
    <w:rsid w:val="00A81460"/>
    <w:rsid w:val="00A82F60"/>
    <w:rsid w:val="00A84E43"/>
    <w:rsid w:val="00A858F3"/>
    <w:rsid w:val="00A91F7D"/>
    <w:rsid w:val="00A93399"/>
    <w:rsid w:val="00A975B7"/>
    <w:rsid w:val="00AA439C"/>
    <w:rsid w:val="00AA49D0"/>
    <w:rsid w:val="00AA59A1"/>
    <w:rsid w:val="00AA5F4B"/>
    <w:rsid w:val="00AB0DB4"/>
    <w:rsid w:val="00AB3614"/>
    <w:rsid w:val="00AB52C7"/>
    <w:rsid w:val="00AB6700"/>
    <w:rsid w:val="00AC0291"/>
    <w:rsid w:val="00AC13E9"/>
    <w:rsid w:val="00AC27E0"/>
    <w:rsid w:val="00AC4F6F"/>
    <w:rsid w:val="00AC7973"/>
    <w:rsid w:val="00AD41B6"/>
    <w:rsid w:val="00AD5C0E"/>
    <w:rsid w:val="00AE0C8F"/>
    <w:rsid w:val="00AE2A55"/>
    <w:rsid w:val="00AE529B"/>
    <w:rsid w:val="00AE545A"/>
    <w:rsid w:val="00AE57C9"/>
    <w:rsid w:val="00AE6B97"/>
    <w:rsid w:val="00AF0338"/>
    <w:rsid w:val="00AF0D39"/>
    <w:rsid w:val="00AF19FF"/>
    <w:rsid w:val="00AF2C24"/>
    <w:rsid w:val="00AF2FE2"/>
    <w:rsid w:val="00AF41CB"/>
    <w:rsid w:val="00B03937"/>
    <w:rsid w:val="00B044B4"/>
    <w:rsid w:val="00B04CD0"/>
    <w:rsid w:val="00B16270"/>
    <w:rsid w:val="00B174AF"/>
    <w:rsid w:val="00B210BE"/>
    <w:rsid w:val="00B23B3A"/>
    <w:rsid w:val="00B23BB6"/>
    <w:rsid w:val="00B245E6"/>
    <w:rsid w:val="00B26C58"/>
    <w:rsid w:val="00B3124F"/>
    <w:rsid w:val="00B318B6"/>
    <w:rsid w:val="00B35E7A"/>
    <w:rsid w:val="00B413D2"/>
    <w:rsid w:val="00B44A3F"/>
    <w:rsid w:val="00B44A4F"/>
    <w:rsid w:val="00B45C6A"/>
    <w:rsid w:val="00B51153"/>
    <w:rsid w:val="00B52306"/>
    <w:rsid w:val="00B5368F"/>
    <w:rsid w:val="00B53927"/>
    <w:rsid w:val="00B56D6E"/>
    <w:rsid w:val="00B64286"/>
    <w:rsid w:val="00B6771B"/>
    <w:rsid w:val="00B67EC8"/>
    <w:rsid w:val="00B72F51"/>
    <w:rsid w:val="00B73A0E"/>
    <w:rsid w:val="00B8619C"/>
    <w:rsid w:val="00B86A8B"/>
    <w:rsid w:val="00B90ACC"/>
    <w:rsid w:val="00B94AE3"/>
    <w:rsid w:val="00BA4589"/>
    <w:rsid w:val="00BB320E"/>
    <w:rsid w:val="00BB3472"/>
    <w:rsid w:val="00BC4928"/>
    <w:rsid w:val="00BC4ED5"/>
    <w:rsid w:val="00BC56BD"/>
    <w:rsid w:val="00BC6A02"/>
    <w:rsid w:val="00BD1F53"/>
    <w:rsid w:val="00BD2654"/>
    <w:rsid w:val="00BD27B4"/>
    <w:rsid w:val="00BD335D"/>
    <w:rsid w:val="00BD3569"/>
    <w:rsid w:val="00BD5A5F"/>
    <w:rsid w:val="00BE0C08"/>
    <w:rsid w:val="00BE23B8"/>
    <w:rsid w:val="00BE75AD"/>
    <w:rsid w:val="00BF057B"/>
    <w:rsid w:val="00BF2DE1"/>
    <w:rsid w:val="00BF504F"/>
    <w:rsid w:val="00C03658"/>
    <w:rsid w:val="00C05585"/>
    <w:rsid w:val="00C05F97"/>
    <w:rsid w:val="00C06ED4"/>
    <w:rsid w:val="00C100D9"/>
    <w:rsid w:val="00C1177D"/>
    <w:rsid w:val="00C119D8"/>
    <w:rsid w:val="00C11C78"/>
    <w:rsid w:val="00C16366"/>
    <w:rsid w:val="00C2127C"/>
    <w:rsid w:val="00C320C7"/>
    <w:rsid w:val="00C33336"/>
    <w:rsid w:val="00C33D10"/>
    <w:rsid w:val="00C36B59"/>
    <w:rsid w:val="00C45B83"/>
    <w:rsid w:val="00C50FE6"/>
    <w:rsid w:val="00C525E4"/>
    <w:rsid w:val="00C55F11"/>
    <w:rsid w:val="00C5744D"/>
    <w:rsid w:val="00C62D24"/>
    <w:rsid w:val="00C640E9"/>
    <w:rsid w:val="00C65076"/>
    <w:rsid w:val="00C65914"/>
    <w:rsid w:val="00C65C08"/>
    <w:rsid w:val="00C71436"/>
    <w:rsid w:val="00C766CD"/>
    <w:rsid w:val="00C77155"/>
    <w:rsid w:val="00C8066F"/>
    <w:rsid w:val="00C82426"/>
    <w:rsid w:val="00C8332D"/>
    <w:rsid w:val="00C83F1E"/>
    <w:rsid w:val="00C85048"/>
    <w:rsid w:val="00C90C6D"/>
    <w:rsid w:val="00C91C33"/>
    <w:rsid w:val="00C94C70"/>
    <w:rsid w:val="00C96DB5"/>
    <w:rsid w:val="00CA1E2A"/>
    <w:rsid w:val="00CA2CD4"/>
    <w:rsid w:val="00CB0B9C"/>
    <w:rsid w:val="00CB38A8"/>
    <w:rsid w:val="00CB4A71"/>
    <w:rsid w:val="00CB5C3D"/>
    <w:rsid w:val="00CB5D61"/>
    <w:rsid w:val="00CB73AE"/>
    <w:rsid w:val="00CC0334"/>
    <w:rsid w:val="00CC694C"/>
    <w:rsid w:val="00CD0CD7"/>
    <w:rsid w:val="00CD0D0A"/>
    <w:rsid w:val="00CD1C9E"/>
    <w:rsid w:val="00CD289B"/>
    <w:rsid w:val="00CD48AA"/>
    <w:rsid w:val="00CD4C27"/>
    <w:rsid w:val="00CD544B"/>
    <w:rsid w:val="00CE4CF8"/>
    <w:rsid w:val="00D07C65"/>
    <w:rsid w:val="00D1343C"/>
    <w:rsid w:val="00D20F14"/>
    <w:rsid w:val="00D21C6E"/>
    <w:rsid w:val="00D24340"/>
    <w:rsid w:val="00D26957"/>
    <w:rsid w:val="00D30B51"/>
    <w:rsid w:val="00D32883"/>
    <w:rsid w:val="00D32B3E"/>
    <w:rsid w:val="00D33F43"/>
    <w:rsid w:val="00D4209F"/>
    <w:rsid w:val="00D4363A"/>
    <w:rsid w:val="00D5175F"/>
    <w:rsid w:val="00D52527"/>
    <w:rsid w:val="00D536AB"/>
    <w:rsid w:val="00D7055D"/>
    <w:rsid w:val="00D706B3"/>
    <w:rsid w:val="00D71E6A"/>
    <w:rsid w:val="00D73A49"/>
    <w:rsid w:val="00D74A32"/>
    <w:rsid w:val="00D76F7C"/>
    <w:rsid w:val="00D80181"/>
    <w:rsid w:val="00D8498C"/>
    <w:rsid w:val="00D85BE5"/>
    <w:rsid w:val="00D9042A"/>
    <w:rsid w:val="00D9042E"/>
    <w:rsid w:val="00D9205C"/>
    <w:rsid w:val="00D94352"/>
    <w:rsid w:val="00D97C5F"/>
    <w:rsid w:val="00DA0762"/>
    <w:rsid w:val="00DA14D2"/>
    <w:rsid w:val="00DA2C9A"/>
    <w:rsid w:val="00DA3A81"/>
    <w:rsid w:val="00DA45E5"/>
    <w:rsid w:val="00DA756D"/>
    <w:rsid w:val="00DB0FC3"/>
    <w:rsid w:val="00DB3BC0"/>
    <w:rsid w:val="00DB6A3F"/>
    <w:rsid w:val="00DB6F93"/>
    <w:rsid w:val="00DC0FA3"/>
    <w:rsid w:val="00DC72DF"/>
    <w:rsid w:val="00DC76A9"/>
    <w:rsid w:val="00DD051D"/>
    <w:rsid w:val="00DD5AFC"/>
    <w:rsid w:val="00DD699B"/>
    <w:rsid w:val="00DE6106"/>
    <w:rsid w:val="00DF100C"/>
    <w:rsid w:val="00DF232C"/>
    <w:rsid w:val="00DF4C7C"/>
    <w:rsid w:val="00E026BA"/>
    <w:rsid w:val="00E0732A"/>
    <w:rsid w:val="00E11331"/>
    <w:rsid w:val="00E11950"/>
    <w:rsid w:val="00E17CDC"/>
    <w:rsid w:val="00E211D7"/>
    <w:rsid w:val="00E22C22"/>
    <w:rsid w:val="00E27992"/>
    <w:rsid w:val="00E3062A"/>
    <w:rsid w:val="00E33A59"/>
    <w:rsid w:val="00E35C4D"/>
    <w:rsid w:val="00E404D2"/>
    <w:rsid w:val="00E4144F"/>
    <w:rsid w:val="00E4262B"/>
    <w:rsid w:val="00E4460B"/>
    <w:rsid w:val="00E47E08"/>
    <w:rsid w:val="00E517E3"/>
    <w:rsid w:val="00E52811"/>
    <w:rsid w:val="00E53C45"/>
    <w:rsid w:val="00E55228"/>
    <w:rsid w:val="00E567E0"/>
    <w:rsid w:val="00E70A32"/>
    <w:rsid w:val="00E75D91"/>
    <w:rsid w:val="00E76732"/>
    <w:rsid w:val="00E801D6"/>
    <w:rsid w:val="00E91F7F"/>
    <w:rsid w:val="00E9222C"/>
    <w:rsid w:val="00E956BA"/>
    <w:rsid w:val="00E95797"/>
    <w:rsid w:val="00E962D1"/>
    <w:rsid w:val="00EA066B"/>
    <w:rsid w:val="00EA2931"/>
    <w:rsid w:val="00EA40E9"/>
    <w:rsid w:val="00EA6BFB"/>
    <w:rsid w:val="00EA6F23"/>
    <w:rsid w:val="00EB0F05"/>
    <w:rsid w:val="00EB2504"/>
    <w:rsid w:val="00EB340B"/>
    <w:rsid w:val="00EC005B"/>
    <w:rsid w:val="00EC394C"/>
    <w:rsid w:val="00EC4EB8"/>
    <w:rsid w:val="00EC5F75"/>
    <w:rsid w:val="00ED514D"/>
    <w:rsid w:val="00ED6744"/>
    <w:rsid w:val="00EF0764"/>
    <w:rsid w:val="00EF2622"/>
    <w:rsid w:val="00EF697C"/>
    <w:rsid w:val="00EF7780"/>
    <w:rsid w:val="00F003B2"/>
    <w:rsid w:val="00F01B93"/>
    <w:rsid w:val="00F03401"/>
    <w:rsid w:val="00F04606"/>
    <w:rsid w:val="00F057B7"/>
    <w:rsid w:val="00F059D9"/>
    <w:rsid w:val="00F06DCB"/>
    <w:rsid w:val="00F10FB5"/>
    <w:rsid w:val="00F1137F"/>
    <w:rsid w:val="00F13CB7"/>
    <w:rsid w:val="00F17D0B"/>
    <w:rsid w:val="00F2340B"/>
    <w:rsid w:val="00F23527"/>
    <w:rsid w:val="00F27F72"/>
    <w:rsid w:val="00F3016B"/>
    <w:rsid w:val="00F315B7"/>
    <w:rsid w:val="00F42394"/>
    <w:rsid w:val="00F424FA"/>
    <w:rsid w:val="00F52523"/>
    <w:rsid w:val="00F52F2A"/>
    <w:rsid w:val="00F557D4"/>
    <w:rsid w:val="00F55D30"/>
    <w:rsid w:val="00F604A3"/>
    <w:rsid w:val="00F635DF"/>
    <w:rsid w:val="00F663B3"/>
    <w:rsid w:val="00F71785"/>
    <w:rsid w:val="00F734BC"/>
    <w:rsid w:val="00F81696"/>
    <w:rsid w:val="00F8220C"/>
    <w:rsid w:val="00F83646"/>
    <w:rsid w:val="00F86009"/>
    <w:rsid w:val="00F86148"/>
    <w:rsid w:val="00F869B1"/>
    <w:rsid w:val="00F91923"/>
    <w:rsid w:val="00F925E4"/>
    <w:rsid w:val="00F94405"/>
    <w:rsid w:val="00F97830"/>
    <w:rsid w:val="00FA094D"/>
    <w:rsid w:val="00FA18ED"/>
    <w:rsid w:val="00FA2FEE"/>
    <w:rsid w:val="00FA3FD3"/>
    <w:rsid w:val="00FB19EF"/>
    <w:rsid w:val="00FB1B6D"/>
    <w:rsid w:val="00FB35C1"/>
    <w:rsid w:val="00FC1E0D"/>
    <w:rsid w:val="00FC3ECA"/>
    <w:rsid w:val="00FC47DB"/>
    <w:rsid w:val="00FC7EC6"/>
    <w:rsid w:val="00FD06F5"/>
    <w:rsid w:val="00FD0E6D"/>
    <w:rsid w:val="00FD3135"/>
    <w:rsid w:val="00FD37FD"/>
    <w:rsid w:val="00FD4AC4"/>
    <w:rsid w:val="00FD5733"/>
    <w:rsid w:val="00FD6FAE"/>
    <w:rsid w:val="00FD7FB4"/>
    <w:rsid w:val="00FE0797"/>
    <w:rsid w:val="00FE27E7"/>
    <w:rsid w:val="00FF3CB0"/>
    <w:rsid w:val="00FF5D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D4AC4"/>
    <w:rPr>
      <w:rFonts w:ascii="Times New Roman" w:eastAsia="Times New Roman" w:hAnsi="Times New Roman"/>
      <w:sz w:val="24"/>
      <w:szCs w:val="24"/>
    </w:rPr>
  </w:style>
  <w:style w:type="paragraph" w:styleId="Heading1">
    <w:name w:val="heading 1"/>
    <w:basedOn w:val="Normal"/>
    <w:next w:val="Normal"/>
    <w:link w:val="Heading1Char"/>
    <w:uiPriority w:val="99"/>
    <w:qFormat/>
    <w:rsid w:val="00FD4AC4"/>
    <w:pPr>
      <w:keepNext/>
      <w:jc w:val="center"/>
      <w:outlineLvl w:val="0"/>
    </w:pPr>
    <w:rPr>
      <w:b/>
      <w:bCs/>
    </w:rPr>
  </w:style>
  <w:style w:type="paragraph" w:styleId="Heading2">
    <w:name w:val="heading 2"/>
    <w:basedOn w:val="Normal"/>
    <w:next w:val="Normal"/>
    <w:link w:val="Heading2Char"/>
    <w:uiPriority w:val="99"/>
    <w:qFormat/>
    <w:rsid w:val="00FD4AC4"/>
    <w:pPr>
      <w:keepNext/>
      <w:jc w:val="center"/>
      <w:outlineLvl w:val="1"/>
    </w:pPr>
    <w:rPr>
      <w:b/>
      <w:bCs/>
      <w:sz w:val="22"/>
    </w:rPr>
  </w:style>
  <w:style w:type="paragraph" w:styleId="Heading3">
    <w:name w:val="heading 3"/>
    <w:basedOn w:val="Normal"/>
    <w:next w:val="Normal"/>
    <w:link w:val="Heading3Char"/>
    <w:uiPriority w:val="99"/>
    <w:qFormat/>
    <w:rsid w:val="00FD4AC4"/>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9"/>
    <w:qFormat/>
    <w:rsid w:val="00FD4AC4"/>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AC4"/>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FD4AC4"/>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locked/>
    <w:rsid w:val="00FD4AC4"/>
    <w:rPr>
      <w:rFonts w:ascii="Arial" w:hAnsi="Arial" w:cs="Arial"/>
      <w:b/>
      <w:bCs/>
      <w:sz w:val="26"/>
      <w:szCs w:val="26"/>
      <w:lang w:eastAsia="ru-RU"/>
    </w:rPr>
  </w:style>
  <w:style w:type="character" w:customStyle="1" w:styleId="Heading9Char">
    <w:name w:val="Heading 9 Char"/>
    <w:basedOn w:val="DefaultParagraphFont"/>
    <w:link w:val="Heading9"/>
    <w:uiPriority w:val="99"/>
    <w:locked/>
    <w:rsid w:val="00FD4AC4"/>
    <w:rPr>
      <w:rFonts w:ascii="Arial" w:hAnsi="Arial" w:cs="Arial"/>
      <w:lang w:eastAsia="ru-RU"/>
    </w:rPr>
  </w:style>
  <w:style w:type="paragraph" w:customStyle="1" w:styleId="a">
    <w:name w:val="Знак"/>
    <w:basedOn w:val="Normal"/>
    <w:uiPriority w:val="99"/>
    <w:rsid w:val="00FD4AC4"/>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uiPriority w:val="99"/>
    <w:rsid w:val="00FD4AC4"/>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locked/>
    <w:rsid w:val="00FD4AC4"/>
    <w:rPr>
      <w:rFonts w:ascii="Calibri" w:hAnsi="Calibri" w:cs="Times New Roman"/>
      <w:lang w:eastAsia="ru-RU"/>
    </w:rPr>
  </w:style>
  <w:style w:type="paragraph" w:styleId="BodyText">
    <w:name w:val="Body Text"/>
    <w:basedOn w:val="Normal"/>
    <w:link w:val="BodyTextChar"/>
    <w:uiPriority w:val="99"/>
    <w:rsid w:val="00FD4AC4"/>
    <w:pPr>
      <w:spacing w:after="120"/>
    </w:pPr>
  </w:style>
  <w:style w:type="character" w:customStyle="1" w:styleId="BodyTextChar">
    <w:name w:val="Body Text Char"/>
    <w:basedOn w:val="DefaultParagraphFont"/>
    <w:link w:val="BodyText"/>
    <w:uiPriority w:val="99"/>
    <w:locked/>
    <w:rsid w:val="00FD4AC4"/>
    <w:rPr>
      <w:rFonts w:ascii="Times New Roman" w:hAnsi="Times New Roman" w:cs="Times New Roman"/>
      <w:sz w:val="24"/>
      <w:szCs w:val="24"/>
      <w:lang w:eastAsia="ru-RU"/>
    </w:rPr>
  </w:style>
  <w:style w:type="character" w:styleId="Strong">
    <w:name w:val="Strong"/>
    <w:basedOn w:val="DefaultParagraphFont"/>
    <w:uiPriority w:val="99"/>
    <w:qFormat/>
    <w:rsid w:val="00FD4AC4"/>
    <w:rPr>
      <w:rFonts w:cs="Times New Roman"/>
      <w:b/>
      <w:bCs/>
    </w:rPr>
  </w:style>
  <w:style w:type="paragraph" w:customStyle="1" w:styleId="razdel">
    <w:name w:val="razdel"/>
    <w:basedOn w:val="Normal"/>
    <w:uiPriority w:val="99"/>
    <w:rsid w:val="00FD4AC4"/>
    <w:pPr>
      <w:spacing w:before="100" w:beforeAutospacing="1" w:after="100" w:afterAutospacing="1"/>
    </w:pPr>
  </w:style>
  <w:style w:type="paragraph" w:customStyle="1" w:styleId="body">
    <w:name w:val="body"/>
    <w:basedOn w:val="Normal"/>
    <w:uiPriority w:val="99"/>
    <w:rsid w:val="00FD4AC4"/>
    <w:pPr>
      <w:spacing w:before="100" w:beforeAutospacing="1" w:after="100" w:afterAutospacing="1"/>
    </w:pPr>
  </w:style>
  <w:style w:type="paragraph" w:styleId="ListParagraph">
    <w:name w:val="List Paragraph"/>
    <w:basedOn w:val="Normal"/>
    <w:uiPriority w:val="99"/>
    <w:qFormat/>
    <w:rsid w:val="00FD4AC4"/>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FD4AC4"/>
    <w:rPr>
      <w:rFonts w:cs="Times New Roman"/>
      <w:b/>
      <w:bCs/>
      <w:color w:val="003333"/>
      <w:sz w:val="18"/>
      <w:szCs w:val="18"/>
      <w:u w:val="single"/>
    </w:rPr>
  </w:style>
  <w:style w:type="paragraph" w:styleId="BodyText2">
    <w:name w:val="Body Text 2"/>
    <w:basedOn w:val="Normal"/>
    <w:link w:val="BodyText2Char"/>
    <w:uiPriority w:val="99"/>
    <w:semiHidden/>
    <w:rsid w:val="00FD4AC4"/>
    <w:rPr>
      <w:sz w:val="22"/>
    </w:rPr>
  </w:style>
  <w:style w:type="character" w:customStyle="1" w:styleId="BodyText2Char">
    <w:name w:val="Body Text 2 Char"/>
    <w:basedOn w:val="DefaultParagraphFont"/>
    <w:link w:val="BodyText2"/>
    <w:uiPriority w:val="99"/>
    <w:semiHidden/>
    <w:locked/>
    <w:rsid w:val="00FD4AC4"/>
    <w:rPr>
      <w:rFonts w:ascii="Times New Roman" w:hAnsi="Times New Roman" w:cs="Times New Roman"/>
      <w:sz w:val="24"/>
      <w:szCs w:val="24"/>
      <w:lang w:eastAsia="ru-RU"/>
    </w:rPr>
  </w:style>
  <w:style w:type="paragraph" w:styleId="Header">
    <w:name w:val="header"/>
    <w:basedOn w:val="Normal"/>
    <w:link w:val="HeaderChar"/>
    <w:uiPriority w:val="99"/>
    <w:semiHidden/>
    <w:rsid w:val="00FD4AC4"/>
    <w:pPr>
      <w:tabs>
        <w:tab w:val="center" w:pos="4677"/>
        <w:tab w:val="right" w:pos="9355"/>
      </w:tabs>
    </w:pPr>
    <w:rPr>
      <w:rFonts w:ascii="Calibri" w:hAnsi="Calibri"/>
      <w:sz w:val="22"/>
      <w:szCs w:val="22"/>
    </w:rPr>
  </w:style>
  <w:style w:type="character" w:customStyle="1" w:styleId="HeaderChar">
    <w:name w:val="Header Char"/>
    <w:basedOn w:val="DefaultParagraphFont"/>
    <w:link w:val="Header"/>
    <w:uiPriority w:val="99"/>
    <w:semiHidden/>
    <w:locked/>
    <w:rsid w:val="00FD4AC4"/>
    <w:rPr>
      <w:rFonts w:ascii="Calibri" w:hAnsi="Calibri" w:cs="Times New Roman"/>
      <w:lang w:eastAsia="ru-RU"/>
    </w:rPr>
  </w:style>
  <w:style w:type="paragraph" w:styleId="Footer">
    <w:name w:val="footer"/>
    <w:basedOn w:val="Normal"/>
    <w:link w:val="FooterChar"/>
    <w:uiPriority w:val="99"/>
    <w:semiHidden/>
    <w:rsid w:val="00FD4AC4"/>
    <w:pPr>
      <w:tabs>
        <w:tab w:val="center" w:pos="4677"/>
        <w:tab w:val="right" w:pos="9355"/>
      </w:tabs>
    </w:pPr>
    <w:rPr>
      <w:rFonts w:ascii="Calibri" w:hAnsi="Calibri"/>
      <w:sz w:val="22"/>
      <w:szCs w:val="22"/>
    </w:rPr>
  </w:style>
  <w:style w:type="character" w:customStyle="1" w:styleId="FooterChar">
    <w:name w:val="Footer Char"/>
    <w:basedOn w:val="DefaultParagraphFont"/>
    <w:link w:val="Footer"/>
    <w:uiPriority w:val="99"/>
    <w:semiHidden/>
    <w:locked/>
    <w:rsid w:val="00FD4AC4"/>
    <w:rPr>
      <w:rFonts w:ascii="Calibri" w:hAnsi="Calibri" w:cs="Times New Roman"/>
      <w:lang w:eastAsia="ru-RU"/>
    </w:rPr>
  </w:style>
  <w:style w:type="paragraph" w:styleId="BodyTextIndent">
    <w:name w:val="Body Text Indent"/>
    <w:basedOn w:val="Normal"/>
    <w:link w:val="BodyTextIndentChar"/>
    <w:uiPriority w:val="99"/>
    <w:rsid w:val="00FD4AC4"/>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locked/>
    <w:rsid w:val="00FD4AC4"/>
    <w:rPr>
      <w:rFonts w:ascii="Calibri" w:hAnsi="Calibri" w:cs="Times New Roman"/>
      <w:lang w:eastAsia="ru-RU"/>
    </w:rPr>
  </w:style>
  <w:style w:type="paragraph" w:styleId="NormalWeb">
    <w:name w:val="Normal (Web)"/>
    <w:basedOn w:val="Normal"/>
    <w:uiPriority w:val="99"/>
    <w:rsid w:val="00FD4AC4"/>
    <w:pPr>
      <w:spacing w:before="100" w:beforeAutospacing="1" w:after="100" w:afterAutospacing="1"/>
    </w:pPr>
  </w:style>
  <w:style w:type="character" w:styleId="Emphasis">
    <w:name w:val="Emphasis"/>
    <w:basedOn w:val="DefaultParagraphFont"/>
    <w:uiPriority w:val="99"/>
    <w:qFormat/>
    <w:rsid w:val="00FD4AC4"/>
    <w:rPr>
      <w:rFonts w:cs="Times New Roman"/>
      <w:i/>
      <w:iCs/>
    </w:rPr>
  </w:style>
  <w:style w:type="paragraph" w:customStyle="1" w:styleId="podzag">
    <w:name w:val="podzag"/>
    <w:basedOn w:val="Normal"/>
    <w:uiPriority w:val="99"/>
    <w:rsid w:val="00FD4AC4"/>
    <w:pPr>
      <w:spacing w:before="100" w:beforeAutospacing="1" w:after="100" w:afterAutospacing="1"/>
    </w:pPr>
  </w:style>
  <w:style w:type="character" w:customStyle="1" w:styleId="body1">
    <w:name w:val="body1"/>
    <w:basedOn w:val="DefaultParagraphFont"/>
    <w:uiPriority w:val="99"/>
    <w:rsid w:val="00FD4AC4"/>
    <w:rPr>
      <w:rFonts w:cs="Times New Roman"/>
    </w:rPr>
  </w:style>
  <w:style w:type="paragraph" w:styleId="FootnoteText">
    <w:name w:val="footnote text"/>
    <w:basedOn w:val="Normal"/>
    <w:link w:val="FootnoteTextChar"/>
    <w:uiPriority w:val="99"/>
    <w:semiHidden/>
    <w:rsid w:val="00FD4AC4"/>
    <w:pPr>
      <w:autoSpaceDE w:val="0"/>
      <w:autoSpaceDN w:val="0"/>
    </w:pPr>
    <w:rPr>
      <w:sz w:val="20"/>
      <w:szCs w:val="20"/>
    </w:rPr>
  </w:style>
  <w:style w:type="character" w:customStyle="1" w:styleId="FootnoteTextChar">
    <w:name w:val="Footnote Text Char"/>
    <w:basedOn w:val="DefaultParagraphFont"/>
    <w:link w:val="FootnoteText"/>
    <w:uiPriority w:val="99"/>
    <w:semiHidden/>
    <w:locked/>
    <w:rsid w:val="00FD4AC4"/>
    <w:rPr>
      <w:rFonts w:ascii="Times New Roman" w:hAnsi="Times New Roman" w:cs="Times New Roman"/>
      <w:sz w:val="20"/>
      <w:szCs w:val="20"/>
      <w:lang w:eastAsia="ru-RU"/>
    </w:rPr>
  </w:style>
  <w:style w:type="paragraph" w:customStyle="1" w:styleId="MagistorNew">
    <w:name w:val="Magistor New"/>
    <w:basedOn w:val="Normal"/>
    <w:uiPriority w:val="99"/>
    <w:rsid w:val="00FD4AC4"/>
    <w:pPr>
      <w:widowControl w:val="0"/>
      <w:shd w:val="clear" w:color="auto" w:fill="FFFFFF"/>
      <w:autoSpaceDE w:val="0"/>
      <w:autoSpaceDN w:val="0"/>
      <w:adjustRightInd w:val="0"/>
      <w:spacing w:line="360" w:lineRule="auto"/>
      <w:ind w:left="-851" w:right="-1418" w:firstLine="1134"/>
      <w:jc w:val="both"/>
    </w:pPr>
    <w:rPr>
      <w:color w:val="000000"/>
      <w:spacing w:val="-3"/>
      <w:sz w:val="26"/>
      <w:szCs w:val="26"/>
    </w:rPr>
  </w:style>
  <w:style w:type="paragraph" w:styleId="BodyText3">
    <w:name w:val="Body Text 3"/>
    <w:basedOn w:val="Normal"/>
    <w:link w:val="BodyText3Char"/>
    <w:uiPriority w:val="99"/>
    <w:rsid w:val="00FD4AC4"/>
    <w:pPr>
      <w:spacing w:after="120"/>
    </w:pPr>
    <w:rPr>
      <w:sz w:val="16"/>
      <w:szCs w:val="16"/>
    </w:rPr>
  </w:style>
  <w:style w:type="character" w:customStyle="1" w:styleId="BodyText3Char">
    <w:name w:val="Body Text 3 Char"/>
    <w:basedOn w:val="DefaultParagraphFont"/>
    <w:link w:val="BodyText3"/>
    <w:uiPriority w:val="99"/>
    <w:locked/>
    <w:rsid w:val="00FD4AC4"/>
    <w:rPr>
      <w:rFonts w:ascii="Times New Roman" w:hAnsi="Times New Roman" w:cs="Times New Roman"/>
      <w:sz w:val="16"/>
      <w:szCs w:val="16"/>
      <w:lang w:eastAsia="ru-RU"/>
    </w:rPr>
  </w:style>
  <w:style w:type="table" w:styleId="TableGrid">
    <w:name w:val="Table Grid"/>
    <w:basedOn w:val="TableNormal"/>
    <w:uiPriority w:val="99"/>
    <w:rsid w:val="00FD4AC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uiPriority w:val="99"/>
    <w:rsid w:val="00FD4AC4"/>
    <w:pPr>
      <w:widowControl w:val="0"/>
      <w:autoSpaceDE w:val="0"/>
      <w:autoSpaceDN w:val="0"/>
      <w:adjustRightInd w:val="0"/>
      <w:spacing w:before="2420" w:line="860" w:lineRule="auto"/>
      <w:ind w:left="1640" w:right="800"/>
      <w:jc w:val="center"/>
    </w:pPr>
    <w:rPr>
      <w:rFonts w:ascii="Arial" w:eastAsia="Times New Roman" w:hAnsi="Arial" w:cs="Arial"/>
      <w:sz w:val="18"/>
      <w:szCs w:val="18"/>
    </w:rPr>
  </w:style>
  <w:style w:type="character" w:customStyle="1" w:styleId="1">
    <w:name w:val="Заголовок №1_"/>
    <w:basedOn w:val="DefaultParagraphFont"/>
    <w:link w:val="10"/>
    <w:uiPriority w:val="99"/>
    <w:locked/>
    <w:rsid w:val="00FD4AC4"/>
    <w:rPr>
      <w:rFonts w:cs="Times New Roman"/>
      <w:b/>
      <w:bCs/>
      <w:sz w:val="40"/>
      <w:szCs w:val="40"/>
      <w:shd w:val="clear" w:color="auto" w:fill="FFFFFF"/>
    </w:rPr>
  </w:style>
  <w:style w:type="paragraph" w:customStyle="1" w:styleId="10">
    <w:name w:val="Заголовок №1"/>
    <w:basedOn w:val="Normal"/>
    <w:link w:val="1"/>
    <w:uiPriority w:val="99"/>
    <w:rsid w:val="00FD4AC4"/>
    <w:pPr>
      <w:widowControl w:val="0"/>
      <w:shd w:val="clear" w:color="auto" w:fill="FFFFFF"/>
      <w:spacing w:after="300" w:line="240" w:lineRule="atLeast"/>
      <w:jc w:val="center"/>
      <w:outlineLvl w:val="0"/>
    </w:pPr>
    <w:rPr>
      <w:rFonts w:ascii="Calibri" w:eastAsia="Calibri" w:hAnsi="Calibri"/>
      <w:b/>
      <w:bCs/>
      <w:sz w:val="40"/>
      <w:szCs w:val="40"/>
      <w:lang w:eastAsia="en-US"/>
    </w:rPr>
  </w:style>
  <w:style w:type="character" w:customStyle="1" w:styleId="MicrosoftSansSerif">
    <w:name w:val="Основной текст + Microsoft Sans Serif"/>
    <w:aliases w:val="14,5 pt,Интервал 0 pt,Основной текст (6) + Lucida Sans Unicode,9,Основной текст (9) + 11,5 pt30,Малые прописные"/>
    <w:basedOn w:val="a0"/>
    <w:uiPriority w:val="99"/>
    <w:rsid w:val="00FD4AC4"/>
    <w:rPr>
      <w:rFonts w:ascii="Microsoft Sans Serif" w:hAnsi="Microsoft Sans Serif" w:cs="Microsoft Sans Serif"/>
      <w:spacing w:val="-10"/>
      <w:sz w:val="29"/>
      <w:szCs w:val="29"/>
    </w:rPr>
  </w:style>
  <w:style w:type="character" w:customStyle="1" w:styleId="a0">
    <w:name w:val="Основной текст_"/>
    <w:basedOn w:val="DefaultParagraphFont"/>
    <w:uiPriority w:val="99"/>
    <w:rsid w:val="00FD4AC4"/>
    <w:rPr>
      <w:rFonts w:cs="Times New Roman"/>
      <w:lang w:bidi="ar-SA"/>
    </w:rPr>
  </w:style>
  <w:style w:type="character" w:customStyle="1" w:styleId="20pt">
    <w:name w:val="Основной текст + 20 pt"/>
    <w:aliases w:val="Полужирный"/>
    <w:basedOn w:val="a0"/>
    <w:uiPriority w:val="99"/>
    <w:rsid w:val="00FD4AC4"/>
    <w:rPr>
      <w:b/>
      <w:bCs/>
      <w:sz w:val="40"/>
      <w:szCs w:val="40"/>
    </w:rPr>
  </w:style>
  <w:style w:type="character" w:customStyle="1" w:styleId="16">
    <w:name w:val="Основной текст + 16"/>
    <w:aliases w:val="5 pt1,Курсив,Интервал -1 pt,Основной текст (8) + Полужирный,Заголовок №11 (2) + 11 pt,Полужирный23,Основной текст (8) + Century Gothic,91,Полужирный1"/>
    <w:basedOn w:val="a0"/>
    <w:uiPriority w:val="99"/>
    <w:rsid w:val="00FD4AC4"/>
    <w:rPr>
      <w:rFonts w:ascii="Times New Roman" w:hAnsi="Times New Roman"/>
      <w:i/>
      <w:iCs/>
      <w:spacing w:val="-20"/>
      <w:sz w:val="33"/>
      <w:szCs w:val="33"/>
      <w:u w:val="none"/>
    </w:rPr>
  </w:style>
  <w:style w:type="paragraph" w:customStyle="1" w:styleId="Default">
    <w:name w:val="Default"/>
    <w:uiPriority w:val="99"/>
    <w:rsid w:val="00FD4AC4"/>
    <w:pPr>
      <w:autoSpaceDE w:val="0"/>
      <w:autoSpaceDN w:val="0"/>
      <w:adjustRightInd w:val="0"/>
    </w:pPr>
    <w:rPr>
      <w:rFonts w:ascii="Times New Roman" w:eastAsia="Times New Roman" w:hAnsi="Times New Roman"/>
      <w:color w:val="000000"/>
      <w:sz w:val="24"/>
      <w:szCs w:val="24"/>
    </w:rPr>
  </w:style>
  <w:style w:type="paragraph" w:customStyle="1" w:styleId="iditems">
    <w:name w:val="iditems"/>
    <w:basedOn w:val="Normal"/>
    <w:uiPriority w:val="99"/>
    <w:rsid w:val="00FD4AC4"/>
    <w:pPr>
      <w:spacing w:before="100" w:beforeAutospacing="1" w:after="100" w:afterAutospacing="1"/>
    </w:pPr>
  </w:style>
  <w:style w:type="paragraph" w:customStyle="1" w:styleId="2">
    <w:name w:val="стиль2"/>
    <w:basedOn w:val="Normal"/>
    <w:uiPriority w:val="99"/>
    <w:rsid w:val="00FD4AC4"/>
    <w:pPr>
      <w:autoSpaceDE w:val="0"/>
      <w:autoSpaceDN w:val="0"/>
      <w:adjustRightInd w:val="0"/>
      <w:spacing w:before="100" w:after="100"/>
    </w:pPr>
    <w:rPr>
      <w:rFonts w:ascii="Tahoma" w:hAnsi="Tahoma" w:cs="Tahoma"/>
      <w:sz w:val="20"/>
      <w:szCs w:val="20"/>
    </w:rPr>
  </w:style>
  <w:style w:type="paragraph" w:customStyle="1" w:styleId="Style4">
    <w:name w:val="Style4"/>
    <w:basedOn w:val="Normal"/>
    <w:uiPriority w:val="99"/>
    <w:rsid w:val="00FD4AC4"/>
    <w:pPr>
      <w:widowControl w:val="0"/>
      <w:autoSpaceDE w:val="0"/>
      <w:autoSpaceDN w:val="0"/>
      <w:adjustRightInd w:val="0"/>
      <w:spacing w:line="259" w:lineRule="exact"/>
      <w:ind w:hanging="211"/>
    </w:pPr>
    <w:rPr>
      <w:rFonts w:ascii="Microsoft Sans Serif" w:hAnsi="Microsoft Sans Serif"/>
    </w:rPr>
  </w:style>
  <w:style w:type="character" w:customStyle="1" w:styleId="FontStyle15">
    <w:name w:val="Font Style15"/>
    <w:basedOn w:val="DefaultParagraphFont"/>
    <w:uiPriority w:val="99"/>
    <w:rsid w:val="00FD4AC4"/>
    <w:rPr>
      <w:rFonts w:ascii="Microsoft Sans Serif" w:hAnsi="Microsoft Sans Serif" w:cs="Microsoft Sans Serif"/>
      <w:sz w:val="20"/>
      <w:szCs w:val="20"/>
    </w:rPr>
  </w:style>
  <w:style w:type="paragraph" w:customStyle="1" w:styleId="Style1">
    <w:name w:val="Style1"/>
    <w:basedOn w:val="Normal"/>
    <w:uiPriority w:val="99"/>
    <w:rsid w:val="00FD4AC4"/>
    <w:pPr>
      <w:widowControl w:val="0"/>
      <w:autoSpaceDE w:val="0"/>
      <w:autoSpaceDN w:val="0"/>
      <w:adjustRightInd w:val="0"/>
      <w:spacing w:line="259" w:lineRule="exact"/>
      <w:jc w:val="both"/>
    </w:pPr>
  </w:style>
  <w:style w:type="paragraph" w:customStyle="1" w:styleId="Style2">
    <w:name w:val="Style2"/>
    <w:basedOn w:val="Normal"/>
    <w:uiPriority w:val="99"/>
    <w:rsid w:val="00FD4AC4"/>
    <w:pPr>
      <w:widowControl w:val="0"/>
      <w:autoSpaceDE w:val="0"/>
      <w:autoSpaceDN w:val="0"/>
      <w:adjustRightInd w:val="0"/>
      <w:spacing w:line="253" w:lineRule="exact"/>
      <w:ind w:hanging="211"/>
      <w:jc w:val="both"/>
    </w:pPr>
  </w:style>
  <w:style w:type="character" w:customStyle="1" w:styleId="FontStyle13">
    <w:name w:val="Font Style13"/>
    <w:basedOn w:val="DefaultParagraphFont"/>
    <w:uiPriority w:val="99"/>
    <w:rsid w:val="00FD4AC4"/>
    <w:rPr>
      <w:rFonts w:ascii="Times New Roman" w:hAnsi="Times New Roman" w:cs="Times New Roman"/>
      <w:sz w:val="20"/>
      <w:szCs w:val="20"/>
    </w:rPr>
  </w:style>
  <w:style w:type="paragraph" w:customStyle="1" w:styleId="Style3">
    <w:name w:val="Style3"/>
    <w:basedOn w:val="Normal"/>
    <w:uiPriority w:val="99"/>
    <w:rsid w:val="00FD4AC4"/>
    <w:pPr>
      <w:widowControl w:val="0"/>
      <w:autoSpaceDE w:val="0"/>
      <w:autoSpaceDN w:val="0"/>
      <w:adjustRightInd w:val="0"/>
      <w:spacing w:line="253" w:lineRule="exact"/>
      <w:ind w:firstLine="422"/>
      <w:jc w:val="both"/>
    </w:pPr>
  </w:style>
  <w:style w:type="character" w:customStyle="1" w:styleId="FontStyle14">
    <w:name w:val="Font Style14"/>
    <w:basedOn w:val="DefaultParagraphFont"/>
    <w:uiPriority w:val="99"/>
    <w:rsid w:val="00FD4AC4"/>
    <w:rPr>
      <w:rFonts w:ascii="Times New Roman" w:hAnsi="Times New Roman" w:cs="Times New Roman"/>
      <w:sz w:val="20"/>
      <w:szCs w:val="20"/>
    </w:rPr>
  </w:style>
  <w:style w:type="character" w:customStyle="1" w:styleId="8">
    <w:name w:val="Основной текст (8)"/>
    <w:basedOn w:val="DefaultParagraphFont"/>
    <w:uiPriority w:val="99"/>
    <w:rsid w:val="00FD4AC4"/>
    <w:rPr>
      <w:rFonts w:cs="Times New Roman"/>
      <w:sz w:val="21"/>
      <w:szCs w:val="21"/>
      <w:lang w:bidi="ar-SA"/>
    </w:rPr>
  </w:style>
  <w:style w:type="character" w:customStyle="1" w:styleId="80">
    <w:name w:val="Основной текст (8)_"/>
    <w:basedOn w:val="DefaultParagraphFont"/>
    <w:link w:val="81"/>
    <w:uiPriority w:val="99"/>
    <w:locked/>
    <w:rsid w:val="00FD4AC4"/>
    <w:rPr>
      <w:rFonts w:cs="Times New Roman"/>
      <w:sz w:val="21"/>
      <w:szCs w:val="21"/>
      <w:shd w:val="clear" w:color="auto" w:fill="FFFFFF"/>
    </w:rPr>
  </w:style>
  <w:style w:type="paragraph" w:customStyle="1" w:styleId="81">
    <w:name w:val="Основной текст (8)1"/>
    <w:basedOn w:val="Normal"/>
    <w:link w:val="80"/>
    <w:uiPriority w:val="99"/>
    <w:rsid w:val="00FD4AC4"/>
    <w:pPr>
      <w:shd w:val="clear" w:color="auto" w:fill="FFFFFF"/>
      <w:spacing w:line="211" w:lineRule="exact"/>
      <w:jc w:val="both"/>
    </w:pPr>
    <w:rPr>
      <w:rFonts w:ascii="Calibri" w:eastAsia="Calibri" w:hAnsi="Calibri"/>
      <w:sz w:val="21"/>
      <w:szCs w:val="21"/>
      <w:shd w:val="clear" w:color="auto" w:fill="FFFFFF"/>
      <w:lang w:eastAsia="en-US"/>
    </w:rPr>
  </w:style>
  <w:style w:type="character" w:customStyle="1" w:styleId="812pt">
    <w:name w:val="Основной текст (8) + 12 pt"/>
    <w:basedOn w:val="80"/>
    <w:uiPriority w:val="99"/>
    <w:rsid w:val="00FD4AC4"/>
    <w:rPr>
      <w:sz w:val="24"/>
      <w:szCs w:val="24"/>
    </w:rPr>
  </w:style>
  <w:style w:type="paragraph" w:customStyle="1" w:styleId="Style6">
    <w:name w:val="Style6"/>
    <w:basedOn w:val="Normal"/>
    <w:uiPriority w:val="99"/>
    <w:rsid w:val="00FD4AC4"/>
    <w:pPr>
      <w:widowControl w:val="0"/>
      <w:autoSpaceDE w:val="0"/>
      <w:autoSpaceDN w:val="0"/>
      <w:adjustRightInd w:val="0"/>
      <w:spacing w:line="221" w:lineRule="exact"/>
      <w:ind w:firstLine="605"/>
      <w:jc w:val="both"/>
    </w:pPr>
    <w:rPr>
      <w:rFonts w:ascii="Book Antiqua" w:hAnsi="Book Antiqua"/>
    </w:rPr>
  </w:style>
  <w:style w:type="paragraph" w:customStyle="1" w:styleId="Style7">
    <w:name w:val="Style7"/>
    <w:basedOn w:val="Normal"/>
    <w:uiPriority w:val="99"/>
    <w:rsid w:val="00FD4AC4"/>
    <w:pPr>
      <w:widowControl w:val="0"/>
      <w:autoSpaceDE w:val="0"/>
      <w:autoSpaceDN w:val="0"/>
      <w:adjustRightInd w:val="0"/>
      <w:spacing w:line="214" w:lineRule="exact"/>
      <w:ind w:firstLine="499"/>
      <w:jc w:val="both"/>
    </w:pPr>
    <w:rPr>
      <w:rFonts w:ascii="Book Antiqua" w:hAnsi="Book Antiqua"/>
    </w:rPr>
  </w:style>
  <w:style w:type="paragraph" w:customStyle="1" w:styleId="Style8">
    <w:name w:val="Style8"/>
    <w:basedOn w:val="Normal"/>
    <w:uiPriority w:val="99"/>
    <w:rsid w:val="00FD4AC4"/>
    <w:pPr>
      <w:widowControl w:val="0"/>
      <w:autoSpaceDE w:val="0"/>
      <w:autoSpaceDN w:val="0"/>
      <w:adjustRightInd w:val="0"/>
    </w:pPr>
    <w:rPr>
      <w:rFonts w:ascii="Book Antiqua" w:hAnsi="Book Antiqua"/>
    </w:rPr>
  </w:style>
  <w:style w:type="paragraph" w:customStyle="1" w:styleId="Style9">
    <w:name w:val="Style9"/>
    <w:basedOn w:val="Normal"/>
    <w:uiPriority w:val="99"/>
    <w:rsid w:val="00FD4AC4"/>
    <w:pPr>
      <w:widowControl w:val="0"/>
      <w:autoSpaceDE w:val="0"/>
      <w:autoSpaceDN w:val="0"/>
      <w:adjustRightInd w:val="0"/>
      <w:spacing w:line="182" w:lineRule="exact"/>
      <w:ind w:firstLine="125"/>
      <w:jc w:val="both"/>
    </w:pPr>
    <w:rPr>
      <w:rFonts w:ascii="Book Antiqua" w:hAnsi="Book Antiqua"/>
    </w:rPr>
  </w:style>
  <w:style w:type="character" w:customStyle="1" w:styleId="FontStyle21">
    <w:name w:val="Font Style21"/>
    <w:basedOn w:val="DefaultParagraphFont"/>
    <w:uiPriority w:val="99"/>
    <w:rsid w:val="00FD4AC4"/>
    <w:rPr>
      <w:rFonts w:ascii="Book Antiqua" w:hAnsi="Book Antiqua" w:cs="Book Antiqua"/>
      <w:b/>
      <w:bCs/>
      <w:sz w:val="20"/>
      <w:szCs w:val="20"/>
    </w:rPr>
  </w:style>
  <w:style w:type="character" w:customStyle="1" w:styleId="FontStyle23">
    <w:name w:val="Font Style23"/>
    <w:basedOn w:val="DefaultParagraphFont"/>
    <w:uiPriority w:val="99"/>
    <w:rsid w:val="00FD4AC4"/>
    <w:rPr>
      <w:rFonts w:ascii="Times New Roman" w:hAnsi="Times New Roman" w:cs="Times New Roman"/>
      <w:spacing w:val="10"/>
      <w:sz w:val="10"/>
      <w:szCs w:val="10"/>
    </w:rPr>
  </w:style>
  <w:style w:type="character" w:customStyle="1" w:styleId="FontStyle24">
    <w:name w:val="Font Style24"/>
    <w:basedOn w:val="DefaultParagraphFont"/>
    <w:uiPriority w:val="99"/>
    <w:rsid w:val="00FD4AC4"/>
    <w:rPr>
      <w:rFonts w:ascii="Bookman Old Style" w:hAnsi="Bookman Old Style" w:cs="Bookman Old Style"/>
      <w:sz w:val="18"/>
      <w:szCs w:val="18"/>
    </w:rPr>
  </w:style>
  <w:style w:type="character" w:customStyle="1" w:styleId="FontStyle11">
    <w:name w:val="Font Style11"/>
    <w:basedOn w:val="DefaultParagraphFont"/>
    <w:uiPriority w:val="99"/>
    <w:rsid w:val="00FD4AC4"/>
    <w:rPr>
      <w:rFonts w:ascii="Times New Roman" w:hAnsi="Times New Roman" w:cs="Times New Roman"/>
      <w:b/>
      <w:bCs/>
      <w:sz w:val="20"/>
      <w:szCs w:val="20"/>
    </w:rPr>
  </w:style>
  <w:style w:type="character" w:customStyle="1" w:styleId="FontStyle12">
    <w:name w:val="Font Style12"/>
    <w:basedOn w:val="DefaultParagraphFont"/>
    <w:uiPriority w:val="99"/>
    <w:rsid w:val="00FD4AC4"/>
    <w:rPr>
      <w:rFonts w:ascii="Times New Roman" w:hAnsi="Times New Roman" w:cs="Times New Roman"/>
      <w:b/>
      <w:bCs/>
      <w:i/>
      <w:iCs/>
      <w:sz w:val="20"/>
      <w:szCs w:val="20"/>
    </w:rPr>
  </w:style>
  <w:style w:type="character" w:customStyle="1" w:styleId="82">
    <w:name w:val="Основной текст (8) + Курсив"/>
    <w:basedOn w:val="80"/>
    <w:uiPriority w:val="99"/>
    <w:rsid w:val="00FD4AC4"/>
    <w:rPr>
      <w:i/>
      <w:iCs/>
    </w:rPr>
  </w:style>
  <w:style w:type="character" w:customStyle="1" w:styleId="100">
    <w:name w:val="Заголовок №10_"/>
    <w:basedOn w:val="DefaultParagraphFont"/>
    <w:link w:val="101"/>
    <w:uiPriority w:val="99"/>
    <w:locked/>
    <w:rsid w:val="00FD4AC4"/>
    <w:rPr>
      <w:rFonts w:cs="Times New Roman"/>
      <w:sz w:val="24"/>
      <w:szCs w:val="24"/>
      <w:shd w:val="clear" w:color="auto" w:fill="FFFFFF"/>
    </w:rPr>
  </w:style>
  <w:style w:type="paragraph" w:customStyle="1" w:styleId="101">
    <w:name w:val="Заголовок №10"/>
    <w:basedOn w:val="Normal"/>
    <w:link w:val="100"/>
    <w:uiPriority w:val="99"/>
    <w:rsid w:val="00FD4AC4"/>
    <w:pPr>
      <w:shd w:val="clear" w:color="auto" w:fill="FFFFFF"/>
      <w:spacing w:line="235" w:lineRule="exact"/>
      <w:jc w:val="both"/>
    </w:pPr>
    <w:rPr>
      <w:rFonts w:ascii="Calibri" w:eastAsia="Calibri" w:hAnsi="Calibri"/>
      <w:shd w:val="clear" w:color="auto" w:fill="FFFFFF"/>
      <w:lang w:eastAsia="en-US"/>
    </w:rPr>
  </w:style>
  <w:style w:type="character" w:customStyle="1" w:styleId="820">
    <w:name w:val="Основной текст (8) + Полужирный2"/>
    <w:basedOn w:val="80"/>
    <w:uiPriority w:val="99"/>
    <w:rsid w:val="00FD4AC4"/>
    <w:rPr>
      <w:b/>
      <w:bCs/>
    </w:rPr>
  </w:style>
  <w:style w:type="character" w:customStyle="1" w:styleId="83">
    <w:name w:val="Заголовок №8_"/>
    <w:basedOn w:val="DefaultParagraphFont"/>
    <w:link w:val="84"/>
    <w:uiPriority w:val="99"/>
    <w:locked/>
    <w:rsid w:val="00FD4AC4"/>
    <w:rPr>
      <w:rFonts w:ascii="Franklin Gothic Medium" w:hAnsi="Franklin Gothic Medium" w:cs="Times New Roman"/>
      <w:b/>
      <w:bCs/>
      <w:sz w:val="27"/>
      <w:szCs w:val="27"/>
      <w:shd w:val="clear" w:color="auto" w:fill="FFFFFF"/>
    </w:rPr>
  </w:style>
  <w:style w:type="paragraph" w:customStyle="1" w:styleId="84">
    <w:name w:val="Заголовок №8"/>
    <w:basedOn w:val="Normal"/>
    <w:link w:val="83"/>
    <w:uiPriority w:val="99"/>
    <w:rsid w:val="00FD4AC4"/>
    <w:pPr>
      <w:shd w:val="clear" w:color="auto" w:fill="FFFFFF"/>
      <w:spacing w:before="1020" w:after="120" w:line="240" w:lineRule="atLeast"/>
      <w:ind w:hanging="1320"/>
      <w:jc w:val="center"/>
      <w:outlineLvl w:val="7"/>
    </w:pPr>
    <w:rPr>
      <w:rFonts w:ascii="Franklin Gothic Medium" w:eastAsia="Calibri" w:hAnsi="Franklin Gothic Medium"/>
      <w:b/>
      <w:bCs/>
      <w:sz w:val="27"/>
      <w:szCs w:val="27"/>
      <w:shd w:val="clear" w:color="auto" w:fill="FFFFFF"/>
      <w:lang w:eastAsia="en-US"/>
    </w:rPr>
  </w:style>
  <w:style w:type="character" w:customStyle="1" w:styleId="33">
    <w:name w:val="Заголовок №3 (3)_"/>
    <w:basedOn w:val="DefaultParagraphFont"/>
    <w:link w:val="330"/>
    <w:uiPriority w:val="99"/>
    <w:locked/>
    <w:rsid w:val="00FD4AC4"/>
    <w:rPr>
      <w:rFonts w:ascii="Century Gothic" w:hAnsi="Century Gothic" w:cs="Times New Roman"/>
      <w:b/>
      <w:bCs/>
      <w:spacing w:val="50"/>
      <w:sz w:val="43"/>
      <w:szCs w:val="43"/>
      <w:shd w:val="clear" w:color="auto" w:fill="FFFFFF"/>
    </w:rPr>
  </w:style>
  <w:style w:type="character" w:customStyle="1" w:styleId="22">
    <w:name w:val="Заголовок №2 (2)_"/>
    <w:basedOn w:val="DefaultParagraphFont"/>
    <w:link w:val="220"/>
    <w:uiPriority w:val="99"/>
    <w:locked/>
    <w:rsid w:val="00FD4AC4"/>
    <w:rPr>
      <w:rFonts w:ascii="Century Gothic" w:hAnsi="Century Gothic" w:cs="Times New Roman"/>
      <w:sz w:val="44"/>
      <w:szCs w:val="44"/>
      <w:shd w:val="clear" w:color="auto" w:fill="FFFFFF"/>
    </w:rPr>
  </w:style>
  <w:style w:type="character" w:customStyle="1" w:styleId="224pt">
    <w:name w:val="Заголовок №2 (2) + Интервал 4 pt"/>
    <w:basedOn w:val="22"/>
    <w:uiPriority w:val="99"/>
    <w:rsid w:val="00FD4AC4"/>
    <w:rPr>
      <w:spacing w:val="90"/>
    </w:rPr>
  </w:style>
  <w:style w:type="character" w:customStyle="1" w:styleId="2220pt">
    <w:name w:val="Заголовок №2 (2) + 20 pt"/>
    <w:basedOn w:val="22"/>
    <w:uiPriority w:val="99"/>
    <w:rsid w:val="00FD4AC4"/>
    <w:rPr>
      <w:sz w:val="40"/>
      <w:szCs w:val="40"/>
    </w:rPr>
  </w:style>
  <w:style w:type="character" w:customStyle="1" w:styleId="43">
    <w:name w:val="Заголовок №4 (3)_"/>
    <w:basedOn w:val="DefaultParagraphFont"/>
    <w:link w:val="430"/>
    <w:uiPriority w:val="99"/>
    <w:locked/>
    <w:rsid w:val="00FD4AC4"/>
    <w:rPr>
      <w:rFonts w:ascii="Century Gothic" w:hAnsi="Century Gothic" w:cs="Times New Roman"/>
      <w:sz w:val="40"/>
      <w:szCs w:val="40"/>
      <w:shd w:val="clear" w:color="auto" w:fill="FFFFFF"/>
    </w:rPr>
  </w:style>
  <w:style w:type="character" w:customStyle="1" w:styleId="-1pt">
    <w:name w:val="Основной текст + Интервал -1 pt"/>
    <w:basedOn w:val="BodyText3Char"/>
    <w:uiPriority w:val="99"/>
    <w:rsid w:val="00FD4AC4"/>
    <w:rPr>
      <w:rFonts w:ascii="Century Gothic" w:hAnsi="Century Gothic"/>
      <w:spacing w:val="-20"/>
      <w:sz w:val="32"/>
      <w:szCs w:val="32"/>
      <w:shd w:val="clear" w:color="auto" w:fill="FFFFFF"/>
      <w:lang w:val="ru-RU" w:bidi="ar-SA"/>
    </w:rPr>
  </w:style>
  <w:style w:type="character" w:customStyle="1" w:styleId="6">
    <w:name w:val="Основной текст (6)_"/>
    <w:basedOn w:val="DefaultParagraphFont"/>
    <w:link w:val="60"/>
    <w:uiPriority w:val="99"/>
    <w:locked/>
    <w:rsid w:val="00FD4AC4"/>
    <w:rPr>
      <w:rFonts w:ascii="Microsoft Sans Serif" w:hAnsi="Microsoft Sans Serif" w:cs="Times New Roman"/>
      <w:sz w:val="13"/>
      <w:szCs w:val="13"/>
      <w:shd w:val="clear" w:color="auto" w:fill="FFFFFF"/>
    </w:rPr>
  </w:style>
  <w:style w:type="character" w:customStyle="1" w:styleId="6CenturyGothic">
    <w:name w:val="Основной текст (6) + Century Gothic"/>
    <w:aliases w:val="94,5 pt31,Полужирный25"/>
    <w:basedOn w:val="6"/>
    <w:uiPriority w:val="99"/>
    <w:rsid w:val="00FD4AC4"/>
    <w:rPr>
      <w:rFonts w:ascii="Century Gothic" w:hAnsi="Century Gothic" w:cs="Century Gothic"/>
      <w:b/>
      <w:bCs/>
      <w:sz w:val="19"/>
      <w:szCs w:val="19"/>
    </w:rPr>
  </w:style>
  <w:style w:type="character" w:customStyle="1" w:styleId="11">
    <w:name w:val="Основной текст (11)_"/>
    <w:basedOn w:val="DefaultParagraphFont"/>
    <w:link w:val="111"/>
    <w:uiPriority w:val="99"/>
    <w:locked/>
    <w:rsid w:val="00FD4AC4"/>
    <w:rPr>
      <w:rFonts w:cs="Times New Roman"/>
      <w:sz w:val="21"/>
      <w:szCs w:val="21"/>
      <w:shd w:val="clear" w:color="auto" w:fill="FFFFFF"/>
    </w:rPr>
  </w:style>
  <w:style w:type="character" w:customStyle="1" w:styleId="110">
    <w:name w:val="Основной текст (11)"/>
    <w:basedOn w:val="11"/>
    <w:uiPriority w:val="99"/>
    <w:rsid w:val="00FD4AC4"/>
  </w:style>
  <w:style w:type="character" w:customStyle="1" w:styleId="9">
    <w:name w:val="Основной текст (9)_"/>
    <w:basedOn w:val="DefaultParagraphFont"/>
    <w:link w:val="90"/>
    <w:uiPriority w:val="99"/>
    <w:locked/>
    <w:rsid w:val="00FD4AC4"/>
    <w:rPr>
      <w:rFonts w:cs="Times New Roman"/>
      <w:b/>
      <w:bCs/>
      <w:spacing w:val="-10"/>
      <w:sz w:val="29"/>
      <w:szCs w:val="29"/>
      <w:shd w:val="clear" w:color="auto" w:fill="FFFFFF"/>
    </w:rPr>
  </w:style>
  <w:style w:type="character" w:customStyle="1" w:styleId="1111">
    <w:name w:val="Основной текст (11) + 11"/>
    <w:aliases w:val="5 pt29,Полужирный24,Малые прописные3"/>
    <w:basedOn w:val="11"/>
    <w:uiPriority w:val="99"/>
    <w:rsid w:val="00FD4AC4"/>
    <w:rPr>
      <w:b/>
      <w:bCs/>
      <w:smallCaps/>
      <w:sz w:val="23"/>
      <w:szCs w:val="23"/>
    </w:rPr>
  </w:style>
  <w:style w:type="character" w:customStyle="1" w:styleId="20">
    <w:name w:val="Основной текст (20)_"/>
    <w:basedOn w:val="DefaultParagraphFont"/>
    <w:link w:val="200"/>
    <w:uiPriority w:val="99"/>
    <w:locked/>
    <w:rsid w:val="00FD4AC4"/>
    <w:rPr>
      <w:rFonts w:ascii="Franklin Gothic Medium" w:hAnsi="Franklin Gothic Medium" w:cs="Times New Roman"/>
      <w:b/>
      <w:bCs/>
      <w:sz w:val="27"/>
      <w:szCs w:val="27"/>
      <w:shd w:val="clear" w:color="auto" w:fill="FFFFFF"/>
    </w:rPr>
  </w:style>
  <w:style w:type="character" w:customStyle="1" w:styleId="7">
    <w:name w:val="Заголовок №7_"/>
    <w:basedOn w:val="DefaultParagraphFont"/>
    <w:link w:val="70"/>
    <w:uiPriority w:val="99"/>
    <w:locked/>
    <w:rsid w:val="00FD4AC4"/>
    <w:rPr>
      <w:rFonts w:cs="Times New Roman"/>
      <w:sz w:val="21"/>
      <w:szCs w:val="21"/>
      <w:shd w:val="clear" w:color="auto" w:fill="FFFFFF"/>
    </w:rPr>
  </w:style>
  <w:style w:type="character" w:customStyle="1" w:styleId="71pt">
    <w:name w:val="Заголовок №7 + Интервал 1 pt"/>
    <w:basedOn w:val="7"/>
    <w:uiPriority w:val="99"/>
    <w:rsid w:val="00FD4AC4"/>
    <w:rPr>
      <w:spacing w:val="20"/>
    </w:rPr>
  </w:style>
  <w:style w:type="paragraph" w:customStyle="1" w:styleId="330">
    <w:name w:val="Заголовок №3 (3)"/>
    <w:basedOn w:val="Normal"/>
    <w:link w:val="33"/>
    <w:uiPriority w:val="99"/>
    <w:rsid w:val="00FD4AC4"/>
    <w:pPr>
      <w:shd w:val="clear" w:color="auto" w:fill="FFFFFF"/>
      <w:spacing w:after="180" w:line="240" w:lineRule="atLeast"/>
      <w:jc w:val="center"/>
      <w:outlineLvl w:val="2"/>
    </w:pPr>
    <w:rPr>
      <w:rFonts w:ascii="Century Gothic" w:eastAsia="Calibri" w:hAnsi="Century Gothic"/>
      <w:b/>
      <w:bCs/>
      <w:spacing w:val="50"/>
      <w:sz w:val="43"/>
      <w:szCs w:val="43"/>
      <w:shd w:val="clear" w:color="auto" w:fill="FFFFFF"/>
      <w:lang w:eastAsia="en-US"/>
    </w:rPr>
  </w:style>
  <w:style w:type="paragraph" w:customStyle="1" w:styleId="220">
    <w:name w:val="Заголовок №2 (2)"/>
    <w:basedOn w:val="Normal"/>
    <w:link w:val="22"/>
    <w:uiPriority w:val="99"/>
    <w:rsid w:val="00FD4AC4"/>
    <w:pPr>
      <w:shd w:val="clear" w:color="auto" w:fill="FFFFFF"/>
      <w:spacing w:before="180" w:after="180" w:line="240" w:lineRule="atLeast"/>
      <w:jc w:val="center"/>
      <w:outlineLvl w:val="1"/>
    </w:pPr>
    <w:rPr>
      <w:rFonts w:ascii="Century Gothic" w:eastAsia="Calibri" w:hAnsi="Century Gothic"/>
      <w:sz w:val="44"/>
      <w:szCs w:val="44"/>
      <w:shd w:val="clear" w:color="auto" w:fill="FFFFFF"/>
      <w:lang w:eastAsia="en-US"/>
    </w:rPr>
  </w:style>
  <w:style w:type="paragraph" w:customStyle="1" w:styleId="430">
    <w:name w:val="Заголовок №4 (3)"/>
    <w:basedOn w:val="Normal"/>
    <w:link w:val="43"/>
    <w:uiPriority w:val="99"/>
    <w:rsid w:val="00FD4AC4"/>
    <w:pPr>
      <w:shd w:val="clear" w:color="auto" w:fill="FFFFFF"/>
      <w:spacing w:before="60" w:after="60" w:line="413" w:lineRule="exact"/>
      <w:jc w:val="center"/>
      <w:outlineLvl w:val="3"/>
    </w:pPr>
    <w:rPr>
      <w:rFonts w:ascii="Century Gothic" w:eastAsia="Calibri" w:hAnsi="Century Gothic"/>
      <w:sz w:val="40"/>
      <w:szCs w:val="40"/>
      <w:shd w:val="clear" w:color="auto" w:fill="FFFFFF"/>
      <w:lang w:eastAsia="en-US"/>
    </w:rPr>
  </w:style>
  <w:style w:type="character" w:customStyle="1" w:styleId="12">
    <w:name w:val="Основной текст Знак1"/>
    <w:basedOn w:val="DefaultParagraphFont"/>
    <w:uiPriority w:val="99"/>
    <w:rsid w:val="00FD4AC4"/>
    <w:rPr>
      <w:rFonts w:cs="Times New Roman"/>
    </w:rPr>
  </w:style>
  <w:style w:type="paragraph" w:customStyle="1" w:styleId="60">
    <w:name w:val="Основной текст (6)"/>
    <w:basedOn w:val="Normal"/>
    <w:link w:val="6"/>
    <w:uiPriority w:val="99"/>
    <w:rsid w:val="00FD4AC4"/>
    <w:pPr>
      <w:shd w:val="clear" w:color="auto" w:fill="FFFFFF"/>
      <w:spacing w:before="60" w:after="300" w:line="240" w:lineRule="atLeast"/>
    </w:pPr>
    <w:rPr>
      <w:rFonts w:ascii="Microsoft Sans Serif" w:eastAsia="Calibri" w:hAnsi="Microsoft Sans Serif"/>
      <w:sz w:val="13"/>
      <w:szCs w:val="13"/>
      <w:shd w:val="clear" w:color="auto" w:fill="FFFFFF"/>
      <w:lang w:eastAsia="en-US"/>
    </w:rPr>
  </w:style>
  <w:style w:type="paragraph" w:customStyle="1" w:styleId="111">
    <w:name w:val="Основной текст (11)1"/>
    <w:basedOn w:val="Normal"/>
    <w:link w:val="11"/>
    <w:uiPriority w:val="99"/>
    <w:rsid w:val="00FD4AC4"/>
    <w:pPr>
      <w:shd w:val="clear" w:color="auto" w:fill="FFFFFF"/>
      <w:spacing w:line="634" w:lineRule="exact"/>
    </w:pPr>
    <w:rPr>
      <w:rFonts w:ascii="Calibri" w:eastAsia="Calibri" w:hAnsi="Calibri"/>
      <w:sz w:val="21"/>
      <w:szCs w:val="21"/>
      <w:shd w:val="clear" w:color="auto" w:fill="FFFFFF"/>
      <w:lang w:eastAsia="en-US"/>
    </w:rPr>
  </w:style>
  <w:style w:type="paragraph" w:customStyle="1" w:styleId="90">
    <w:name w:val="Основной текст (9)"/>
    <w:basedOn w:val="Normal"/>
    <w:link w:val="9"/>
    <w:uiPriority w:val="99"/>
    <w:rsid w:val="00FD4AC4"/>
    <w:pPr>
      <w:shd w:val="clear" w:color="auto" w:fill="FFFFFF"/>
      <w:spacing w:line="240" w:lineRule="atLeast"/>
    </w:pPr>
    <w:rPr>
      <w:rFonts w:ascii="Calibri" w:eastAsia="Calibri" w:hAnsi="Calibri"/>
      <w:b/>
      <w:bCs/>
      <w:spacing w:val="-10"/>
      <w:sz w:val="29"/>
      <w:szCs w:val="29"/>
      <w:shd w:val="clear" w:color="auto" w:fill="FFFFFF"/>
      <w:lang w:eastAsia="en-US"/>
    </w:rPr>
  </w:style>
  <w:style w:type="paragraph" w:customStyle="1" w:styleId="200">
    <w:name w:val="Основной текст (20)"/>
    <w:basedOn w:val="Normal"/>
    <w:link w:val="20"/>
    <w:uiPriority w:val="99"/>
    <w:rsid w:val="00FD4AC4"/>
    <w:pPr>
      <w:shd w:val="clear" w:color="auto" w:fill="FFFFFF"/>
      <w:spacing w:after="120" w:line="240" w:lineRule="atLeast"/>
      <w:jc w:val="center"/>
    </w:pPr>
    <w:rPr>
      <w:rFonts w:ascii="Franklin Gothic Medium" w:eastAsia="Calibri" w:hAnsi="Franklin Gothic Medium"/>
      <w:b/>
      <w:bCs/>
      <w:sz w:val="27"/>
      <w:szCs w:val="27"/>
      <w:shd w:val="clear" w:color="auto" w:fill="FFFFFF"/>
      <w:lang w:eastAsia="en-US"/>
    </w:rPr>
  </w:style>
  <w:style w:type="paragraph" w:customStyle="1" w:styleId="70">
    <w:name w:val="Заголовок №7"/>
    <w:basedOn w:val="Normal"/>
    <w:link w:val="7"/>
    <w:uiPriority w:val="99"/>
    <w:rsid w:val="00FD4AC4"/>
    <w:pPr>
      <w:shd w:val="clear" w:color="auto" w:fill="FFFFFF"/>
      <w:spacing w:before="120" w:after="1020" w:line="240" w:lineRule="atLeast"/>
      <w:jc w:val="center"/>
      <w:outlineLvl w:val="6"/>
    </w:pPr>
    <w:rPr>
      <w:rFonts w:ascii="Calibri" w:eastAsia="Calibri" w:hAnsi="Calibri"/>
      <w:sz w:val="21"/>
      <w:szCs w:val="21"/>
      <w:shd w:val="clear" w:color="auto" w:fill="FFFFFF"/>
      <w:lang w:eastAsia="en-US"/>
    </w:rPr>
  </w:style>
  <w:style w:type="character" w:customStyle="1" w:styleId="18">
    <w:name w:val="Основной текст (18)_"/>
    <w:basedOn w:val="DefaultParagraphFont"/>
    <w:link w:val="181"/>
    <w:uiPriority w:val="99"/>
    <w:locked/>
    <w:rsid w:val="00FD4AC4"/>
    <w:rPr>
      <w:rFonts w:ascii="Century Gothic" w:hAnsi="Century Gothic" w:cs="Times New Roman"/>
      <w:spacing w:val="-10"/>
      <w:sz w:val="12"/>
      <w:szCs w:val="12"/>
      <w:shd w:val="clear" w:color="auto" w:fill="FFFFFF"/>
    </w:rPr>
  </w:style>
  <w:style w:type="character" w:customStyle="1" w:styleId="19">
    <w:name w:val="Основной текст (19)_"/>
    <w:basedOn w:val="DefaultParagraphFont"/>
    <w:link w:val="190"/>
    <w:uiPriority w:val="99"/>
    <w:locked/>
    <w:rsid w:val="00FD4AC4"/>
    <w:rPr>
      <w:rFonts w:cs="Times New Roman"/>
      <w:b/>
      <w:bCs/>
      <w:i/>
      <w:iCs/>
      <w:sz w:val="21"/>
      <w:szCs w:val="21"/>
      <w:shd w:val="clear" w:color="auto" w:fill="FFFFFF"/>
    </w:rPr>
  </w:style>
  <w:style w:type="character" w:customStyle="1" w:styleId="191">
    <w:name w:val="Основной текст (19) + Не полужирный"/>
    <w:aliases w:val="Не курсив"/>
    <w:basedOn w:val="19"/>
    <w:uiPriority w:val="99"/>
    <w:rsid w:val="00FD4AC4"/>
  </w:style>
  <w:style w:type="character" w:customStyle="1" w:styleId="221">
    <w:name w:val="Основной текст (22)_"/>
    <w:basedOn w:val="DefaultParagraphFont"/>
    <w:link w:val="222"/>
    <w:uiPriority w:val="99"/>
    <w:locked/>
    <w:rsid w:val="00FD4AC4"/>
    <w:rPr>
      <w:rFonts w:ascii="Franklin Gothic Medium" w:hAnsi="Franklin Gothic Medium" w:cs="Times New Roman"/>
      <w:b/>
      <w:bCs/>
      <w:spacing w:val="-10"/>
      <w:shd w:val="clear" w:color="auto" w:fill="FFFFFF"/>
    </w:rPr>
  </w:style>
  <w:style w:type="character" w:customStyle="1" w:styleId="23">
    <w:name w:val="Основной текст (23)_"/>
    <w:basedOn w:val="DefaultParagraphFont"/>
    <w:link w:val="230"/>
    <w:uiPriority w:val="99"/>
    <w:locked/>
    <w:rsid w:val="00FD4AC4"/>
    <w:rPr>
      <w:rFonts w:cs="Times New Roman"/>
      <w:sz w:val="24"/>
      <w:szCs w:val="24"/>
      <w:shd w:val="clear" w:color="auto" w:fill="FFFFFF"/>
    </w:rPr>
  </w:style>
  <w:style w:type="character" w:customStyle="1" w:styleId="21">
    <w:name w:val="Основной текст (21)_"/>
    <w:basedOn w:val="DefaultParagraphFont"/>
    <w:link w:val="210"/>
    <w:uiPriority w:val="99"/>
    <w:locked/>
    <w:rsid w:val="00FD4AC4"/>
    <w:rPr>
      <w:rFonts w:cs="Times New Roman"/>
      <w:i/>
      <w:iCs/>
      <w:sz w:val="21"/>
      <w:szCs w:val="21"/>
      <w:shd w:val="clear" w:color="auto" w:fill="FFFFFF"/>
    </w:rPr>
  </w:style>
  <w:style w:type="character" w:customStyle="1" w:styleId="199">
    <w:name w:val="Основной текст (19) + Не полужирный9"/>
    <w:aliases w:val="Не курсив14"/>
    <w:basedOn w:val="19"/>
    <w:uiPriority w:val="99"/>
    <w:rsid w:val="00FD4AC4"/>
  </w:style>
  <w:style w:type="character" w:customStyle="1" w:styleId="112">
    <w:name w:val="Заголовок №11 (2)_"/>
    <w:basedOn w:val="DefaultParagraphFont"/>
    <w:link w:val="1120"/>
    <w:uiPriority w:val="99"/>
    <w:locked/>
    <w:rsid w:val="00FD4AC4"/>
    <w:rPr>
      <w:rFonts w:cs="Times New Roman"/>
      <w:sz w:val="21"/>
      <w:szCs w:val="21"/>
      <w:shd w:val="clear" w:color="auto" w:fill="FFFFFF"/>
    </w:rPr>
  </w:style>
  <w:style w:type="character" w:customStyle="1" w:styleId="11211pt2">
    <w:name w:val="Заголовок №11 (2) + 11 pt2"/>
    <w:aliases w:val="Полужирный22,Интервал -1 pt17"/>
    <w:basedOn w:val="112"/>
    <w:uiPriority w:val="99"/>
    <w:rsid w:val="00FD4AC4"/>
    <w:rPr>
      <w:b/>
      <w:bCs/>
      <w:spacing w:val="-20"/>
      <w:sz w:val="22"/>
      <w:szCs w:val="22"/>
    </w:rPr>
  </w:style>
  <w:style w:type="character" w:customStyle="1" w:styleId="11211pt1">
    <w:name w:val="Заголовок №11 (2) + 11 pt1"/>
    <w:aliases w:val="Полужирный21,Интервал -1 pt16"/>
    <w:basedOn w:val="112"/>
    <w:uiPriority w:val="99"/>
    <w:rsid w:val="00FD4AC4"/>
    <w:rPr>
      <w:b/>
      <w:bCs/>
      <w:strike/>
      <w:noProof/>
      <w:spacing w:val="-20"/>
      <w:sz w:val="22"/>
      <w:szCs w:val="22"/>
    </w:rPr>
  </w:style>
  <w:style w:type="character" w:customStyle="1" w:styleId="1121">
    <w:name w:val="Заголовок №11 (2) + Полужирный"/>
    <w:basedOn w:val="112"/>
    <w:uiPriority w:val="99"/>
    <w:rsid w:val="00FD4AC4"/>
    <w:rPr>
      <w:b/>
      <w:bCs/>
    </w:rPr>
  </w:style>
  <w:style w:type="character" w:customStyle="1" w:styleId="1122">
    <w:name w:val="Заголовок №11 (2) + Полужирный2"/>
    <w:basedOn w:val="112"/>
    <w:uiPriority w:val="99"/>
    <w:rsid w:val="00FD4AC4"/>
    <w:rPr>
      <w:b/>
      <w:bCs/>
      <w:strike/>
    </w:rPr>
  </w:style>
  <w:style w:type="character" w:customStyle="1" w:styleId="113">
    <w:name w:val="Заголовок №11_"/>
    <w:basedOn w:val="DefaultParagraphFont"/>
    <w:link w:val="114"/>
    <w:uiPriority w:val="99"/>
    <w:locked/>
    <w:rsid w:val="00FD4AC4"/>
    <w:rPr>
      <w:rFonts w:cs="Times New Roman"/>
      <w:b/>
      <w:bCs/>
      <w:sz w:val="21"/>
      <w:szCs w:val="21"/>
      <w:shd w:val="clear" w:color="auto" w:fill="FFFFFF"/>
    </w:rPr>
  </w:style>
  <w:style w:type="character" w:customStyle="1" w:styleId="115">
    <w:name w:val="Заголовок №11 + Не полужирный"/>
    <w:basedOn w:val="113"/>
    <w:uiPriority w:val="99"/>
    <w:rsid w:val="00FD4AC4"/>
  </w:style>
  <w:style w:type="character" w:customStyle="1" w:styleId="120">
    <w:name w:val="Основной текст (12)_"/>
    <w:basedOn w:val="DefaultParagraphFont"/>
    <w:link w:val="121"/>
    <w:uiPriority w:val="99"/>
    <w:locked/>
    <w:rsid w:val="00FD4AC4"/>
    <w:rPr>
      <w:rFonts w:cs="Times New Roman"/>
      <w:b/>
      <w:bCs/>
      <w:sz w:val="21"/>
      <w:szCs w:val="21"/>
      <w:shd w:val="clear" w:color="auto" w:fill="FFFFFF"/>
    </w:rPr>
  </w:style>
  <w:style w:type="character" w:customStyle="1" w:styleId="1211pt">
    <w:name w:val="Основной текст (12) + 11 pt"/>
    <w:aliases w:val="Интервал -1 pt15"/>
    <w:basedOn w:val="120"/>
    <w:uiPriority w:val="99"/>
    <w:rsid w:val="00FD4AC4"/>
    <w:rPr>
      <w:spacing w:val="-20"/>
      <w:sz w:val="22"/>
      <w:szCs w:val="22"/>
    </w:rPr>
  </w:style>
  <w:style w:type="character" w:customStyle="1" w:styleId="1211pt4">
    <w:name w:val="Основной текст (12) + 11 pt4"/>
    <w:aliases w:val="Интервал -1 pt14"/>
    <w:basedOn w:val="120"/>
    <w:uiPriority w:val="99"/>
    <w:rsid w:val="00FD4AC4"/>
    <w:rPr>
      <w:spacing w:val="-20"/>
      <w:sz w:val="22"/>
      <w:szCs w:val="22"/>
    </w:rPr>
  </w:style>
  <w:style w:type="character" w:customStyle="1" w:styleId="122">
    <w:name w:val="Основной текст (12) + Курсив"/>
    <w:basedOn w:val="120"/>
    <w:uiPriority w:val="99"/>
    <w:rsid w:val="00FD4AC4"/>
    <w:rPr>
      <w:i/>
      <w:iCs/>
    </w:rPr>
  </w:style>
  <w:style w:type="character" w:customStyle="1" w:styleId="a1">
    <w:name w:val="Колонтитул_"/>
    <w:basedOn w:val="DefaultParagraphFont"/>
    <w:link w:val="a2"/>
    <w:uiPriority w:val="99"/>
    <w:locked/>
    <w:rsid w:val="00FD4AC4"/>
    <w:rPr>
      <w:rFonts w:cs="Times New Roman"/>
      <w:shd w:val="clear" w:color="auto" w:fill="FFFFFF"/>
    </w:rPr>
  </w:style>
  <w:style w:type="character" w:customStyle="1" w:styleId="FranklinGothicMedium">
    <w:name w:val="Колонтитул + Franklin Gothic Medium"/>
    <w:aliases w:val="Полужирный20,Курсив12"/>
    <w:basedOn w:val="a1"/>
    <w:uiPriority w:val="99"/>
    <w:rsid w:val="00FD4AC4"/>
    <w:rPr>
      <w:rFonts w:ascii="Franklin Gothic Medium" w:hAnsi="Franklin Gothic Medium" w:cs="Franklin Gothic Medium"/>
      <w:b/>
      <w:bCs/>
      <w:i/>
      <w:iCs/>
      <w:spacing w:val="0"/>
    </w:rPr>
  </w:style>
  <w:style w:type="character" w:customStyle="1" w:styleId="24">
    <w:name w:val="Основной текст (24)_"/>
    <w:basedOn w:val="DefaultParagraphFont"/>
    <w:link w:val="241"/>
    <w:uiPriority w:val="99"/>
    <w:locked/>
    <w:rsid w:val="00FD4AC4"/>
    <w:rPr>
      <w:rFonts w:cs="Times New Roman"/>
      <w:b/>
      <w:bCs/>
      <w:spacing w:val="-20"/>
      <w:shd w:val="clear" w:color="auto" w:fill="FFFFFF"/>
    </w:rPr>
  </w:style>
  <w:style w:type="character" w:customStyle="1" w:styleId="2410">
    <w:name w:val="Основной текст (24) + 10"/>
    <w:aliases w:val="5 pt28,Интервал 0 pt20"/>
    <w:basedOn w:val="24"/>
    <w:uiPriority w:val="99"/>
    <w:rsid w:val="00FD4AC4"/>
    <w:rPr>
      <w:spacing w:val="0"/>
      <w:sz w:val="21"/>
      <w:szCs w:val="21"/>
    </w:rPr>
  </w:style>
  <w:style w:type="character" w:customStyle="1" w:styleId="811pt">
    <w:name w:val="Основной текст (8) + 11 pt"/>
    <w:aliases w:val="Полужирный19,Интервал -1 pt13"/>
    <w:basedOn w:val="80"/>
    <w:uiPriority w:val="99"/>
    <w:rsid w:val="00FD4AC4"/>
    <w:rPr>
      <w:rFonts w:ascii="Times New Roman" w:hAnsi="Times New Roman"/>
      <w:b/>
      <w:bCs/>
      <w:spacing w:val="-20"/>
      <w:sz w:val="22"/>
      <w:szCs w:val="22"/>
    </w:rPr>
  </w:style>
  <w:style w:type="character" w:customStyle="1" w:styleId="192">
    <w:name w:val="Основной текст (19) + Не курсив"/>
    <w:basedOn w:val="19"/>
    <w:uiPriority w:val="99"/>
    <w:rsid w:val="00FD4AC4"/>
  </w:style>
  <w:style w:type="character" w:customStyle="1" w:styleId="198">
    <w:name w:val="Основной текст (19) + Не полужирный8"/>
    <w:aliases w:val="Не курсив13"/>
    <w:basedOn w:val="19"/>
    <w:uiPriority w:val="99"/>
    <w:rsid w:val="00FD4AC4"/>
  </w:style>
  <w:style w:type="character" w:customStyle="1" w:styleId="19-1pt">
    <w:name w:val="Основной текст (19) + Интервал -1 pt"/>
    <w:basedOn w:val="19"/>
    <w:uiPriority w:val="99"/>
    <w:rsid w:val="00FD4AC4"/>
    <w:rPr>
      <w:spacing w:val="-20"/>
    </w:rPr>
  </w:style>
  <w:style w:type="character" w:customStyle="1" w:styleId="102">
    <w:name w:val="Основной текст (10)_"/>
    <w:basedOn w:val="DefaultParagraphFont"/>
    <w:link w:val="103"/>
    <w:uiPriority w:val="99"/>
    <w:locked/>
    <w:rsid w:val="00FD4AC4"/>
    <w:rPr>
      <w:rFonts w:cs="Times New Roman"/>
      <w:noProof/>
      <w:shd w:val="clear" w:color="auto" w:fill="FFFFFF"/>
    </w:rPr>
  </w:style>
  <w:style w:type="character" w:customStyle="1" w:styleId="15">
    <w:name w:val="Основной текст (15)_"/>
    <w:basedOn w:val="DefaultParagraphFont"/>
    <w:link w:val="150"/>
    <w:uiPriority w:val="99"/>
    <w:locked/>
    <w:rsid w:val="00FD4AC4"/>
    <w:rPr>
      <w:rFonts w:cs="Times New Roman"/>
      <w:sz w:val="8"/>
      <w:szCs w:val="8"/>
      <w:shd w:val="clear" w:color="auto" w:fill="FFFFFF"/>
    </w:rPr>
  </w:style>
  <w:style w:type="character" w:customStyle="1" w:styleId="156pt">
    <w:name w:val="Основной текст (15) + Интервал 6 pt"/>
    <w:basedOn w:val="15"/>
    <w:uiPriority w:val="99"/>
    <w:rsid w:val="00FD4AC4"/>
    <w:rPr>
      <w:spacing w:val="130"/>
    </w:rPr>
  </w:style>
  <w:style w:type="character" w:customStyle="1" w:styleId="22TimesNewRoman">
    <w:name w:val="Основной текст (22) + Times New Roman"/>
    <w:aliases w:val="10,5 pt27,Курсив11,Интервал -1 pt12"/>
    <w:basedOn w:val="221"/>
    <w:uiPriority w:val="99"/>
    <w:rsid w:val="00FD4AC4"/>
    <w:rPr>
      <w:rFonts w:ascii="Times New Roman" w:hAnsi="Times New Roman"/>
      <w:i/>
      <w:iCs/>
      <w:spacing w:val="-20"/>
      <w:sz w:val="21"/>
      <w:szCs w:val="21"/>
    </w:rPr>
  </w:style>
  <w:style w:type="character" w:customStyle="1" w:styleId="22TimesNewRoman4">
    <w:name w:val="Основной текст (22) + Times New Roman4"/>
    <w:aliases w:val="Интервал -1 pt11"/>
    <w:basedOn w:val="221"/>
    <w:uiPriority w:val="99"/>
    <w:rsid w:val="00FD4AC4"/>
    <w:rPr>
      <w:rFonts w:ascii="Times New Roman" w:hAnsi="Times New Roman"/>
      <w:spacing w:val="-20"/>
    </w:rPr>
  </w:style>
  <w:style w:type="character" w:customStyle="1" w:styleId="22TimesNewRoman3">
    <w:name w:val="Основной текст (22) + Times New Roman3"/>
    <w:aliases w:val="Интервал -1 pt10"/>
    <w:basedOn w:val="221"/>
    <w:uiPriority w:val="99"/>
    <w:rsid w:val="00FD4AC4"/>
    <w:rPr>
      <w:rFonts w:ascii="Times New Roman" w:hAnsi="Times New Roman"/>
      <w:spacing w:val="-20"/>
    </w:rPr>
  </w:style>
  <w:style w:type="character" w:customStyle="1" w:styleId="123">
    <w:name w:val="Основной текст (12) + Курсив3"/>
    <w:basedOn w:val="120"/>
    <w:uiPriority w:val="99"/>
    <w:rsid w:val="00FD4AC4"/>
    <w:rPr>
      <w:i/>
      <w:iCs/>
    </w:rPr>
  </w:style>
  <w:style w:type="character" w:customStyle="1" w:styleId="24103">
    <w:name w:val="Основной текст (24) + 103"/>
    <w:aliases w:val="5 pt26,Интервал 0 pt19"/>
    <w:basedOn w:val="24"/>
    <w:uiPriority w:val="99"/>
    <w:rsid w:val="00FD4AC4"/>
    <w:rPr>
      <w:spacing w:val="0"/>
      <w:sz w:val="21"/>
      <w:szCs w:val="21"/>
    </w:rPr>
  </w:style>
  <w:style w:type="character" w:customStyle="1" w:styleId="240">
    <w:name w:val="Основной текст (24)"/>
    <w:basedOn w:val="24"/>
    <w:uiPriority w:val="99"/>
    <w:rsid w:val="00FD4AC4"/>
  </w:style>
  <w:style w:type="character" w:customStyle="1" w:styleId="124">
    <w:name w:val="Основной текст (12) + Не полужирный"/>
    <w:basedOn w:val="120"/>
    <w:uiPriority w:val="99"/>
    <w:rsid w:val="00FD4AC4"/>
  </w:style>
  <w:style w:type="character" w:customStyle="1" w:styleId="62">
    <w:name w:val="Заголовок №6 (2)_"/>
    <w:basedOn w:val="DefaultParagraphFont"/>
    <w:link w:val="620"/>
    <w:uiPriority w:val="99"/>
    <w:locked/>
    <w:rsid w:val="00FD4AC4"/>
    <w:rPr>
      <w:rFonts w:cs="Times New Roman"/>
      <w:sz w:val="21"/>
      <w:szCs w:val="21"/>
      <w:shd w:val="clear" w:color="auto" w:fill="FFFFFF"/>
    </w:rPr>
  </w:style>
  <w:style w:type="character" w:customStyle="1" w:styleId="91">
    <w:name w:val="Заголовок №9_"/>
    <w:basedOn w:val="DefaultParagraphFont"/>
    <w:link w:val="92"/>
    <w:uiPriority w:val="99"/>
    <w:locked/>
    <w:rsid w:val="00FD4AC4"/>
    <w:rPr>
      <w:rFonts w:ascii="Franklin Gothic Medium" w:hAnsi="Franklin Gothic Medium" w:cs="Times New Roman"/>
      <w:b/>
      <w:bCs/>
      <w:spacing w:val="-10"/>
      <w:shd w:val="clear" w:color="auto" w:fill="FFFFFF"/>
    </w:rPr>
  </w:style>
  <w:style w:type="character" w:customStyle="1" w:styleId="811pt1">
    <w:name w:val="Основной текст (8) + 11 pt1"/>
    <w:aliases w:val="Полужирный18,Интервал -1 pt9"/>
    <w:basedOn w:val="80"/>
    <w:uiPriority w:val="99"/>
    <w:rsid w:val="00FD4AC4"/>
    <w:rPr>
      <w:rFonts w:ascii="Times New Roman" w:hAnsi="Times New Roman"/>
      <w:b/>
      <w:bCs/>
      <w:spacing w:val="-20"/>
      <w:sz w:val="22"/>
      <w:szCs w:val="22"/>
    </w:rPr>
  </w:style>
  <w:style w:type="character" w:customStyle="1" w:styleId="25">
    <w:name w:val="Подпись к картинке (2)_"/>
    <w:basedOn w:val="DefaultParagraphFont"/>
    <w:link w:val="26"/>
    <w:uiPriority w:val="99"/>
    <w:locked/>
    <w:rsid w:val="00FD4AC4"/>
    <w:rPr>
      <w:rFonts w:cs="Times New Roman"/>
      <w:b/>
      <w:bCs/>
      <w:spacing w:val="-20"/>
      <w:shd w:val="clear" w:color="auto" w:fill="FFFFFF"/>
    </w:rPr>
  </w:style>
  <w:style w:type="character" w:customStyle="1" w:styleId="250">
    <w:name w:val="Основной текст (25)_"/>
    <w:basedOn w:val="DefaultParagraphFont"/>
    <w:link w:val="251"/>
    <w:uiPriority w:val="99"/>
    <w:locked/>
    <w:rsid w:val="00FD4AC4"/>
    <w:rPr>
      <w:rFonts w:cs="Times New Roman"/>
      <w:b/>
      <w:bCs/>
      <w:spacing w:val="-20"/>
      <w:shd w:val="clear" w:color="auto" w:fill="FFFFFF"/>
    </w:rPr>
  </w:style>
  <w:style w:type="character" w:customStyle="1" w:styleId="242">
    <w:name w:val="Основной текст (24)2"/>
    <w:basedOn w:val="24"/>
    <w:uiPriority w:val="99"/>
    <w:rsid w:val="00FD4AC4"/>
  </w:style>
  <w:style w:type="character" w:customStyle="1" w:styleId="260">
    <w:name w:val="Основной текст (26)_"/>
    <w:basedOn w:val="DefaultParagraphFont"/>
    <w:link w:val="261"/>
    <w:uiPriority w:val="99"/>
    <w:locked/>
    <w:rsid w:val="00FD4AC4"/>
    <w:rPr>
      <w:rFonts w:cs="Times New Roman"/>
      <w:b/>
      <w:bCs/>
      <w:i/>
      <w:iCs/>
      <w:spacing w:val="-20"/>
      <w:sz w:val="21"/>
      <w:szCs w:val="21"/>
      <w:shd w:val="clear" w:color="auto" w:fill="FFFFFF"/>
    </w:rPr>
  </w:style>
  <w:style w:type="character" w:customStyle="1" w:styleId="2611pt">
    <w:name w:val="Основной текст (26) + 11 pt"/>
    <w:aliases w:val="Не курсив12"/>
    <w:basedOn w:val="260"/>
    <w:uiPriority w:val="99"/>
    <w:rsid w:val="00FD4AC4"/>
    <w:rPr>
      <w:sz w:val="22"/>
      <w:szCs w:val="22"/>
    </w:rPr>
  </w:style>
  <w:style w:type="character" w:customStyle="1" w:styleId="262">
    <w:name w:val="Основной текст (26) + Не курсив"/>
    <w:aliases w:val="Интервал 0 pt18"/>
    <w:basedOn w:val="260"/>
    <w:uiPriority w:val="99"/>
    <w:rsid w:val="00FD4AC4"/>
    <w:rPr>
      <w:spacing w:val="0"/>
    </w:rPr>
  </w:style>
  <w:style w:type="character" w:customStyle="1" w:styleId="260pt">
    <w:name w:val="Основной текст (26) + Интервал 0 pt"/>
    <w:basedOn w:val="260"/>
    <w:uiPriority w:val="99"/>
    <w:rsid w:val="00FD4AC4"/>
    <w:rPr>
      <w:spacing w:val="0"/>
    </w:rPr>
  </w:style>
  <w:style w:type="character" w:customStyle="1" w:styleId="263">
    <w:name w:val="Основной текст (26) + Не полужирный"/>
    <w:aliases w:val="Не курсив11,Интервал 0 pt17"/>
    <w:basedOn w:val="260"/>
    <w:uiPriority w:val="99"/>
    <w:rsid w:val="00FD4AC4"/>
    <w:rPr>
      <w:spacing w:val="0"/>
    </w:rPr>
  </w:style>
  <w:style w:type="character" w:customStyle="1" w:styleId="197">
    <w:name w:val="Основной текст (19) + Не полужирный7"/>
    <w:aliases w:val="Не курсив10"/>
    <w:basedOn w:val="19"/>
    <w:uiPriority w:val="99"/>
    <w:rsid w:val="00FD4AC4"/>
  </w:style>
  <w:style w:type="character" w:customStyle="1" w:styleId="24102">
    <w:name w:val="Основной текст (24) + 102"/>
    <w:aliases w:val="5 pt25,Интервал 0 pt16"/>
    <w:basedOn w:val="24"/>
    <w:uiPriority w:val="99"/>
    <w:rsid w:val="00FD4AC4"/>
    <w:rPr>
      <w:spacing w:val="0"/>
      <w:sz w:val="21"/>
      <w:szCs w:val="21"/>
    </w:rPr>
  </w:style>
  <w:style w:type="character" w:customStyle="1" w:styleId="1220">
    <w:name w:val="Основной текст (12) + Курсив2"/>
    <w:basedOn w:val="120"/>
    <w:uiPriority w:val="99"/>
    <w:rsid w:val="00FD4AC4"/>
    <w:rPr>
      <w:i/>
      <w:iCs/>
    </w:rPr>
  </w:style>
  <w:style w:type="character" w:customStyle="1" w:styleId="129">
    <w:name w:val="Основной текст (12) + Не полужирный9"/>
    <w:basedOn w:val="120"/>
    <w:uiPriority w:val="99"/>
    <w:rsid w:val="00FD4AC4"/>
  </w:style>
  <w:style w:type="character" w:customStyle="1" w:styleId="196">
    <w:name w:val="Основной текст (19) + Не полужирный6"/>
    <w:aliases w:val="Не курсив9"/>
    <w:basedOn w:val="19"/>
    <w:uiPriority w:val="99"/>
    <w:rsid w:val="00FD4AC4"/>
  </w:style>
  <w:style w:type="character" w:customStyle="1" w:styleId="195">
    <w:name w:val="Основной текст (19) + Не полужирный5"/>
    <w:basedOn w:val="19"/>
    <w:uiPriority w:val="99"/>
    <w:rsid w:val="00FD4AC4"/>
  </w:style>
  <w:style w:type="character" w:customStyle="1" w:styleId="19-1pt2">
    <w:name w:val="Основной текст (19) + Интервал -1 pt2"/>
    <w:basedOn w:val="19"/>
    <w:uiPriority w:val="99"/>
    <w:rsid w:val="00FD4AC4"/>
    <w:rPr>
      <w:spacing w:val="-20"/>
    </w:rPr>
  </w:style>
  <w:style w:type="character" w:customStyle="1" w:styleId="1020">
    <w:name w:val="Заголовок №10 (2)_"/>
    <w:basedOn w:val="DefaultParagraphFont"/>
    <w:link w:val="1021"/>
    <w:uiPriority w:val="99"/>
    <w:locked/>
    <w:rsid w:val="00FD4AC4"/>
    <w:rPr>
      <w:rFonts w:cs="Times New Roman"/>
      <w:b/>
      <w:bCs/>
      <w:spacing w:val="-20"/>
      <w:shd w:val="clear" w:color="auto" w:fill="FFFFFF"/>
    </w:rPr>
  </w:style>
  <w:style w:type="character" w:customStyle="1" w:styleId="194">
    <w:name w:val="Основной текст (19) + Не полужирный4"/>
    <w:aliases w:val="Не курсив8"/>
    <w:basedOn w:val="19"/>
    <w:uiPriority w:val="99"/>
    <w:rsid w:val="00FD4AC4"/>
  </w:style>
  <w:style w:type="character" w:customStyle="1" w:styleId="5">
    <w:name w:val="Заголовок №5_"/>
    <w:basedOn w:val="DefaultParagraphFont"/>
    <w:link w:val="50"/>
    <w:uiPriority w:val="99"/>
    <w:locked/>
    <w:rsid w:val="00FD4AC4"/>
    <w:rPr>
      <w:rFonts w:cs="Times New Roman"/>
      <w:sz w:val="24"/>
      <w:szCs w:val="24"/>
      <w:shd w:val="clear" w:color="auto" w:fill="FFFFFF"/>
    </w:rPr>
  </w:style>
  <w:style w:type="character" w:customStyle="1" w:styleId="193">
    <w:name w:val="Основной текст (19) + Не полужирный3"/>
    <w:aliases w:val="Не курсив7"/>
    <w:basedOn w:val="19"/>
    <w:uiPriority w:val="99"/>
    <w:rsid w:val="00FD4AC4"/>
  </w:style>
  <w:style w:type="character" w:customStyle="1" w:styleId="34">
    <w:name w:val="Заголовок №3 (4)_"/>
    <w:basedOn w:val="DefaultParagraphFont"/>
    <w:link w:val="340"/>
    <w:uiPriority w:val="99"/>
    <w:locked/>
    <w:rsid w:val="00FD4AC4"/>
    <w:rPr>
      <w:rFonts w:cs="Times New Roman"/>
      <w:sz w:val="24"/>
      <w:szCs w:val="24"/>
      <w:shd w:val="clear" w:color="auto" w:fill="FFFFFF"/>
    </w:rPr>
  </w:style>
  <w:style w:type="character" w:customStyle="1" w:styleId="821">
    <w:name w:val="Основной текст (8)2"/>
    <w:basedOn w:val="80"/>
    <w:uiPriority w:val="99"/>
    <w:rsid w:val="00FD4AC4"/>
    <w:rPr>
      <w:rFonts w:ascii="Times New Roman" w:hAnsi="Times New Roman"/>
      <w:spacing w:val="0"/>
      <w:u w:val="single"/>
    </w:rPr>
  </w:style>
  <w:style w:type="character" w:customStyle="1" w:styleId="1211pt3">
    <w:name w:val="Основной текст (12) + 11 pt3"/>
    <w:aliases w:val="Интервал -1 pt8"/>
    <w:basedOn w:val="120"/>
    <w:uiPriority w:val="99"/>
    <w:rsid w:val="00FD4AC4"/>
    <w:rPr>
      <w:spacing w:val="-20"/>
      <w:sz w:val="22"/>
      <w:szCs w:val="22"/>
    </w:rPr>
  </w:style>
  <w:style w:type="character" w:customStyle="1" w:styleId="102CourierNew">
    <w:name w:val="Заголовок №10 (2) + Courier New"/>
    <w:aliases w:val="103,5 pt24"/>
    <w:basedOn w:val="1020"/>
    <w:uiPriority w:val="99"/>
    <w:rsid w:val="00FD4AC4"/>
    <w:rPr>
      <w:rFonts w:ascii="Courier New" w:hAnsi="Courier New" w:cs="Courier New"/>
      <w:sz w:val="21"/>
      <w:szCs w:val="21"/>
    </w:rPr>
  </w:style>
  <w:style w:type="character" w:customStyle="1" w:styleId="10210">
    <w:name w:val="Заголовок №10 (2) + 10"/>
    <w:aliases w:val="5 pt23,Интервал 0 pt15"/>
    <w:basedOn w:val="1020"/>
    <w:uiPriority w:val="99"/>
    <w:rsid w:val="00FD4AC4"/>
    <w:rPr>
      <w:spacing w:val="0"/>
      <w:sz w:val="21"/>
      <w:szCs w:val="21"/>
    </w:rPr>
  </w:style>
  <w:style w:type="character" w:customStyle="1" w:styleId="180">
    <w:name w:val="Основной текст (18)"/>
    <w:basedOn w:val="18"/>
    <w:uiPriority w:val="99"/>
    <w:rsid w:val="00FD4AC4"/>
    <w:rPr>
      <w:u w:val="single"/>
    </w:rPr>
  </w:style>
  <w:style w:type="character" w:customStyle="1" w:styleId="27">
    <w:name w:val="Основной текст (27)_"/>
    <w:basedOn w:val="DefaultParagraphFont"/>
    <w:link w:val="270"/>
    <w:uiPriority w:val="99"/>
    <w:locked/>
    <w:rsid w:val="00FD4AC4"/>
    <w:rPr>
      <w:rFonts w:ascii="Lucida Sans Unicode" w:hAnsi="Lucida Sans Unicode" w:cs="Times New Roman"/>
      <w:b/>
      <w:bCs/>
      <w:i/>
      <w:iCs/>
      <w:sz w:val="18"/>
      <w:szCs w:val="18"/>
      <w:shd w:val="clear" w:color="auto" w:fill="FFFFFF"/>
    </w:rPr>
  </w:style>
  <w:style w:type="character" w:customStyle="1" w:styleId="1011pt">
    <w:name w:val="Заголовок №10 + 11 pt"/>
    <w:aliases w:val="Полужирный17,Курсив10,Интервал -1 pt7"/>
    <w:basedOn w:val="100"/>
    <w:uiPriority w:val="99"/>
    <w:rsid w:val="00FD4AC4"/>
    <w:rPr>
      <w:rFonts w:ascii="Times New Roman" w:hAnsi="Times New Roman"/>
      <w:b/>
      <w:bCs/>
      <w:i/>
      <w:iCs/>
      <w:spacing w:val="-20"/>
      <w:sz w:val="22"/>
      <w:szCs w:val="22"/>
    </w:rPr>
  </w:style>
  <w:style w:type="character" w:customStyle="1" w:styleId="1210">
    <w:name w:val="Основной текст (12) + Курсив1"/>
    <w:basedOn w:val="120"/>
    <w:uiPriority w:val="99"/>
    <w:rsid w:val="00FD4AC4"/>
    <w:rPr>
      <w:i/>
      <w:iCs/>
    </w:rPr>
  </w:style>
  <w:style w:type="character" w:customStyle="1" w:styleId="28">
    <w:name w:val="Основной текст (28)_"/>
    <w:basedOn w:val="DefaultParagraphFont"/>
    <w:link w:val="280"/>
    <w:uiPriority w:val="99"/>
    <w:locked/>
    <w:rsid w:val="00FD4AC4"/>
    <w:rPr>
      <w:rFonts w:cs="Times New Roman"/>
      <w:b/>
      <w:bCs/>
      <w:i/>
      <w:iCs/>
      <w:spacing w:val="-20"/>
      <w:shd w:val="clear" w:color="auto" w:fill="FFFFFF"/>
    </w:rPr>
  </w:style>
  <w:style w:type="character" w:customStyle="1" w:styleId="243">
    <w:name w:val="Основной текст (24) + Курсив"/>
    <w:basedOn w:val="24"/>
    <w:uiPriority w:val="99"/>
    <w:rsid w:val="00FD4AC4"/>
    <w:rPr>
      <w:i/>
      <w:iCs/>
    </w:rPr>
  </w:style>
  <w:style w:type="character" w:customStyle="1" w:styleId="24101">
    <w:name w:val="Основной текст (24) + 101"/>
    <w:aliases w:val="5 pt22,Интервал 0 pt14"/>
    <w:basedOn w:val="24"/>
    <w:uiPriority w:val="99"/>
    <w:rsid w:val="00FD4AC4"/>
    <w:rPr>
      <w:spacing w:val="0"/>
      <w:sz w:val="21"/>
      <w:szCs w:val="21"/>
    </w:rPr>
  </w:style>
  <w:style w:type="character" w:customStyle="1" w:styleId="128">
    <w:name w:val="Основной текст (12) + Не полужирный8"/>
    <w:basedOn w:val="120"/>
    <w:uiPriority w:val="99"/>
    <w:rsid w:val="00FD4AC4"/>
  </w:style>
  <w:style w:type="character" w:customStyle="1" w:styleId="127">
    <w:name w:val="Основной текст (12) + Не полужирный7"/>
    <w:basedOn w:val="120"/>
    <w:uiPriority w:val="99"/>
    <w:rsid w:val="00FD4AC4"/>
  </w:style>
  <w:style w:type="character" w:customStyle="1" w:styleId="29">
    <w:name w:val="Основной текст (29)_"/>
    <w:basedOn w:val="DefaultParagraphFont"/>
    <w:link w:val="290"/>
    <w:uiPriority w:val="99"/>
    <w:locked/>
    <w:rsid w:val="00FD4AC4"/>
    <w:rPr>
      <w:rFonts w:cs="Times New Roman"/>
      <w:sz w:val="12"/>
      <w:szCs w:val="12"/>
      <w:shd w:val="clear" w:color="auto" w:fill="FFFFFF"/>
    </w:rPr>
  </w:style>
  <w:style w:type="character" w:customStyle="1" w:styleId="191pt">
    <w:name w:val="Основной текст (19) + Интервал 1 pt"/>
    <w:basedOn w:val="19"/>
    <w:uiPriority w:val="99"/>
    <w:rsid w:val="00FD4AC4"/>
    <w:rPr>
      <w:spacing w:val="20"/>
    </w:rPr>
  </w:style>
  <w:style w:type="character" w:customStyle="1" w:styleId="1022">
    <w:name w:val="Заголовок №10 (2) + Курсив"/>
    <w:basedOn w:val="1020"/>
    <w:uiPriority w:val="99"/>
    <w:rsid w:val="00FD4AC4"/>
    <w:rPr>
      <w:i/>
      <w:iCs/>
    </w:rPr>
  </w:style>
  <w:style w:type="character" w:customStyle="1" w:styleId="102101">
    <w:name w:val="Заголовок №10 (2) + 101"/>
    <w:aliases w:val="5 pt21,Курсив9"/>
    <w:basedOn w:val="1020"/>
    <w:uiPriority w:val="99"/>
    <w:rsid w:val="00FD4AC4"/>
    <w:rPr>
      <w:i/>
      <w:iCs/>
      <w:sz w:val="21"/>
      <w:szCs w:val="21"/>
    </w:rPr>
  </w:style>
  <w:style w:type="character" w:customStyle="1" w:styleId="1023">
    <w:name w:val="Заголовок №10 (2)"/>
    <w:basedOn w:val="1020"/>
    <w:uiPriority w:val="99"/>
    <w:rsid w:val="00FD4AC4"/>
  </w:style>
  <w:style w:type="character" w:customStyle="1" w:styleId="19-1pt1">
    <w:name w:val="Основной текст (19) + Интервал -1 pt1"/>
    <w:basedOn w:val="19"/>
    <w:uiPriority w:val="99"/>
    <w:rsid w:val="00FD4AC4"/>
    <w:rPr>
      <w:spacing w:val="-20"/>
    </w:rPr>
  </w:style>
  <w:style w:type="character" w:customStyle="1" w:styleId="1911pt">
    <w:name w:val="Основной текст (19) + 11 pt"/>
    <w:aliases w:val="Не курсив6,Интервал -1 pt6"/>
    <w:basedOn w:val="19"/>
    <w:uiPriority w:val="99"/>
    <w:rsid w:val="00FD4AC4"/>
    <w:rPr>
      <w:spacing w:val="-20"/>
      <w:sz w:val="22"/>
      <w:szCs w:val="22"/>
    </w:rPr>
  </w:style>
  <w:style w:type="character" w:customStyle="1" w:styleId="1911pt2">
    <w:name w:val="Основной текст (19) + 11 pt2"/>
    <w:aliases w:val="Интервал -1 pt5"/>
    <w:basedOn w:val="19"/>
    <w:uiPriority w:val="99"/>
    <w:rsid w:val="00FD4AC4"/>
    <w:rPr>
      <w:spacing w:val="-20"/>
      <w:sz w:val="22"/>
      <w:szCs w:val="22"/>
    </w:rPr>
  </w:style>
  <w:style w:type="character" w:customStyle="1" w:styleId="1911pt1">
    <w:name w:val="Основной текст (19) + 11 pt1"/>
    <w:aliases w:val="Не курсив5,Интервал -1 pt4"/>
    <w:basedOn w:val="19"/>
    <w:uiPriority w:val="99"/>
    <w:rsid w:val="00FD4AC4"/>
    <w:rPr>
      <w:spacing w:val="-20"/>
      <w:sz w:val="22"/>
      <w:szCs w:val="22"/>
    </w:rPr>
  </w:style>
  <w:style w:type="character" w:customStyle="1" w:styleId="1910">
    <w:name w:val="Основной текст (19) + Не курсив1"/>
    <w:basedOn w:val="19"/>
    <w:uiPriority w:val="99"/>
    <w:rsid w:val="00FD4AC4"/>
  </w:style>
  <w:style w:type="character" w:customStyle="1" w:styleId="1920">
    <w:name w:val="Основной текст (19) + Не полужирный2"/>
    <w:aliases w:val="Не курсив4"/>
    <w:basedOn w:val="19"/>
    <w:uiPriority w:val="99"/>
    <w:rsid w:val="00FD4AC4"/>
  </w:style>
  <w:style w:type="character" w:customStyle="1" w:styleId="1211pt2">
    <w:name w:val="Основной текст (12) + 11 pt2"/>
    <w:aliases w:val="Интервал -1 pt3"/>
    <w:basedOn w:val="120"/>
    <w:uiPriority w:val="99"/>
    <w:rsid w:val="00FD4AC4"/>
    <w:rPr>
      <w:spacing w:val="-20"/>
      <w:sz w:val="22"/>
      <w:szCs w:val="22"/>
    </w:rPr>
  </w:style>
  <w:style w:type="character" w:customStyle="1" w:styleId="3">
    <w:name w:val="Подпись к картинке (3)_"/>
    <w:basedOn w:val="DefaultParagraphFont"/>
    <w:link w:val="30"/>
    <w:uiPriority w:val="99"/>
    <w:locked/>
    <w:rsid w:val="00FD4AC4"/>
    <w:rPr>
      <w:rFonts w:cs="Times New Roman"/>
      <w:b/>
      <w:bCs/>
      <w:sz w:val="21"/>
      <w:szCs w:val="21"/>
      <w:shd w:val="clear" w:color="auto" w:fill="FFFFFF"/>
    </w:rPr>
  </w:style>
  <w:style w:type="character" w:customStyle="1" w:styleId="31">
    <w:name w:val="Подпись к картинке (3) + Не полужирный"/>
    <w:basedOn w:val="3"/>
    <w:uiPriority w:val="99"/>
    <w:rsid w:val="00FD4AC4"/>
    <w:rPr>
      <w:noProof/>
    </w:rPr>
  </w:style>
  <w:style w:type="character" w:customStyle="1" w:styleId="85pt">
    <w:name w:val="Основной текст (8) + Интервал 5 pt"/>
    <w:basedOn w:val="80"/>
    <w:uiPriority w:val="99"/>
    <w:rsid w:val="00FD4AC4"/>
    <w:rPr>
      <w:rFonts w:ascii="Times New Roman" w:hAnsi="Times New Roman"/>
      <w:spacing w:val="100"/>
      <w:lang w:val="en-US" w:eastAsia="en-US"/>
    </w:rPr>
  </w:style>
  <w:style w:type="character" w:customStyle="1" w:styleId="300">
    <w:name w:val="Основной текст (30)_"/>
    <w:basedOn w:val="DefaultParagraphFont"/>
    <w:link w:val="301"/>
    <w:uiPriority w:val="99"/>
    <w:locked/>
    <w:rsid w:val="00FD4AC4"/>
    <w:rPr>
      <w:rFonts w:cs="Times New Roman"/>
      <w:b/>
      <w:bCs/>
      <w:w w:val="75"/>
      <w:sz w:val="46"/>
      <w:szCs w:val="46"/>
      <w:shd w:val="clear" w:color="auto" w:fill="FFFFFF"/>
      <w:lang w:val="en-US"/>
    </w:rPr>
  </w:style>
  <w:style w:type="character" w:customStyle="1" w:styleId="310">
    <w:name w:val="Основной текст (31)_"/>
    <w:basedOn w:val="DefaultParagraphFont"/>
    <w:link w:val="311"/>
    <w:uiPriority w:val="99"/>
    <w:locked/>
    <w:rsid w:val="00FD4AC4"/>
    <w:rPr>
      <w:rFonts w:cs="Times New Roman"/>
      <w:b/>
      <w:bCs/>
      <w:sz w:val="25"/>
      <w:szCs w:val="25"/>
      <w:shd w:val="clear" w:color="auto" w:fill="FFFFFF"/>
    </w:rPr>
  </w:style>
  <w:style w:type="character" w:customStyle="1" w:styleId="83pt">
    <w:name w:val="Основной текст (8) + Интервал 3 pt"/>
    <w:basedOn w:val="80"/>
    <w:uiPriority w:val="99"/>
    <w:rsid w:val="00FD4AC4"/>
    <w:rPr>
      <w:rFonts w:ascii="Times New Roman" w:hAnsi="Times New Roman"/>
      <w:spacing w:val="60"/>
    </w:rPr>
  </w:style>
  <w:style w:type="character" w:customStyle="1" w:styleId="9111">
    <w:name w:val="Основной текст (9) + 111"/>
    <w:aliases w:val="5 pt20,Малые прописные2,Интервал 3 pt"/>
    <w:basedOn w:val="9"/>
    <w:uiPriority w:val="99"/>
    <w:rsid w:val="00FD4AC4"/>
    <w:rPr>
      <w:rFonts w:ascii="Times New Roman" w:hAnsi="Times New Roman"/>
      <w:smallCaps/>
      <w:spacing w:val="60"/>
      <w:sz w:val="23"/>
      <w:szCs w:val="23"/>
    </w:rPr>
  </w:style>
  <w:style w:type="character" w:customStyle="1" w:styleId="32">
    <w:name w:val="Основной текст (32)_"/>
    <w:basedOn w:val="DefaultParagraphFont"/>
    <w:link w:val="320"/>
    <w:uiPriority w:val="99"/>
    <w:locked/>
    <w:rsid w:val="00FD4AC4"/>
    <w:rPr>
      <w:rFonts w:ascii="Century Gothic" w:hAnsi="Century Gothic" w:cs="Times New Roman"/>
      <w:spacing w:val="80"/>
      <w:sz w:val="34"/>
      <w:szCs w:val="34"/>
      <w:shd w:val="clear" w:color="auto" w:fill="FFFFFF"/>
      <w:lang w:val="en-US"/>
    </w:rPr>
  </w:style>
  <w:style w:type="character" w:customStyle="1" w:styleId="-1pt1">
    <w:name w:val="Основной текст + Интервал -1 pt1"/>
    <w:basedOn w:val="BodyText3Char"/>
    <w:uiPriority w:val="99"/>
    <w:rsid w:val="00FD4AC4"/>
    <w:rPr>
      <w:rFonts w:ascii="Century Gothic" w:hAnsi="Century Gothic" w:cs="Century Gothic"/>
      <w:spacing w:val="-20"/>
      <w:sz w:val="32"/>
      <w:szCs w:val="32"/>
      <w:shd w:val="clear" w:color="auto" w:fill="FFFFFF"/>
      <w:lang w:val="ru-RU" w:bidi="ar-SA"/>
    </w:rPr>
  </w:style>
  <w:style w:type="character" w:customStyle="1" w:styleId="CenturyGothic">
    <w:name w:val="Колонтитул + Century Gothic"/>
    <w:aliases w:val="6,5 pt19,Интервал 0 pt13"/>
    <w:basedOn w:val="a1"/>
    <w:uiPriority w:val="99"/>
    <w:rsid w:val="00FD4AC4"/>
    <w:rPr>
      <w:rFonts w:ascii="Century Gothic" w:hAnsi="Century Gothic" w:cs="Century Gothic"/>
      <w:spacing w:val="-10"/>
      <w:sz w:val="13"/>
      <w:szCs w:val="13"/>
    </w:rPr>
  </w:style>
  <w:style w:type="character" w:customStyle="1" w:styleId="a3">
    <w:name w:val="Подпись к таблице_"/>
    <w:basedOn w:val="DefaultParagraphFont"/>
    <w:link w:val="a4"/>
    <w:uiPriority w:val="99"/>
    <w:locked/>
    <w:rsid w:val="00FD4AC4"/>
    <w:rPr>
      <w:rFonts w:cs="Times New Roman"/>
      <w:b/>
      <w:bCs/>
      <w:i/>
      <w:iCs/>
      <w:spacing w:val="-20"/>
      <w:sz w:val="21"/>
      <w:szCs w:val="21"/>
      <w:shd w:val="clear" w:color="auto" w:fill="FFFFFF"/>
    </w:rPr>
  </w:style>
  <w:style w:type="character" w:customStyle="1" w:styleId="331">
    <w:name w:val="Основной текст (33)_"/>
    <w:basedOn w:val="DefaultParagraphFont"/>
    <w:link w:val="332"/>
    <w:uiPriority w:val="99"/>
    <w:locked/>
    <w:rsid w:val="00FD4AC4"/>
    <w:rPr>
      <w:rFonts w:ascii="Century Gothic" w:hAnsi="Century Gothic" w:cs="Times New Roman"/>
      <w:noProof/>
      <w:sz w:val="26"/>
      <w:szCs w:val="26"/>
      <w:shd w:val="clear" w:color="auto" w:fill="FFFFFF"/>
    </w:rPr>
  </w:style>
  <w:style w:type="character" w:customStyle="1" w:styleId="341">
    <w:name w:val="Основной текст (34)_"/>
    <w:basedOn w:val="DefaultParagraphFont"/>
    <w:link w:val="342"/>
    <w:uiPriority w:val="99"/>
    <w:locked/>
    <w:rsid w:val="00FD4AC4"/>
    <w:rPr>
      <w:rFonts w:ascii="Century Gothic" w:hAnsi="Century Gothic" w:cs="Times New Roman"/>
      <w:b/>
      <w:bCs/>
      <w:sz w:val="24"/>
      <w:szCs w:val="24"/>
      <w:shd w:val="clear" w:color="auto" w:fill="FFFFFF"/>
    </w:rPr>
  </w:style>
  <w:style w:type="character" w:customStyle="1" w:styleId="126">
    <w:name w:val="Основной текст (12) + Не полужирный6"/>
    <w:basedOn w:val="120"/>
    <w:uiPriority w:val="99"/>
    <w:rsid w:val="00FD4AC4"/>
    <w:rPr>
      <w:noProof/>
    </w:rPr>
  </w:style>
  <w:style w:type="character" w:customStyle="1" w:styleId="1211pt1">
    <w:name w:val="Основной текст (12) + 11 pt1"/>
    <w:aliases w:val="Интервал -1 pt2"/>
    <w:basedOn w:val="120"/>
    <w:uiPriority w:val="99"/>
    <w:rsid w:val="00FD4AC4"/>
    <w:rPr>
      <w:spacing w:val="-20"/>
      <w:sz w:val="22"/>
      <w:szCs w:val="22"/>
    </w:rPr>
  </w:style>
  <w:style w:type="character" w:customStyle="1" w:styleId="125">
    <w:name w:val="Основной текст (12) + Не полужирный5"/>
    <w:basedOn w:val="120"/>
    <w:uiPriority w:val="99"/>
    <w:rsid w:val="00FD4AC4"/>
    <w:rPr>
      <w:noProof/>
    </w:rPr>
  </w:style>
  <w:style w:type="character" w:customStyle="1" w:styleId="22TimesNewRoman2">
    <w:name w:val="Основной текст (22) + Times New Roman2"/>
    <w:aliases w:val="102,5 pt18,Не полужирный,Интервал 0 pt12"/>
    <w:basedOn w:val="221"/>
    <w:uiPriority w:val="99"/>
    <w:rsid w:val="00FD4AC4"/>
    <w:rPr>
      <w:rFonts w:ascii="Times New Roman" w:hAnsi="Times New Roman"/>
      <w:noProof/>
      <w:spacing w:val="0"/>
      <w:sz w:val="21"/>
      <w:szCs w:val="21"/>
    </w:rPr>
  </w:style>
  <w:style w:type="character" w:customStyle="1" w:styleId="1030">
    <w:name w:val="Заголовок №10 (3)_"/>
    <w:basedOn w:val="DefaultParagraphFont"/>
    <w:link w:val="1031"/>
    <w:uiPriority w:val="99"/>
    <w:locked/>
    <w:rsid w:val="00FD4AC4"/>
    <w:rPr>
      <w:rFonts w:cs="Times New Roman"/>
      <w:b/>
      <w:bCs/>
      <w:sz w:val="21"/>
      <w:szCs w:val="21"/>
      <w:shd w:val="clear" w:color="auto" w:fill="FFFFFF"/>
    </w:rPr>
  </w:style>
  <w:style w:type="character" w:customStyle="1" w:styleId="36">
    <w:name w:val="Основной текст (36)_"/>
    <w:basedOn w:val="DefaultParagraphFont"/>
    <w:link w:val="360"/>
    <w:uiPriority w:val="99"/>
    <w:locked/>
    <w:rsid w:val="00FD4AC4"/>
    <w:rPr>
      <w:rFonts w:cs="Times New Roman"/>
      <w:spacing w:val="-10"/>
      <w:sz w:val="21"/>
      <w:szCs w:val="21"/>
      <w:shd w:val="clear" w:color="auto" w:fill="FFFFFF"/>
    </w:rPr>
  </w:style>
  <w:style w:type="character" w:customStyle="1" w:styleId="3611pt">
    <w:name w:val="Основной текст (36) + 11 pt"/>
    <w:aliases w:val="Полужирный16,Интервал -1 pt1"/>
    <w:basedOn w:val="36"/>
    <w:uiPriority w:val="99"/>
    <w:rsid w:val="00FD4AC4"/>
    <w:rPr>
      <w:b/>
      <w:bCs/>
      <w:spacing w:val="-20"/>
      <w:sz w:val="22"/>
      <w:szCs w:val="22"/>
    </w:rPr>
  </w:style>
  <w:style w:type="character" w:customStyle="1" w:styleId="118">
    <w:name w:val="Основной текст (11)8"/>
    <w:basedOn w:val="11"/>
    <w:uiPriority w:val="99"/>
    <w:rsid w:val="00FD4AC4"/>
    <w:rPr>
      <w:rFonts w:ascii="Times New Roman" w:hAnsi="Times New Roman"/>
      <w:spacing w:val="0"/>
    </w:rPr>
  </w:style>
  <w:style w:type="character" w:customStyle="1" w:styleId="211">
    <w:name w:val="Основной текст (21) + Полужирный"/>
    <w:basedOn w:val="21"/>
    <w:uiPriority w:val="99"/>
    <w:rsid w:val="00FD4AC4"/>
    <w:rPr>
      <w:b/>
      <w:bCs/>
    </w:rPr>
  </w:style>
  <w:style w:type="character" w:customStyle="1" w:styleId="35">
    <w:name w:val="Основной текст (35)_"/>
    <w:basedOn w:val="DefaultParagraphFont"/>
    <w:link w:val="350"/>
    <w:uiPriority w:val="99"/>
    <w:locked/>
    <w:rsid w:val="00FD4AC4"/>
    <w:rPr>
      <w:rFonts w:ascii="Century Gothic" w:hAnsi="Century Gothic" w:cs="Times New Roman"/>
      <w:noProof/>
      <w:shd w:val="clear" w:color="auto" w:fill="FFFFFF"/>
    </w:rPr>
  </w:style>
  <w:style w:type="character" w:customStyle="1" w:styleId="38">
    <w:name w:val="Основной текст (38)_"/>
    <w:basedOn w:val="DefaultParagraphFont"/>
    <w:link w:val="380"/>
    <w:uiPriority w:val="99"/>
    <w:locked/>
    <w:rsid w:val="00FD4AC4"/>
    <w:rPr>
      <w:rFonts w:ascii="Century Gothic" w:hAnsi="Century Gothic" w:cs="Times New Roman"/>
      <w:i/>
      <w:iCs/>
      <w:noProof/>
      <w:sz w:val="8"/>
      <w:szCs w:val="8"/>
      <w:shd w:val="clear" w:color="auto" w:fill="FFFFFF"/>
    </w:rPr>
  </w:style>
  <w:style w:type="character" w:customStyle="1" w:styleId="37">
    <w:name w:val="Основной текст (37)_"/>
    <w:basedOn w:val="DefaultParagraphFont"/>
    <w:link w:val="370"/>
    <w:uiPriority w:val="99"/>
    <w:locked/>
    <w:rsid w:val="00FD4AC4"/>
    <w:rPr>
      <w:rFonts w:ascii="Courier New" w:hAnsi="Courier New" w:cs="Times New Roman"/>
      <w:b/>
      <w:bCs/>
      <w:noProof/>
      <w:sz w:val="28"/>
      <w:szCs w:val="28"/>
      <w:shd w:val="clear" w:color="auto" w:fill="FFFFFF"/>
    </w:rPr>
  </w:style>
  <w:style w:type="character" w:customStyle="1" w:styleId="13">
    <w:name w:val="Заголовок №1 (3)_"/>
    <w:basedOn w:val="DefaultParagraphFont"/>
    <w:link w:val="130"/>
    <w:uiPriority w:val="99"/>
    <w:locked/>
    <w:rsid w:val="00FD4AC4"/>
    <w:rPr>
      <w:rFonts w:ascii="Franklin Gothic Medium" w:hAnsi="Franklin Gothic Medium" w:cs="Times New Roman"/>
      <w:b/>
      <w:bCs/>
      <w:sz w:val="27"/>
      <w:szCs w:val="27"/>
      <w:shd w:val="clear" w:color="auto" w:fill="FFFFFF"/>
    </w:rPr>
  </w:style>
  <w:style w:type="character" w:customStyle="1" w:styleId="811">
    <w:name w:val="Основной текст (8) + 11"/>
    <w:aliases w:val="5 pt17"/>
    <w:basedOn w:val="80"/>
    <w:uiPriority w:val="99"/>
    <w:rsid w:val="00FD4AC4"/>
    <w:rPr>
      <w:rFonts w:ascii="Times New Roman" w:hAnsi="Times New Roman"/>
      <w:spacing w:val="0"/>
      <w:sz w:val="23"/>
      <w:szCs w:val="23"/>
    </w:rPr>
  </w:style>
  <w:style w:type="character" w:customStyle="1" w:styleId="8LucidaSansUnicode">
    <w:name w:val="Основной текст (8) + Lucida Sans Unicode"/>
    <w:aliases w:val="9 pt,Полужирный15,Курсив8"/>
    <w:basedOn w:val="80"/>
    <w:uiPriority w:val="99"/>
    <w:rsid w:val="00FD4AC4"/>
    <w:rPr>
      <w:rFonts w:ascii="Lucida Sans Unicode" w:hAnsi="Lucida Sans Unicode" w:cs="Lucida Sans Unicode"/>
      <w:b/>
      <w:bCs/>
      <w:i/>
      <w:iCs/>
      <w:spacing w:val="0"/>
      <w:sz w:val="18"/>
      <w:szCs w:val="18"/>
    </w:rPr>
  </w:style>
  <w:style w:type="character" w:customStyle="1" w:styleId="223">
    <w:name w:val="Колонтитул + 22"/>
    <w:aliases w:val="5 pt16,Полужирный14"/>
    <w:basedOn w:val="a1"/>
    <w:uiPriority w:val="99"/>
    <w:rsid w:val="00FD4AC4"/>
    <w:rPr>
      <w:b/>
      <w:bCs/>
      <w:spacing w:val="0"/>
      <w:sz w:val="45"/>
      <w:szCs w:val="45"/>
    </w:rPr>
  </w:style>
  <w:style w:type="character" w:customStyle="1" w:styleId="810pt">
    <w:name w:val="Основной текст (8) + 10 pt"/>
    <w:aliases w:val="Полужирный13"/>
    <w:basedOn w:val="80"/>
    <w:uiPriority w:val="99"/>
    <w:rsid w:val="00FD4AC4"/>
    <w:rPr>
      <w:rFonts w:ascii="Times New Roman" w:hAnsi="Times New Roman"/>
      <w:b/>
      <w:bCs/>
      <w:spacing w:val="0"/>
      <w:sz w:val="20"/>
      <w:szCs w:val="20"/>
    </w:rPr>
  </w:style>
  <w:style w:type="character" w:customStyle="1" w:styleId="89">
    <w:name w:val="Основной текст (8) + 9"/>
    <w:aliases w:val="5 pt15,Полужирный12,Интервал 0 pt11"/>
    <w:basedOn w:val="80"/>
    <w:uiPriority w:val="99"/>
    <w:rsid w:val="00FD4AC4"/>
    <w:rPr>
      <w:rFonts w:ascii="Times New Roman" w:hAnsi="Times New Roman"/>
      <w:b/>
      <w:bCs/>
      <w:spacing w:val="-10"/>
      <w:sz w:val="19"/>
      <w:szCs w:val="19"/>
      <w:lang w:val="en-US" w:eastAsia="en-US"/>
    </w:rPr>
  </w:style>
  <w:style w:type="character" w:customStyle="1" w:styleId="891">
    <w:name w:val="Основной текст (8) + 91"/>
    <w:aliases w:val="5 pt14,Масштаб 30%"/>
    <w:basedOn w:val="80"/>
    <w:uiPriority w:val="99"/>
    <w:rsid w:val="00FD4AC4"/>
    <w:rPr>
      <w:rFonts w:ascii="Times New Roman" w:hAnsi="Times New Roman"/>
      <w:spacing w:val="0"/>
      <w:w w:val="30"/>
      <w:sz w:val="19"/>
      <w:szCs w:val="19"/>
      <w:lang w:val="en-US" w:eastAsia="en-US"/>
    </w:rPr>
  </w:style>
  <w:style w:type="character" w:customStyle="1" w:styleId="8LucidaSansUnicode1">
    <w:name w:val="Основной текст (8) + Lucida Sans Unicode1"/>
    <w:aliases w:val="9 pt1,Полужирный11"/>
    <w:basedOn w:val="80"/>
    <w:uiPriority w:val="99"/>
    <w:rsid w:val="00FD4AC4"/>
    <w:rPr>
      <w:rFonts w:ascii="Lucida Sans Unicode" w:hAnsi="Lucida Sans Unicode" w:cs="Lucida Sans Unicode"/>
      <w:b/>
      <w:bCs/>
      <w:noProof/>
      <w:spacing w:val="0"/>
      <w:sz w:val="18"/>
      <w:szCs w:val="18"/>
    </w:rPr>
  </w:style>
  <w:style w:type="character" w:customStyle="1" w:styleId="12CourierNew">
    <w:name w:val="Основной текст (12) + Courier New"/>
    <w:basedOn w:val="120"/>
    <w:uiPriority w:val="99"/>
    <w:rsid w:val="00FD4AC4"/>
    <w:rPr>
      <w:rFonts w:ascii="Courier New" w:hAnsi="Courier New" w:cs="Courier New"/>
    </w:rPr>
  </w:style>
  <w:style w:type="character" w:customStyle="1" w:styleId="1130">
    <w:name w:val="Заголовок №11 (3)_"/>
    <w:basedOn w:val="DefaultParagraphFont"/>
    <w:link w:val="1131"/>
    <w:uiPriority w:val="99"/>
    <w:locked/>
    <w:rsid w:val="00FD4AC4"/>
    <w:rPr>
      <w:rFonts w:cs="Times New Roman"/>
      <w:b/>
      <w:bCs/>
      <w:sz w:val="21"/>
      <w:szCs w:val="21"/>
      <w:shd w:val="clear" w:color="auto" w:fill="FFFFFF"/>
    </w:rPr>
  </w:style>
  <w:style w:type="character" w:customStyle="1" w:styleId="1110">
    <w:name w:val="Заголовок №11 + Не полужирный1"/>
    <w:basedOn w:val="113"/>
    <w:uiPriority w:val="99"/>
    <w:rsid w:val="00FD4AC4"/>
  </w:style>
  <w:style w:type="character" w:customStyle="1" w:styleId="11210">
    <w:name w:val="Заголовок №11 (2) + Полужирный1"/>
    <w:basedOn w:val="112"/>
    <w:uiPriority w:val="99"/>
    <w:rsid w:val="00FD4AC4"/>
    <w:rPr>
      <w:b/>
      <w:bCs/>
    </w:rPr>
  </w:style>
  <w:style w:type="character" w:customStyle="1" w:styleId="39">
    <w:name w:val="Основной текст (39)_"/>
    <w:basedOn w:val="DefaultParagraphFont"/>
    <w:link w:val="390"/>
    <w:uiPriority w:val="99"/>
    <w:locked/>
    <w:rsid w:val="00FD4AC4"/>
    <w:rPr>
      <w:rFonts w:cs="Times New Roman"/>
      <w:b/>
      <w:bCs/>
      <w:sz w:val="21"/>
      <w:szCs w:val="21"/>
      <w:shd w:val="clear" w:color="auto" w:fill="FFFFFF"/>
    </w:rPr>
  </w:style>
  <w:style w:type="character" w:customStyle="1" w:styleId="252">
    <w:name w:val="Основной текст (25)"/>
    <w:basedOn w:val="250"/>
    <w:uiPriority w:val="99"/>
    <w:rsid w:val="00FD4AC4"/>
    <w:rPr>
      <w:strike/>
    </w:rPr>
  </w:style>
  <w:style w:type="character" w:customStyle="1" w:styleId="810">
    <w:name w:val="Основной текст (8) + Полужирный1"/>
    <w:basedOn w:val="80"/>
    <w:uiPriority w:val="99"/>
    <w:rsid w:val="00FD4AC4"/>
    <w:rPr>
      <w:rFonts w:ascii="Times New Roman" w:hAnsi="Times New Roman"/>
      <w:b/>
      <w:bCs/>
      <w:spacing w:val="0"/>
    </w:rPr>
  </w:style>
  <w:style w:type="character" w:customStyle="1" w:styleId="117">
    <w:name w:val="Основной текст (11)7"/>
    <w:basedOn w:val="11"/>
    <w:uiPriority w:val="99"/>
    <w:rsid w:val="00FD4AC4"/>
    <w:rPr>
      <w:rFonts w:ascii="Times New Roman" w:hAnsi="Times New Roman"/>
      <w:spacing w:val="0"/>
    </w:rPr>
  </w:style>
  <w:style w:type="character" w:customStyle="1" w:styleId="116">
    <w:name w:val="Основной текст (11) + Курсив"/>
    <w:basedOn w:val="11"/>
    <w:uiPriority w:val="99"/>
    <w:rsid w:val="00FD4AC4"/>
    <w:rPr>
      <w:rFonts w:ascii="Times New Roman" w:hAnsi="Times New Roman"/>
      <w:i/>
      <w:iCs/>
      <w:spacing w:val="0"/>
    </w:rPr>
  </w:style>
  <w:style w:type="character" w:customStyle="1" w:styleId="119">
    <w:name w:val="Основной текст (11) + Полужирный"/>
    <w:basedOn w:val="11"/>
    <w:uiPriority w:val="99"/>
    <w:rsid w:val="00FD4AC4"/>
    <w:rPr>
      <w:rFonts w:ascii="Times New Roman" w:hAnsi="Times New Roman"/>
      <w:b/>
      <w:bCs/>
      <w:spacing w:val="0"/>
    </w:rPr>
  </w:style>
  <w:style w:type="character" w:customStyle="1" w:styleId="393pt">
    <w:name w:val="Основной текст (39) + Интервал 3 pt"/>
    <w:basedOn w:val="39"/>
    <w:uiPriority w:val="99"/>
    <w:rsid w:val="00FD4AC4"/>
    <w:rPr>
      <w:spacing w:val="70"/>
    </w:rPr>
  </w:style>
  <w:style w:type="character" w:customStyle="1" w:styleId="1170">
    <w:name w:val="Основной текст (11) + Полужирный7"/>
    <w:aliases w:val="Курсив7"/>
    <w:basedOn w:val="11"/>
    <w:uiPriority w:val="99"/>
    <w:rsid w:val="00FD4AC4"/>
    <w:rPr>
      <w:rFonts w:ascii="Times New Roman" w:hAnsi="Times New Roman"/>
      <w:b/>
      <w:bCs/>
      <w:i/>
      <w:iCs/>
      <w:spacing w:val="0"/>
    </w:rPr>
  </w:style>
  <w:style w:type="character" w:customStyle="1" w:styleId="1190">
    <w:name w:val="Основной текст (11) + 9"/>
    <w:aliases w:val="5 pt13,Полужирный10,Интервал 0 pt10"/>
    <w:basedOn w:val="11"/>
    <w:uiPriority w:val="99"/>
    <w:rsid w:val="00FD4AC4"/>
    <w:rPr>
      <w:rFonts w:ascii="Times New Roman" w:hAnsi="Times New Roman"/>
      <w:b/>
      <w:bCs/>
      <w:spacing w:val="-10"/>
      <w:sz w:val="19"/>
      <w:szCs w:val="19"/>
    </w:rPr>
  </w:style>
  <w:style w:type="character" w:customStyle="1" w:styleId="1160">
    <w:name w:val="Основной текст (11) + Полужирный6"/>
    <w:basedOn w:val="11"/>
    <w:uiPriority w:val="99"/>
    <w:rsid w:val="00FD4AC4"/>
    <w:rPr>
      <w:rFonts w:ascii="Times New Roman" w:hAnsi="Times New Roman"/>
      <w:b/>
      <w:bCs/>
      <w:spacing w:val="0"/>
    </w:rPr>
  </w:style>
  <w:style w:type="character" w:customStyle="1" w:styleId="12-1pt">
    <w:name w:val="Основной текст (12) + Интервал -1 pt"/>
    <w:basedOn w:val="120"/>
    <w:uiPriority w:val="99"/>
    <w:rsid w:val="00FD4AC4"/>
    <w:rPr>
      <w:spacing w:val="-20"/>
    </w:rPr>
  </w:style>
  <w:style w:type="character" w:customStyle="1" w:styleId="1161">
    <w:name w:val="Основной текст (11)6"/>
    <w:basedOn w:val="11"/>
    <w:uiPriority w:val="99"/>
    <w:rsid w:val="00FD4AC4"/>
    <w:rPr>
      <w:rFonts w:ascii="Times New Roman" w:hAnsi="Times New Roman"/>
      <w:spacing w:val="0"/>
    </w:rPr>
  </w:style>
  <w:style w:type="character" w:customStyle="1" w:styleId="1150">
    <w:name w:val="Основной текст (11) + Полужирный5"/>
    <w:aliases w:val="Курсив6"/>
    <w:basedOn w:val="11"/>
    <w:uiPriority w:val="99"/>
    <w:rsid w:val="00FD4AC4"/>
    <w:rPr>
      <w:rFonts w:ascii="Times New Roman" w:hAnsi="Times New Roman"/>
      <w:b/>
      <w:bCs/>
      <w:i/>
      <w:iCs/>
      <w:spacing w:val="0"/>
    </w:rPr>
  </w:style>
  <w:style w:type="character" w:customStyle="1" w:styleId="1123">
    <w:name w:val="Основной текст (11) + Курсив2"/>
    <w:basedOn w:val="11"/>
    <w:uiPriority w:val="99"/>
    <w:rsid w:val="00FD4AC4"/>
    <w:rPr>
      <w:rFonts w:ascii="Times New Roman" w:hAnsi="Times New Roman"/>
      <w:i/>
      <w:iCs/>
      <w:spacing w:val="0"/>
    </w:rPr>
  </w:style>
  <w:style w:type="character" w:customStyle="1" w:styleId="1151">
    <w:name w:val="Основной текст (11)5"/>
    <w:basedOn w:val="11"/>
    <w:uiPriority w:val="99"/>
    <w:rsid w:val="00FD4AC4"/>
    <w:rPr>
      <w:rFonts w:ascii="Times New Roman" w:hAnsi="Times New Roman"/>
      <w:spacing w:val="0"/>
      <w:u w:val="single"/>
    </w:rPr>
  </w:style>
  <w:style w:type="character" w:customStyle="1" w:styleId="111pt">
    <w:name w:val="Основной текст (11) + Интервал 1 pt"/>
    <w:basedOn w:val="11"/>
    <w:uiPriority w:val="99"/>
    <w:rsid w:val="00FD4AC4"/>
    <w:rPr>
      <w:rFonts w:ascii="Times New Roman" w:hAnsi="Times New Roman"/>
      <w:spacing w:val="20"/>
    </w:rPr>
  </w:style>
  <w:style w:type="character" w:customStyle="1" w:styleId="1140">
    <w:name w:val="Основной текст (11) + Полужирный4"/>
    <w:basedOn w:val="11"/>
    <w:uiPriority w:val="99"/>
    <w:rsid w:val="00FD4AC4"/>
    <w:rPr>
      <w:rFonts w:ascii="Times New Roman" w:hAnsi="Times New Roman"/>
      <w:b/>
      <w:bCs/>
      <w:spacing w:val="0"/>
    </w:rPr>
  </w:style>
  <w:style w:type="character" w:customStyle="1" w:styleId="1240">
    <w:name w:val="Основной текст (12) + Не полужирный4"/>
    <w:basedOn w:val="120"/>
    <w:uiPriority w:val="99"/>
    <w:rsid w:val="00FD4AC4"/>
  </w:style>
  <w:style w:type="character" w:customStyle="1" w:styleId="52">
    <w:name w:val="Заголовок №5 (2)_"/>
    <w:basedOn w:val="DefaultParagraphFont"/>
    <w:link w:val="520"/>
    <w:uiPriority w:val="99"/>
    <w:locked/>
    <w:rsid w:val="00FD4AC4"/>
    <w:rPr>
      <w:rFonts w:ascii="Century Gothic" w:hAnsi="Century Gothic" w:cs="Times New Roman"/>
      <w:sz w:val="40"/>
      <w:szCs w:val="40"/>
      <w:shd w:val="clear" w:color="auto" w:fill="FFFFFF"/>
    </w:rPr>
  </w:style>
  <w:style w:type="character" w:customStyle="1" w:styleId="104">
    <w:name w:val="Заголовок №10 (4)_"/>
    <w:basedOn w:val="DefaultParagraphFont"/>
    <w:link w:val="1040"/>
    <w:uiPriority w:val="99"/>
    <w:locked/>
    <w:rsid w:val="00FD4AC4"/>
    <w:rPr>
      <w:rFonts w:ascii="Franklin Gothic Medium" w:hAnsi="Franklin Gothic Medium" w:cs="Times New Roman"/>
      <w:b/>
      <w:bCs/>
      <w:spacing w:val="-10"/>
      <w:shd w:val="clear" w:color="auto" w:fill="FFFFFF"/>
    </w:rPr>
  </w:style>
  <w:style w:type="character" w:customStyle="1" w:styleId="1141">
    <w:name w:val="Основной текст (11)4"/>
    <w:basedOn w:val="11"/>
    <w:uiPriority w:val="99"/>
    <w:rsid w:val="00FD4AC4"/>
    <w:rPr>
      <w:rFonts w:ascii="Times New Roman" w:hAnsi="Times New Roman"/>
      <w:spacing w:val="0"/>
    </w:rPr>
  </w:style>
  <w:style w:type="character" w:customStyle="1" w:styleId="1132">
    <w:name w:val="Основной текст (11) + Полужирный3"/>
    <w:basedOn w:val="11"/>
    <w:uiPriority w:val="99"/>
    <w:rsid w:val="00FD4AC4"/>
    <w:rPr>
      <w:rFonts w:ascii="Times New Roman" w:hAnsi="Times New Roman"/>
      <w:b/>
      <w:bCs/>
      <w:spacing w:val="0"/>
    </w:rPr>
  </w:style>
  <w:style w:type="character" w:customStyle="1" w:styleId="1124">
    <w:name w:val="Основной текст (11) + Полужирный2"/>
    <w:aliases w:val="Курсив5"/>
    <w:basedOn w:val="11"/>
    <w:uiPriority w:val="99"/>
    <w:rsid w:val="00FD4AC4"/>
    <w:rPr>
      <w:rFonts w:ascii="Times New Roman" w:hAnsi="Times New Roman"/>
      <w:b/>
      <w:bCs/>
      <w:i/>
      <w:iCs/>
      <w:spacing w:val="0"/>
    </w:rPr>
  </w:style>
  <w:style w:type="character" w:customStyle="1" w:styleId="40">
    <w:name w:val="Основной текст (40)_"/>
    <w:basedOn w:val="DefaultParagraphFont"/>
    <w:link w:val="400"/>
    <w:uiPriority w:val="99"/>
    <w:locked/>
    <w:rsid w:val="00FD4AC4"/>
    <w:rPr>
      <w:rFonts w:ascii="Century Gothic" w:hAnsi="Century Gothic" w:cs="Times New Roman"/>
      <w:spacing w:val="40"/>
      <w:shd w:val="clear" w:color="auto" w:fill="FFFFFF"/>
    </w:rPr>
  </w:style>
  <w:style w:type="character" w:customStyle="1" w:styleId="1112">
    <w:name w:val="Основной текст (11) + Курсив1"/>
    <w:basedOn w:val="11"/>
    <w:uiPriority w:val="99"/>
    <w:rsid w:val="00FD4AC4"/>
    <w:rPr>
      <w:rFonts w:ascii="Times New Roman" w:hAnsi="Times New Roman"/>
      <w:i/>
      <w:iCs/>
      <w:spacing w:val="0"/>
    </w:rPr>
  </w:style>
  <w:style w:type="character" w:customStyle="1" w:styleId="191pt2">
    <w:name w:val="Основной текст (19) + Интервал 1 pt2"/>
    <w:basedOn w:val="19"/>
    <w:uiPriority w:val="99"/>
    <w:rsid w:val="00FD4AC4"/>
    <w:rPr>
      <w:color w:val="FFFFFF"/>
      <w:spacing w:val="20"/>
    </w:rPr>
  </w:style>
  <w:style w:type="character" w:customStyle="1" w:styleId="1191">
    <w:name w:val="Основной текст (11) + 91"/>
    <w:aliases w:val="5 pt12,Полужирный9,Курсив4"/>
    <w:basedOn w:val="11"/>
    <w:uiPriority w:val="99"/>
    <w:rsid w:val="00FD4AC4"/>
    <w:rPr>
      <w:rFonts w:ascii="Times New Roman" w:hAnsi="Times New Roman"/>
      <w:b/>
      <w:bCs/>
      <w:i/>
      <w:iCs/>
      <w:spacing w:val="0"/>
      <w:sz w:val="19"/>
      <w:szCs w:val="19"/>
    </w:rPr>
  </w:style>
  <w:style w:type="character" w:customStyle="1" w:styleId="116pt">
    <w:name w:val="Основной текст (11) + 6 pt"/>
    <w:basedOn w:val="11"/>
    <w:uiPriority w:val="99"/>
    <w:rsid w:val="00FD4AC4"/>
    <w:rPr>
      <w:rFonts w:ascii="Times New Roman" w:hAnsi="Times New Roman"/>
      <w:spacing w:val="0"/>
      <w:sz w:val="12"/>
      <w:szCs w:val="12"/>
    </w:rPr>
  </w:style>
  <w:style w:type="character" w:customStyle="1" w:styleId="1113">
    <w:name w:val="Основной текст (11) + Полужирный1"/>
    <w:basedOn w:val="11"/>
    <w:uiPriority w:val="99"/>
    <w:rsid w:val="00FD4AC4"/>
    <w:rPr>
      <w:rFonts w:ascii="Times New Roman" w:hAnsi="Times New Roman"/>
      <w:b/>
      <w:bCs/>
      <w:spacing w:val="0"/>
    </w:rPr>
  </w:style>
  <w:style w:type="character" w:customStyle="1" w:styleId="61">
    <w:name w:val="Заголовок №6_"/>
    <w:basedOn w:val="DefaultParagraphFont"/>
    <w:link w:val="63"/>
    <w:uiPriority w:val="99"/>
    <w:locked/>
    <w:rsid w:val="00FD4AC4"/>
    <w:rPr>
      <w:rFonts w:ascii="Franklin Gothic Medium" w:hAnsi="Franklin Gothic Medium" w:cs="Times New Roman"/>
      <w:b/>
      <w:bCs/>
      <w:sz w:val="27"/>
      <w:szCs w:val="27"/>
      <w:shd w:val="clear" w:color="auto" w:fill="FFFFFF"/>
      <w:lang w:val="en-US"/>
    </w:rPr>
  </w:style>
  <w:style w:type="character" w:customStyle="1" w:styleId="6-1pt">
    <w:name w:val="Заголовок №6 + Интервал -1 pt"/>
    <w:basedOn w:val="61"/>
    <w:uiPriority w:val="99"/>
    <w:rsid w:val="00FD4AC4"/>
    <w:rPr>
      <w:spacing w:val="-30"/>
    </w:rPr>
  </w:style>
  <w:style w:type="character" w:customStyle="1" w:styleId="6TimesNewRoman">
    <w:name w:val="Заголовок №6 + Times New Roman"/>
    <w:aliases w:val="12 pt,Не полужирный4"/>
    <w:basedOn w:val="61"/>
    <w:uiPriority w:val="99"/>
    <w:rsid w:val="00FD4AC4"/>
    <w:rPr>
      <w:rFonts w:ascii="Times New Roman" w:hAnsi="Times New Roman"/>
      <w:sz w:val="24"/>
      <w:szCs w:val="24"/>
    </w:rPr>
  </w:style>
  <w:style w:type="character" w:customStyle="1" w:styleId="1230">
    <w:name w:val="Основной текст (12) + Не полужирный3"/>
    <w:basedOn w:val="120"/>
    <w:uiPriority w:val="99"/>
    <w:rsid w:val="00FD4AC4"/>
  </w:style>
  <w:style w:type="character" w:customStyle="1" w:styleId="105">
    <w:name w:val="Заголовок №10 (5)_"/>
    <w:basedOn w:val="DefaultParagraphFont"/>
    <w:link w:val="1050"/>
    <w:uiPriority w:val="99"/>
    <w:locked/>
    <w:rsid w:val="00FD4AC4"/>
    <w:rPr>
      <w:rFonts w:cs="Times New Roman"/>
      <w:spacing w:val="-10"/>
      <w:sz w:val="21"/>
      <w:szCs w:val="21"/>
      <w:shd w:val="clear" w:color="auto" w:fill="FFFFFF"/>
    </w:rPr>
  </w:style>
  <w:style w:type="character" w:customStyle="1" w:styleId="80pt">
    <w:name w:val="Основной текст (8) + Интервал 0 pt"/>
    <w:basedOn w:val="80"/>
    <w:uiPriority w:val="99"/>
    <w:rsid w:val="00FD4AC4"/>
    <w:rPr>
      <w:rFonts w:ascii="Times New Roman" w:hAnsi="Times New Roman"/>
      <w:spacing w:val="-10"/>
    </w:rPr>
  </w:style>
  <w:style w:type="character" w:customStyle="1" w:styleId="41">
    <w:name w:val="Основной текст (41)_"/>
    <w:basedOn w:val="DefaultParagraphFont"/>
    <w:link w:val="410"/>
    <w:uiPriority w:val="99"/>
    <w:locked/>
    <w:rsid w:val="00FD4AC4"/>
    <w:rPr>
      <w:rFonts w:cs="Times New Roman"/>
      <w:b/>
      <w:bCs/>
      <w:i/>
      <w:iCs/>
      <w:sz w:val="21"/>
      <w:szCs w:val="21"/>
      <w:shd w:val="clear" w:color="auto" w:fill="FFFFFF"/>
    </w:rPr>
  </w:style>
  <w:style w:type="character" w:customStyle="1" w:styleId="41CenturyGothic">
    <w:name w:val="Основной текст (41) + Century Gothic"/>
    <w:aliases w:val="4 pt,Не полужирный3,Не курсив3"/>
    <w:basedOn w:val="41"/>
    <w:uiPriority w:val="99"/>
    <w:rsid w:val="00FD4AC4"/>
    <w:rPr>
      <w:rFonts w:ascii="Century Gothic" w:hAnsi="Century Gothic" w:cs="Century Gothic"/>
      <w:sz w:val="8"/>
      <w:szCs w:val="8"/>
    </w:rPr>
  </w:style>
  <w:style w:type="character" w:customStyle="1" w:styleId="2a">
    <w:name w:val="Подпись к таблице (2)_"/>
    <w:basedOn w:val="DefaultParagraphFont"/>
    <w:link w:val="2b"/>
    <w:uiPriority w:val="99"/>
    <w:locked/>
    <w:rsid w:val="00FD4AC4"/>
    <w:rPr>
      <w:rFonts w:cs="Times New Roman"/>
      <w:b/>
      <w:bCs/>
      <w:spacing w:val="-20"/>
      <w:shd w:val="clear" w:color="auto" w:fill="FFFFFF"/>
    </w:rPr>
  </w:style>
  <w:style w:type="character" w:customStyle="1" w:styleId="42">
    <w:name w:val="Основной текст (42)_"/>
    <w:basedOn w:val="DefaultParagraphFont"/>
    <w:link w:val="420"/>
    <w:uiPriority w:val="99"/>
    <w:locked/>
    <w:rsid w:val="00FD4AC4"/>
    <w:rPr>
      <w:rFonts w:cs="Times New Roman"/>
      <w:sz w:val="23"/>
      <w:szCs w:val="23"/>
      <w:shd w:val="clear" w:color="auto" w:fill="FFFFFF"/>
    </w:rPr>
  </w:style>
  <w:style w:type="character" w:customStyle="1" w:styleId="42FranklinGothicMedium">
    <w:name w:val="Основной текст (42) + Franklin Gothic Medium"/>
    <w:aliases w:val="13,5 pt11,Полужирный8"/>
    <w:basedOn w:val="42"/>
    <w:uiPriority w:val="99"/>
    <w:rsid w:val="00FD4AC4"/>
    <w:rPr>
      <w:rFonts w:ascii="Franklin Gothic Medium" w:hAnsi="Franklin Gothic Medium" w:cs="Franklin Gothic Medium"/>
      <w:b/>
      <w:bCs/>
      <w:noProof/>
      <w:sz w:val="27"/>
      <w:szCs w:val="27"/>
    </w:rPr>
  </w:style>
  <w:style w:type="character" w:customStyle="1" w:styleId="431">
    <w:name w:val="Основной текст (43)_"/>
    <w:basedOn w:val="DefaultParagraphFont"/>
    <w:link w:val="432"/>
    <w:uiPriority w:val="99"/>
    <w:locked/>
    <w:rsid w:val="00FD4AC4"/>
    <w:rPr>
      <w:rFonts w:cs="Times New Roman"/>
      <w:b/>
      <w:bCs/>
      <w:spacing w:val="-10"/>
      <w:sz w:val="29"/>
      <w:szCs w:val="29"/>
      <w:shd w:val="clear" w:color="auto" w:fill="FFFFFF"/>
    </w:rPr>
  </w:style>
  <w:style w:type="character" w:customStyle="1" w:styleId="1221">
    <w:name w:val="Основной текст (12) + Не полужирный2"/>
    <w:basedOn w:val="120"/>
    <w:uiPriority w:val="99"/>
    <w:rsid w:val="00FD4AC4"/>
    <w:rPr>
      <w:noProof/>
    </w:rPr>
  </w:style>
  <w:style w:type="character" w:customStyle="1" w:styleId="4310">
    <w:name w:val="Основной текст (43) + 10"/>
    <w:aliases w:val="5 pt10,Курсив3,Интервал 0 pt9"/>
    <w:basedOn w:val="431"/>
    <w:uiPriority w:val="99"/>
    <w:rsid w:val="00FD4AC4"/>
    <w:rPr>
      <w:i/>
      <w:iCs/>
      <w:spacing w:val="0"/>
      <w:sz w:val="21"/>
      <w:szCs w:val="21"/>
    </w:rPr>
  </w:style>
  <w:style w:type="character" w:customStyle="1" w:styleId="a5">
    <w:name w:val="Подпись к картинке_"/>
    <w:basedOn w:val="DefaultParagraphFont"/>
    <w:link w:val="14"/>
    <w:uiPriority w:val="99"/>
    <w:locked/>
    <w:rsid w:val="00FD4AC4"/>
    <w:rPr>
      <w:rFonts w:cs="Times New Roman"/>
      <w:sz w:val="21"/>
      <w:szCs w:val="21"/>
      <w:shd w:val="clear" w:color="auto" w:fill="FFFFFF"/>
    </w:rPr>
  </w:style>
  <w:style w:type="character" w:customStyle="1" w:styleId="a6">
    <w:name w:val="Подпись к картинке"/>
    <w:basedOn w:val="a5"/>
    <w:uiPriority w:val="99"/>
    <w:rsid w:val="00FD4AC4"/>
  </w:style>
  <w:style w:type="character" w:customStyle="1" w:styleId="FranklinGothicMedium0">
    <w:name w:val="Подпись к картинке + Franklin Gothic Medium"/>
    <w:aliases w:val="131,5 pt9,Полужирный7"/>
    <w:basedOn w:val="a5"/>
    <w:uiPriority w:val="99"/>
    <w:rsid w:val="00FD4AC4"/>
    <w:rPr>
      <w:rFonts w:ascii="Franklin Gothic Medium" w:hAnsi="Franklin Gothic Medium" w:cs="Franklin Gothic Medium"/>
      <w:b/>
      <w:bCs/>
      <w:noProof/>
      <w:sz w:val="27"/>
      <w:szCs w:val="27"/>
    </w:rPr>
  </w:style>
  <w:style w:type="character" w:customStyle="1" w:styleId="CenturyGothic0">
    <w:name w:val="Подпись к картинке + Century Gothic"/>
    <w:aliases w:val="93,5 pt8,Полужирный6"/>
    <w:basedOn w:val="a5"/>
    <w:uiPriority w:val="99"/>
    <w:rsid w:val="00FD4AC4"/>
    <w:rPr>
      <w:rFonts w:ascii="Century Gothic" w:hAnsi="Century Gothic" w:cs="Century Gothic"/>
      <w:b/>
      <w:bCs/>
      <w:noProof/>
      <w:sz w:val="19"/>
      <w:szCs w:val="19"/>
    </w:rPr>
  </w:style>
  <w:style w:type="character" w:customStyle="1" w:styleId="1911">
    <w:name w:val="Основной текст (19) + Не полужирный1"/>
    <w:aliases w:val="Не курсив2"/>
    <w:basedOn w:val="19"/>
    <w:uiPriority w:val="99"/>
    <w:rsid w:val="00FD4AC4"/>
  </w:style>
  <w:style w:type="character" w:customStyle="1" w:styleId="22TimesNewRoman1">
    <w:name w:val="Основной текст (22) + Times New Roman1"/>
    <w:aliases w:val="101,5 pt7,Не полужирный2,Интервал 0 pt8"/>
    <w:basedOn w:val="221"/>
    <w:uiPriority w:val="99"/>
    <w:rsid w:val="00FD4AC4"/>
    <w:rPr>
      <w:rFonts w:ascii="Times New Roman" w:hAnsi="Times New Roman"/>
      <w:noProof/>
      <w:spacing w:val="0"/>
      <w:sz w:val="21"/>
      <w:szCs w:val="21"/>
    </w:rPr>
  </w:style>
  <w:style w:type="character" w:customStyle="1" w:styleId="1211">
    <w:name w:val="Основной текст (12) + Не полужирный1"/>
    <w:basedOn w:val="120"/>
    <w:uiPriority w:val="99"/>
    <w:rsid w:val="00FD4AC4"/>
    <w:rPr>
      <w:noProof/>
    </w:rPr>
  </w:style>
  <w:style w:type="character" w:customStyle="1" w:styleId="1133">
    <w:name w:val="Основной текст (11)3"/>
    <w:basedOn w:val="11"/>
    <w:uiPriority w:val="99"/>
    <w:rsid w:val="00FD4AC4"/>
    <w:rPr>
      <w:rFonts w:ascii="Times New Roman" w:hAnsi="Times New Roman"/>
      <w:spacing w:val="0"/>
    </w:rPr>
  </w:style>
  <w:style w:type="character" w:customStyle="1" w:styleId="160">
    <w:name w:val="Основной текст (16)_"/>
    <w:basedOn w:val="DefaultParagraphFont"/>
    <w:link w:val="161"/>
    <w:uiPriority w:val="99"/>
    <w:locked/>
    <w:rsid w:val="00FD4AC4"/>
    <w:rPr>
      <w:rFonts w:cs="Times New Roman"/>
      <w:b/>
      <w:bCs/>
      <w:noProof/>
      <w:w w:val="120"/>
      <w:sz w:val="35"/>
      <w:szCs w:val="35"/>
      <w:shd w:val="clear" w:color="auto" w:fill="FFFFFF"/>
    </w:rPr>
  </w:style>
  <w:style w:type="character" w:customStyle="1" w:styleId="1214">
    <w:name w:val="Основной текст (12) + 14"/>
    <w:aliases w:val="5 pt6,Интервал 0 pt7"/>
    <w:basedOn w:val="120"/>
    <w:uiPriority w:val="99"/>
    <w:rsid w:val="00FD4AC4"/>
    <w:rPr>
      <w:spacing w:val="-10"/>
      <w:sz w:val="29"/>
      <w:szCs w:val="29"/>
    </w:rPr>
  </w:style>
  <w:style w:type="character" w:customStyle="1" w:styleId="140">
    <w:name w:val="Основной текст (14)_"/>
    <w:basedOn w:val="DefaultParagraphFont"/>
    <w:link w:val="141"/>
    <w:uiPriority w:val="99"/>
    <w:locked/>
    <w:rsid w:val="00FD4AC4"/>
    <w:rPr>
      <w:rFonts w:ascii="Century Gothic" w:hAnsi="Century Gothic" w:cs="Times New Roman"/>
      <w:b/>
      <w:bCs/>
      <w:noProof/>
      <w:shd w:val="clear" w:color="auto" w:fill="FFFFFF"/>
    </w:rPr>
  </w:style>
  <w:style w:type="character" w:customStyle="1" w:styleId="44">
    <w:name w:val="Основной текст (44)_"/>
    <w:basedOn w:val="DefaultParagraphFont"/>
    <w:link w:val="440"/>
    <w:uiPriority w:val="99"/>
    <w:locked/>
    <w:rsid w:val="00FD4AC4"/>
    <w:rPr>
      <w:rFonts w:ascii="Century Gothic" w:hAnsi="Century Gothic" w:cs="Times New Roman"/>
      <w:noProof/>
      <w:sz w:val="8"/>
      <w:szCs w:val="8"/>
      <w:shd w:val="clear" w:color="auto" w:fill="FFFFFF"/>
    </w:rPr>
  </w:style>
  <w:style w:type="character" w:customStyle="1" w:styleId="814">
    <w:name w:val="Основной текст (8) + 14"/>
    <w:aliases w:val="5 pt5,Полужирный5,Интервал 0 pt6"/>
    <w:basedOn w:val="80"/>
    <w:uiPriority w:val="99"/>
    <w:rsid w:val="00FD4AC4"/>
    <w:rPr>
      <w:rFonts w:ascii="Times New Roman" w:hAnsi="Times New Roman"/>
      <w:b/>
      <w:bCs/>
      <w:noProof/>
      <w:spacing w:val="-10"/>
      <w:sz w:val="29"/>
      <w:szCs w:val="29"/>
    </w:rPr>
  </w:style>
  <w:style w:type="character" w:customStyle="1" w:styleId="8FranklinGothicMedium">
    <w:name w:val="Основной текст (8) + Franklin Gothic Medium"/>
    <w:aliases w:val="11 pt,Полужирный4,Интервал 0 pt5"/>
    <w:basedOn w:val="80"/>
    <w:uiPriority w:val="99"/>
    <w:rsid w:val="00FD4AC4"/>
    <w:rPr>
      <w:rFonts w:ascii="Franklin Gothic Medium" w:hAnsi="Franklin Gothic Medium" w:cs="Franklin Gothic Medium"/>
      <w:b/>
      <w:bCs/>
      <w:noProof/>
      <w:spacing w:val="-10"/>
      <w:sz w:val="22"/>
      <w:szCs w:val="22"/>
    </w:rPr>
  </w:style>
  <w:style w:type="character" w:customStyle="1" w:styleId="1125">
    <w:name w:val="Основной текст (11)2"/>
    <w:basedOn w:val="11"/>
    <w:uiPriority w:val="99"/>
    <w:rsid w:val="00FD4AC4"/>
    <w:rPr>
      <w:rFonts w:ascii="Times New Roman" w:hAnsi="Times New Roman"/>
      <w:spacing w:val="0"/>
    </w:rPr>
  </w:style>
  <w:style w:type="character" w:customStyle="1" w:styleId="45">
    <w:name w:val="Основной текст (45)_"/>
    <w:basedOn w:val="DefaultParagraphFont"/>
    <w:link w:val="450"/>
    <w:uiPriority w:val="99"/>
    <w:locked/>
    <w:rsid w:val="00FD4AC4"/>
    <w:rPr>
      <w:rFonts w:cs="Times New Roman"/>
      <w:spacing w:val="10"/>
      <w:sz w:val="14"/>
      <w:szCs w:val="14"/>
      <w:shd w:val="clear" w:color="auto" w:fill="FFFFFF"/>
    </w:rPr>
  </w:style>
  <w:style w:type="character" w:customStyle="1" w:styleId="452pt">
    <w:name w:val="Основной текст (45) + Интервал 2 pt"/>
    <w:uiPriority w:val="99"/>
    <w:rsid w:val="00FD4AC4"/>
    <w:rPr>
      <w:rFonts w:ascii="Times New Roman" w:hAnsi="Times New Roman"/>
      <w:spacing w:val="40"/>
      <w:sz w:val="14"/>
    </w:rPr>
  </w:style>
  <w:style w:type="character" w:customStyle="1" w:styleId="81pt">
    <w:name w:val="Основной текст (8) + Интервал 1 pt"/>
    <w:basedOn w:val="80"/>
    <w:uiPriority w:val="99"/>
    <w:rsid w:val="00FD4AC4"/>
    <w:rPr>
      <w:rFonts w:ascii="Times New Roman" w:hAnsi="Times New Roman"/>
      <w:spacing w:val="20"/>
    </w:rPr>
  </w:style>
  <w:style w:type="character" w:customStyle="1" w:styleId="221pt">
    <w:name w:val="Основной текст (22) + Интервал 1 pt"/>
    <w:basedOn w:val="221"/>
    <w:uiPriority w:val="99"/>
    <w:rsid w:val="00FD4AC4"/>
    <w:rPr>
      <w:spacing w:val="20"/>
    </w:rPr>
  </w:style>
  <w:style w:type="character" w:customStyle="1" w:styleId="46">
    <w:name w:val="Основной текст (46)_"/>
    <w:basedOn w:val="DefaultParagraphFont"/>
    <w:link w:val="460"/>
    <w:uiPriority w:val="99"/>
    <w:locked/>
    <w:rsid w:val="00FD4AC4"/>
    <w:rPr>
      <w:rFonts w:cs="Times New Roman"/>
      <w:spacing w:val="20"/>
      <w:sz w:val="16"/>
      <w:szCs w:val="16"/>
      <w:shd w:val="clear" w:color="auto" w:fill="FFFFFF"/>
    </w:rPr>
  </w:style>
  <w:style w:type="character" w:customStyle="1" w:styleId="458pt">
    <w:name w:val="Основной текст (45) + 8 pt"/>
    <w:aliases w:val="Интервал 1 pt"/>
    <w:uiPriority w:val="99"/>
    <w:rsid w:val="00FD4AC4"/>
    <w:rPr>
      <w:rFonts w:ascii="Times New Roman" w:hAnsi="Times New Roman"/>
      <w:spacing w:val="20"/>
      <w:sz w:val="16"/>
      <w:lang w:val="en-US" w:eastAsia="en-US"/>
    </w:rPr>
  </w:style>
  <w:style w:type="character" w:customStyle="1" w:styleId="4610">
    <w:name w:val="Основной текст (46) + 10"/>
    <w:aliases w:val="5 pt4,Полужирный3,Курсив2"/>
    <w:basedOn w:val="46"/>
    <w:uiPriority w:val="99"/>
    <w:rsid w:val="00FD4AC4"/>
    <w:rPr>
      <w:b/>
      <w:bCs/>
      <w:i/>
      <w:iCs/>
      <w:sz w:val="21"/>
      <w:szCs w:val="21"/>
      <w:lang w:val="en-US" w:eastAsia="en-US"/>
    </w:rPr>
  </w:style>
  <w:style w:type="character" w:customStyle="1" w:styleId="46101">
    <w:name w:val="Основной текст (46) + 101"/>
    <w:aliases w:val="5 pt3,Курсив1,Интервал 0 pt4"/>
    <w:basedOn w:val="46"/>
    <w:uiPriority w:val="99"/>
    <w:rsid w:val="00FD4AC4"/>
    <w:rPr>
      <w:i/>
      <w:iCs/>
      <w:spacing w:val="0"/>
      <w:sz w:val="21"/>
      <w:szCs w:val="21"/>
      <w:lang w:val="en-US" w:eastAsia="en-US"/>
    </w:rPr>
  </w:style>
  <w:style w:type="character" w:customStyle="1" w:styleId="198pt">
    <w:name w:val="Основной текст (19) + 8 pt"/>
    <w:aliases w:val="Не полужирный1,Не курсив1,Интервал 1 pt1"/>
    <w:basedOn w:val="19"/>
    <w:uiPriority w:val="99"/>
    <w:rsid w:val="00FD4AC4"/>
    <w:rPr>
      <w:spacing w:val="20"/>
      <w:sz w:val="16"/>
      <w:szCs w:val="16"/>
    </w:rPr>
  </w:style>
  <w:style w:type="character" w:customStyle="1" w:styleId="191pt1">
    <w:name w:val="Основной текст (19) + Интервал 1 pt1"/>
    <w:basedOn w:val="19"/>
    <w:uiPriority w:val="99"/>
    <w:rsid w:val="00FD4AC4"/>
    <w:rPr>
      <w:spacing w:val="20"/>
    </w:rPr>
  </w:style>
  <w:style w:type="character" w:customStyle="1" w:styleId="45CenturyGothic">
    <w:name w:val="Основной текст (45) + Century Gothic"/>
    <w:aliases w:val="92,5 pt2,Полужирный2,Интервал 0 pt3"/>
    <w:uiPriority w:val="99"/>
    <w:rsid w:val="00FD4AC4"/>
    <w:rPr>
      <w:rFonts w:ascii="Century Gothic" w:hAnsi="Century Gothic"/>
      <w:b/>
      <w:spacing w:val="0"/>
      <w:sz w:val="19"/>
    </w:rPr>
  </w:style>
  <w:style w:type="character" w:customStyle="1" w:styleId="451">
    <w:name w:val="Основной текст (45) + Малые прописные"/>
    <w:aliases w:val="Интервал 0 pt2"/>
    <w:uiPriority w:val="99"/>
    <w:rsid w:val="00FD4AC4"/>
    <w:rPr>
      <w:rFonts w:ascii="Times New Roman" w:hAnsi="Times New Roman"/>
      <w:smallCaps/>
      <w:spacing w:val="0"/>
      <w:sz w:val="14"/>
      <w:lang w:val="en-US" w:eastAsia="en-US"/>
    </w:rPr>
  </w:style>
  <w:style w:type="character" w:customStyle="1" w:styleId="87pt">
    <w:name w:val="Основной текст (8) + 7 pt"/>
    <w:aliases w:val="Малые прописные1"/>
    <w:basedOn w:val="80"/>
    <w:uiPriority w:val="99"/>
    <w:rsid w:val="00FD4AC4"/>
    <w:rPr>
      <w:rFonts w:ascii="Times New Roman" w:hAnsi="Times New Roman"/>
      <w:smallCaps/>
      <w:noProof/>
      <w:spacing w:val="0"/>
      <w:sz w:val="14"/>
      <w:szCs w:val="14"/>
    </w:rPr>
  </w:style>
  <w:style w:type="character" w:customStyle="1" w:styleId="87pt1">
    <w:name w:val="Основной текст (8) + 7 pt1"/>
    <w:aliases w:val="Интервал 0 pt1"/>
    <w:basedOn w:val="80"/>
    <w:uiPriority w:val="99"/>
    <w:rsid w:val="00FD4AC4"/>
    <w:rPr>
      <w:rFonts w:ascii="Times New Roman" w:hAnsi="Times New Roman"/>
      <w:spacing w:val="10"/>
      <w:sz w:val="14"/>
      <w:szCs w:val="14"/>
      <w:lang w:val="en-US" w:eastAsia="en-US"/>
    </w:rPr>
  </w:style>
  <w:style w:type="paragraph" w:customStyle="1" w:styleId="181">
    <w:name w:val="Основной текст (18)1"/>
    <w:basedOn w:val="Normal"/>
    <w:link w:val="18"/>
    <w:uiPriority w:val="99"/>
    <w:rsid w:val="00FD4AC4"/>
    <w:pPr>
      <w:shd w:val="clear" w:color="auto" w:fill="FFFFFF"/>
      <w:spacing w:before="60" w:after="300" w:line="240" w:lineRule="atLeast"/>
    </w:pPr>
    <w:rPr>
      <w:rFonts w:ascii="Century Gothic" w:eastAsia="Calibri" w:hAnsi="Century Gothic"/>
      <w:spacing w:val="-10"/>
      <w:sz w:val="12"/>
      <w:szCs w:val="12"/>
      <w:shd w:val="clear" w:color="auto" w:fill="FFFFFF"/>
      <w:lang w:eastAsia="en-US"/>
    </w:rPr>
  </w:style>
  <w:style w:type="paragraph" w:customStyle="1" w:styleId="190">
    <w:name w:val="Основной текст (19)"/>
    <w:basedOn w:val="Normal"/>
    <w:link w:val="19"/>
    <w:uiPriority w:val="99"/>
    <w:rsid w:val="00FD4AC4"/>
    <w:pPr>
      <w:shd w:val="clear" w:color="auto" w:fill="FFFFFF"/>
      <w:spacing w:before="180" w:after="3420" w:line="221" w:lineRule="exact"/>
      <w:jc w:val="center"/>
    </w:pPr>
    <w:rPr>
      <w:rFonts w:ascii="Calibri" w:eastAsia="Calibri" w:hAnsi="Calibri"/>
      <w:b/>
      <w:bCs/>
      <w:i/>
      <w:iCs/>
      <w:sz w:val="21"/>
      <w:szCs w:val="21"/>
      <w:shd w:val="clear" w:color="auto" w:fill="FFFFFF"/>
      <w:lang w:eastAsia="en-US"/>
    </w:rPr>
  </w:style>
  <w:style w:type="paragraph" w:customStyle="1" w:styleId="222">
    <w:name w:val="Основной текст (22)"/>
    <w:basedOn w:val="Normal"/>
    <w:link w:val="221"/>
    <w:uiPriority w:val="99"/>
    <w:rsid w:val="00FD4AC4"/>
    <w:pPr>
      <w:shd w:val="clear" w:color="auto" w:fill="FFFFFF"/>
      <w:spacing w:line="240" w:lineRule="atLeast"/>
    </w:pPr>
    <w:rPr>
      <w:rFonts w:ascii="Franklin Gothic Medium" w:eastAsia="Calibri" w:hAnsi="Franklin Gothic Medium"/>
      <w:b/>
      <w:bCs/>
      <w:spacing w:val="-10"/>
      <w:sz w:val="22"/>
      <w:szCs w:val="22"/>
      <w:shd w:val="clear" w:color="auto" w:fill="FFFFFF"/>
      <w:lang w:eastAsia="en-US"/>
    </w:rPr>
  </w:style>
  <w:style w:type="paragraph" w:customStyle="1" w:styleId="230">
    <w:name w:val="Основной текст (23)"/>
    <w:basedOn w:val="Normal"/>
    <w:link w:val="23"/>
    <w:uiPriority w:val="99"/>
    <w:rsid w:val="00FD4AC4"/>
    <w:pPr>
      <w:shd w:val="clear" w:color="auto" w:fill="FFFFFF"/>
      <w:spacing w:line="240" w:lineRule="exact"/>
      <w:jc w:val="center"/>
    </w:pPr>
    <w:rPr>
      <w:rFonts w:ascii="Calibri" w:eastAsia="Calibri" w:hAnsi="Calibri"/>
      <w:shd w:val="clear" w:color="auto" w:fill="FFFFFF"/>
      <w:lang w:eastAsia="en-US"/>
    </w:rPr>
  </w:style>
  <w:style w:type="paragraph" w:customStyle="1" w:styleId="210">
    <w:name w:val="Основной текст (21)"/>
    <w:basedOn w:val="Normal"/>
    <w:link w:val="21"/>
    <w:uiPriority w:val="99"/>
    <w:rsid w:val="00FD4AC4"/>
    <w:pPr>
      <w:shd w:val="clear" w:color="auto" w:fill="FFFFFF"/>
      <w:spacing w:line="216" w:lineRule="exact"/>
      <w:jc w:val="both"/>
    </w:pPr>
    <w:rPr>
      <w:rFonts w:ascii="Calibri" w:eastAsia="Calibri" w:hAnsi="Calibri"/>
      <w:i/>
      <w:iCs/>
      <w:sz w:val="21"/>
      <w:szCs w:val="21"/>
      <w:shd w:val="clear" w:color="auto" w:fill="FFFFFF"/>
      <w:lang w:eastAsia="en-US"/>
    </w:rPr>
  </w:style>
  <w:style w:type="paragraph" w:customStyle="1" w:styleId="1120">
    <w:name w:val="Заголовок №11 (2)"/>
    <w:basedOn w:val="Normal"/>
    <w:link w:val="112"/>
    <w:uiPriority w:val="99"/>
    <w:rsid w:val="00FD4AC4"/>
    <w:pPr>
      <w:shd w:val="clear" w:color="auto" w:fill="FFFFFF"/>
      <w:spacing w:line="216" w:lineRule="exact"/>
      <w:jc w:val="both"/>
    </w:pPr>
    <w:rPr>
      <w:rFonts w:ascii="Calibri" w:eastAsia="Calibri" w:hAnsi="Calibri"/>
      <w:sz w:val="21"/>
      <w:szCs w:val="21"/>
      <w:shd w:val="clear" w:color="auto" w:fill="FFFFFF"/>
      <w:lang w:eastAsia="en-US"/>
    </w:rPr>
  </w:style>
  <w:style w:type="paragraph" w:customStyle="1" w:styleId="114">
    <w:name w:val="Заголовок №11"/>
    <w:basedOn w:val="Normal"/>
    <w:link w:val="113"/>
    <w:uiPriority w:val="99"/>
    <w:rsid w:val="00FD4AC4"/>
    <w:pPr>
      <w:shd w:val="clear" w:color="auto" w:fill="FFFFFF"/>
      <w:spacing w:line="216" w:lineRule="exact"/>
      <w:jc w:val="both"/>
    </w:pPr>
    <w:rPr>
      <w:rFonts w:ascii="Calibri" w:eastAsia="Calibri" w:hAnsi="Calibri"/>
      <w:b/>
      <w:bCs/>
      <w:sz w:val="21"/>
      <w:szCs w:val="21"/>
      <w:shd w:val="clear" w:color="auto" w:fill="FFFFFF"/>
      <w:lang w:eastAsia="en-US"/>
    </w:rPr>
  </w:style>
  <w:style w:type="paragraph" w:customStyle="1" w:styleId="121">
    <w:name w:val="Основной текст (12)"/>
    <w:basedOn w:val="Normal"/>
    <w:link w:val="120"/>
    <w:uiPriority w:val="99"/>
    <w:rsid w:val="00FD4AC4"/>
    <w:pPr>
      <w:shd w:val="clear" w:color="auto" w:fill="FFFFFF"/>
      <w:spacing w:line="240" w:lineRule="atLeast"/>
    </w:pPr>
    <w:rPr>
      <w:rFonts w:ascii="Calibri" w:eastAsia="Calibri" w:hAnsi="Calibri"/>
      <w:b/>
      <w:bCs/>
      <w:sz w:val="21"/>
      <w:szCs w:val="21"/>
      <w:shd w:val="clear" w:color="auto" w:fill="FFFFFF"/>
      <w:lang w:eastAsia="en-US"/>
    </w:rPr>
  </w:style>
  <w:style w:type="paragraph" w:customStyle="1" w:styleId="a2">
    <w:name w:val="Колонтитул"/>
    <w:basedOn w:val="Normal"/>
    <w:link w:val="a1"/>
    <w:uiPriority w:val="99"/>
    <w:rsid w:val="00FD4AC4"/>
    <w:pPr>
      <w:shd w:val="clear" w:color="auto" w:fill="FFFFFF"/>
    </w:pPr>
    <w:rPr>
      <w:rFonts w:ascii="Calibri" w:eastAsia="Calibri" w:hAnsi="Calibri"/>
      <w:sz w:val="22"/>
      <w:szCs w:val="22"/>
      <w:shd w:val="clear" w:color="auto" w:fill="FFFFFF"/>
      <w:lang w:eastAsia="en-US"/>
    </w:rPr>
  </w:style>
  <w:style w:type="paragraph" w:customStyle="1" w:styleId="103">
    <w:name w:val="Основной текст (10)"/>
    <w:basedOn w:val="Normal"/>
    <w:link w:val="102"/>
    <w:uiPriority w:val="99"/>
    <w:rsid w:val="00FD4AC4"/>
    <w:pPr>
      <w:shd w:val="clear" w:color="auto" w:fill="FFFFFF"/>
      <w:spacing w:line="240" w:lineRule="atLeast"/>
    </w:pPr>
    <w:rPr>
      <w:rFonts w:ascii="Calibri" w:eastAsia="Calibri" w:hAnsi="Calibri"/>
      <w:noProof/>
      <w:sz w:val="22"/>
      <w:szCs w:val="22"/>
      <w:shd w:val="clear" w:color="auto" w:fill="FFFFFF"/>
      <w:lang w:eastAsia="en-US"/>
    </w:rPr>
  </w:style>
  <w:style w:type="paragraph" w:customStyle="1" w:styleId="150">
    <w:name w:val="Основной текст (15)"/>
    <w:basedOn w:val="Normal"/>
    <w:link w:val="15"/>
    <w:uiPriority w:val="99"/>
    <w:rsid w:val="00FD4AC4"/>
    <w:pPr>
      <w:shd w:val="clear" w:color="auto" w:fill="FFFFFF"/>
      <w:spacing w:line="240" w:lineRule="atLeast"/>
    </w:pPr>
    <w:rPr>
      <w:rFonts w:ascii="Calibri" w:eastAsia="Calibri" w:hAnsi="Calibri"/>
      <w:sz w:val="8"/>
      <w:szCs w:val="8"/>
      <w:shd w:val="clear" w:color="auto" w:fill="FFFFFF"/>
      <w:lang w:eastAsia="en-US"/>
    </w:rPr>
  </w:style>
  <w:style w:type="paragraph" w:customStyle="1" w:styleId="241">
    <w:name w:val="Основной текст (24)1"/>
    <w:basedOn w:val="Normal"/>
    <w:link w:val="24"/>
    <w:uiPriority w:val="99"/>
    <w:rsid w:val="00FD4AC4"/>
    <w:pPr>
      <w:shd w:val="clear" w:color="auto" w:fill="FFFFFF"/>
      <w:spacing w:line="216" w:lineRule="exact"/>
      <w:ind w:hanging="280"/>
      <w:jc w:val="both"/>
    </w:pPr>
    <w:rPr>
      <w:rFonts w:ascii="Calibri" w:eastAsia="Calibri" w:hAnsi="Calibri"/>
      <w:b/>
      <w:bCs/>
      <w:spacing w:val="-20"/>
      <w:sz w:val="22"/>
      <w:szCs w:val="22"/>
      <w:shd w:val="clear" w:color="auto" w:fill="FFFFFF"/>
      <w:lang w:eastAsia="en-US"/>
    </w:rPr>
  </w:style>
  <w:style w:type="paragraph" w:customStyle="1" w:styleId="620">
    <w:name w:val="Заголовок №6 (2)"/>
    <w:basedOn w:val="Normal"/>
    <w:link w:val="62"/>
    <w:uiPriority w:val="99"/>
    <w:rsid w:val="00FD4AC4"/>
    <w:pPr>
      <w:shd w:val="clear" w:color="auto" w:fill="FFFFFF"/>
      <w:spacing w:line="240" w:lineRule="atLeast"/>
      <w:outlineLvl w:val="5"/>
    </w:pPr>
    <w:rPr>
      <w:rFonts w:ascii="Calibri" w:eastAsia="Calibri" w:hAnsi="Calibri"/>
      <w:sz w:val="21"/>
      <w:szCs w:val="21"/>
      <w:shd w:val="clear" w:color="auto" w:fill="FFFFFF"/>
      <w:lang w:eastAsia="en-US"/>
    </w:rPr>
  </w:style>
  <w:style w:type="paragraph" w:customStyle="1" w:styleId="92">
    <w:name w:val="Заголовок №9"/>
    <w:basedOn w:val="Normal"/>
    <w:link w:val="91"/>
    <w:uiPriority w:val="99"/>
    <w:rsid w:val="00FD4AC4"/>
    <w:pPr>
      <w:shd w:val="clear" w:color="auto" w:fill="FFFFFF"/>
      <w:spacing w:line="211" w:lineRule="exact"/>
      <w:jc w:val="both"/>
      <w:outlineLvl w:val="8"/>
    </w:pPr>
    <w:rPr>
      <w:rFonts w:ascii="Franklin Gothic Medium" w:eastAsia="Calibri" w:hAnsi="Franklin Gothic Medium"/>
      <w:b/>
      <w:bCs/>
      <w:spacing w:val="-10"/>
      <w:sz w:val="22"/>
      <w:szCs w:val="22"/>
      <w:shd w:val="clear" w:color="auto" w:fill="FFFFFF"/>
      <w:lang w:eastAsia="en-US"/>
    </w:rPr>
  </w:style>
  <w:style w:type="paragraph" w:customStyle="1" w:styleId="26">
    <w:name w:val="Подпись к картинке (2)"/>
    <w:basedOn w:val="Normal"/>
    <w:link w:val="25"/>
    <w:uiPriority w:val="99"/>
    <w:rsid w:val="00FD4AC4"/>
    <w:pPr>
      <w:shd w:val="clear" w:color="auto" w:fill="FFFFFF"/>
      <w:spacing w:line="240" w:lineRule="atLeast"/>
    </w:pPr>
    <w:rPr>
      <w:rFonts w:ascii="Calibri" w:eastAsia="Calibri" w:hAnsi="Calibri"/>
      <w:b/>
      <w:bCs/>
      <w:spacing w:val="-20"/>
      <w:sz w:val="22"/>
      <w:szCs w:val="22"/>
      <w:shd w:val="clear" w:color="auto" w:fill="FFFFFF"/>
      <w:lang w:eastAsia="en-US"/>
    </w:rPr>
  </w:style>
  <w:style w:type="paragraph" w:customStyle="1" w:styleId="251">
    <w:name w:val="Основной текст (25)1"/>
    <w:basedOn w:val="Normal"/>
    <w:link w:val="250"/>
    <w:uiPriority w:val="99"/>
    <w:rsid w:val="00FD4AC4"/>
    <w:pPr>
      <w:shd w:val="clear" w:color="auto" w:fill="FFFFFF"/>
      <w:spacing w:line="211" w:lineRule="exact"/>
      <w:jc w:val="both"/>
    </w:pPr>
    <w:rPr>
      <w:rFonts w:ascii="Calibri" w:eastAsia="Calibri" w:hAnsi="Calibri"/>
      <w:b/>
      <w:bCs/>
      <w:spacing w:val="-20"/>
      <w:sz w:val="22"/>
      <w:szCs w:val="22"/>
      <w:shd w:val="clear" w:color="auto" w:fill="FFFFFF"/>
      <w:lang w:eastAsia="en-US"/>
    </w:rPr>
  </w:style>
  <w:style w:type="paragraph" w:customStyle="1" w:styleId="261">
    <w:name w:val="Основной текст (26)"/>
    <w:basedOn w:val="Normal"/>
    <w:link w:val="260"/>
    <w:uiPriority w:val="99"/>
    <w:rsid w:val="00FD4AC4"/>
    <w:pPr>
      <w:shd w:val="clear" w:color="auto" w:fill="FFFFFF"/>
      <w:spacing w:line="211" w:lineRule="exact"/>
      <w:ind w:firstLine="280"/>
      <w:jc w:val="both"/>
    </w:pPr>
    <w:rPr>
      <w:rFonts w:ascii="Calibri" w:eastAsia="Calibri" w:hAnsi="Calibri"/>
      <w:b/>
      <w:bCs/>
      <w:i/>
      <w:iCs/>
      <w:spacing w:val="-20"/>
      <w:sz w:val="21"/>
      <w:szCs w:val="21"/>
      <w:shd w:val="clear" w:color="auto" w:fill="FFFFFF"/>
      <w:lang w:eastAsia="en-US"/>
    </w:rPr>
  </w:style>
  <w:style w:type="paragraph" w:customStyle="1" w:styleId="1021">
    <w:name w:val="Заголовок №10 (2)1"/>
    <w:basedOn w:val="Normal"/>
    <w:link w:val="1020"/>
    <w:uiPriority w:val="99"/>
    <w:rsid w:val="00FD4AC4"/>
    <w:pPr>
      <w:shd w:val="clear" w:color="auto" w:fill="FFFFFF"/>
      <w:spacing w:line="216" w:lineRule="exact"/>
      <w:ind w:hanging="280"/>
      <w:jc w:val="both"/>
    </w:pPr>
    <w:rPr>
      <w:rFonts w:ascii="Calibri" w:eastAsia="Calibri" w:hAnsi="Calibri"/>
      <w:b/>
      <w:bCs/>
      <w:spacing w:val="-20"/>
      <w:sz w:val="22"/>
      <w:szCs w:val="22"/>
      <w:shd w:val="clear" w:color="auto" w:fill="FFFFFF"/>
      <w:lang w:eastAsia="en-US"/>
    </w:rPr>
  </w:style>
  <w:style w:type="paragraph" w:customStyle="1" w:styleId="50">
    <w:name w:val="Заголовок №5"/>
    <w:basedOn w:val="Normal"/>
    <w:link w:val="5"/>
    <w:uiPriority w:val="99"/>
    <w:rsid w:val="00FD4AC4"/>
    <w:pPr>
      <w:shd w:val="clear" w:color="auto" w:fill="FFFFFF"/>
      <w:spacing w:line="278" w:lineRule="exact"/>
      <w:outlineLvl w:val="4"/>
    </w:pPr>
    <w:rPr>
      <w:rFonts w:ascii="Calibri" w:eastAsia="Calibri" w:hAnsi="Calibri"/>
      <w:shd w:val="clear" w:color="auto" w:fill="FFFFFF"/>
      <w:lang w:eastAsia="en-US"/>
    </w:rPr>
  </w:style>
  <w:style w:type="paragraph" w:customStyle="1" w:styleId="340">
    <w:name w:val="Заголовок №3 (4)"/>
    <w:basedOn w:val="Normal"/>
    <w:link w:val="34"/>
    <w:uiPriority w:val="99"/>
    <w:rsid w:val="00FD4AC4"/>
    <w:pPr>
      <w:shd w:val="clear" w:color="auto" w:fill="FFFFFF"/>
      <w:spacing w:line="240" w:lineRule="atLeast"/>
      <w:outlineLvl w:val="2"/>
    </w:pPr>
    <w:rPr>
      <w:rFonts w:ascii="Calibri" w:eastAsia="Calibri" w:hAnsi="Calibri"/>
      <w:shd w:val="clear" w:color="auto" w:fill="FFFFFF"/>
      <w:lang w:eastAsia="en-US"/>
    </w:rPr>
  </w:style>
  <w:style w:type="paragraph" w:customStyle="1" w:styleId="270">
    <w:name w:val="Основной текст (27)"/>
    <w:basedOn w:val="Normal"/>
    <w:link w:val="27"/>
    <w:uiPriority w:val="99"/>
    <w:rsid w:val="00FD4AC4"/>
    <w:pPr>
      <w:shd w:val="clear" w:color="auto" w:fill="FFFFFF"/>
      <w:spacing w:line="240" w:lineRule="atLeast"/>
    </w:pPr>
    <w:rPr>
      <w:rFonts w:ascii="Lucida Sans Unicode" w:eastAsia="Calibri" w:hAnsi="Lucida Sans Unicode"/>
      <w:b/>
      <w:bCs/>
      <w:i/>
      <w:iCs/>
      <w:sz w:val="18"/>
      <w:szCs w:val="18"/>
      <w:shd w:val="clear" w:color="auto" w:fill="FFFFFF"/>
      <w:lang w:eastAsia="en-US"/>
    </w:rPr>
  </w:style>
  <w:style w:type="paragraph" w:customStyle="1" w:styleId="280">
    <w:name w:val="Основной текст (28)"/>
    <w:basedOn w:val="Normal"/>
    <w:link w:val="28"/>
    <w:uiPriority w:val="99"/>
    <w:rsid w:val="00FD4AC4"/>
    <w:pPr>
      <w:shd w:val="clear" w:color="auto" w:fill="FFFFFF"/>
      <w:spacing w:line="216" w:lineRule="exact"/>
      <w:ind w:firstLine="280"/>
      <w:jc w:val="both"/>
    </w:pPr>
    <w:rPr>
      <w:rFonts w:ascii="Calibri" w:eastAsia="Calibri" w:hAnsi="Calibri"/>
      <w:b/>
      <w:bCs/>
      <w:i/>
      <w:iCs/>
      <w:spacing w:val="-20"/>
      <w:sz w:val="22"/>
      <w:szCs w:val="22"/>
      <w:shd w:val="clear" w:color="auto" w:fill="FFFFFF"/>
      <w:lang w:eastAsia="en-US"/>
    </w:rPr>
  </w:style>
  <w:style w:type="paragraph" w:customStyle="1" w:styleId="290">
    <w:name w:val="Основной текст (29)"/>
    <w:basedOn w:val="Normal"/>
    <w:link w:val="29"/>
    <w:uiPriority w:val="99"/>
    <w:rsid w:val="00FD4AC4"/>
    <w:pPr>
      <w:shd w:val="clear" w:color="auto" w:fill="FFFFFF"/>
      <w:spacing w:line="240" w:lineRule="atLeast"/>
      <w:jc w:val="both"/>
    </w:pPr>
    <w:rPr>
      <w:rFonts w:ascii="Calibri" w:eastAsia="Calibri" w:hAnsi="Calibri"/>
      <w:sz w:val="12"/>
      <w:szCs w:val="12"/>
      <w:shd w:val="clear" w:color="auto" w:fill="FFFFFF"/>
      <w:lang w:eastAsia="en-US"/>
    </w:rPr>
  </w:style>
  <w:style w:type="paragraph" w:customStyle="1" w:styleId="30">
    <w:name w:val="Подпись к картинке (3)"/>
    <w:basedOn w:val="Normal"/>
    <w:link w:val="3"/>
    <w:uiPriority w:val="99"/>
    <w:rsid w:val="00FD4AC4"/>
    <w:pPr>
      <w:shd w:val="clear" w:color="auto" w:fill="FFFFFF"/>
      <w:spacing w:line="115" w:lineRule="exact"/>
      <w:jc w:val="both"/>
    </w:pPr>
    <w:rPr>
      <w:rFonts w:ascii="Calibri" w:eastAsia="Calibri" w:hAnsi="Calibri"/>
      <w:b/>
      <w:bCs/>
      <w:sz w:val="21"/>
      <w:szCs w:val="21"/>
      <w:shd w:val="clear" w:color="auto" w:fill="FFFFFF"/>
      <w:lang w:eastAsia="en-US"/>
    </w:rPr>
  </w:style>
  <w:style w:type="paragraph" w:customStyle="1" w:styleId="301">
    <w:name w:val="Основной текст (30)"/>
    <w:basedOn w:val="Normal"/>
    <w:link w:val="300"/>
    <w:uiPriority w:val="99"/>
    <w:rsid w:val="00FD4AC4"/>
    <w:pPr>
      <w:shd w:val="clear" w:color="auto" w:fill="FFFFFF"/>
      <w:spacing w:before="60" w:line="240" w:lineRule="atLeast"/>
      <w:jc w:val="both"/>
    </w:pPr>
    <w:rPr>
      <w:rFonts w:ascii="Calibri" w:eastAsia="Calibri" w:hAnsi="Calibri"/>
      <w:b/>
      <w:bCs/>
      <w:w w:val="75"/>
      <w:sz w:val="46"/>
      <w:szCs w:val="46"/>
      <w:shd w:val="clear" w:color="auto" w:fill="FFFFFF"/>
      <w:lang w:val="en-US" w:eastAsia="en-US"/>
    </w:rPr>
  </w:style>
  <w:style w:type="paragraph" w:customStyle="1" w:styleId="311">
    <w:name w:val="Основной текст (31)"/>
    <w:basedOn w:val="Normal"/>
    <w:link w:val="310"/>
    <w:uiPriority w:val="99"/>
    <w:rsid w:val="00FD4AC4"/>
    <w:pPr>
      <w:shd w:val="clear" w:color="auto" w:fill="FFFFFF"/>
      <w:spacing w:line="240" w:lineRule="atLeast"/>
      <w:jc w:val="both"/>
    </w:pPr>
    <w:rPr>
      <w:rFonts w:ascii="Calibri" w:eastAsia="Calibri" w:hAnsi="Calibri"/>
      <w:b/>
      <w:bCs/>
      <w:sz w:val="25"/>
      <w:szCs w:val="25"/>
      <w:shd w:val="clear" w:color="auto" w:fill="FFFFFF"/>
      <w:lang w:eastAsia="en-US"/>
    </w:rPr>
  </w:style>
  <w:style w:type="paragraph" w:customStyle="1" w:styleId="320">
    <w:name w:val="Основной текст (32)"/>
    <w:basedOn w:val="Normal"/>
    <w:link w:val="32"/>
    <w:uiPriority w:val="99"/>
    <w:rsid w:val="00FD4AC4"/>
    <w:pPr>
      <w:shd w:val="clear" w:color="auto" w:fill="FFFFFF"/>
      <w:spacing w:before="60" w:after="60" w:line="240" w:lineRule="atLeast"/>
      <w:jc w:val="both"/>
    </w:pPr>
    <w:rPr>
      <w:rFonts w:ascii="Century Gothic" w:eastAsia="Calibri" w:hAnsi="Century Gothic"/>
      <w:spacing w:val="80"/>
      <w:sz w:val="34"/>
      <w:szCs w:val="34"/>
      <w:shd w:val="clear" w:color="auto" w:fill="FFFFFF"/>
      <w:lang w:val="en-US" w:eastAsia="en-US"/>
    </w:rPr>
  </w:style>
  <w:style w:type="paragraph" w:customStyle="1" w:styleId="a4">
    <w:name w:val="Подпись к таблице"/>
    <w:basedOn w:val="Normal"/>
    <w:link w:val="a3"/>
    <w:uiPriority w:val="99"/>
    <w:rsid w:val="00FD4AC4"/>
    <w:pPr>
      <w:shd w:val="clear" w:color="auto" w:fill="FFFFFF"/>
      <w:spacing w:line="240" w:lineRule="atLeast"/>
    </w:pPr>
    <w:rPr>
      <w:rFonts w:ascii="Calibri" w:eastAsia="Calibri" w:hAnsi="Calibri"/>
      <w:b/>
      <w:bCs/>
      <w:i/>
      <w:iCs/>
      <w:spacing w:val="-20"/>
      <w:sz w:val="21"/>
      <w:szCs w:val="21"/>
      <w:shd w:val="clear" w:color="auto" w:fill="FFFFFF"/>
      <w:lang w:eastAsia="en-US"/>
    </w:rPr>
  </w:style>
  <w:style w:type="paragraph" w:customStyle="1" w:styleId="332">
    <w:name w:val="Основной текст (33)"/>
    <w:basedOn w:val="Normal"/>
    <w:link w:val="331"/>
    <w:uiPriority w:val="99"/>
    <w:rsid w:val="00FD4AC4"/>
    <w:pPr>
      <w:shd w:val="clear" w:color="auto" w:fill="FFFFFF"/>
      <w:spacing w:line="240" w:lineRule="atLeast"/>
    </w:pPr>
    <w:rPr>
      <w:rFonts w:ascii="Century Gothic" w:eastAsia="Calibri" w:hAnsi="Century Gothic"/>
      <w:noProof/>
      <w:sz w:val="26"/>
      <w:szCs w:val="26"/>
      <w:shd w:val="clear" w:color="auto" w:fill="FFFFFF"/>
      <w:lang w:eastAsia="en-US"/>
    </w:rPr>
  </w:style>
  <w:style w:type="paragraph" w:customStyle="1" w:styleId="342">
    <w:name w:val="Основной текст (34)"/>
    <w:basedOn w:val="Normal"/>
    <w:link w:val="341"/>
    <w:uiPriority w:val="99"/>
    <w:rsid w:val="00FD4AC4"/>
    <w:pPr>
      <w:shd w:val="clear" w:color="auto" w:fill="FFFFFF"/>
      <w:spacing w:before="1680" w:line="240" w:lineRule="atLeast"/>
    </w:pPr>
    <w:rPr>
      <w:rFonts w:ascii="Century Gothic" w:eastAsia="Calibri" w:hAnsi="Century Gothic"/>
      <w:b/>
      <w:bCs/>
      <w:shd w:val="clear" w:color="auto" w:fill="FFFFFF"/>
      <w:lang w:eastAsia="en-US"/>
    </w:rPr>
  </w:style>
  <w:style w:type="paragraph" w:customStyle="1" w:styleId="1031">
    <w:name w:val="Заголовок №10 (3)"/>
    <w:basedOn w:val="Normal"/>
    <w:link w:val="1030"/>
    <w:uiPriority w:val="99"/>
    <w:rsid w:val="00FD4AC4"/>
    <w:pPr>
      <w:shd w:val="clear" w:color="auto" w:fill="FFFFFF"/>
      <w:spacing w:before="1260" w:line="216" w:lineRule="exact"/>
      <w:jc w:val="both"/>
    </w:pPr>
    <w:rPr>
      <w:rFonts w:ascii="Calibri" w:eastAsia="Calibri" w:hAnsi="Calibri"/>
      <w:b/>
      <w:bCs/>
      <w:sz w:val="21"/>
      <w:szCs w:val="21"/>
      <w:shd w:val="clear" w:color="auto" w:fill="FFFFFF"/>
      <w:lang w:eastAsia="en-US"/>
    </w:rPr>
  </w:style>
  <w:style w:type="paragraph" w:customStyle="1" w:styleId="360">
    <w:name w:val="Основной текст (36)"/>
    <w:basedOn w:val="Normal"/>
    <w:link w:val="36"/>
    <w:uiPriority w:val="99"/>
    <w:rsid w:val="00FD4AC4"/>
    <w:pPr>
      <w:shd w:val="clear" w:color="auto" w:fill="FFFFFF"/>
      <w:spacing w:line="240" w:lineRule="atLeast"/>
      <w:jc w:val="both"/>
    </w:pPr>
    <w:rPr>
      <w:rFonts w:ascii="Calibri" w:eastAsia="Calibri" w:hAnsi="Calibri"/>
      <w:spacing w:val="-10"/>
      <w:sz w:val="21"/>
      <w:szCs w:val="21"/>
      <w:shd w:val="clear" w:color="auto" w:fill="FFFFFF"/>
      <w:lang w:eastAsia="en-US"/>
    </w:rPr>
  </w:style>
  <w:style w:type="paragraph" w:customStyle="1" w:styleId="350">
    <w:name w:val="Основной текст (35)"/>
    <w:basedOn w:val="Normal"/>
    <w:link w:val="35"/>
    <w:uiPriority w:val="99"/>
    <w:rsid w:val="00FD4AC4"/>
    <w:pPr>
      <w:shd w:val="clear" w:color="auto" w:fill="FFFFFF"/>
      <w:spacing w:before="60" w:line="240" w:lineRule="atLeast"/>
    </w:pPr>
    <w:rPr>
      <w:rFonts w:ascii="Century Gothic" w:eastAsia="Calibri" w:hAnsi="Century Gothic"/>
      <w:noProof/>
      <w:sz w:val="22"/>
      <w:szCs w:val="22"/>
      <w:shd w:val="clear" w:color="auto" w:fill="FFFFFF"/>
      <w:lang w:eastAsia="en-US"/>
    </w:rPr>
  </w:style>
  <w:style w:type="paragraph" w:customStyle="1" w:styleId="380">
    <w:name w:val="Основной текст (38)"/>
    <w:basedOn w:val="Normal"/>
    <w:link w:val="38"/>
    <w:uiPriority w:val="99"/>
    <w:rsid w:val="00FD4AC4"/>
    <w:pPr>
      <w:shd w:val="clear" w:color="auto" w:fill="FFFFFF"/>
      <w:spacing w:line="240" w:lineRule="atLeast"/>
    </w:pPr>
    <w:rPr>
      <w:rFonts w:ascii="Century Gothic" w:eastAsia="Calibri" w:hAnsi="Century Gothic"/>
      <w:i/>
      <w:iCs/>
      <w:noProof/>
      <w:sz w:val="8"/>
      <w:szCs w:val="8"/>
      <w:shd w:val="clear" w:color="auto" w:fill="FFFFFF"/>
      <w:lang w:eastAsia="en-US"/>
    </w:rPr>
  </w:style>
  <w:style w:type="paragraph" w:customStyle="1" w:styleId="370">
    <w:name w:val="Основной текст (37)"/>
    <w:basedOn w:val="Normal"/>
    <w:link w:val="37"/>
    <w:uiPriority w:val="99"/>
    <w:rsid w:val="00FD4AC4"/>
    <w:pPr>
      <w:shd w:val="clear" w:color="auto" w:fill="FFFFFF"/>
      <w:spacing w:line="240" w:lineRule="atLeast"/>
    </w:pPr>
    <w:rPr>
      <w:rFonts w:ascii="Courier New" w:eastAsia="Calibri" w:hAnsi="Courier New"/>
      <w:b/>
      <w:bCs/>
      <w:noProof/>
      <w:sz w:val="28"/>
      <w:szCs w:val="28"/>
      <w:shd w:val="clear" w:color="auto" w:fill="FFFFFF"/>
      <w:lang w:eastAsia="en-US"/>
    </w:rPr>
  </w:style>
  <w:style w:type="paragraph" w:customStyle="1" w:styleId="130">
    <w:name w:val="Заголовок №1 (3)"/>
    <w:basedOn w:val="Normal"/>
    <w:link w:val="13"/>
    <w:uiPriority w:val="99"/>
    <w:rsid w:val="00FD4AC4"/>
    <w:pPr>
      <w:shd w:val="clear" w:color="auto" w:fill="FFFFFF"/>
      <w:spacing w:after="180" w:line="240" w:lineRule="atLeast"/>
      <w:jc w:val="center"/>
      <w:outlineLvl w:val="0"/>
    </w:pPr>
    <w:rPr>
      <w:rFonts w:ascii="Franklin Gothic Medium" w:eastAsia="Calibri" w:hAnsi="Franklin Gothic Medium"/>
      <w:b/>
      <w:bCs/>
      <w:sz w:val="27"/>
      <w:szCs w:val="27"/>
      <w:shd w:val="clear" w:color="auto" w:fill="FFFFFF"/>
      <w:lang w:eastAsia="en-US"/>
    </w:rPr>
  </w:style>
  <w:style w:type="paragraph" w:customStyle="1" w:styleId="1131">
    <w:name w:val="Заголовок №11 (3)"/>
    <w:basedOn w:val="Normal"/>
    <w:link w:val="1130"/>
    <w:uiPriority w:val="99"/>
    <w:rsid w:val="00FD4AC4"/>
    <w:pPr>
      <w:shd w:val="clear" w:color="auto" w:fill="FFFFFF"/>
      <w:spacing w:before="60" w:after="60" w:line="240" w:lineRule="atLeast"/>
    </w:pPr>
    <w:rPr>
      <w:rFonts w:ascii="Calibri" w:eastAsia="Calibri" w:hAnsi="Calibri"/>
      <w:b/>
      <w:bCs/>
      <w:sz w:val="21"/>
      <w:szCs w:val="21"/>
      <w:shd w:val="clear" w:color="auto" w:fill="FFFFFF"/>
      <w:lang w:eastAsia="en-US"/>
    </w:rPr>
  </w:style>
  <w:style w:type="paragraph" w:customStyle="1" w:styleId="390">
    <w:name w:val="Основной текст (39)"/>
    <w:basedOn w:val="Normal"/>
    <w:link w:val="39"/>
    <w:uiPriority w:val="99"/>
    <w:rsid w:val="00FD4AC4"/>
    <w:pPr>
      <w:shd w:val="clear" w:color="auto" w:fill="FFFFFF"/>
      <w:spacing w:line="211" w:lineRule="exact"/>
      <w:jc w:val="both"/>
    </w:pPr>
    <w:rPr>
      <w:rFonts w:ascii="Calibri" w:eastAsia="Calibri" w:hAnsi="Calibri"/>
      <w:b/>
      <w:bCs/>
      <w:sz w:val="21"/>
      <w:szCs w:val="21"/>
      <w:shd w:val="clear" w:color="auto" w:fill="FFFFFF"/>
      <w:lang w:eastAsia="en-US"/>
    </w:rPr>
  </w:style>
  <w:style w:type="paragraph" w:customStyle="1" w:styleId="520">
    <w:name w:val="Заголовок №5 (2)"/>
    <w:basedOn w:val="Normal"/>
    <w:link w:val="52"/>
    <w:uiPriority w:val="99"/>
    <w:rsid w:val="00FD4AC4"/>
    <w:pPr>
      <w:shd w:val="clear" w:color="auto" w:fill="FFFFFF"/>
      <w:spacing w:line="240" w:lineRule="atLeast"/>
      <w:outlineLvl w:val="4"/>
    </w:pPr>
    <w:rPr>
      <w:rFonts w:ascii="Century Gothic" w:eastAsia="Calibri" w:hAnsi="Century Gothic"/>
      <w:sz w:val="40"/>
      <w:szCs w:val="40"/>
      <w:shd w:val="clear" w:color="auto" w:fill="FFFFFF"/>
      <w:lang w:eastAsia="en-US"/>
    </w:rPr>
  </w:style>
  <w:style w:type="paragraph" w:customStyle="1" w:styleId="1040">
    <w:name w:val="Заголовок №10 (4)"/>
    <w:basedOn w:val="Normal"/>
    <w:link w:val="104"/>
    <w:uiPriority w:val="99"/>
    <w:rsid w:val="00FD4AC4"/>
    <w:pPr>
      <w:shd w:val="clear" w:color="auto" w:fill="FFFFFF"/>
      <w:spacing w:line="211" w:lineRule="exact"/>
      <w:jc w:val="both"/>
    </w:pPr>
    <w:rPr>
      <w:rFonts w:ascii="Franklin Gothic Medium" w:eastAsia="Calibri" w:hAnsi="Franklin Gothic Medium"/>
      <w:b/>
      <w:bCs/>
      <w:spacing w:val="-10"/>
      <w:sz w:val="22"/>
      <w:szCs w:val="22"/>
      <w:shd w:val="clear" w:color="auto" w:fill="FFFFFF"/>
      <w:lang w:eastAsia="en-US"/>
    </w:rPr>
  </w:style>
  <w:style w:type="paragraph" w:customStyle="1" w:styleId="400">
    <w:name w:val="Основной текст (40)"/>
    <w:basedOn w:val="Normal"/>
    <w:link w:val="40"/>
    <w:uiPriority w:val="99"/>
    <w:rsid w:val="00FD4AC4"/>
    <w:pPr>
      <w:shd w:val="clear" w:color="auto" w:fill="FFFFFF"/>
      <w:spacing w:line="240" w:lineRule="atLeast"/>
    </w:pPr>
    <w:rPr>
      <w:rFonts w:ascii="Century Gothic" w:eastAsia="Calibri" w:hAnsi="Century Gothic"/>
      <w:spacing w:val="40"/>
      <w:sz w:val="22"/>
      <w:szCs w:val="22"/>
      <w:shd w:val="clear" w:color="auto" w:fill="FFFFFF"/>
      <w:lang w:eastAsia="en-US"/>
    </w:rPr>
  </w:style>
  <w:style w:type="paragraph" w:customStyle="1" w:styleId="63">
    <w:name w:val="Заголовок №6"/>
    <w:basedOn w:val="Normal"/>
    <w:link w:val="61"/>
    <w:uiPriority w:val="99"/>
    <w:rsid w:val="00FD4AC4"/>
    <w:pPr>
      <w:shd w:val="clear" w:color="auto" w:fill="FFFFFF"/>
      <w:spacing w:line="274" w:lineRule="exact"/>
      <w:jc w:val="both"/>
      <w:outlineLvl w:val="5"/>
    </w:pPr>
    <w:rPr>
      <w:rFonts w:ascii="Franklin Gothic Medium" w:eastAsia="Calibri" w:hAnsi="Franklin Gothic Medium"/>
      <w:b/>
      <w:bCs/>
      <w:sz w:val="27"/>
      <w:szCs w:val="27"/>
      <w:shd w:val="clear" w:color="auto" w:fill="FFFFFF"/>
      <w:lang w:val="en-US" w:eastAsia="en-US"/>
    </w:rPr>
  </w:style>
  <w:style w:type="paragraph" w:customStyle="1" w:styleId="1050">
    <w:name w:val="Заголовок №10 (5)"/>
    <w:basedOn w:val="Normal"/>
    <w:link w:val="105"/>
    <w:uiPriority w:val="99"/>
    <w:rsid w:val="00FD4AC4"/>
    <w:pPr>
      <w:shd w:val="clear" w:color="auto" w:fill="FFFFFF"/>
      <w:spacing w:line="216" w:lineRule="exact"/>
    </w:pPr>
    <w:rPr>
      <w:rFonts w:ascii="Calibri" w:eastAsia="Calibri" w:hAnsi="Calibri"/>
      <w:spacing w:val="-10"/>
      <w:sz w:val="21"/>
      <w:szCs w:val="21"/>
      <w:shd w:val="clear" w:color="auto" w:fill="FFFFFF"/>
      <w:lang w:eastAsia="en-US"/>
    </w:rPr>
  </w:style>
  <w:style w:type="paragraph" w:customStyle="1" w:styleId="410">
    <w:name w:val="Основной текст (41)"/>
    <w:basedOn w:val="Normal"/>
    <w:link w:val="41"/>
    <w:uiPriority w:val="99"/>
    <w:rsid w:val="00FD4AC4"/>
    <w:pPr>
      <w:shd w:val="clear" w:color="auto" w:fill="FFFFFF"/>
      <w:spacing w:line="240" w:lineRule="atLeast"/>
    </w:pPr>
    <w:rPr>
      <w:rFonts w:ascii="Calibri" w:eastAsia="Calibri" w:hAnsi="Calibri"/>
      <w:b/>
      <w:bCs/>
      <w:i/>
      <w:iCs/>
      <w:sz w:val="21"/>
      <w:szCs w:val="21"/>
      <w:shd w:val="clear" w:color="auto" w:fill="FFFFFF"/>
      <w:lang w:eastAsia="en-US"/>
    </w:rPr>
  </w:style>
  <w:style w:type="paragraph" w:customStyle="1" w:styleId="2b">
    <w:name w:val="Подпись к таблице (2)"/>
    <w:basedOn w:val="Normal"/>
    <w:link w:val="2a"/>
    <w:uiPriority w:val="99"/>
    <w:rsid w:val="00FD4AC4"/>
    <w:pPr>
      <w:shd w:val="clear" w:color="auto" w:fill="FFFFFF"/>
      <w:spacing w:line="240" w:lineRule="atLeast"/>
    </w:pPr>
    <w:rPr>
      <w:rFonts w:ascii="Calibri" w:eastAsia="Calibri" w:hAnsi="Calibri"/>
      <w:b/>
      <w:bCs/>
      <w:spacing w:val="-20"/>
      <w:sz w:val="22"/>
      <w:szCs w:val="22"/>
      <w:shd w:val="clear" w:color="auto" w:fill="FFFFFF"/>
      <w:lang w:eastAsia="en-US"/>
    </w:rPr>
  </w:style>
  <w:style w:type="paragraph" w:customStyle="1" w:styleId="420">
    <w:name w:val="Основной текст (42)"/>
    <w:basedOn w:val="Normal"/>
    <w:link w:val="42"/>
    <w:uiPriority w:val="99"/>
    <w:rsid w:val="00FD4AC4"/>
    <w:pPr>
      <w:shd w:val="clear" w:color="auto" w:fill="FFFFFF"/>
      <w:spacing w:line="278" w:lineRule="exact"/>
    </w:pPr>
    <w:rPr>
      <w:rFonts w:ascii="Calibri" w:eastAsia="Calibri" w:hAnsi="Calibri"/>
      <w:sz w:val="23"/>
      <w:szCs w:val="23"/>
      <w:shd w:val="clear" w:color="auto" w:fill="FFFFFF"/>
      <w:lang w:eastAsia="en-US"/>
    </w:rPr>
  </w:style>
  <w:style w:type="paragraph" w:customStyle="1" w:styleId="432">
    <w:name w:val="Основной текст (43)"/>
    <w:basedOn w:val="Normal"/>
    <w:link w:val="431"/>
    <w:uiPriority w:val="99"/>
    <w:rsid w:val="00FD4AC4"/>
    <w:pPr>
      <w:shd w:val="clear" w:color="auto" w:fill="FFFFFF"/>
      <w:spacing w:line="240" w:lineRule="atLeast"/>
    </w:pPr>
    <w:rPr>
      <w:rFonts w:ascii="Calibri" w:eastAsia="Calibri" w:hAnsi="Calibri"/>
      <w:b/>
      <w:bCs/>
      <w:spacing w:val="-10"/>
      <w:sz w:val="29"/>
      <w:szCs w:val="29"/>
      <w:shd w:val="clear" w:color="auto" w:fill="FFFFFF"/>
      <w:lang w:eastAsia="en-US"/>
    </w:rPr>
  </w:style>
  <w:style w:type="paragraph" w:customStyle="1" w:styleId="14">
    <w:name w:val="Подпись к картинке1"/>
    <w:basedOn w:val="Normal"/>
    <w:link w:val="a5"/>
    <w:uiPriority w:val="99"/>
    <w:rsid w:val="00FD4AC4"/>
    <w:pPr>
      <w:shd w:val="clear" w:color="auto" w:fill="FFFFFF"/>
      <w:spacing w:line="211" w:lineRule="exact"/>
      <w:jc w:val="both"/>
    </w:pPr>
    <w:rPr>
      <w:rFonts w:ascii="Calibri" w:eastAsia="Calibri" w:hAnsi="Calibri"/>
      <w:sz w:val="21"/>
      <w:szCs w:val="21"/>
      <w:shd w:val="clear" w:color="auto" w:fill="FFFFFF"/>
      <w:lang w:eastAsia="en-US"/>
    </w:rPr>
  </w:style>
  <w:style w:type="paragraph" w:customStyle="1" w:styleId="161">
    <w:name w:val="Основной текст (16)"/>
    <w:basedOn w:val="Normal"/>
    <w:link w:val="160"/>
    <w:uiPriority w:val="99"/>
    <w:rsid w:val="00FD4AC4"/>
    <w:pPr>
      <w:shd w:val="clear" w:color="auto" w:fill="FFFFFF"/>
      <w:spacing w:line="240" w:lineRule="atLeast"/>
    </w:pPr>
    <w:rPr>
      <w:rFonts w:ascii="Calibri" w:eastAsia="Calibri" w:hAnsi="Calibri"/>
      <w:b/>
      <w:bCs/>
      <w:noProof/>
      <w:w w:val="120"/>
      <w:sz w:val="35"/>
      <w:szCs w:val="35"/>
      <w:shd w:val="clear" w:color="auto" w:fill="FFFFFF"/>
      <w:lang w:eastAsia="en-US"/>
    </w:rPr>
  </w:style>
  <w:style w:type="paragraph" w:customStyle="1" w:styleId="141">
    <w:name w:val="Основной текст (14)"/>
    <w:basedOn w:val="Normal"/>
    <w:link w:val="140"/>
    <w:uiPriority w:val="99"/>
    <w:rsid w:val="00FD4AC4"/>
    <w:pPr>
      <w:shd w:val="clear" w:color="auto" w:fill="FFFFFF"/>
      <w:spacing w:line="240" w:lineRule="atLeast"/>
    </w:pPr>
    <w:rPr>
      <w:rFonts w:ascii="Century Gothic" w:eastAsia="Calibri" w:hAnsi="Century Gothic"/>
      <w:b/>
      <w:bCs/>
      <w:noProof/>
      <w:sz w:val="22"/>
      <w:szCs w:val="22"/>
      <w:shd w:val="clear" w:color="auto" w:fill="FFFFFF"/>
      <w:lang w:eastAsia="en-US"/>
    </w:rPr>
  </w:style>
  <w:style w:type="paragraph" w:customStyle="1" w:styleId="440">
    <w:name w:val="Основной текст (44)"/>
    <w:basedOn w:val="Normal"/>
    <w:link w:val="44"/>
    <w:uiPriority w:val="99"/>
    <w:rsid w:val="00FD4AC4"/>
    <w:pPr>
      <w:shd w:val="clear" w:color="auto" w:fill="FFFFFF"/>
      <w:spacing w:line="240" w:lineRule="atLeast"/>
    </w:pPr>
    <w:rPr>
      <w:rFonts w:ascii="Century Gothic" w:eastAsia="Calibri" w:hAnsi="Century Gothic"/>
      <w:noProof/>
      <w:sz w:val="8"/>
      <w:szCs w:val="8"/>
      <w:shd w:val="clear" w:color="auto" w:fill="FFFFFF"/>
      <w:lang w:eastAsia="en-US"/>
    </w:rPr>
  </w:style>
  <w:style w:type="paragraph" w:customStyle="1" w:styleId="450">
    <w:name w:val="Основной текст (45)"/>
    <w:basedOn w:val="Normal"/>
    <w:link w:val="45"/>
    <w:uiPriority w:val="99"/>
    <w:rsid w:val="00FD4AC4"/>
    <w:pPr>
      <w:shd w:val="clear" w:color="auto" w:fill="FFFFFF"/>
      <w:spacing w:after="120" w:line="240" w:lineRule="atLeast"/>
      <w:jc w:val="center"/>
    </w:pPr>
    <w:rPr>
      <w:rFonts w:ascii="Calibri" w:eastAsia="Calibri" w:hAnsi="Calibri"/>
      <w:spacing w:val="10"/>
      <w:sz w:val="14"/>
      <w:szCs w:val="14"/>
      <w:shd w:val="clear" w:color="auto" w:fill="FFFFFF"/>
      <w:lang w:eastAsia="en-US"/>
    </w:rPr>
  </w:style>
  <w:style w:type="paragraph" w:customStyle="1" w:styleId="460">
    <w:name w:val="Основной текст (46)"/>
    <w:basedOn w:val="Normal"/>
    <w:link w:val="46"/>
    <w:uiPriority w:val="99"/>
    <w:rsid w:val="00FD4AC4"/>
    <w:pPr>
      <w:shd w:val="clear" w:color="auto" w:fill="FFFFFF"/>
      <w:spacing w:line="322" w:lineRule="exact"/>
      <w:jc w:val="center"/>
    </w:pPr>
    <w:rPr>
      <w:rFonts w:ascii="Calibri" w:eastAsia="Calibri" w:hAnsi="Calibri"/>
      <w:spacing w:val="20"/>
      <w:sz w:val="16"/>
      <w:szCs w:val="16"/>
      <w:shd w:val="clear" w:color="auto" w:fill="FFFFFF"/>
      <w:lang w:eastAsia="en-US"/>
    </w:rPr>
  </w:style>
  <w:style w:type="paragraph" w:customStyle="1" w:styleId="Style5">
    <w:name w:val="Style5"/>
    <w:basedOn w:val="Normal"/>
    <w:uiPriority w:val="99"/>
    <w:rsid w:val="00FD4AC4"/>
    <w:pPr>
      <w:widowControl w:val="0"/>
      <w:autoSpaceDE w:val="0"/>
      <w:autoSpaceDN w:val="0"/>
      <w:adjustRightInd w:val="0"/>
      <w:spacing w:line="269" w:lineRule="exact"/>
      <w:jc w:val="center"/>
    </w:pPr>
  </w:style>
  <w:style w:type="character" w:customStyle="1" w:styleId="FontStyle16">
    <w:name w:val="Font Style16"/>
    <w:basedOn w:val="DefaultParagraphFont"/>
    <w:uiPriority w:val="99"/>
    <w:rsid w:val="00FD4AC4"/>
    <w:rPr>
      <w:rFonts w:ascii="Times New Roman" w:hAnsi="Times New Roman" w:cs="Times New Roman"/>
      <w:sz w:val="22"/>
      <w:szCs w:val="22"/>
    </w:rPr>
  </w:style>
  <w:style w:type="character" w:customStyle="1" w:styleId="FontStyle17">
    <w:name w:val="Font Style17"/>
    <w:basedOn w:val="DefaultParagraphFont"/>
    <w:uiPriority w:val="99"/>
    <w:rsid w:val="00FD4AC4"/>
    <w:rPr>
      <w:rFonts w:ascii="Times New Roman" w:hAnsi="Times New Roman" w:cs="Times New Roman"/>
      <w:sz w:val="22"/>
      <w:szCs w:val="22"/>
    </w:rPr>
  </w:style>
  <w:style w:type="paragraph" w:styleId="BalloonText">
    <w:name w:val="Balloon Text"/>
    <w:basedOn w:val="Normal"/>
    <w:link w:val="BalloonTextChar"/>
    <w:uiPriority w:val="99"/>
    <w:semiHidden/>
    <w:locked/>
    <w:rsid w:val="000419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32</Pages>
  <Words>9675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subject/>
  <dc:creator>Admin</dc:creator>
  <cp:keywords/>
  <dc:description/>
  <cp:lastModifiedBy>Admin</cp:lastModifiedBy>
  <cp:revision>7</cp:revision>
  <dcterms:created xsi:type="dcterms:W3CDTF">2015-09-27T06:27:00Z</dcterms:created>
  <dcterms:modified xsi:type="dcterms:W3CDTF">2018-09-12T15:01:00Z</dcterms:modified>
</cp:coreProperties>
</file>