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9D" w:rsidRDefault="00EA6ADB">
      <w:pPr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645910" cy="9141927"/>
            <wp:effectExtent l="0" t="0" r="0" b="0"/>
            <wp:docPr id="1" name="Рисунок 1" descr="C:\Users\Компьютер1\Desktop\оксана\1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1\Desktop\оксана\1.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92E9D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8"/>
          <w:szCs w:val="28"/>
        </w:rPr>
        <w:br w:type="page"/>
      </w:r>
    </w:p>
    <w:p w:rsidR="00AB1CFB" w:rsidRDefault="00AB1CFB" w:rsidP="00CE3B47">
      <w:pPr>
        <w:shd w:val="clear" w:color="auto" w:fill="FFFFFF"/>
        <w:spacing w:after="0" w:line="240" w:lineRule="auto"/>
        <w:ind w:left="284" w:right="414" w:hanging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8"/>
          <w:szCs w:val="28"/>
        </w:rPr>
      </w:pPr>
    </w:p>
    <w:p w:rsidR="00CE3B47" w:rsidRPr="0033169A" w:rsidRDefault="00CE3B47" w:rsidP="00CE3B47">
      <w:pPr>
        <w:shd w:val="clear" w:color="auto" w:fill="FFFFFF"/>
        <w:spacing w:after="0" w:line="240" w:lineRule="auto"/>
        <w:ind w:left="284" w:right="414" w:hanging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8"/>
          <w:szCs w:val="28"/>
        </w:rPr>
      </w:pPr>
      <w:r w:rsidRPr="0033169A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8"/>
          <w:szCs w:val="28"/>
        </w:rPr>
        <w:t>Пояснительная записка</w:t>
      </w:r>
    </w:p>
    <w:p w:rsidR="00CE3B47" w:rsidRPr="0033169A" w:rsidRDefault="00CE3B47" w:rsidP="00CE3B47">
      <w:pPr>
        <w:shd w:val="clear" w:color="auto" w:fill="FFFFFF"/>
        <w:spacing w:after="0" w:line="240" w:lineRule="auto"/>
        <w:ind w:left="284" w:right="41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CE3B47" w:rsidRPr="0033169A" w:rsidRDefault="00CE3B47" w:rsidP="00580DF4">
      <w:pPr>
        <w:keepNext/>
        <w:spacing w:line="240" w:lineRule="auto"/>
        <w:ind w:right="4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   Школьное образование в современных условиях призвано обеспечить функциональную грамотность и социальную адаптацию обучающихся на основе пр</w:t>
      </w:r>
      <w:r w:rsidR="00580DF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иобретения ими универсальных учебных действий, т.е.</w:t>
      </w:r>
      <w:r w:rsidRPr="0033169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</w:t>
      </w:r>
    </w:p>
    <w:p w:rsidR="00CE3B47" w:rsidRPr="00580DF4" w:rsidRDefault="00CE3B47" w:rsidP="00580DF4">
      <w:pPr>
        <w:widowControl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CE3B47" w:rsidRPr="0033169A" w:rsidRDefault="00CE3B47" w:rsidP="00580DF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      Программа для общеобразовательных школ, гимназий, лицеев: </w:t>
      </w:r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Сборник “Программы для общеобразовательных школ, гимназий, лицеев: Математика. 5-11 </w:t>
      </w:r>
      <w:proofErr w:type="spellStart"/>
      <w:r w:rsidRPr="0033169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.”/ Сост. </w:t>
      </w:r>
      <w:proofErr w:type="spellStart"/>
      <w:r w:rsidRPr="0033169A">
        <w:rPr>
          <w:rFonts w:ascii="Times New Roman" w:eastAsia="Times New Roman" w:hAnsi="Times New Roman" w:cs="Times New Roman"/>
          <w:sz w:val="24"/>
          <w:szCs w:val="24"/>
        </w:rPr>
        <w:t>Г.М.Кузнецова</w:t>
      </w:r>
      <w:proofErr w:type="spellEnd"/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, Н.Г. </w:t>
      </w:r>
      <w:proofErr w:type="spellStart"/>
      <w:r w:rsidRPr="0033169A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33169A">
        <w:rPr>
          <w:rFonts w:ascii="Times New Roman" w:eastAsia="Times New Roman" w:hAnsi="Times New Roman" w:cs="Times New Roman"/>
          <w:sz w:val="24"/>
          <w:szCs w:val="24"/>
        </w:rPr>
        <w:t>. – 3-е изд., стереотип.- М. Дрофа, 2002; 4-е изд. – 2004г.</w:t>
      </w:r>
    </w:p>
    <w:p w:rsidR="00CE3B47" w:rsidRPr="0033169A" w:rsidRDefault="00CE3B47" w:rsidP="00580D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 Стандарт основного общего образования по математике.</w:t>
      </w:r>
    </w:p>
    <w:p w:rsidR="00CE3B47" w:rsidRPr="0033169A" w:rsidRDefault="00CE3B47" w:rsidP="00580DF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Стандарт основного общего образования по математике //Математика в школе. – 2004г,-№4, -с.4 </w:t>
      </w:r>
    </w:p>
    <w:p w:rsidR="00CE3B47" w:rsidRPr="0033169A" w:rsidRDefault="00CE3B47" w:rsidP="00580DF4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CE3B47" w:rsidRPr="0033169A" w:rsidRDefault="00CE3B47" w:rsidP="00580DF4">
      <w:pPr>
        <w:pStyle w:val="ab"/>
        <w:keepNext/>
        <w:tabs>
          <w:tab w:val="left" w:pos="360"/>
        </w:tabs>
        <w:spacing w:line="240" w:lineRule="auto"/>
        <w:ind w:left="0" w:right="414" w:firstLine="0"/>
        <w:jc w:val="left"/>
        <w:rPr>
          <w:b w:val="0"/>
          <w:sz w:val="24"/>
          <w:szCs w:val="24"/>
        </w:rPr>
      </w:pPr>
      <w:r w:rsidRPr="0033169A">
        <w:rPr>
          <w:b w:val="0"/>
          <w:sz w:val="24"/>
          <w:szCs w:val="24"/>
        </w:rPr>
        <w:tab/>
        <w:t>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8C5D34" w:rsidRDefault="00CE3B47" w:rsidP="004F01A9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</w:t>
      </w:r>
      <w:r w:rsidR="004F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3169A">
        <w:rPr>
          <w:rFonts w:ascii="Times New Roman" w:hAnsi="Times New Roman" w:cs="Times New Roman"/>
          <w:sz w:val="24"/>
          <w:szCs w:val="24"/>
        </w:rPr>
        <w:t xml:space="preserve">9 </w:t>
      </w:r>
      <w:r w:rsidRPr="0033169A">
        <w:rPr>
          <w:rFonts w:ascii="Times New Roman" w:eastAsia="Times New Roman" w:hAnsi="Times New Roman" w:cs="Times New Roman"/>
          <w:sz w:val="24"/>
          <w:szCs w:val="24"/>
        </w:rPr>
        <w:t>классе на изучение математики от</w:t>
      </w:r>
      <w:r w:rsidR="007B1254">
        <w:rPr>
          <w:rFonts w:ascii="Times New Roman" w:eastAsia="Times New Roman" w:hAnsi="Times New Roman" w:cs="Times New Roman"/>
          <w:sz w:val="24"/>
          <w:szCs w:val="24"/>
        </w:rPr>
        <w:t>водится 5 часов в неделю или 175</w:t>
      </w:r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 часов в год, при этом </w:t>
      </w:r>
      <w:r w:rsidRPr="003316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реализуется</w:t>
      </w:r>
      <w:r w:rsidR="00A752FF">
        <w:rPr>
          <w:rFonts w:ascii="Times New Roman" w:eastAsia="Times New Roman" w:hAnsi="Times New Roman" w:cs="Times New Roman"/>
          <w:sz w:val="24"/>
          <w:szCs w:val="24"/>
        </w:rPr>
        <w:t xml:space="preserve"> типовая </w:t>
      </w:r>
      <w:r w:rsidRPr="00331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программа «Алгебра 7-9 класс» для общеобразовательных учреждений  </w:t>
      </w:r>
      <w:r w:rsidR="00A752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УМК под </w:t>
      </w:r>
      <w:r w:rsidRPr="00331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авт. </w:t>
      </w:r>
      <w:r w:rsidRPr="003316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А.Г. Мордкович, Т.Н. </w:t>
      </w:r>
      <w:proofErr w:type="spellStart"/>
      <w:r w:rsidRPr="003316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Мишустина</w:t>
      </w:r>
      <w:proofErr w:type="spellEnd"/>
      <w:r w:rsidRPr="003316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Е.Е. </w:t>
      </w:r>
      <w:proofErr w:type="spellStart"/>
      <w:r w:rsidRPr="003316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Тульчинская</w:t>
      </w:r>
      <w:proofErr w:type="gramStart"/>
      <w:r w:rsidR="007B12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.в</w:t>
      </w:r>
      <w:proofErr w:type="spellEnd"/>
      <w:proofErr w:type="gramEnd"/>
      <w:r w:rsidR="007B12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объеме 105</w:t>
      </w:r>
      <w:r w:rsidRPr="003316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часов и на </w:t>
      </w:r>
      <w:r w:rsidRPr="0033169A">
        <w:rPr>
          <w:rFonts w:ascii="Times New Roman" w:hAnsi="Times New Roman" w:cs="Times New Roman"/>
          <w:sz w:val="24"/>
          <w:szCs w:val="24"/>
        </w:rPr>
        <w:t xml:space="preserve">изучение геометрии отводиться </w:t>
      </w:r>
      <w:r w:rsidR="007B1254">
        <w:rPr>
          <w:rFonts w:ascii="Times New Roman" w:eastAsia="Times New Roman" w:hAnsi="Times New Roman" w:cs="Times New Roman"/>
          <w:sz w:val="24"/>
          <w:szCs w:val="24"/>
        </w:rPr>
        <w:t xml:space="preserve"> 70</w:t>
      </w:r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 часов в год. </w:t>
      </w:r>
      <w:r w:rsidR="00D97AE2"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r w:rsidR="008C5D34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="00D97AE2">
        <w:rPr>
          <w:rFonts w:ascii="Times New Roman" w:eastAsia="Times New Roman" w:hAnsi="Times New Roman" w:cs="Times New Roman"/>
          <w:sz w:val="24"/>
          <w:szCs w:val="24"/>
        </w:rPr>
        <w:t xml:space="preserve"> согласно учебному плану МАОУ «СОШ № 10» добавлен один академический час</w:t>
      </w:r>
      <w:r w:rsidR="008C5D34">
        <w:rPr>
          <w:rFonts w:ascii="Times New Roman" w:eastAsia="Times New Roman" w:hAnsi="Times New Roman" w:cs="Times New Roman"/>
          <w:sz w:val="24"/>
          <w:szCs w:val="24"/>
        </w:rPr>
        <w:t xml:space="preserve"> в неделю из школьного компо</w:t>
      </w:r>
      <w:r w:rsidR="007B1254">
        <w:rPr>
          <w:rFonts w:ascii="Times New Roman" w:eastAsia="Times New Roman" w:hAnsi="Times New Roman" w:cs="Times New Roman"/>
          <w:sz w:val="24"/>
          <w:szCs w:val="24"/>
        </w:rPr>
        <w:t>нента</w:t>
      </w:r>
      <w:proofErr w:type="gramStart"/>
      <w:r w:rsidR="007B12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B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C5D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C5D34">
        <w:rPr>
          <w:rFonts w:ascii="Times New Roman" w:eastAsia="Times New Roman" w:hAnsi="Times New Roman" w:cs="Times New Roman"/>
          <w:sz w:val="24"/>
          <w:szCs w:val="24"/>
        </w:rPr>
        <w:t xml:space="preserve">сего </w:t>
      </w:r>
      <w:r w:rsidR="00042002">
        <w:rPr>
          <w:rFonts w:ascii="Times New Roman" w:eastAsia="Times New Roman" w:hAnsi="Times New Roman" w:cs="Times New Roman"/>
          <w:sz w:val="24"/>
          <w:szCs w:val="24"/>
        </w:rPr>
        <w:t xml:space="preserve">на курс «Математика»  -  </w:t>
      </w:r>
      <w:r w:rsidR="008C5D34">
        <w:rPr>
          <w:rFonts w:ascii="Times New Roman" w:eastAsia="Times New Roman" w:hAnsi="Times New Roman" w:cs="Times New Roman"/>
          <w:sz w:val="24"/>
          <w:szCs w:val="24"/>
        </w:rPr>
        <w:t>210 часов в год.</w:t>
      </w:r>
    </w:p>
    <w:p w:rsidR="00CE3B47" w:rsidRPr="008C5D34" w:rsidRDefault="00CE3B47" w:rsidP="00CE3B47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8C5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Изучение математики на ступени основного общего образования направле</w:t>
      </w:r>
      <w:r w:rsidR="00580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 на достижение следующих задач</w:t>
      </w:r>
      <w:r w:rsidRPr="008C5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E3B47" w:rsidRPr="0033169A" w:rsidRDefault="00E16B6A" w:rsidP="00CE3B47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CE3B47" w:rsidRPr="00331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владение системой математических знаний и умений</w:t>
      </w:r>
      <w:r w:rsidR="00CE3B47" w:rsidRPr="0033169A">
        <w:rPr>
          <w:rFonts w:ascii="Times New Roman" w:hAnsi="Times New Roman" w:cs="Times New Roman"/>
          <w:color w:val="000000"/>
          <w:sz w:val="24"/>
          <w:szCs w:val="24"/>
        </w:rPr>
        <w:t>, не</w:t>
      </w:r>
      <w:r w:rsidR="00CE3B47" w:rsidRPr="0033169A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CE3B47" w:rsidRPr="0033169A" w:rsidRDefault="00E16B6A" w:rsidP="00CE3B47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</w:t>
      </w:r>
      <w:r w:rsidR="00CE3B47" w:rsidRPr="00331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интеллектуальных способностей</w:t>
      </w:r>
      <w:r w:rsidR="00CE3B47" w:rsidRPr="00331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CE3B47" w:rsidRPr="003316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E3B47" w:rsidRPr="0033169A" w:rsidRDefault="00E16B6A" w:rsidP="00CE3B47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="00CE3B47" w:rsidRPr="00331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ормирование представлений</w:t>
      </w:r>
      <w:r w:rsidR="00CE3B47" w:rsidRPr="0033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16B6A" w:rsidRDefault="00E16B6A" w:rsidP="00E16B6A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CE3B47" w:rsidRPr="00331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оспитание </w:t>
      </w:r>
      <w:r w:rsidR="00CE3B47" w:rsidRPr="0033169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16B6A" w:rsidRPr="00E16B6A" w:rsidRDefault="00E16B6A" w:rsidP="004F01A9">
      <w:pPr>
        <w:spacing w:after="0" w:line="240" w:lineRule="auto"/>
        <w:ind w:right="18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Специфика изучения курса математики</w:t>
      </w:r>
    </w:p>
    <w:p w:rsidR="00E16B6A" w:rsidRPr="00E16B6A" w:rsidRDefault="00E16B6A" w:rsidP="00E16B6A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Математика в школе – не наука и даже не основа науки, а учебный предмет. 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:rsidR="00E16B6A" w:rsidRPr="00E16B6A" w:rsidRDefault="00E16B6A" w:rsidP="00E16B6A">
      <w:pPr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Сложные математические понятия вводятся:</w:t>
      </w:r>
    </w:p>
    <w:p w:rsidR="00E16B6A" w:rsidRPr="00E16B6A" w:rsidRDefault="00A92BBE" w:rsidP="00E16B6A">
      <w:pPr>
        <w:pStyle w:val="aa"/>
        <w:numPr>
          <w:ilvl w:val="0"/>
          <w:numId w:val="11"/>
        </w:numPr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B6A" w:rsidRPr="00E16B6A">
        <w:rPr>
          <w:rFonts w:ascii="Times New Roman" w:eastAsia="Times New Roman" w:hAnsi="Times New Roman" w:cs="Times New Roman"/>
          <w:sz w:val="24"/>
          <w:szCs w:val="24"/>
        </w:rPr>
        <w:t>когда у учащихся накоплен достаточный опыт для адекватного восприятия вводимого понятия –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E16B6A" w:rsidRPr="00E16B6A" w:rsidRDefault="00E16B6A" w:rsidP="00E16B6A">
      <w:pPr>
        <w:pStyle w:val="aa"/>
        <w:numPr>
          <w:ilvl w:val="0"/>
          <w:numId w:val="11"/>
        </w:numPr>
        <w:shd w:val="clear" w:color="auto" w:fill="FFFFFF"/>
        <w:tabs>
          <w:tab w:val="left" w:pos="13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 xml:space="preserve"> когда у учащихся появилась потребность в формальном определении понятия.</w:t>
      </w:r>
    </w:p>
    <w:p w:rsidR="00E16B6A" w:rsidRPr="00E16B6A" w:rsidRDefault="00E16B6A" w:rsidP="00E16B6A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</w:pPr>
    </w:p>
    <w:p w:rsidR="00E16B6A" w:rsidRPr="00E16B6A" w:rsidRDefault="00E16B6A" w:rsidP="00A92BBE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Методы и формы решения поставленных задач.</w:t>
      </w:r>
    </w:p>
    <w:p w:rsidR="00E16B6A" w:rsidRPr="00E16B6A" w:rsidRDefault="00E16B6A" w:rsidP="00E16B6A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Образовательные и воспитательные задачи обучения математике должны решаться комплексно с учетом возрастных особенностей обучающихся, специфики математики как учебного предмета, определяющего её роль и место в общей системе школьного обучения и воспитания. 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</w:t>
      </w:r>
    </w:p>
    <w:p w:rsidR="00E16B6A" w:rsidRPr="00E16B6A" w:rsidRDefault="00E16B6A" w:rsidP="00E16B6A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</w:t>
      </w:r>
    </w:p>
    <w:p w:rsidR="00E16B6A" w:rsidRPr="00E16B6A" w:rsidRDefault="00E16B6A" w:rsidP="00A92BBE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580DF4" w:rsidRPr="00580DF4" w:rsidRDefault="00580DF4" w:rsidP="00A92BBE">
      <w:pPr>
        <w:keepNext/>
        <w:widowControl w:val="0"/>
        <w:spacing w:after="0" w:line="240" w:lineRule="auto"/>
        <w:ind w:right="-24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6B6A">
        <w:rPr>
          <w:rFonts w:ascii="Times New Roman" w:eastAsia="Times New Roman" w:hAnsi="Times New Roman" w:cs="Times New Roman"/>
          <w:sz w:val="24"/>
          <w:szCs w:val="24"/>
          <w:u w:val="single"/>
        </w:rPr>
        <w:t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математики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опыт.</w:t>
      </w:r>
    </w:p>
    <w:p w:rsidR="00E16B6A" w:rsidRPr="00E16B6A" w:rsidRDefault="00E16B6A" w:rsidP="00580DF4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Основная форма организации образовательного процесса – классно-урочная система.</w:t>
      </w:r>
    </w:p>
    <w:p w:rsidR="00E16B6A" w:rsidRPr="00E16B6A" w:rsidRDefault="00E16B6A" w:rsidP="00580DF4">
      <w:pPr>
        <w:tabs>
          <w:tab w:val="right" w:leader="underscore" w:pos="9645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Предусматривается применение следующих технологий обучения: 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радиционная классно-урочная 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>гровые технологии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 развивающего 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>екционно-семинарская система обучения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ехнологии уровневой дифференциации 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>доровь</w:t>
      </w:r>
      <w:proofErr w:type="gramStart"/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>сберега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ющ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>ие технологии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Использование 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ИКТ </w:t>
      </w:r>
    </w:p>
    <w:p w:rsidR="00CD5244" w:rsidRDefault="00CD5244" w:rsidP="00E16B6A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B6A" w:rsidRPr="00E16B6A" w:rsidRDefault="00E16B6A" w:rsidP="00E16B6A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и формы контроля:  </w:t>
      </w:r>
    </w:p>
    <w:p w:rsidR="00E16B6A" w:rsidRDefault="00580DF4" w:rsidP="00E16B6A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E16B6A" w:rsidRPr="00E16B6A">
        <w:rPr>
          <w:rFonts w:ascii="Times New Roman" w:eastAsia="Times New Roman" w:hAnsi="Times New Roman" w:cs="Times New Roman"/>
          <w:sz w:val="24"/>
          <w:szCs w:val="24"/>
        </w:rPr>
        <w:t xml:space="preserve">ходной контроль, промежуточный (самостоятельные работы, проверочные работы, блиц-опрос), тестирование, зачетная система контроля, контрольные работы, переводная аттестация, пробные работы в форме </w:t>
      </w:r>
      <w:r w:rsidR="00E16B6A">
        <w:rPr>
          <w:rFonts w:ascii="Times New Roman" w:eastAsia="Times New Roman" w:hAnsi="Times New Roman" w:cs="Times New Roman"/>
          <w:sz w:val="24"/>
          <w:szCs w:val="24"/>
        </w:rPr>
        <w:t>ОГЭ</w:t>
      </w:r>
      <w:r w:rsidR="00E16B6A" w:rsidRPr="00E16B6A">
        <w:rPr>
          <w:rFonts w:ascii="Times New Roman" w:eastAsia="Times New Roman" w:hAnsi="Times New Roman" w:cs="Times New Roman"/>
          <w:sz w:val="24"/>
          <w:szCs w:val="24"/>
        </w:rPr>
        <w:t>, итоговая аттестация (</w:t>
      </w:r>
      <w:r w:rsidR="00E16B6A">
        <w:rPr>
          <w:rFonts w:ascii="Times New Roman" w:eastAsia="Times New Roman" w:hAnsi="Times New Roman" w:cs="Times New Roman"/>
          <w:sz w:val="24"/>
          <w:szCs w:val="24"/>
        </w:rPr>
        <w:t>ОГЭ</w:t>
      </w:r>
      <w:r w:rsidR="00E16B6A" w:rsidRPr="00E16B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5244" w:rsidRPr="00CD5244" w:rsidRDefault="00CD5244" w:rsidP="00CD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контрольных измерителей</w:t>
      </w:r>
    </w:p>
    <w:p w:rsidR="00CD5244" w:rsidRPr="00CD5244" w:rsidRDefault="00CD5244" w:rsidP="00CD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329"/>
        <w:gridCol w:w="1701"/>
        <w:gridCol w:w="1701"/>
        <w:gridCol w:w="1559"/>
        <w:gridCol w:w="1778"/>
      </w:tblGrid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1четверь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778" w:type="dxa"/>
          </w:tcPr>
          <w:p w:rsidR="009F7B9D" w:rsidRPr="00CD5244" w:rsidRDefault="009A673D" w:rsidP="009F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Самостоятельных работ </w:t>
            </w:r>
          </w:p>
        </w:tc>
        <w:tc>
          <w:tcPr>
            <w:tcW w:w="132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9F7B9D" w:rsidRPr="00CD5244" w:rsidRDefault="009A673D" w:rsidP="009F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Проверочных работ</w:t>
            </w:r>
          </w:p>
        </w:tc>
        <w:tc>
          <w:tcPr>
            <w:tcW w:w="1329" w:type="dxa"/>
          </w:tcPr>
          <w:p w:rsidR="009F7B9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B9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9F7B9D" w:rsidRPr="00CD5244" w:rsidRDefault="009A673D" w:rsidP="009F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 работ</w:t>
            </w:r>
          </w:p>
        </w:tc>
        <w:tc>
          <w:tcPr>
            <w:tcW w:w="132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9F7B9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Зачетов </w:t>
            </w:r>
          </w:p>
        </w:tc>
        <w:tc>
          <w:tcPr>
            <w:tcW w:w="132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9F7B9D" w:rsidRPr="00CD5244" w:rsidRDefault="009A673D" w:rsidP="009F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 работ</w:t>
            </w:r>
          </w:p>
        </w:tc>
        <w:tc>
          <w:tcPr>
            <w:tcW w:w="132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9F7B9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1329" w:type="dxa"/>
          </w:tcPr>
          <w:p w:rsidR="009F7B9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7B9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F7B9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F7B9D" w:rsidRPr="00CD5244" w:rsidRDefault="009A673D" w:rsidP="009F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A673D" w:rsidRPr="00CD5244" w:rsidTr="009A673D">
        <w:tc>
          <w:tcPr>
            <w:tcW w:w="2352" w:type="dxa"/>
          </w:tcPr>
          <w:p w:rsidR="009A673D" w:rsidRPr="00CD5244" w:rsidRDefault="009A673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329" w:type="dxa"/>
          </w:tcPr>
          <w:p w:rsidR="009A673D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73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73D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73D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9A673D" w:rsidRDefault="009A673D" w:rsidP="009F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D5244" w:rsidRPr="00CD5244" w:rsidRDefault="00CD5244" w:rsidP="00CD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D5244" w:rsidRPr="00CD5244" w:rsidRDefault="00CD5244" w:rsidP="00CD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D5244" w:rsidRPr="00CD5244" w:rsidRDefault="00CD5244" w:rsidP="00CD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 w:cs="Times New Roman"/>
          <w:b/>
          <w:sz w:val="28"/>
          <w:szCs w:val="24"/>
        </w:rPr>
        <w:t>Перечень контрольных работ</w:t>
      </w:r>
    </w:p>
    <w:p w:rsidR="00CD5244" w:rsidRPr="00CD5244" w:rsidRDefault="00CD5244" w:rsidP="00CD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  <w:gridCol w:w="2025"/>
      </w:tblGrid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CD5244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2025" w:type="dxa"/>
          </w:tcPr>
          <w:p w:rsidR="00CD5244" w:rsidRPr="00CD5244" w:rsidRDefault="00804DE9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</w:tr>
      <w:tr w:rsidR="008F3388" w:rsidRPr="00CD5244" w:rsidTr="009A673D">
        <w:trPr>
          <w:jc w:val="center"/>
        </w:trPr>
        <w:tc>
          <w:tcPr>
            <w:tcW w:w="8266" w:type="dxa"/>
          </w:tcPr>
          <w:p w:rsidR="008F3388" w:rsidRPr="00CD5244" w:rsidRDefault="008F3388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25" w:type="dxa"/>
          </w:tcPr>
          <w:p w:rsidR="008F3388" w:rsidRPr="00CD5244" w:rsidRDefault="008F3388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неравенств и их системы.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032" w:rsidRPr="00CD5244" w:rsidTr="009A673D">
        <w:trPr>
          <w:jc w:val="center"/>
        </w:trPr>
        <w:tc>
          <w:tcPr>
            <w:tcW w:w="8266" w:type="dxa"/>
          </w:tcPr>
          <w:p w:rsidR="005B0032" w:rsidRPr="005B0032" w:rsidRDefault="008F3388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025" w:type="dxa"/>
          </w:tcPr>
          <w:p w:rsidR="005B0032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функции и их свойства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8F3388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вида </w:t>
            </w: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gramStart"/>
            <w:r w:rsidRPr="005B003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="0063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F7B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5B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), их свойства и графики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Прогрессии 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8F3388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9D">
              <w:rPr>
                <w:rFonts w:ascii="Times New Roman" w:hAnsi="Times New Roman" w:cs="Times New Roman"/>
                <w:sz w:val="24"/>
                <w:szCs w:val="24"/>
              </w:rPr>
              <w:t>События, вероятности, статистическая обработка данных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модулю «Алгебра»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9A673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 по модулю «Геометрия»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6B6A" w:rsidRPr="00E16B6A" w:rsidRDefault="00CD5244" w:rsidP="00CD5244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52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E16B6A" w:rsidRPr="00E16B6A" w:rsidRDefault="00E16B6A" w:rsidP="00E16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6B6A">
        <w:rPr>
          <w:rFonts w:ascii="Times New Roman" w:eastAsia="Times New Roman" w:hAnsi="Times New Roman" w:cs="Times New Roman"/>
          <w:b/>
          <w:iCs/>
          <w:sz w:val="32"/>
          <w:szCs w:val="32"/>
        </w:rPr>
        <w:lastRenderedPageBreak/>
        <w:t>Требования к уровню подготовки выпускников 9 класса</w:t>
      </w:r>
    </w:p>
    <w:p w:rsidR="00E16B6A" w:rsidRPr="00E16B6A" w:rsidRDefault="00E16B6A" w:rsidP="00E1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результате изучения алгебры ученик должен </w:t>
      </w:r>
      <w:r w:rsidRPr="00E16B6A">
        <w:rPr>
          <w:rFonts w:ascii="Times New Roman" w:eastAsia="Times New Roman" w:hAnsi="Times New Roman" w:cs="Times New Roman"/>
          <w:b/>
          <w:sz w:val="24"/>
          <w:szCs w:val="24"/>
        </w:rPr>
        <w:t>понимать и знать: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понятия математического доказательства; примеры доказательств;</w:t>
      </w:r>
    </w:p>
    <w:p w:rsidR="00E16B6A" w:rsidRPr="00E16B6A" w:rsidRDefault="00E16B6A" w:rsidP="00E16B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понятия алгоритма; примеры алгоритмов;</w:t>
      </w:r>
    </w:p>
    <w:p w:rsidR="00E16B6A" w:rsidRPr="00E16B6A" w:rsidRDefault="00E16B6A" w:rsidP="00E16B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16B6A" w:rsidRPr="00E16B6A" w:rsidRDefault="00E16B6A" w:rsidP="00E16B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16B6A" w:rsidRPr="00E16B6A" w:rsidRDefault="00E16B6A" w:rsidP="00E16B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E16B6A" w:rsidRPr="00E16B6A" w:rsidRDefault="00E16B6A" w:rsidP="00E16B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16B6A" w:rsidRPr="00E16B6A" w:rsidRDefault="00E16B6A" w:rsidP="00E16B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="00580DF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находить значения функции, заданной формулой, графиком по ее аргументу; находить значение аргумента по значению функции, заданной графиком или таблицей;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A92B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6B6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Pr="00E16B6A">
        <w:rPr>
          <w:rFonts w:ascii="Times New Roman" w:eastAsia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E16B6A" w:rsidRPr="00E16B6A" w:rsidRDefault="00E16B6A" w:rsidP="00E16B6A">
      <w:pPr>
        <w:keepNext/>
        <w:widowControl w:val="0"/>
        <w:spacing w:after="0" w:line="240" w:lineRule="auto"/>
        <w:ind w:right="-366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D5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 основу критериев оценки учебной деятельности учащихся положены объективность и единый подход. </w:t>
      </w:r>
      <w:r w:rsidR="00A92B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D5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 5 - балльной оценке для всех установлены критерии.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Оценка"5"ставится в случае:</w:t>
      </w:r>
    </w:p>
    <w:p w:rsidR="00580DF4" w:rsidRPr="00580DF4" w:rsidRDefault="00580DF4" w:rsidP="00580DF4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Знания, понимания, глубины усвоения </w:t>
      </w:r>
      <w:proofErr w:type="gramStart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объёма программного материала.</w:t>
      </w:r>
    </w:p>
    <w:p w:rsidR="00580DF4" w:rsidRPr="00580DF4" w:rsidRDefault="00580DF4" w:rsidP="00580DF4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связи, творчески применяет полученные знания в незнакомой ситуации.</w:t>
      </w:r>
    </w:p>
    <w:p w:rsidR="00580DF4" w:rsidRPr="00580DF4" w:rsidRDefault="00580DF4" w:rsidP="00580DF4">
      <w:pPr>
        <w:widowControl w:val="0"/>
        <w:numPr>
          <w:ilvl w:val="0"/>
          <w:numId w:val="18"/>
        </w:numPr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580DF4" w:rsidRPr="00580DF4" w:rsidRDefault="00580DF4" w:rsidP="00580DF4">
      <w:pPr>
        <w:widowControl w:val="0"/>
        <w:tabs>
          <w:tab w:val="left" w:pos="27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 «4»:</w:t>
      </w:r>
    </w:p>
    <w:p w:rsidR="00580DF4" w:rsidRPr="00580DF4" w:rsidRDefault="00580DF4" w:rsidP="00580DF4">
      <w:pPr>
        <w:widowControl w:val="0"/>
        <w:numPr>
          <w:ilvl w:val="0"/>
          <w:numId w:val="19"/>
        </w:numPr>
        <w:tabs>
          <w:tab w:val="left" w:pos="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Знание всего изученного программного материала.</w:t>
      </w:r>
    </w:p>
    <w:p w:rsidR="00580DF4" w:rsidRPr="00580DF4" w:rsidRDefault="00580DF4" w:rsidP="00580DF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связи, применять полученные знания на практике.</w:t>
      </w:r>
    </w:p>
    <w:p w:rsidR="00580DF4" w:rsidRPr="00580DF4" w:rsidRDefault="00580DF4" w:rsidP="00580DF4">
      <w:pPr>
        <w:widowControl w:val="0"/>
        <w:numPr>
          <w:ilvl w:val="0"/>
          <w:numId w:val="19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 "3" (уровень представлений, сочетающихся с элементами научных понятий):</w:t>
      </w:r>
    </w:p>
    <w:p w:rsidR="00580DF4" w:rsidRPr="00580DF4" w:rsidRDefault="00580DF4" w:rsidP="00580DF4">
      <w:pPr>
        <w:widowControl w:val="0"/>
        <w:numPr>
          <w:ilvl w:val="0"/>
          <w:numId w:val="20"/>
        </w:numPr>
        <w:tabs>
          <w:tab w:val="left" w:pos="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Знание и усвоение материала на уровне минимальных требований программы, затруднение при самостоятельном воспроизведении,</w:t>
      </w:r>
      <w:r w:rsidR="006B4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незначительной помощи преподавателя.</w:t>
      </w:r>
    </w:p>
    <w:p w:rsidR="00580DF4" w:rsidRPr="00580DF4" w:rsidRDefault="00580DF4" w:rsidP="00580DF4">
      <w:pPr>
        <w:widowControl w:val="0"/>
        <w:numPr>
          <w:ilvl w:val="0"/>
          <w:numId w:val="20"/>
        </w:numPr>
        <w:tabs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работать на уровне воспроизведения, затруднения при ответах на видоизменённые </w:t>
      </w: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вопросы.</w:t>
      </w:r>
    </w:p>
    <w:p w:rsidR="00580DF4" w:rsidRPr="00580DF4" w:rsidRDefault="00580DF4" w:rsidP="00580DF4">
      <w:pPr>
        <w:widowControl w:val="0"/>
        <w:numPr>
          <w:ilvl w:val="0"/>
          <w:numId w:val="20"/>
        </w:numPr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580DF4" w:rsidRPr="00580DF4" w:rsidRDefault="00580DF4" w:rsidP="00580DF4">
      <w:pPr>
        <w:widowControl w:val="0"/>
        <w:tabs>
          <w:tab w:val="left" w:pos="27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 "2":</w:t>
      </w:r>
    </w:p>
    <w:p w:rsidR="00580DF4" w:rsidRPr="00580DF4" w:rsidRDefault="00580DF4" w:rsidP="00A92BBE">
      <w:pPr>
        <w:widowControl w:val="0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580DF4" w:rsidRPr="00580DF4" w:rsidRDefault="00580DF4" w:rsidP="00A92BBE">
      <w:pPr>
        <w:widowControl w:val="0"/>
        <w:numPr>
          <w:ilvl w:val="0"/>
          <w:numId w:val="16"/>
        </w:numPr>
        <w:tabs>
          <w:tab w:val="left" w:pos="26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умений работать на уровне воспроизведения, затруднения при ответах на стандартные вопросы.</w:t>
      </w:r>
    </w:p>
    <w:p w:rsidR="00580DF4" w:rsidRPr="00580DF4" w:rsidRDefault="00580DF4" w:rsidP="00A92BBE">
      <w:pPr>
        <w:widowControl w:val="0"/>
        <w:numPr>
          <w:ilvl w:val="0"/>
          <w:numId w:val="16"/>
        </w:numPr>
        <w:tabs>
          <w:tab w:val="left" w:pos="26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Устный ответ.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 "5" ставится, если ученик:</w:t>
      </w:r>
    </w:p>
    <w:p w:rsidR="00580DF4" w:rsidRPr="00580DF4" w:rsidRDefault="00580DF4" w:rsidP="00A92BBE">
      <w:pPr>
        <w:widowControl w:val="0"/>
        <w:numPr>
          <w:ilvl w:val="0"/>
          <w:numId w:val="27"/>
        </w:numPr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580DF4" w:rsidRPr="00580DF4" w:rsidRDefault="00A92BBE" w:rsidP="00A92BBE">
      <w:pPr>
        <w:widowControl w:val="0"/>
        <w:numPr>
          <w:ilvl w:val="0"/>
          <w:numId w:val="27"/>
        </w:numPr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580DF4"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="00580DF4"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="00580DF4"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основе ранее приобретенных знаний) и </w:t>
      </w:r>
      <w:proofErr w:type="spellStart"/>
      <w:r w:rsidR="00580DF4"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="00580DF4"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580DF4" w:rsidRPr="00A92BBE" w:rsidRDefault="00580DF4" w:rsidP="00A92BBE">
      <w:pPr>
        <w:pStyle w:val="aa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92B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Оценка"4"ставится, если:</w:t>
      </w:r>
    </w:p>
    <w:p w:rsidR="00580DF4" w:rsidRPr="00580DF4" w:rsidRDefault="00580DF4" w:rsidP="00A92BBE">
      <w:pPr>
        <w:widowControl w:val="0"/>
        <w:numPr>
          <w:ilvl w:val="0"/>
          <w:numId w:val="28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580DF4" w:rsidRPr="00580DF4" w:rsidRDefault="00580DF4" w:rsidP="00A92BBE">
      <w:pPr>
        <w:widowControl w:val="0"/>
        <w:numPr>
          <w:ilvl w:val="0"/>
          <w:numId w:val="28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580DF4" w:rsidRPr="00580DF4" w:rsidRDefault="00580DF4" w:rsidP="00A92BBE">
      <w:pPr>
        <w:widowControl w:val="0"/>
        <w:numPr>
          <w:ilvl w:val="0"/>
          <w:numId w:val="28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Оценка"3 "ставится, если:</w:t>
      </w:r>
    </w:p>
    <w:p w:rsidR="00580DF4" w:rsidRPr="00580DF4" w:rsidRDefault="00580DF4" w:rsidP="00A92BBE">
      <w:pPr>
        <w:widowControl w:val="0"/>
        <w:numPr>
          <w:ilvl w:val="0"/>
          <w:numId w:val="29"/>
        </w:numPr>
        <w:tabs>
          <w:tab w:val="left" w:pos="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580DF4" w:rsidRPr="00580DF4" w:rsidRDefault="00580DF4" w:rsidP="00A92BBE">
      <w:pPr>
        <w:widowControl w:val="0"/>
        <w:numPr>
          <w:ilvl w:val="0"/>
          <w:numId w:val="29"/>
        </w:numPr>
        <w:tabs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 излагает не систематизировано, фрагментарно, не всегда последовательно;</w:t>
      </w:r>
    </w:p>
    <w:p w:rsidR="00580DF4" w:rsidRPr="00580DF4" w:rsidRDefault="00580DF4" w:rsidP="00A92BBE">
      <w:pPr>
        <w:widowControl w:val="0"/>
        <w:numPr>
          <w:ilvl w:val="0"/>
          <w:numId w:val="29"/>
        </w:numPr>
        <w:tabs>
          <w:tab w:val="left" w:pos="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показывает </w:t>
      </w:r>
      <w:proofErr w:type="gramStart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недостаточную</w:t>
      </w:r>
      <w:proofErr w:type="gramEnd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отдельных знаний и умений; выводы и обобщения аргументирует слабо, допускает в них ошибки.</w:t>
      </w:r>
    </w:p>
    <w:p w:rsidR="00580DF4" w:rsidRPr="00580DF4" w:rsidRDefault="00580DF4" w:rsidP="00A92BBE">
      <w:pPr>
        <w:widowControl w:val="0"/>
        <w:numPr>
          <w:ilvl w:val="0"/>
          <w:numId w:val="29"/>
        </w:numPr>
        <w:tabs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580DF4" w:rsidRPr="00580DF4" w:rsidRDefault="00580DF4" w:rsidP="00A92BBE">
      <w:pPr>
        <w:widowControl w:val="0"/>
        <w:numPr>
          <w:ilvl w:val="0"/>
          <w:numId w:val="29"/>
        </w:numPr>
        <w:tabs>
          <w:tab w:val="left" w:pos="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580DF4" w:rsidRPr="00580DF4" w:rsidRDefault="00580DF4" w:rsidP="00A92BBE">
      <w:pPr>
        <w:widowControl w:val="0"/>
        <w:numPr>
          <w:ilvl w:val="0"/>
          <w:numId w:val="29"/>
        </w:numPr>
        <w:tabs>
          <w:tab w:val="left" w:pos="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580DF4" w:rsidRPr="00580DF4" w:rsidRDefault="00580DF4" w:rsidP="00A92BBE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тексте;</w:t>
      </w:r>
    </w:p>
    <w:p w:rsidR="00580DF4" w:rsidRPr="00580DF4" w:rsidRDefault="00580DF4" w:rsidP="00A92BBE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580DF4" w:rsidRPr="00580DF4" w:rsidRDefault="00580DF4" w:rsidP="00580DF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Оценка"2"ставится, если:</w:t>
      </w:r>
    </w:p>
    <w:p w:rsidR="00580DF4" w:rsidRPr="00580DF4" w:rsidRDefault="00580DF4" w:rsidP="00A92BBE">
      <w:pPr>
        <w:widowControl w:val="0"/>
        <w:numPr>
          <w:ilvl w:val="0"/>
          <w:numId w:val="30"/>
        </w:numPr>
        <w:tabs>
          <w:tab w:val="left" w:pos="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усвоил и не раскрыл основное содержание материала;</w:t>
      </w:r>
    </w:p>
    <w:p w:rsidR="00580DF4" w:rsidRPr="00580DF4" w:rsidRDefault="00580DF4" w:rsidP="00A92BBE">
      <w:pPr>
        <w:widowControl w:val="0"/>
        <w:numPr>
          <w:ilvl w:val="0"/>
          <w:numId w:val="30"/>
        </w:numPr>
        <w:tabs>
          <w:tab w:val="left" w:pos="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делает выводов и обобщений;</w:t>
      </w:r>
    </w:p>
    <w:p w:rsidR="00580DF4" w:rsidRPr="00580DF4" w:rsidRDefault="00580DF4" w:rsidP="00A92BBE">
      <w:pPr>
        <w:widowControl w:val="0"/>
        <w:numPr>
          <w:ilvl w:val="0"/>
          <w:numId w:val="30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580DF4" w:rsidRPr="00580DF4" w:rsidRDefault="00580DF4" w:rsidP="00A92BBE">
      <w:pPr>
        <w:widowControl w:val="0"/>
        <w:numPr>
          <w:ilvl w:val="0"/>
          <w:numId w:val="30"/>
        </w:numPr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имеет слабо сформированные и неполные знания и не умеет применять их к решению конкретных вопросов и задач по образцу</w:t>
      </w:r>
    </w:p>
    <w:p w:rsidR="00580DF4" w:rsidRPr="00580DF4" w:rsidRDefault="00580DF4" w:rsidP="00A92BBE">
      <w:pPr>
        <w:widowControl w:val="0"/>
        <w:numPr>
          <w:ilvl w:val="0"/>
          <w:numId w:val="30"/>
        </w:numPr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580DF4" w:rsidRPr="00580DF4" w:rsidRDefault="00580DF4" w:rsidP="00580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Примечание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Оценка самостоятельных письменных и контрольных работ.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Оценка "5" ставится, если ученик:</w:t>
      </w:r>
    </w:p>
    <w:p w:rsidR="00580DF4" w:rsidRPr="00580DF4" w:rsidRDefault="00580DF4" w:rsidP="00A92BBE">
      <w:pPr>
        <w:widowControl w:val="0"/>
        <w:numPr>
          <w:ilvl w:val="0"/>
          <w:numId w:val="31"/>
        </w:numPr>
        <w:tabs>
          <w:tab w:val="left" w:pos="3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выполнил работу без ошибок и недочетов;</w:t>
      </w:r>
    </w:p>
    <w:p w:rsidR="00580DF4" w:rsidRPr="00580DF4" w:rsidRDefault="00580DF4" w:rsidP="00A92BBE">
      <w:pPr>
        <w:widowControl w:val="0"/>
        <w:numPr>
          <w:ilvl w:val="0"/>
          <w:numId w:val="31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допустил не более одного недочета.</w:t>
      </w:r>
    </w:p>
    <w:p w:rsidR="00580DF4" w:rsidRPr="00580DF4" w:rsidRDefault="00580DF4" w:rsidP="00580D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Оценка "4" ставится, если ученик выполнил работу полностью, но допустил в ней:</w:t>
      </w:r>
    </w:p>
    <w:p w:rsidR="00580DF4" w:rsidRPr="00580DF4" w:rsidRDefault="00580DF4" w:rsidP="00A92BBE">
      <w:pPr>
        <w:widowControl w:val="0"/>
        <w:numPr>
          <w:ilvl w:val="0"/>
          <w:numId w:val="32"/>
        </w:numPr>
        <w:tabs>
          <w:tab w:val="left" w:pos="3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 более одной негрубой ошибки и одного недочета;</w:t>
      </w:r>
    </w:p>
    <w:p w:rsidR="00580DF4" w:rsidRPr="00580DF4" w:rsidRDefault="00580DF4" w:rsidP="00A92BBE">
      <w:pPr>
        <w:widowControl w:val="0"/>
        <w:numPr>
          <w:ilvl w:val="0"/>
          <w:numId w:val="32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или не более двух недочетов.</w:t>
      </w:r>
    </w:p>
    <w:p w:rsidR="00580DF4" w:rsidRPr="00580DF4" w:rsidRDefault="00580DF4" w:rsidP="00580D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Оценка "3" ставится, если ученик правильно выполнил не менее половины работы или допустил:</w:t>
      </w:r>
    </w:p>
    <w:p w:rsidR="00580DF4" w:rsidRPr="00580DF4" w:rsidRDefault="00580DF4" w:rsidP="00A92BBE">
      <w:pPr>
        <w:widowControl w:val="0"/>
        <w:numPr>
          <w:ilvl w:val="0"/>
          <w:numId w:val="33"/>
        </w:numPr>
        <w:tabs>
          <w:tab w:val="left" w:pos="3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 более двух грубых ошибок;</w:t>
      </w:r>
    </w:p>
    <w:p w:rsidR="00580DF4" w:rsidRPr="00580DF4" w:rsidRDefault="00580DF4" w:rsidP="00A92BBE">
      <w:pPr>
        <w:widowControl w:val="0"/>
        <w:numPr>
          <w:ilvl w:val="0"/>
          <w:numId w:val="33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или не более одной грубой и одной негрубой ошибки и одного недочета;</w:t>
      </w:r>
    </w:p>
    <w:p w:rsidR="00580DF4" w:rsidRPr="00580DF4" w:rsidRDefault="00580DF4" w:rsidP="00A92BBE">
      <w:pPr>
        <w:widowControl w:val="0"/>
        <w:numPr>
          <w:ilvl w:val="0"/>
          <w:numId w:val="33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или не более двух-трех негрубых ошибок;</w:t>
      </w:r>
    </w:p>
    <w:p w:rsidR="00580DF4" w:rsidRPr="00580DF4" w:rsidRDefault="00580DF4" w:rsidP="00A92BBE">
      <w:pPr>
        <w:widowControl w:val="0"/>
        <w:numPr>
          <w:ilvl w:val="0"/>
          <w:numId w:val="33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или одной негрубой ошибки и трех недочетов;</w:t>
      </w:r>
    </w:p>
    <w:p w:rsidR="00580DF4" w:rsidRPr="00580DF4" w:rsidRDefault="00580DF4" w:rsidP="00A92BBE">
      <w:pPr>
        <w:widowControl w:val="0"/>
        <w:numPr>
          <w:ilvl w:val="0"/>
          <w:numId w:val="33"/>
        </w:numPr>
        <w:tabs>
          <w:tab w:val="left" w:pos="34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или при отсутствии ошибок, но при наличии четырех-пяти недочетов. </w:t>
      </w:r>
    </w:p>
    <w:p w:rsidR="00580DF4" w:rsidRPr="00580DF4" w:rsidRDefault="00580DF4" w:rsidP="00580DF4">
      <w:pPr>
        <w:widowControl w:val="0"/>
        <w:tabs>
          <w:tab w:val="left" w:pos="34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Оценка "2" ставится, если ученик:</w:t>
      </w:r>
    </w:p>
    <w:p w:rsidR="00580DF4" w:rsidRPr="00580DF4" w:rsidRDefault="00580DF4" w:rsidP="00A92BBE">
      <w:pPr>
        <w:widowControl w:val="0"/>
        <w:numPr>
          <w:ilvl w:val="0"/>
          <w:numId w:val="34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допустил число ошибок и недочетов превосходящее норму, при которой может быть выставлена оценка "3";</w:t>
      </w:r>
    </w:p>
    <w:p w:rsidR="00580DF4" w:rsidRPr="00580DF4" w:rsidRDefault="00580DF4" w:rsidP="00A92BBE">
      <w:pPr>
        <w:widowControl w:val="0"/>
        <w:numPr>
          <w:ilvl w:val="0"/>
          <w:numId w:val="34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или если правильно выполнил менее половины работы.</w:t>
      </w:r>
    </w:p>
    <w:p w:rsidR="00580DF4" w:rsidRPr="00580DF4" w:rsidRDefault="00580DF4" w:rsidP="00580D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  <w:r w:rsidRPr="00CD524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Примечание</w:t>
      </w:r>
    </w:p>
    <w:p w:rsidR="00580DF4" w:rsidRPr="00580DF4" w:rsidRDefault="00580DF4" w:rsidP="00580DF4">
      <w:pPr>
        <w:widowControl w:val="0"/>
        <w:numPr>
          <w:ilvl w:val="0"/>
          <w:numId w:val="14"/>
        </w:numPr>
        <w:tabs>
          <w:tab w:val="left" w:pos="31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CD524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580DF4" w:rsidRPr="00580DF4" w:rsidRDefault="00580DF4" w:rsidP="00580DF4">
      <w:pPr>
        <w:widowControl w:val="0"/>
        <w:numPr>
          <w:ilvl w:val="0"/>
          <w:numId w:val="14"/>
        </w:numPr>
        <w:tabs>
          <w:tab w:val="left" w:pos="31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CD524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shd w:val="clear" w:color="auto" w:fill="FFFFFF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580DF4" w:rsidRPr="00580DF4" w:rsidRDefault="00580DF4" w:rsidP="0058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DF4" w:rsidRPr="00580DF4" w:rsidRDefault="00580DF4" w:rsidP="0058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0DF4" w:rsidRPr="00580DF4" w:rsidRDefault="00580DF4" w:rsidP="0058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0DF4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Учебно-методический комплект</w:t>
      </w:r>
    </w:p>
    <w:p w:rsidR="00580DF4" w:rsidRPr="00580DF4" w:rsidRDefault="00580DF4" w:rsidP="0058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F4">
        <w:rPr>
          <w:rFonts w:ascii="Times New Roman" w:eastAsia="Times New Roman" w:hAnsi="Times New Roman" w:cs="Times New Roman"/>
          <w:sz w:val="24"/>
          <w:szCs w:val="24"/>
        </w:rPr>
        <w:t>А.Г.Мордкович« Алгебра 9», учебник.2007</w:t>
      </w: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Е.Е.Тульчинская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Т.Н.Мишустина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>« Алгебра 9», задачник.2007</w:t>
      </w: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Ю.П.Дудницин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Е.Е.Тульчинская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>« Алгебра 9», контрольные работы.2008</w:t>
      </w: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F4">
        <w:rPr>
          <w:rFonts w:ascii="Times New Roman" w:eastAsia="Times New Roman" w:hAnsi="Times New Roman" w:cs="Times New Roman"/>
          <w:sz w:val="24"/>
          <w:szCs w:val="24"/>
        </w:rPr>
        <w:t>Л.А. Александрова Алгебра. Самостоятельные работы для 9 класса. 2007</w:t>
      </w: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Е.Е.Тульчинская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>« Алгебра 9», тесты.</w:t>
      </w: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F4">
        <w:rPr>
          <w:rFonts w:ascii="Times New Roman" w:eastAsia="Times New Roman" w:hAnsi="Times New Roman" w:cs="Times New Roman"/>
          <w:sz w:val="24"/>
          <w:szCs w:val="24"/>
        </w:rPr>
        <w:t>А.Г.Мордкович« Алгебра 7-9», методическое пособие для учителя.</w:t>
      </w: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А.Г.Мордкович, П.В.Семёнов События. Вероятности. Статистическая обработка данных: Доп. Параграфы к курсу алгебры 7-9 </w:t>
      </w: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>. учреждений. – М.; Мнемозина, 2003</w:t>
      </w:r>
    </w:p>
    <w:p w:rsidR="00E16B6A" w:rsidRPr="00E16B6A" w:rsidRDefault="00E16B6A" w:rsidP="00E16B6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B47" w:rsidRPr="0033169A" w:rsidRDefault="00CE3B47" w:rsidP="00CE3B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B47" w:rsidRPr="00CD5244" w:rsidRDefault="00CD5244" w:rsidP="004F01A9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Элементы содержания курса</w:t>
      </w:r>
      <w:r w:rsidR="00CE3B47" w:rsidRPr="00CD524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</w:p>
    <w:p w:rsidR="00CE3B47" w:rsidRPr="0033169A" w:rsidRDefault="00CE3B47" w:rsidP="00CE3B47">
      <w:pPr>
        <w:ind w:left="284" w:right="41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Рациональные неравенства и их системы (1</w:t>
      </w:r>
      <w:r w:rsidR="007B1254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ч)</w:t>
      </w:r>
    </w:p>
    <w:p w:rsidR="00CE3B47" w:rsidRPr="0033169A" w:rsidRDefault="00CE3B47" w:rsidP="00CE3B47">
      <w:pPr>
        <w:tabs>
          <w:tab w:val="left" w:pos="1845"/>
        </w:tabs>
        <w:autoSpaceDE w:val="0"/>
        <w:autoSpaceDN w:val="0"/>
        <w:adjustRightInd w:val="0"/>
        <w:spacing w:line="240" w:lineRule="auto"/>
        <w:ind w:left="284" w:right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69A">
        <w:rPr>
          <w:rFonts w:ascii="Times New Roman" w:hAnsi="Times New Roman" w:cs="Times New Roman"/>
          <w:bCs/>
          <w:iCs/>
          <w:sz w:val="24"/>
          <w:szCs w:val="24"/>
        </w:rPr>
        <w:t xml:space="preserve">Основная цель: </w:t>
      </w:r>
    </w:p>
    <w:p w:rsidR="00CE3B47" w:rsidRPr="0033169A" w:rsidRDefault="00CE3B47" w:rsidP="00CE3B47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– формирование представлений</w:t>
      </w:r>
      <w:r w:rsidRPr="0033169A">
        <w:rPr>
          <w:rFonts w:ascii="Times New Roman" w:hAnsi="Times New Roman" w:cs="Times New Roman"/>
          <w:sz w:val="24"/>
          <w:szCs w:val="24"/>
        </w:rPr>
        <w:t xml:space="preserve"> о частном и общем решении рациональных неравенств и их систем, о неравенствах с модулями, о равносильности неравенств;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 w:rsidRPr="0033169A">
        <w:rPr>
          <w:rFonts w:ascii="Times New Roman" w:hAnsi="Times New Roman" w:cs="Times New Roman"/>
          <w:sz w:val="24"/>
          <w:szCs w:val="24"/>
        </w:rPr>
        <w:t xml:space="preserve"> совершать равносильные преобразования, решать неравенства методом интервалов;</w:t>
      </w:r>
    </w:p>
    <w:p w:rsidR="00CE3B47" w:rsidRPr="0033169A" w:rsidRDefault="00CE3B47" w:rsidP="00CE3B4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– расширение и обобщение</w:t>
      </w:r>
      <w:r w:rsidRPr="0033169A">
        <w:rPr>
          <w:rFonts w:ascii="Times New Roman" w:hAnsi="Times New Roman" w:cs="Times New Roman"/>
          <w:sz w:val="24"/>
          <w:szCs w:val="24"/>
        </w:rPr>
        <w:t xml:space="preserve"> сведений о рациональных неравенствах и способах их решения: метод интервалов, метод замены переменной.</w:t>
      </w:r>
    </w:p>
    <w:p w:rsidR="00CE3B47" w:rsidRPr="0033169A" w:rsidRDefault="00CE3B47" w:rsidP="00CE3B47">
      <w:pPr>
        <w:spacing w:after="0" w:line="24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      Линейное и квадратное неравенство с одной переменной, частное и общее решение, равносильность, равносильные преобразования, метод интервалов.</w:t>
      </w:r>
      <w:r w:rsidR="00042002">
        <w:rPr>
          <w:rFonts w:ascii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Рациональные неравенства с одной переменной, метод интервалов, кривая знаков, нестрогие и строгие  неравенства.</w:t>
      </w:r>
      <w:r w:rsidR="00042002">
        <w:rPr>
          <w:rFonts w:ascii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Множества, операции над множествами.</w:t>
      </w:r>
      <w:r w:rsidR="00042002">
        <w:rPr>
          <w:rFonts w:ascii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Системы линейных неравенств, частное и общее решение системы неравенств, пересечение и объединение множеств.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Контрольных работ-1</w:t>
      </w:r>
    </w:p>
    <w:p w:rsidR="00CE3B47" w:rsidRPr="0033169A" w:rsidRDefault="00CE3B47" w:rsidP="00CE3B47">
      <w:pPr>
        <w:ind w:left="284" w:right="41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Системы  уравнений</w:t>
      </w:r>
      <w:r w:rsidR="007B1254">
        <w:rPr>
          <w:rFonts w:ascii="Times New Roman" w:hAnsi="Times New Roman" w:cs="Times New Roman"/>
          <w:i/>
          <w:sz w:val="24"/>
          <w:szCs w:val="24"/>
          <w:u w:val="single"/>
        </w:rPr>
        <w:t>(17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ч)</w:t>
      </w:r>
    </w:p>
    <w:p w:rsidR="00CE3B47" w:rsidRPr="0033169A" w:rsidRDefault="00CE3B47" w:rsidP="00CE3B47">
      <w:pPr>
        <w:tabs>
          <w:tab w:val="left" w:pos="1860"/>
        </w:tabs>
        <w:autoSpaceDE w:val="0"/>
        <w:autoSpaceDN w:val="0"/>
        <w:adjustRightInd w:val="0"/>
        <w:spacing w:line="240" w:lineRule="auto"/>
        <w:ind w:left="284" w:right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69A">
        <w:rPr>
          <w:rFonts w:ascii="Times New Roman" w:hAnsi="Times New Roman" w:cs="Times New Roman"/>
          <w:bCs/>
          <w:iCs/>
          <w:sz w:val="24"/>
          <w:szCs w:val="24"/>
        </w:rPr>
        <w:t xml:space="preserve">Основная цель: </w:t>
      </w:r>
    </w:p>
    <w:p w:rsidR="00CE3B47" w:rsidRPr="0033169A" w:rsidRDefault="00CE3B47" w:rsidP="00CE3B47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– формирование представлений</w:t>
      </w:r>
      <w:r w:rsidRPr="0033169A">
        <w:rPr>
          <w:rFonts w:ascii="Times New Roman" w:hAnsi="Times New Roman" w:cs="Times New Roman"/>
          <w:sz w:val="24"/>
          <w:szCs w:val="24"/>
        </w:rPr>
        <w:t xml:space="preserve"> о системе двух рациональных уравнений с дву</w:t>
      </w:r>
      <w:r w:rsidR="006340DB">
        <w:rPr>
          <w:rFonts w:ascii="Times New Roman" w:hAnsi="Times New Roman" w:cs="Times New Roman"/>
          <w:sz w:val="24"/>
          <w:szCs w:val="24"/>
        </w:rPr>
        <w:t xml:space="preserve">мя переменными, о рациональном </w:t>
      </w:r>
      <w:r w:rsidRPr="0033169A">
        <w:rPr>
          <w:rFonts w:ascii="Times New Roman" w:hAnsi="Times New Roman" w:cs="Times New Roman"/>
          <w:sz w:val="24"/>
          <w:szCs w:val="24"/>
        </w:rPr>
        <w:t>уравнении с двумя переменными;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 w:rsidRPr="0033169A">
        <w:rPr>
          <w:rFonts w:ascii="Times New Roman" w:hAnsi="Times New Roman" w:cs="Times New Roman"/>
          <w:sz w:val="24"/>
          <w:szCs w:val="24"/>
        </w:rPr>
        <w:t xml:space="preserve"> совершать равносильные преобразования, решать уравнения и системы уравнений с двумя переменными;</w:t>
      </w:r>
    </w:p>
    <w:p w:rsidR="00CE3B47" w:rsidRPr="0033169A" w:rsidRDefault="00CE3B47" w:rsidP="00CE3B4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отработка навыков</w:t>
      </w:r>
      <w:r w:rsidRPr="0033169A">
        <w:rPr>
          <w:rFonts w:ascii="Times New Roman" w:hAnsi="Times New Roman" w:cs="Times New Roman"/>
          <w:sz w:val="24"/>
          <w:szCs w:val="24"/>
        </w:rPr>
        <w:t xml:space="preserve"> решения уравнения и системы уравнений различными методами: </w:t>
      </w:r>
      <w:proofErr w:type="gramStart"/>
      <w:r w:rsidRPr="0033169A">
        <w:rPr>
          <w:rFonts w:ascii="Times New Roman" w:hAnsi="Times New Roman" w:cs="Times New Roman"/>
          <w:sz w:val="24"/>
          <w:szCs w:val="24"/>
        </w:rPr>
        <w:t>графическим</w:t>
      </w:r>
      <w:proofErr w:type="gramEnd"/>
      <w:r w:rsidRPr="0033169A">
        <w:rPr>
          <w:rFonts w:ascii="Times New Roman" w:hAnsi="Times New Roman" w:cs="Times New Roman"/>
          <w:sz w:val="24"/>
          <w:szCs w:val="24"/>
        </w:rPr>
        <w:t>, подстановкой, алгебраического сложения, введения новых переменных.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Рациональное уравнение с двумя переменными, решение уравнения с двумя переменными, равносильные преобразования, график уравнения, система уравнений, решение системы уравнений</w:t>
      </w:r>
      <w:r w:rsidRPr="00331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169A">
        <w:rPr>
          <w:rFonts w:ascii="Times New Roman" w:hAnsi="Times New Roman" w:cs="Times New Roman"/>
          <w:sz w:val="24"/>
          <w:szCs w:val="24"/>
        </w:rPr>
        <w:t>Метод подстановки, метод алгебраического сложения, метод введения новых переменных, равносильные системы уравнений, алгоритм метода подстановки</w:t>
      </w:r>
      <w:r w:rsidRPr="00331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169A">
        <w:rPr>
          <w:rFonts w:ascii="Times New Roman" w:hAnsi="Times New Roman" w:cs="Times New Roman"/>
          <w:sz w:val="24"/>
          <w:szCs w:val="24"/>
        </w:rPr>
        <w:t>Составление математической модели, система двух нелинейных уравнений, работа с составленной моделью, применение всех методов решения системы уравнений.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Контрольных работ-1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3B47" w:rsidRPr="0033169A" w:rsidRDefault="00CE3B47" w:rsidP="00CE3B47">
      <w:pPr>
        <w:autoSpaceDE w:val="0"/>
        <w:autoSpaceDN w:val="0"/>
        <w:adjustRightInd w:val="0"/>
        <w:spacing w:line="256" w:lineRule="auto"/>
        <w:ind w:right="41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Числовые  функции (</w:t>
      </w:r>
      <w:r w:rsidR="007B1254">
        <w:rPr>
          <w:rFonts w:ascii="Times New Roman" w:hAnsi="Times New Roman" w:cs="Times New Roman"/>
          <w:i/>
          <w:sz w:val="24"/>
          <w:szCs w:val="24"/>
          <w:u w:val="single"/>
        </w:rPr>
        <w:t>25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ч).</w:t>
      </w:r>
    </w:p>
    <w:p w:rsidR="00CE3B47" w:rsidRPr="0033169A" w:rsidRDefault="00CE3B47" w:rsidP="00CE3B47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69A">
        <w:rPr>
          <w:rFonts w:ascii="Times New Roman" w:hAnsi="Times New Roman" w:cs="Times New Roman"/>
          <w:bCs/>
          <w:iCs/>
          <w:sz w:val="24"/>
          <w:szCs w:val="24"/>
        </w:rPr>
        <w:t xml:space="preserve">Основная цель: </w:t>
      </w:r>
    </w:p>
    <w:p w:rsidR="00CE3B47" w:rsidRPr="0033169A" w:rsidRDefault="00CE3B47" w:rsidP="00CE3B47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lastRenderedPageBreak/>
        <w:t>– формирование представлений</w:t>
      </w:r>
      <w:r w:rsidRPr="0033169A">
        <w:rPr>
          <w:rFonts w:ascii="Times New Roman" w:hAnsi="Times New Roman" w:cs="Times New Roman"/>
          <w:sz w:val="24"/>
          <w:szCs w:val="24"/>
        </w:rPr>
        <w:t xml:space="preserve">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 w:rsidRPr="0033169A">
        <w:rPr>
          <w:rFonts w:ascii="Times New Roman" w:hAnsi="Times New Roman" w:cs="Times New Roman"/>
          <w:sz w:val="24"/>
          <w:szCs w:val="24"/>
        </w:rPr>
        <w:t xml:space="preserve"> применения четности или нечетности, ограниченности, непрерывности, монотонности функций;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формирование умений</w:t>
      </w:r>
      <w:r w:rsidRPr="0033169A">
        <w:rPr>
          <w:rFonts w:ascii="Times New Roman" w:hAnsi="Times New Roman" w:cs="Times New Roman"/>
          <w:sz w:val="24"/>
          <w:szCs w:val="24"/>
        </w:rPr>
        <w:t xml:space="preserve"> находить наибольшее и наименьшее значение на заданном промежутке, решая практические задачи;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формирование понимания</w:t>
      </w:r>
      <w:r w:rsidRPr="0033169A">
        <w:rPr>
          <w:rFonts w:ascii="Times New Roman" w:hAnsi="Times New Roman" w:cs="Times New Roman"/>
          <w:sz w:val="24"/>
          <w:szCs w:val="24"/>
        </w:rPr>
        <w:t xml:space="preserve"> того, как свойства функций отражаются на поведении графиков функций.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Функция, независимая и зависимая переменная, область определения и множество значений функции, кусочно-заданная функция.</w:t>
      </w:r>
      <w:r w:rsidR="00A92BBE">
        <w:rPr>
          <w:rFonts w:ascii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Способы задания функции, график функции, аналитический, графический, табличный, словесный.</w:t>
      </w:r>
      <w:r w:rsidR="00A92BBE">
        <w:rPr>
          <w:rFonts w:ascii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Возрастающая и убывающая на множестве, монотонная функция, исследование на монотонность, ограниченная снизу и сверху на множестве, ограниченная функция, наименьшее наибольшее значение на множестве, непрерывная функция, выпуклая вверх или вниз, элементарные функции.</w:t>
      </w:r>
      <w:r w:rsidR="00A92BBE">
        <w:rPr>
          <w:rFonts w:ascii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Четная функция, нечетная функция, симметричное множество, алгоритм исследования функции на четность, график нечетной функции, график четной функции</w:t>
      </w:r>
      <w:r w:rsidRPr="00331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169A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свойства степенной функции с натуральным показателем, график степенной функции с четным показателем, график степенной функции с нечетным показателем, кубическая парабола, решение уравнений графически.</w:t>
      </w:r>
      <w:r w:rsidR="00A92BBE">
        <w:rPr>
          <w:rFonts w:ascii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 xml:space="preserve">Степенная функция с отрицательным целым показателем, свойства степенной функции с отрицательным целым показателем, график степенной функции с четным отрицательным целым показателем, график степенной функции с нечетным отрицательным целым показателем, решение уравнений графически. </w:t>
      </w:r>
    </w:p>
    <w:p w:rsidR="00F37574" w:rsidRPr="00C64D99" w:rsidRDefault="00CE3B47" w:rsidP="00F37574">
      <w:pPr>
        <w:spacing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Контрольных работ</w:t>
      </w:r>
      <w:r w:rsidR="00A92BBE">
        <w:rPr>
          <w:rFonts w:ascii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-</w:t>
      </w:r>
      <w:r w:rsidR="00A92BBE">
        <w:rPr>
          <w:rFonts w:ascii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2</w:t>
      </w:r>
    </w:p>
    <w:p w:rsidR="00CE3B47" w:rsidRPr="0033169A" w:rsidRDefault="006340DB" w:rsidP="00A92BBE">
      <w:pPr>
        <w:autoSpaceDE w:val="0"/>
        <w:autoSpaceDN w:val="0"/>
        <w:adjustRightInd w:val="0"/>
        <w:spacing w:line="273" w:lineRule="auto"/>
        <w:ind w:left="284" w:right="41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E3B47" w:rsidRPr="0033169A">
        <w:rPr>
          <w:rFonts w:ascii="Times New Roman" w:hAnsi="Times New Roman" w:cs="Times New Roman"/>
          <w:i/>
          <w:sz w:val="24"/>
          <w:szCs w:val="24"/>
          <w:u w:val="single"/>
        </w:rPr>
        <w:t>Прогрессии  (17 ч)</w:t>
      </w:r>
    </w:p>
    <w:p w:rsidR="00CE3B47" w:rsidRPr="0033169A" w:rsidRDefault="00CE3B47" w:rsidP="00CE3B47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69A">
        <w:rPr>
          <w:rFonts w:ascii="Times New Roman" w:hAnsi="Times New Roman" w:cs="Times New Roman"/>
          <w:bCs/>
          <w:iCs/>
          <w:sz w:val="24"/>
          <w:szCs w:val="24"/>
        </w:rPr>
        <w:t xml:space="preserve">Основная цель: </w:t>
      </w:r>
    </w:p>
    <w:p w:rsidR="00CE3B47" w:rsidRPr="0033169A" w:rsidRDefault="00CE3B47" w:rsidP="00CE3B47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– формирование преставлений</w:t>
      </w:r>
      <w:r w:rsidRPr="0033169A">
        <w:rPr>
          <w:rFonts w:ascii="Times New Roman" w:hAnsi="Times New Roman" w:cs="Times New Roman"/>
          <w:sz w:val="24"/>
          <w:szCs w:val="24"/>
        </w:rPr>
        <w:t xml:space="preserve">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</w:t>
      </w:r>
    </w:p>
    <w:p w:rsidR="00CE3B47" w:rsidRPr="0033169A" w:rsidRDefault="00CE3B47" w:rsidP="00CE3B47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сформировать и обосновать</w:t>
      </w:r>
      <w:r w:rsidRPr="0033169A">
        <w:rPr>
          <w:rFonts w:ascii="Times New Roman" w:hAnsi="Times New Roman" w:cs="Times New Roman"/>
          <w:sz w:val="24"/>
          <w:szCs w:val="24"/>
        </w:rPr>
        <w:t xml:space="preserve"> ряд свойств арифметической и геометрической прогрессий, свести их в одну таблицу;</w:t>
      </w:r>
    </w:p>
    <w:p w:rsidR="00CE3B47" w:rsidRPr="0033169A" w:rsidRDefault="00CE3B47" w:rsidP="00CE3B47">
      <w:pPr>
        <w:spacing w:after="0" w:line="240" w:lineRule="auto"/>
        <w:ind w:left="142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   – </w:t>
      </w:r>
      <w:r w:rsidRPr="0033169A"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 w:rsidRPr="0033169A">
        <w:rPr>
          <w:rFonts w:ascii="Times New Roman" w:hAnsi="Times New Roman" w:cs="Times New Roman"/>
          <w:sz w:val="24"/>
          <w:szCs w:val="24"/>
        </w:rPr>
        <w:t xml:space="preserve"> решать текстовые задачи, используя свойства арифметической     и геометрической прогрессии.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69A">
        <w:rPr>
          <w:rFonts w:ascii="Times New Roman" w:hAnsi="Times New Roman" w:cs="Times New Roman"/>
          <w:sz w:val="24"/>
          <w:szCs w:val="24"/>
        </w:rPr>
        <w:t>Числовая последовательность, способы задания, аналитическое задание, словесное задание, рекуррентное задание, свойства числовых последовательностей, монотонная последовательность, возрастающая последовательность, убывающая последовательность.</w:t>
      </w:r>
      <w:proofErr w:type="gramEnd"/>
      <w:r w:rsidR="00A92BBE">
        <w:rPr>
          <w:rFonts w:ascii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 xml:space="preserve">Арифметическая прогрессия, разность, возрастающая прогрессия, конечная прогрессия, формула </w:t>
      </w:r>
      <w:r w:rsidRPr="0033169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3169A">
        <w:rPr>
          <w:rFonts w:ascii="Times New Roman" w:hAnsi="Times New Roman" w:cs="Times New Roman"/>
          <w:sz w:val="24"/>
          <w:szCs w:val="24"/>
        </w:rPr>
        <w:t>-го члена арифметической прогрессии, формула суммы членов арифметической прогрессии, среднее арифметическое, характеристическое свойство арифметической прогрессии</w:t>
      </w:r>
      <w:r w:rsidRPr="00331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169A">
        <w:rPr>
          <w:rFonts w:ascii="Times New Roman" w:hAnsi="Times New Roman" w:cs="Times New Roman"/>
          <w:sz w:val="24"/>
          <w:szCs w:val="24"/>
        </w:rPr>
        <w:t xml:space="preserve">Геометрическая прогрессия, знаменатель прогрессии, возрастающая прогрессия, конечная прогрессия, формула </w:t>
      </w:r>
      <w:r w:rsidRPr="0033169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3169A">
        <w:rPr>
          <w:rFonts w:ascii="Times New Roman" w:hAnsi="Times New Roman" w:cs="Times New Roman"/>
          <w:sz w:val="24"/>
          <w:szCs w:val="24"/>
        </w:rPr>
        <w:t>-го члена геометрической прогрессии, показательная функция, формула суммы членов конечной геометрической прогрессии, характеристическое свойство геометрической прогрессии.</w:t>
      </w:r>
    </w:p>
    <w:p w:rsidR="00CE3B47" w:rsidRPr="00F37574" w:rsidRDefault="00CE3B47" w:rsidP="00F37574">
      <w:pPr>
        <w:spacing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Контрольных работ</w:t>
      </w:r>
      <w:r w:rsidR="00A92BBE">
        <w:rPr>
          <w:rFonts w:ascii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-</w:t>
      </w:r>
      <w:r w:rsidR="00A92BBE">
        <w:rPr>
          <w:rFonts w:ascii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1</w:t>
      </w:r>
    </w:p>
    <w:p w:rsidR="00CE3B47" w:rsidRPr="0033169A" w:rsidRDefault="00CE3B47" w:rsidP="00A92BBE">
      <w:pPr>
        <w:ind w:right="41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Элементы комбинаторики, статистики и теории вероятностей</w:t>
      </w:r>
      <w:r w:rsidR="008C5D34">
        <w:rPr>
          <w:rFonts w:ascii="Times New Roman" w:hAnsi="Times New Roman" w:cs="Times New Roman"/>
          <w:i/>
          <w:sz w:val="24"/>
          <w:szCs w:val="24"/>
          <w:u w:val="single"/>
        </w:rPr>
        <w:t xml:space="preserve"> (14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ч)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sz w:val="24"/>
          <w:szCs w:val="24"/>
        </w:rPr>
        <w:t>Всевозможные комбинации, комбинаторные задачи, дерево возможных вариантов, правило умножения</w:t>
      </w:r>
      <w:r w:rsidRPr="0033169A">
        <w:rPr>
          <w:rFonts w:ascii="Times New Roman" w:hAnsi="Times New Roman" w:cs="Times New Roman"/>
          <w:sz w:val="24"/>
          <w:szCs w:val="24"/>
        </w:rPr>
        <w:t>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Треугольник Паскаля,  события достоверные, невозможные, случайные;  классическая вероятностная схема, классическое определение вероятности.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Вариант, многоугольник распределения данных, кривая нормального распределения.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Схеме Бернулли и функции  ψ(</w:t>
      </w:r>
      <w:r w:rsidRPr="0033169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3169A">
        <w:rPr>
          <w:rFonts w:ascii="Times New Roman" w:hAnsi="Times New Roman" w:cs="Times New Roman"/>
          <w:sz w:val="24"/>
          <w:szCs w:val="24"/>
        </w:rPr>
        <w:t>)  и φ(х).</w:t>
      </w:r>
    </w:p>
    <w:p w:rsidR="00CE3B47" w:rsidRPr="00BF3223" w:rsidRDefault="00CE3B47" w:rsidP="00CE3B47">
      <w:pPr>
        <w:spacing w:after="0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lastRenderedPageBreak/>
        <w:t>Контрольных работ-1</w:t>
      </w:r>
    </w:p>
    <w:p w:rsidR="00DC7D70" w:rsidRPr="00DC7D70" w:rsidRDefault="00CE3B47" w:rsidP="00DC7D70">
      <w:pPr>
        <w:ind w:left="284" w:right="414" w:hanging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3223">
        <w:rPr>
          <w:rFonts w:ascii="Times New Roman" w:hAnsi="Times New Roman" w:cs="Times New Roman"/>
          <w:i/>
          <w:sz w:val="24"/>
          <w:szCs w:val="24"/>
          <w:u w:val="single"/>
        </w:rPr>
        <w:t>Повторение</w:t>
      </w:r>
      <w:r w:rsidR="00DC7D70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блока «Алгебра»</w:t>
      </w:r>
      <w:proofErr w:type="gramStart"/>
      <w:r w:rsidR="004F01A9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="004F01A9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ч.)</w:t>
      </w:r>
    </w:p>
    <w:p w:rsidR="0043404A" w:rsidRPr="00F37574" w:rsidRDefault="0043404A" w:rsidP="00F37574">
      <w:pPr>
        <w:pStyle w:val="aa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Введе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ние в геометрию (6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ч)</w:t>
      </w:r>
    </w:p>
    <w:p w:rsidR="0043404A" w:rsidRPr="0033169A" w:rsidRDefault="0043404A" w:rsidP="0043404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Свойства треугольников и четырехугольников.</w:t>
      </w:r>
    </w:p>
    <w:p w:rsidR="0043404A" w:rsidRPr="0033169A" w:rsidRDefault="0043404A" w:rsidP="0043404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43404A" w:rsidRPr="00F37574" w:rsidRDefault="0043404A" w:rsidP="00F37574">
      <w:pPr>
        <w:pStyle w:val="aa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Векторы(11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 xml:space="preserve"> ч)</w:t>
      </w:r>
    </w:p>
    <w:p w:rsidR="0043404A" w:rsidRPr="0033169A" w:rsidRDefault="0043404A" w:rsidP="0043404A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Основная цель:</w:t>
      </w:r>
    </w:p>
    <w:p w:rsidR="0043404A" w:rsidRPr="0033169A" w:rsidRDefault="0043404A" w:rsidP="0043404A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- сформировать понятие вектора как направленного отрезка, показать учащимся применение вектора к решению простейших задач.</w:t>
      </w:r>
    </w:p>
    <w:p w:rsidR="0043404A" w:rsidRPr="0033169A" w:rsidRDefault="0043404A" w:rsidP="0043404A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- сформировать понятие нулевого вектора, длины вектора, коллинеарных векторов. Равенство векторов. 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умножении вектора на число).</w:t>
      </w:r>
    </w:p>
    <w:p w:rsidR="0043404A" w:rsidRPr="0033169A" w:rsidRDefault="0043404A" w:rsidP="004340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Законы сложения векторов. Операции над векторами в геометрической форме</w:t>
      </w:r>
    </w:p>
    <w:p w:rsidR="0043404A" w:rsidRPr="0033169A" w:rsidRDefault="0043404A" w:rsidP="00434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(построение вектора, получающегося при умножении вектора на число).</w:t>
      </w:r>
    </w:p>
    <w:p w:rsidR="0043404A" w:rsidRPr="0033169A" w:rsidRDefault="0043404A" w:rsidP="00434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Закон умножения вектора на число. Формула для вычисления средней линии трапеции.</w:t>
      </w:r>
    </w:p>
    <w:p w:rsidR="0043404A" w:rsidRDefault="0043404A" w:rsidP="0043404A">
      <w:pPr>
        <w:pStyle w:val="aa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3404A" w:rsidRPr="0033169A" w:rsidRDefault="0043404A" w:rsidP="0043404A">
      <w:pPr>
        <w:pStyle w:val="aa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Метод ко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ординат (12 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ч)</w:t>
      </w:r>
    </w:p>
    <w:p w:rsidR="0043404A" w:rsidRPr="00C64D99" w:rsidRDefault="0043404A" w:rsidP="00434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Лемма и теорема о разложении вектора по двум неколлинеарным векторам. Понятие координат вектора, правила действий над векторами с заданными координатами. Понятие </w:t>
      </w:r>
      <w:proofErr w:type="gramStart"/>
      <w:r w:rsidRPr="0033169A">
        <w:rPr>
          <w:rFonts w:ascii="Times New Roman" w:hAnsi="Times New Roman" w:cs="Times New Roman"/>
          <w:sz w:val="24"/>
          <w:szCs w:val="24"/>
        </w:rPr>
        <w:t>радиуса-вектора</w:t>
      </w:r>
      <w:proofErr w:type="gramEnd"/>
      <w:r w:rsidRPr="0033169A">
        <w:rPr>
          <w:rFonts w:ascii="Times New Roman" w:hAnsi="Times New Roman" w:cs="Times New Roman"/>
          <w:sz w:val="24"/>
          <w:szCs w:val="24"/>
        </w:rPr>
        <w:t xml:space="preserve"> точки. Формулы координат вектора через координаты его конца и начала, координат середины отрезка, длины вектора и расстояния между двумя точками. Уравнения окружности и прямой, осей координат.</w:t>
      </w: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3404A" w:rsidRPr="0033169A" w:rsidRDefault="0043404A" w:rsidP="0043404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Соотношения между сторонами и углами треугольника (14)</w:t>
      </w:r>
    </w:p>
    <w:p w:rsidR="0043404A" w:rsidRPr="0033169A" w:rsidRDefault="0043404A" w:rsidP="00434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Основная цель:</w:t>
      </w:r>
    </w:p>
    <w:p w:rsidR="0043404A" w:rsidRPr="0033169A" w:rsidRDefault="0043404A" w:rsidP="00434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sz w:val="24"/>
          <w:szCs w:val="24"/>
        </w:rPr>
        <w:t>- познакомить учащихся с основными алгоритмами решения произвольных треугольников.</w:t>
      </w:r>
    </w:p>
    <w:p w:rsidR="0043404A" w:rsidRPr="0033169A" w:rsidRDefault="0043404A" w:rsidP="00434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Понятия синуса, косинуса и тангенса для углов от 0о до 180о, основное тригонометрическое  тождество, формулы приведения, формулы для вычисления координат точки. Соотношения между сторонами и углами треугольника.</w:t>
      </w:r>
    </w:p>
    <w:p w:rsidR="0043404A" w:rsidRPr="0033169A" w:rsidRDefault="0043404A" w:rsidP="00434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Теорема о площади треугольника, теоремы синусов и косинусов, измерительные работы, основанные на использовании этих теорем, методы решения треугольников.</w:t>
      </w:r>
    </w:p>
    <w:p w:rsidR="0043404A" w:rsidRPr="0033169A" w:rsidRDefault="0043404A" w:rsidP="00434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 Определение скалярного  произведения векторов, условие перпендикулярности ненулевых векторов, выражение скалярного произведения в координатах и его свойства.</w:t>
      </w:r>
    </w:p>
    <w:p w:rsidR="0043404A" w:rsidRPr="0033169A" w:rsidRDefault="0043404A" w:rsidP="0043404A">
      <w:pPr>
        <w:ind w:left="284" w:right="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574" w:rsidRPr="0033169A" w:rsidRDefault="00F37574" w:rsidP="00DC7D70">
      <w:pPr>
        <w:spacing w:after="0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Длин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 окружности и площадь круга (12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 xml:space="preserve"> ч)</w:t>
      </w:r>
    </w:p>
    <w:p w:rsidR="00F37574" w:rsidRPr="0033169A" w:rsidRDefault="00F37574" w:rsidP="00F375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Основная цель:</w:t>
      </w:r>
    </w:p>
    <w:p w:rsidR="00F37574" w:rsidRPr="0033169A" w:rsidRDefault="00F37574" w:rsidP="00F375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3169A">
        <w:rPr>
          <w:rFonts w:ascii="Times New Roman" w:hAnsi="Times New Roman" w:cs="Times New Roman"/>
          <w:sz w:val="24"/>
          <w:szCs w:val="24"/>
        </w:rPr>
        <w:t xml:space="preserve"> расширить и систематизировать знания учащихся об окружностях и многоугольниках</w:t>
      </w:r>
    </w:p>
    <w:p w:rsidR="00123A97" w:rsidRPr="00DC7D70" w:rsidRDefault="00F37574" w:rsidP="00DC7D7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Определение правильного многоугольника. Окружности вписанной  и описанной в правильный многоугольник. Формулы вычисления угла, площади и стороны правильного многоугольника и радиуса вписанной в него окружности. Формула длина окружности и дуги окружности, площадь круга и кругового сектора.</w:t>
      </w:r>
    </w:p>
    <w:p w:rsidR="00DC7D70" w:rsidRPr="0033169A" w:rsidRDefault="00F37574" w:rsidP="00DC7D70">
      <w:pPr>
        <w:spacing w:after="0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bCs/>
          <w:i/>
          <w:sz w:val="24"/>
          <w:szCs w:val="24"/>
          <w:u w:val="single"/>
        </w:rPr>
        <w:t>10. Движения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 xml:space="preserve"> ч)</w:t>
      </w:r>
    </w:p>
    <w:p w:rsidR="00F37574" w:rsidRPr="0033169A" w:rsidRDefault="00F37574" w:rsidP="00F375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Основная цель:</w:t>
      </w:r>
    </w:p>
    <w:p w:rsidR="00F37574" w:rsidRPr="0033169A" w:rsidRDefault="00F37574" w:rsidP="00F375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- познакомить с понятием движения на плоскости:  симметриями, параллельным переносом, поворотом.</w:t>
      </w:r>
    </w:p>
    <w:p w:rsidR="00F37574" w:rsidRPr="0033169A" w:rsidRDefault="00F37574" w:rsidP="00F375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Определение движения и его свойства. Примеры движения: осевая и центральная симметрии, параллельный перенос и поворот. Эквивалентность понятий наложения и движения.</w:t>
      </w:r>
    </w:p>
    <w:p w:rsidR="00123A97" w:rsidRDefault="00F37574" w:rsidP="00DC7D7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3223">
        <w:rPr>
          <w:rFonts w:ascii="Times New Roman" w:hAnsi="Times New Roman" w:cs="Times New Roman"/>
          <w:i/>
          <w:sz w:val="24"/>
          <w:szCs w:val="24"/>
          <w:u w:val="single"/>
        </w:rPr>
        <w:t>Повторение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блока </w:t>
      </w:r>
      <w:r w:rsidR="00DC7D70">
        <w:rPr>
          <w:rFonts w:ascii="Times New Roman" w:hAnsi="Times New Roman" w:cs="Times New Roman"/>
          <w:i/>
          <w:sz w:val="24"/>
          <w:szCs w:val="24"/>
          <w:u w:val="single"/>
        </w:rPr>
        <w:t>«Геометрия» (7ч)</w:t>
      </w: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Pr="00E45124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5244" w:rsidRDefault="00CD5244" w:rsidP="0012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44" w:rsidRDefault="00CD5244" w:rsidP="008F3388">
      <w:pPr>
        <w:rPr>
          <w:rFonts w:ascii="Times New Roman" w:hAnsi="Times New Roman" w:cs="Times New Roman"/>
          <w:b/>
          <w:sz w:val="24"/>
          <w:szCs w:val="24"/>
        </w:rPr>
      </w:pPr>
    </w:p>
    <w:p w:rsidR="006340DB" w:rsidRDefault="006340DB" w:rsidP="00123A9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340DB" w:rsidSect="002C4C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70B8" w:rsidRPr="000970B8" w:rsidRDefault="00123A97" w:rsidP="00123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0970B8" w:rsidRPr="000970B8">
        <w:rPr>
          <w:rFonts w:ascii="Times New Roman" w:hAnsi="Times New Roman" w:cs="Times New Roman"/>
          <w:b/>
          <w:sz w:val="24"/>
          <w:szCs w:val="24"/>
        </w:rPr>
        <w:t xml:space="preserve"> - тематическое планирование по математике</w:t>
      </w:r>
      <w:r w:rsidR="000970B8">
        <w:rPr>
          <w:rFonts w:ascii="Times New Roman" w:hAnsi="Times New Roman" w:cs="Times New Roman"/>
          <w:b/>
          <w:sz w:val="24"/>
          <w:szCs w:val="24"/>
        </w:rPr>
        <w:t xml:space="preserve"> в 9</w:t>
      </w:r>
      <w:r w:rsidR="000970B8" w:rsidRPr="000970B8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0970B8" w:rsidRPr="000970B8" w:rsidRDefault="000970B8" w:rsidP="000970B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70B8">
        <w:rPr>
          <w:rFonts w:ascii="Times New Roman" w:hAnsi="Times New Roman" w:cs="Times New Roman"/>
          <w:sz w:val="24"/>
          <w:szCs w:val="24"/>
        </w:rPr>
        <w:t>К учебнику Мордкови</w:t>
      </w:r>
      <w:r>
        <w:rPr>
          <w:rFonts w:ascii="Times New Roman" w:hAnsi="Times New Roman" w:cs="Times New Roman"/>
          <w:sz w:val="24"/>
          <w:szCs w:val="24"/>
        </w:rPr>
        <w:t>ча А.Г. «Алгебра – 9</w:t>
      </w:r>
      <w:r w:rsidRPr="000970B8">
        <w:rPr>
          <w:rFonts w:ascii="Times New Roman" w:hAnsi="Times New Roman" w:cs="Times New Roman"/>
          <w:sz w:val="24"/>
          <w:szCs w:val="24"/>
        </w:rPr>
        <w:t>», 20</w:t>
      </w:r>
      <w:r w:rsidR="00CD5244">
        <w:rPr>
          <w:rFonts w:ascii="Times New Roman" w:hAnsi="Times New Roman" w:cs="Times New Roman"/>
          <w:sz w:val="24"/>
          <w:szCs w:val="24"/>
        </w:rPr>
        <w:t xml:space="preserve">07г. </w:t>
      </w:r>
      <w:r w:rsidR="009A673D">
        <w:rPr>
          <w:rFonts w:ascii="Times New Roman" w:hAnsi="Times New Roman" w:cs="Times New Roman"/>
          <w:sz w:val="24"/>
          <w:szCs w:val="24"/>
        </w:rPr>
        <w:t xml:space="preserve">- </w:t>
      </w:r>
      <w:r w:rsidR="006340DB">
        <w:rPr>
          <w:rFonts w:ascii="Times New Roman" w:hAnsi="Times New Roman" w:cs="Times New Roman"/>
          <w:sz w:val="24"/>
          <w:szCs w:val="24"/>
        </w:rPr>
        <w:t>всего 140</w:t>
      </w:r>
      <w:r w:rsidRPr="000970B8">
        <w:rPr>
          <w:rFonts w:ascii="Times New Roman" w:hAnsi="Times New Roman" w:cs="Times New Roman"/>
          <w:sz w:val="24"/>
          <w:szCs w:val="24"/>
        </w:rPr>
        <w:t xml:space="preserve"> часов)</w:t>
      </w:r>
      <w:proofErr w:type="gramEnd"/>
    </w:p>
    <w:p w:rsidR="000970B8" w:rsidRPr="000970B8" w:rsidRDefault="000970B8" w:rsidP="00097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0B8">
        <w:rPr>
          <w:rFonts w:ascii="Times New Roman" w:hAnsi="Times New Roman" w:cs="Times New Roman"/>
          <w:sz w:val="24"/>
          <w:szCs w:val="24"/>
        </w:rPr>
        <w:t xml:space="preserve">К учебнику </w:t>
      </w:r>
      <w:proofErr w:type="spellStart"/>
      <w:r w:rsidRPr="000970B8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0970B8">
        <w:rPr>
          <w:rFonts w:ascii="Times New Roman" w:hAnsi="Times New Roman" w:cs="Times New Roman"/>
          <w:sz w:val="24"/>
          <w:szCs w:val="24"/>
        </w:rPr>
        <w:t xml:space="preserve"> Л.С. « Геометрия. 7 – 9 классы</w:t>
      </w:r>
      <w:r w:rsidR="009A673D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9A673D">
        <w:rPr>
          <w:rFonts w:ascii="Times New Roman" w:hAnsi="Times New Roman" w:cs="Times New Roman"/>
          <w:sz w:val="24"/>
          <w:szCs w:val="24"/>
        </w:rPr>
        <w:t>-</w:t>
      </w:r>
      <w:r w:rsidR="006340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340DB">
        <w:rPr>
          <w:rFonts w:ascii="Times New Roman" w:hAnsi="Times New Roman" w:cs="Times New Roman"/>
          <w:sz w:val="24"/>
          <w:szCs w:val="24"/>
        </w:rPr>
        <w:t>сего 70</w:t>
      </w:r>
      <w:r w:rsidRPr="000970B8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CE3B47" w:rsidRDefault="008115CE" w:rsidP="00811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5CE">
        <w:rPr>
          <w:rFonts w:ascii="Times New Roman" w:hAnsi="Times New Roman" w:cs="Times New Roman"/>
          <w:sz w:val="24"/>
          <w:szCs w:val="24"/>
        </w:rPr>
        <w:t>Всего 210 часов в год</w:t>
      </w:r>
    </w:p>
    <w:p w:rsidR="00223CA3" w:rsidRDefault="00223CA3" w:rsidP="008115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CA3" w:rsidRDefault="00223CA3" w:rsidP="008115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3402"/>
        <w:gridCol w:w="3544"/>
        <w:gridCol w:w="1559"/>
        <w:gridCol w:w="1134"/>
        <w:gridCol w:w="1134"/>
      </w:tblGrid>
      <w:tr w:rsidR="006340DB" w:rsidRPr="00A825A4" w:rsidTr="00823076">
        <w:tc>
          <w:tcPr>
            <w:tcW w:w="534" w:type="dxa"/>
            <w:vMerge w:val="restart"/>
          </w:tcPr>
          <w:p w:rsidR="006340DB" w:rsidRPr="00A825A4" w:rsidRDefault="006340DB" w:rsidP="008230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6340DB" w:rsidRPr="00A825A4" w:rsidRDefault="006340DB" w:rsidP="008230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учебного занятия</w:t>
            </w:r>
          </w:p>
        </w:tc>
        <w:tc>
          <w:tcPr>
            <w:tcW w:w="1701" w:type="dxa"/>
            <w:vMerge w:val="restart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6340DB" w:rsidRPr="00A825A4" w:rsidRDefault="006340DB" w:rsidP="008230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Формируемые УУД</w:t>
            </w:r>
          </w:p>
        </w:tc>
        <w:tc>
          <w:tcPr>
            <w:tcW w:w="3544" w:type="dxa"/>
            <w:vMerge w:val="restart"/>
          </w:tcPr>
          <w:p w:rsidR="006340DB" w:rsidRPr="00A825A4" w:rsidRDefault="006340DB" w:rsidP="008230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  <w:p w:rsidR="006340DB" w:rsidRPr="00A825A4" w:rsidRDefault="006340DB" w:rsidP="0082307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A825A4">
              <w:rPr>
                <w:rFonts w:ascii="Times New Roman" w:eastAsia="Calibri" w:hAnsi="Times New Roman" w:cs="Times New Roman"/>
                <w:b/>
                <w:color w:val="FF0000"/>
              </w:rPr>
              <w:t>Требования к уровню подготовки</w:t>
            </w:r>
          </w:p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  <w:b/>
                <w:color w:val="FF0000"/>
              </w:rPr>
              <w:t>выпускников</w:t>
            </w:r>
          </w:p>
        </w:tc>
        <w:tc>
          <w:tcPr>
            <w:tcW w:w="1559" w:type="dxa"/>
            <w:vMerge w:val="restart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задание.</w:t>
            </w:r>
          </w:p>
        </w:tc>
        <w:tc>
          <w:tcPr>
            <w:tcW w:w="2268" w:type="dxa"/>
            <w:gridSpan w:val="2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6340DB" w:rsidRPr="00A825A4" w:rsidTr="00823076">
        <w:tc>
          <w:tcPr>
            <w:tcW w:w="534" w:type="dxa"/>
            <w:vMerge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6340DB" w:rsidRPr="00A825A4" w:rsidTr="00823076">
        <w:tc>
          <w:tcPr>
            <w:tcW w:w="15134" w:type="dxa"/>
            <w:gridSpan w:val="8"/>
          </w:tcPr>
          <w:p w:rsidR="006340DB" w:rsidRPr="00A825A4" w:rsidRDefault="006340DB" w:rsidP="00823076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Блок «Алгебра»</w:t>
            </w:r>
          </w:p>
        </w:tc>
      </w:tr>
      <w:tr w:rsidR="00223CA3" w:rsidRPr="00A825A4" w:rsidTr="00823076">
        <w:tc>
          <w:tcPr>
            <w:tcW w:w="15134" w:type="dxa"/>
            <w:gridSpan w:val="8"/>
          </w:tcPr>
          <w:p w:rsidR="00223CA3" w:rsidRPr="00A825A4" w:rsidRDefault="00223CA3" w:rsidP="008230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четверть (32 часа)</w:t>
            </w:r>
          </w:p>
        </w:tc>
      </w:tr>
      <w:tr w:rsidR="006340DB" w:rsidRPr="00A825A4" w:rsidTr="00823076">
        <w:tc>
          <w:tcPr>
            <w:tcW w:w="15134" w:type="dxa"/>
            <w:gridSpan w:val="8"/>
          </w:tcPr>
          <w:p w:rsidR="006340DB" w:rsidRPr="00A825A4" w:rsidRDefault="006340DB" w:rsidP="00823076">
            <w:pPr>
              <w:jc w:val="center"/>
              <w:rPr>
                <w:rFonts w:ascii="Times New Roman" w:hAnsi="Times New Roman" w:cs="Times New Roman"/>
              </w:rPr>
            </w:pPr>
            <w:r w:rsidRPr="00634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Вводное повторение по курсу алгебры</w:t>
            </w: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6340DB" w:rsidRPr="00A825A4" w:rsidTr="00823076">
        <w:tc>
          <w:tcPr>
            <w:tcW w:w="534" w:type="dxa"/>
            <w:vAlign w:val="center"/>
          </w:tcPr>
          <w:p w:rsidR="006340DB" w:rsidRPr="00A825A4" w:rsidRDefault="006340DB" w:rsidP="00823076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701" w:type="dxa"/>
            <w:vAlign w:val="center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Align w:val="center"/>
          </w:tcPr>
          <w:p w:rsidR="00B2700E" w:rsidRPr="00042002" w:rsidRDefault="00B2700E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 xml:space="preserve">Познавательные: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 xml:space="preserve"> уметь  с помощью рассуждений доказывать рациональные тождества</w:t>
            </w:r>
          </w:p>
          <w:p w:rsidR="006340DB" w:rsidRPr="00042002" w:rsidRDefault="00B2700E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6340DB" w:rsidRPr="00042002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="006340DB" w:rsidRPr="00042002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 xml:space="preserve"> уметь принимать и сохранять учебную задачу, планировать свои действия</w:t>
            </w:r>
            <w:r w:rsidRPr="00042002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  <w:p w:rsidR="006340DB" w:rsidRPr="00042002" w:rsidRDefault="006340DB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 xml:space="preserve">Коммуникативные: </w:t>
            </w:r>
          </w:p>
          <w:p w:rsidR="006340DB" w:rsidRPr="00A825A4" w:rsidRDefault="00B2700E" w:rsidP="00823076">
            <w:pPr>
              <w:rPr>
                <w:rFonts w:ascii="Times New Roman" w:hAnsi="Times New Roman" w:cs="Times New Roman"/>
              </w:rPr>
            </w:pPr>
            <w:r w:rsidRPr="00042002">
              <w:rPr>
                <w:rFonts w:ascii="Times New Roman" w:hAnsi="Times New Roman" w:cs="Times New Roman"/>
                <w:color w:val="000000" w:themeColor="text1"/>
              </w:rPr>
              <w:t>уметь вести диалог, аргументировано отвечать на поставленные вопросы</w:t>
            </w:r>
          </w:p>
        </w:tc>
        <w:tc>
          <w:tcPr>
            <w:tcW w:w="3544" w:type="dxa"/>
            <w:vAlign w:val="center"/>
          </w:tcPr>
          <w:p w:rsidR="006340DB" w:rsidRPr="00A825A4" w:rsidRDefault="006340DB" w:rsidP="00823076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Знать понятие действительного числа.</w:t>
            </w:r>
          </w:p>
        </w:tc>
        <w:tc>
          <w:tcPr>
            <w:tcW w:w="1559" w:type="dxa"/>
            <w:vAlign w:val="center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40DB" w:rsidRPr="00A825A4" w:rsidRDefault="006340DB" w:rsidP="00823076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04.09</w:t>
            </w:r>
          </w:p>
        </w:tc>
        <w:tc>
          <w:tcPr>
            <w:tcW w:w="1134" w:type="dxa"/>
            <w:vAlign w:val="center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6340DB" w:rsidRPr="00A825A4" w:rsidTr="00823076">
        <w:tc>
          <w:tcPr>
            <w:tcW w:w="534" w:type="dxa"/>
            <w:vAlign w:val="center"/>
          </w:tcPr>
          <w:p w:rsidR="006340DB" w:rsidRPr="00A825A4" w:rsidRDefault="006340DB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701" w:type="dxa"/>
            <w:vAlign w:val="center"/>
          </w:tcPr>
          <w:p w:rsidR="006340DB" w:rsidRPr="00A825A4" w:rsidRDefault="00082F91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Align w:val="center"/>
          </w:tcPr>
          <w:p w:rsidR="00B2700E" w:rsidRPr="00042002" w:rsidRDefault="00B2700E" w:rsidP="00B27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 xml:space="preserve">Познавательные: </w:t>
            </w:r>
            <w:r w:rsidRPr="00042002">
              <w:rPr>
                <w:rStyle w:val="Zag11"/>
                <w:rFonts w:ascii="Times New Roman" w:eastAsia="@Arial Unicode MS" w:hAnsi="Times New Roman" w:cs="Times New Roman"/>
                <w:color w:val="000000" w:themeColor="text1"/>
              </w:rPr>
              <w:t>решать учебные задачи, находить разные способы решения задачи</w:t>
            </w:r>
          </w:p>
          <w:p w:rsidR="006340DB" w:rsidRPr="00042002" w:rsidRDefault="00B2700E" w:rsidP="00B2700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042002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 xml:space="preserve">уметь планировать свои действия, контролировать результат действий и сличать его с заданным эталоном с целью обнаружения отличий </w:t>
            </w:r>
            <w:r w:rsidRPr="00042002">
              <w:rPr>
                <w:rFonts w:ascii="Times New Roman" w:hAnsi="Times New Roman" w:cs="Times New Roman"/>
                <w:i/>
                <w:spacing w:val="-6"/>
              </w:rPr>
              <w:t xml:space="preserve">Коммуникативные: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 xml:space="preserve">вести диалог,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lastRenderedPageBreak/>
              <w:t>аргументированно отвечать на поставленные вопросы</w:t>
            </w:r>
          </w:p>
        </w:tc>
        <w:tc>
          <w:tcPr>
            <w:tcW w:w="3544" w:type="dxa"/>
            <w:vAlign w:val="center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Уметь использовать формулы  корней квадратного уравнения, преобразовывать формулы,</w:t>
            </w:r>
          </w:p>
        </w:tc>
        <w:tc>
          <w:tcPr>
            <w:tcW w:w="1559" w:type="dxa"/>
            <w:vAlign w:val="center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40DB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05.09</w:t>
            </w:r>
          </w:p>
        </w:tc>
        <w:tc>
          <w:tcPr>
            <w:tcW w:w="1134" w:type="dxa"/>
            <w:vAlign w:val="center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6340DB" w:rsidRPr="00A825A4" w:rsidTr="00823076">
        <w:tc>
          <w:tcPr>
            <w:tcW w:w="534" w:type="dxa"/>
            <w:vAlign w:val="center"/>
          </w:tcPr>
          <w:p w:rsidR="006340DB" w:rsidRPr="00A825A4" w:rsidRDefault="00082F91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6340DB" w:rsidRPr="009A673D" w:rsidRDefault="00082F91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Дробно- рациональные уравнения</w:t>
            </w:r>
          </w:p>
        </w:tc>
        <w:tc>
          <w:tcPr>
            <w:tcW w:w="1701" w:type="dxa"/>
            <w:vAlign w:val="center"/>
          </w:tcPr>
          <w:p w:rsidR="006340DB" w:rsidRPr="00A825A4" w:rsidRDefault="00082F91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Align w:val="center"/>
          </w:tcPr>
          <w:p w:rsidR="00B2700E" w:rsidRPr="00042002" w:rsidRDefault="00B2700E" w:rsidP="00B2700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>Познавательные:</w:t>
            </w:r>
            <w:r w:rsidR="000A0675" w:rsidRPr="00042002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 xml:space="preserve">структурировать знания, выбирать наиболее эффективные способы решения целых алгебраических, дробно </w:t>
            </w:r>
            <w:proofErr w:type="spellStart"/>
            <w:proofErr w:type="gramStart"/>
            <w:r w:rsidRPr="00042002">
              <w:rPr>
                <w:rFonts w:ascii="Times New Roman" w:hAnsi="Times New Roman" w:cs="Times New Roman"/>
                <w:color w:val="000000" w:themeColor="text1"/>
              </w:rPr>
              <w:t>рацио-нальных</w:t>
            </w:r>
            <w:proofErr w:type="spellEnd"/>
            <w:proofErr w:type="gramEnd"/>
            <w:r w:rsidRPr="00042002">
              <w:rPr>
                <w:rFonts w:ascii="Times New Roman" w:hAnsi="Times New Roman" w:cs="Times New Roman"/>
                <w:color w:val="000000" w:themeColor="text1"/>
              </w:rPr>
              <w:t xml:space="preserve"> и простейших иррациональных уравнений</w:t>
            </w:r>
          </w:p>
          <w:p w:rsidR="00B2700E" w:rsidRPr="00042002" w:rsidRDefault="00B2700E" w:rsidP="00B27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 xml:space="preserve">Коммуникативные: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>уметь вести диалог с учетом позиции собеседника</w:t>
            </w:r>
          </w:p>
          <w:p w:rsidR="006340DB" w:rsidRPr="00042002" w:rsidRDefault="00B2700E" w:rsidP="00B2700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042002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>уметь планировать свои действия в соответствии с поставленной задачей, действовать по алгоритму, сравнивать с эталоном</w:t>
            </w:r>
          </w:p>
        </w:tc>
        <w:tc>
          <w:tcPr>
            <w:tcW w:w="3544" w:type="dxa"/>
            <w:vAlign w:val="center"/>
          </w:tcPr>
          <w:p w:rsidR="006340DB" w:rsidRPr="00A825A4" w:rsidRDefault="00245973" w:rsidP="00245973">
            <w:pPr>
              <w:rPr>
                <w:rFonts w:ascii="Times New Roman" w:hAnsi="Times New Roman" w:cs="Times New Roman"/>
              </w:rPr>
            </w:pPr>
            <w:r w:rsidRPr="00245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извлекать необходимую информацию из учебных текстов.  Применение теоретических знаний при решении уравнений</w:t>
            </w:r>
          </w:p>
        </w:tc>
        <w:tc>
          <w:tcPr>
            <w:tcW w:w="1559" w:type="dxa"/>
            <w:vAlign w:val="center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40DB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</w:t>
            </w:r>
          </w:p>
        </w:tc>
        <w:tc>
          <w:tcPr>
            <w:tcW w:w="1134" w:type="dxa"/>
            <w:vAlign w:val="center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B2700E" w:rsidRPr="00A825A4" w:rsidTr="00823076">
        <w:tc>
          <w:tcPr>
            <w:tcW w:w="534" w:type="dxa"/>
            <w:vAlign w:val="center"/>
          </w:tcPr>
          <w:p w:rsidR="00B2700E" w:rsidRPr="00A825A4" w:rsidRDefault="00B2700E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B2700E" w:rsidRPr="009A673D" w:rsidRDefault="00B2700E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701" w:type="dxa"/>
            <w:vAlign w:val="center"/>
          </w:tcPr>
          <w:p w:rsidR="00B2700E" w:rsidRPr="00A825A4" w:rsidRDefault="00B2700E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  <w:vAlign w:val="center"/>
          </w:tcPr>
          <w:p w:rsidR="000A0675" w:rsidRPr="00042002" w:rsidRDefault="000A0675" w:rsidP="000A067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 xml:space="preserve">Познавательные: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>Уметь самостоятельно анализировать задание и применять соответствующий алгоритм решения; уметь подбирать аргументы, соответствующие решению</w:t>
            </w:r>
          </w:p>
          <w:p w:rsidR="000A0675" w:rsidRPr="00042002" w:rsidRDefault="000A0675" w:rsidP="000A06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2002">
              <w:rPr>
                <w:rFonts w:ascii="Times New Roman" w:hAnsi="Times New Roman" w:cs="Times New Roman"/>
                <w:i/>
                <w:spacing w:val="-6"/>
              </w:rPr>
              <w:t>Коммуникативные</w:t>
            </w:r>
            <w:proofErr w:type="gramEnd"/>
            <w:r w:rsidRPr="00042002">
              <w:rPr>
                <w:rFonts w:ascii="Times New Roman" w:hAnsi="Times New Roman" w:cs="Times New Roman"/>
                <w:i/>
                <w:spacing w:val="-6"/>
              </w:rPr>
              <w:t xml:space="preserve">: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>уметь формулировать собственное затруднение, обращаться за помощью</w:t>
            </w:r>
          </w:p>
          <w:p w:rsidR="00B2700E" w:rsidRPr="00042002" w:rsidRDefault="000A0675" w:rsidP="000A0675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042002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>уметь планировать свои действия в соответствии с поставленной задачей, уметь действовать по алгоритму, сравнивать с эталоном и корректировать свои действия</w:t>
            </w:r>
          </w:p>
        </w:tc>
        <w:tc>
          <w:tcPr>
            <w:tcW w:w="3544" w:type="dxa"/>
            <w:vMerge w:val="restart"/>
            <w:vAlign w:val="center"/>
          </w:tcPr>
          <w:p w:rsidR="00B2700E" w:rsidRPr="00A825A4" w:rsidRDefault="00B2700E" w:rsidP="00823076">
            <w:pPr>
              <w:rPr>
                <w:rFonts w:ascii="Times New Roman" w:hAnsi="Times New Roman" w:cs="Times New Roman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решения целых алгебраических, дробно-рациональных и простейших иррациональных уравнений</w:t>
            </w:r>
          </w:p>
        </w:tc>
        <w:tc>
          <w:tcPr>
            <w:tcW w:w="1559" w:type="dxa"/>
            <w:vAlign w:val="center"/>
          </w:tcPr>
          <w:p w:rsidR="00B2700E" w:rsidRPr="00A825A4" w:rsidRDefault="00B2700E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2700E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</w:t>
            </w:r>
          </w:p>
        </w:tc>
        <w:tc>
          <w:tcPr>
            <w:tcW w:w="1134" w:type="dxa"/>
            <w:vAlign w:val="center"/>
          </w:tcPr>
          <w:p w:rsidR="00B2700E" w:rsidRPr="00A825A4" w:rsidRDefault="00B2700E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B2700E" w:rsidRPr="00A825A4" w:rsidTr="00823076">
        <w:tc>
          <w:tcPr>
            <w:tcW w:w="534" w:type="dxa"/>
            <w:vAlign w:val="center"/>
          </w:tcPr>
          <w:p w:rsidR="00B2700E" w:rsidRPr="00A825A4" w:rsidRDefault="00B2700E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B2700E" w:rsidRPr="009A673D" w:rsidRDefault="00B2700E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701" w:type="dxa"/>
            <w:vAlign w:val="center"/>
          </w:tcPr>
          <w:p w:rsidR="00B2700E" w:rsidRPr="00A825A4" w:rsidRDefault="00B2700E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2700E" w:rsidRPr="00042002" w:rsidRDefault="00B2700E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</w:p>
        </w:tc>
        <w:tc>
          <w:tcPr>
            <w:tcW w:w="3544" w:type="dxa"/>
            <w:vMerge/>
            <w:vAlign w:val="center"/>
          </w:tcPr>
          <w:p w:rsidR="00B2700E" w:rsidRPr="00A825A4" w:rsidRDefault="00B2700E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2700E" w:rsidRPr="00A825A4" w:rsidRDefault="00B2700E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2700E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</w:t>
            </w:r>
          </w:p>
        </w:tc>
        <w:tc>
          <w:tcPr>
            <w:tcW w:w="1134" w:type="dxa"/>
            <w:vAlign w:val="center"/>
          </w:tcPr>
          <w:p w:rsidR="00B2700E" w:rsidRPr="00A825A4" w:rsidRDefault="00B2700E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6340DB" w:rsidRPr="00A825A4" w:rsidTr="00823076">
        <w:tc>
          <w:tcPr>
            <w:tcW w:w="534" w:type="dxa"/>
            <w:vAlign w:val="center"/>
          </w:tcPr>
          <w:p w:rsidR="006340DB" w:rsidRPr="00A825A4" w:rsidRDefault="00082F91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6340DB" w:rsidRPr="009A673D" w:rsidRDefault="00082F91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1701" w:type="dxa"/>
            <w:vAlign w:val="center"/>
          </w:tcPr>
          <w:p w:rsidR="006340DB" w:rsidRPr="00A825A4" w:rsidRDefault="00082F91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3402" w:type="dxa"/>
            <w:vAlign w:val="center"/>
          </w:tcPr>
          <w:p w:rsidR="000A0675" w:rsidRPr="00042002" w:rsidRDefault="000A0675" w:rsidP="000A06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 xml:space="preserve">Познавательные: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 xml:space="preserve">уметь самостоятельно анализировать задание и применять соответствующий алгоритм решения, ориентироваться в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разнообразии способов решения</w:t>
            </w:r>
          </w:p>
          <w:p w:rsidR="000A0675" w:rsidRPr="00042002" w:rsidRDefault="000A0675" w:rsidP="000A06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 xml:space="preserve">Коммуникативные: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>выражать свои мысли с достаточной полнотой и точностью</w:t>
            </w:r>
          </w:p>
          <w:p w:rsidR="006340DB" w:rsidRPr="00042002" w:rsidRDefault="000A0675" w:rsidP="000A0675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042002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>Использовать</w:t>
            </w:r>
            <w:r w:rsidRPr="00042002">
              <w:rPr>
                <w:rFonts w:ascii="Times New Roman" w:eastAsia="NewtonCSanPin-Regular" w:hAnsi="Times New Roman" w:cs="Times New Roman"/>
                <w:color w:val="000000" w:themeColor="text1"/>
              </w:rPr>
              <w:t xml:space="preserve"> установленные правила в контроле способа решения; осуществлять пошаговый контроль по результату</w:t>
            </w:r>
          </w:p>
        </w:tc>
        <w:tc>
          <w:tcPr>
            <w:tcW w:w="3544" w:type="dxa"/>
            <w:vAlign w:val="center"/>
          </w:tcPr>
          <w:p w:rsidR="006340DB" w:rsidRPr="00A825A4" w:rsidRDefault="000A0675" w:rsidP="00823076">
            <w:pPr>
              <w:rPr>
                <w:rFonts w:ascii="Times New Roman" w:hAnsi="Times New Roman" w:cs="Times New Roman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Уметь обобщать  и систематизировать знания по основным темам курса математики 8 класса</w:t>
            </w:r>
          </w:p>
        </w:tc>
        <w:tc>
          <w:tcPr>
            <w:tcW w:w="1559" w:type="dxa"/>
            <w:vAlign w:val="center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40DB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12.09</w:t>
            </w:r>
          </w:p>
        </w:tc>
        <w:tc>
          <w:tcPr>
            <w:tcW w:w="1134" w:type="dxa"/>
            <w:vAlign w:val="center"/>
          </w:tcPr>
          <w:p w:rsidR="006340DB" w:rsidRPr="00A825A4" w:rsidRDefault="006340DB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082F91" w:rsidRPr="00A825A4" w:rsidTr="00823076">
        <w:tc>
          <w:tcPr>
            <w:tcW w:w="15134" w:type="dxa"/>
            <w:gridSpan w:val="8"/>
            <w:vAlign w:val="center"/>
          </w:tcPr>
          <w:p w:rsidR="00082F91" w:rsidRPr="00082F91" w:rsidRDefault="00082F91" w:rsidP="008230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2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Неравенства.</w:t>
            </w:r>
          </w:p>
        </w:tc>
      </w:tr>
      <w:tr w:rsidR="00042002" w:rsidRPr="00A825A4" w:rsidTr="00823076">
        <w:tc>
          <w:tcPr>
            <w:tcW w:w="534" w:type="dxa"/>
            <w:vAlign w:val="center"/>
          </w:tcPr>
          <w:p w:rsidR="00042002" w:rsidRDefault="00042002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42002" w:rsidRPr="009A673D" w:rsidRDefault="00042002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Свойство числовых неравенств</w:t>
            </w:r>
          </w:p>
        </w:tc>
        <w:tc>
          <w:tcPr>
            <w:tcW w:w="1701" w:type="dxa"/>
          </w:tcPr>
          <w:p w:rsidR="00042002" w:rsidRPr="00A968BC" w:rsidRDefault="00042002" w:rsidP="0082307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Поиско</w:t>
            </w:r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вый</w:t>
            </w:r>
          </w:p>
        </w:tc>
        <w:tc>
          <w:tcPr>
            <w:tcW w:w="3402" w:type="dxa"/>
            <w:vAlign w:val="center"/>
          </w:tcPr>
          <w:p w:rsidR="00042002" w:rsidRPr="00082F91" w:rsidRDefault="00042002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42002" w:rsidRPr="00042002" w:rsidRDefault="00042002" w:rsidP="00823076">
            <w:pPr>
              <w:rPr>
                <w:rFonts w:ascii="Times New Roman" w:hAnsi="Times New Roman" w:cs="Times New Roman"/>
              </w:rPr>
            </w:pPr>
            <w:proofErr w:type="gramStart"/>
            <w:r w:rsidRPr="000420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Уметь решать 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простейшие </w:t>
            </w:r>
            <w:r w:rsidRPr="000420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неравенства с одной переменной, отмечать на числовой прямой решение неравенства</w:t>
            </w:r>
            <w:proofErr w:type="gramEnd"/>
          </w:p>
        </w:tc>
        <w:tc>
          <w:tcPr>
            <w:tcW w:w="1559" w:type="dxa"/>
          </w:tcPr>
          <w:p w:rsidR="00042002" w:rsidRPr="009A673D" w:rsidRDefault="0004200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2002" w:rsidRPr="00A825A4" w:rsidRDefault="00042002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</w:t>
            </w:r>
          </w:p>
        </w:tc>
        <w:tc>
          <w:tcPr>
            <w:tcW w:w="1134" w:type="dxa"/>
            <w:vAlign w:val="center"/>
          </w:tcPr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042002" w:rsidRPr="00A825A4" w:rsidTr="00823076">
        <w:tc>
          <w:tcPr>
            <w:tcW w:w="534" w:type="dxa"/>
            <w:vAlign w:val="center"/>
          </w:tcPr>
          <w:p w:rsidR="00042002" w:rsidRDefault="00042002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42002" w:rsidRPr="009A673D" w:rsidRDefault="00042002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Свойство числовых неравенств</w:t>
            </w:r>
          </w:p>
        </w:tc>
        <w:tc>
          <w:tcPr>
            <w:tcW w:w="1701" w:type="dxa"/>
          </w:tcPr>
          <w:p w:rsidR="00042002" w:rsidRPr="00A968BC" w:rsidRDefault="00042002" w:rsidP="0082307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Обобще</w:t>
            </w:r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ние и систематизация знаний</w:t>
            </w:r>
          </w:p>
        </w:tc>
        <w:tc>
          <w:tcPr>
            <w:tcW w:w="3402" w:type="dxa"/>
            <w:vAlign w:val="center"/>
          </w:tcPr>
          <w:p w:rsidR="00042002" w:rsidRPr="00082F91" w:rsidRDefault="00042002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042002" w:rsidRPr="00042002" w:rsidRDefault="0004200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2002" w:rsidRPr="009A673D" w:rsidRDefault="0004200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2002" w:rsidRPr="00A825A4" w:rsidRDefault="00042002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14.09</w:t>
            </w:r>
          </w:p>
        </w:tc>
        <w:tc>
          <w:tcPr>
            <w:tcW w:w="1134" w:type="dxa"/>
            <w:vAlign w:val="center"/>
          </w:tcPr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042002" w:rsidRPr="00A825A4" w:rsidTr="00823076">
        <w:tc>
          <w:tcPr>
            <w:tcW w:w="534" w:type="dxa"/>
            <w:vAlign w:val="center"/>
          </w:tcPr>
          <w:p w:rsidR="00042002" w:rsidRDefault="00042002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42002" w:rsidRPr="009A673D" w:rsidRDefault="00042002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Свойство числовых неравенств</w:t>
            </w:r>
          </w:p>
        </w:tc>
        <w:tc>
          <w:tcPr>
            <w:tcW w:w="1701" w:type="dxa"/>
          </w:tcPr>
          <w:p w:rsidR="00042002" w:rsidRPr="009F367A" w:rsidRDefault="00042002" w:rsidP="0082307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Комбинированный </w:t>
            </w:r>
          </w:p>
        </w:tc>
        <w:tc>
          <w:tcPr>
            <w:tcW w:w="3402" w:type="dxa"/>
            <w:vAlign w:val="center"/>
          </w:tcPr>
          <w:p w:rsidR="00042002" w:rsidRPr="00A825A4" w:rsidRDefault="00042002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2002" w:rsidRPr="00A825A4" w:rsidRDefault="00042002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</w:t>
            </w:r>
          </w:p>
        </w:tc>
        <w:tc>
          <w:tcPr>
            <w:tcW w:w="1134" w:type="dxa"/>
            <w:vAlign w:val="center"/>
          </w:tcPr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042002" w:rsidRPr="00A825A4" w:rsidTr="00823076">
        <w:tc>
          <w:tcPr>
            <w:tcW w:w="534" w:type="dxa"/>
            <w:vAlign w:val="center"/>
          </w:tcPr>
          <w:p w:rsidR="00042002" w:rsidRDefault="00042002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42002" w:rsidRPr="009A673D" w:rsidRDefault="00042002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701" w:type="dxa"/>
          </w:tcPr>
          <w:p w:rsidR="00042002" w:rsidRPr="00A968BC" w:rsidRDefault="00042002" w:rsidP="0082307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Проблемное изложе</w:t>
            </w:r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ние</w:t>
            </w:r>
          </w:p>
        </w:tc>
        <w:tc>
          <w:tcPr>
            <w:tcW w:w="3402" w:type="dxa"/>
            <w:vAlign w:val="center"/>
          </w:tcPr>
          <w:p w:rsidR="00042002" w:rsidRPr="00A825A4" w:rsidRDefault="00042002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2002" w:rsidRPr="00A825A4" w:rsidRDefault="00042002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19.09+</w:t>
            </w:r>
          </w:p>
        </w:tc>
        <w:tc>
          <w:tcPr>
            <w:tcW w:w="1134" w:type="dxa"/>
            <w:vAlign w:val="center"/>
          </w:tcPr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042002" w:rsidRPr="00A825A4" w:rsidTr="00823076">
        <w:tc>
          <w:tcPr>
            <w:tcW w:w="534" w:type="dxa"/>
            <w:vAlign w:val="center"/>
          </w:tcPr>
          <w:p w:rsidR="00042002" w:rsidRDefault="00042002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42002" w:rsidRPr="009A673D" w:rsidRDefault="00042002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701" w:type="dxa"/>
          </w:tcPr>
          <w:p w:rsidR="00042002" w:rsidRPr="00A968BC" w:rsidRDefault="00042002" w:rsidP="0082307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Поиско</w:t>
            </w:r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вый</w:t>
            </w:r>
          </w:p>
        </w:tc>
        <w:tc>
          <w:tcPr>
            <w:tcW w:w="3402" w:type="dxa"/>
            <w:vAlign w:val="center"/>
          </w:tcPr>
          <w:p w:rsidR="00042002" w:rsidRPr="00A825A4" w:rsidRDefault="00042002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2002" w:rsidRPr="00A825A4" w:rsidRDefault="00042002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</w:t>
            </w:r>
          </w:p>
        </w:tc>
        <w:tc>
          <w:tcPr>
            <w:tcW w:w="1134" w:type="dxa"/>
            <w:vAlign w:val="center"/>
          </w:tcPr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082F91" w:rsidRPr="00A825A4" w:rsidTr="00823076">
        <w:tc>
          <w:tcPr>
            <w:tcW w:w="534" w:type="dxa"/>
            <w:vAlign w:val="center"/>
          </w:tcPr>
          <w:p w:rsidR="00082F91" w:rsidRDefault="00082F91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82F91" w:rsidRPr="009A673D" w:rsidRDefault="00082F91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701" w:type="dxa"/>
          </w:tcPr>
          <w:p w:rsidR="00082F91" w:rsidRPr="00A968BC" w:rsidRDefault="00082F91" w:rsidP="0082307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Обобще</w:t>
            </w:r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ние и систематизация знаний</w:t>
            </w:r>
          </w:p>
        </w:tc>
        <w:tc>
          <w:tcPr>
            <w:tcW w:w="3402" w:type="dxa"/>
            <w:vAlign w:val="center"/>
          </w:tcPr>
          <w:p w:rsidR="00082F91" w:rsidRPr="00A825A4" w:rsidRDefault="00082F91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82F91" w:rsidRPr="00245973" w:rsidRDefault="00245973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3">
              <w:rPr>
                <w:rFonts w:ascii="Times New Roman" w:hAnsi="Times New Roman" w:cs="Times New Roman"/>
                <w:sz w:val="24"/>
                <w:szCs w:val="24"/>
              </w:rPr>
              <w:t>Уметь решать линейные и квадратные неравенства с одной переменной</w:t>
            </w:r>
          </w:p>
        </w:tc>
        <w:tc>
          <w:tcPr>
            <w:tcW w:w="1559" w:type="dxa"/>
            <w:vAlign w:val="center"/>
          </w:tcPr>
          <w:p w:rsidR="00082F91" w:rsidRPr="00A825A4" w:rsidRDefault="00082F91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F91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21.09</w:t>
            </w:r>
          </w:p>
        </w:tc>
        <w:tc>
          <w:tcPr>
            <w:tcW w:w="1134" w:type="dxa"/>
            <w:vAlign w:val="center"/>
          </w:tcPr>
          <w:p w:rsidR="00082F91" w:rsidRPr="00A825A4" w:rsidRDefault="00082F91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082F91" w:rsidRPr="00A825A4" w:rsidTr="00823076">
        <w:tc>
          <w:tcPr>
            <w:tcW w:w="534" w:type="dxa"/>
            <w:vAlign w:val="center"/>
          </w:tcPr>
          <w:p w:rsidR="00082F91" w:rsidRDefault="00082F91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82F91" w:rsidRPr="009A673D" w:rsidRDefault="00082F91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701" w:type="dxa"/>
          </w:tcPr>
          <w:p w:rsidR="00082F91" w:rsidRPr="00A968BC" w:rsidRDefault="00082F91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3402" w:type="dxa"/>
            <w:vAlign w:val="center"/>
          </w:tcPr>
          <w:p w:rsidR="00082F91" w:rsidRPr="00A825A4" w:rsidRDefault="00082F91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82F91" w:rsidRPr="00A825A4" w:rsidRDefault="00245973" w:rsidP="00823076">
            <w:pPr>
              <w:rPr>
                <w:rFonts w:ascii="Times New Roman" w:hAnsi="Times New Roman" w:cs="Times New Roman"/>
              </w:rPr>
            </w:pPr>
            <w:r w:rsidRPr="00245973"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неравенства, используя графики</w:t>
            </w:r>
          </w:p>
        </w:tc>
        <w:tc>
          <w:tcPr>
            <w:tcW w:w="1559" w:type="dxa"/>
            <w:vAlign w:val="center"/>
          </w:tcPr>
          <w:p w:rsidR="00082F91" w:rsidRPr="00A825A4" w:rsidRDefault="00082F91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F91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</w:t>
            </w:r>
          </w:p>
        </w:tc>
        <w:tc>
          <w:tcPr>
            <w:tcW w:w="1134" w:type="dxa"/>
            <w:vAlign w:val="center"/>
          </w:tcPr>
          <w:p w:rsidR="00082F91" w:rsidRPr="00A825A4" w:rsidRDefault="00082F91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082F91" w:rsidRPr="00A825A4" w:rsidTr="00823076">
        <w:tc>
          <w:tcPr>
            <w:tcW w:w="534" w:type="dxa"/>
            <w:vAlign w:val="center"/>
          </w:tcPr>
          <w:p w:rsidR="00082F91" w:rsidRDefault="00082F91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82F91" w:rsidRPr="009A673D" w:rsidRDefault="00082F91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701" w:type="dxa"/>
          </w:tcPr>
          <w:p w:rsidR="00082F91" w:rsidRPr="00A968BC" w:rsidRDefault="00082F91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Повторительно-обобщающий</w:t>
            </w:r>
          </w:p>
        </w:tc>
        <w:tc>
          <w:tcPr>
            <w:tcW w:w="3402" w:type="dxa"/>
            <w:vAlign w:val="center"/>
          </w:tcPr>
          <w:p w:rsidR="00082F91" w:rsidRPr="00A825A4" w:rsidRDefault="00082F91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82F91" w:rsidRPr="00245973" w:rsidRDefault="00245973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3">
              <w:rPr>
                <w:rFonts w:ascii="Times New Roman" w:hAnsi="Times New Roman" w:cs="Times New Roman"/>
                <w:sz w:val="24"/>
                <w:szCs w:val="24"/>
              </w:rPr>
              <w:t>Применение теоретических знаний при решении уравнений и неравенств</w:t>
            </w:r>
          </w:p>
        </w:tc>
        <w:tc>
          <w:tcPr>
            <w:tcW w:w="1559" w:type="dxa"/>
            <w:vAlign w:val="center"/>
          </w:tcPr>
          <w:p w:rsidR="00082F91" w:rsidRPr="00A825A4" w:rsidRDefault="00082F91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F91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</w:t>
            </w:r>
          </w:p>
        </w:tc>
        <w:tc>
          <w:tcPr>
            <w:tcW w:w="1134" w:type="dxa"/>
            <w:vAlign w:val="center"/>
          </w:tcPr>
          <w:p w:rsidR="00082F91" w:rsidRPr="00A825A4" w:rsidRDefault="00082F91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082F91" w:rsidRPr="00A825A4" w:rsidTr="00823076">
        <w:tc>
          <w:tcPr>
            <w:tcW w:w="534" w:type="dxa"/>
            <w:vAlign w:val="center"/>
          </w:tcPr>
          <w:p w:rsidR="00082F91" w:rsidRDefault="00391325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82F91" w:rsidRPr="009A673D" w:rsidRDefault="00082F91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Приближенные значения действительных чисел, </w:t>
            </w:r>
            <w:r w:rsidRPr="009A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погрешность приближения, приближение по недостатку и избытку</w:t>
            </w:r>
          </w:p>
        </w:tc>
        <w:tc>
          <w:tcPr>
            <w:tcW w:w="1701" w:type="dxa"/>
          </w:tcPr>
          <w:p w:rsidR="00082F91" w:rsidRPr="00A968BC" w:rsidRDefault="00082F91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3402" w:type="dxa"/>
            <w:vAlign w:val="center"/>
          </w:tcPr>
          <w:p w:rsidR="00082F91" w:rsidRPr="00A825A4" w:rsidRDefault="00E27E63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Регулятивные: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082F91" w:rsidRPr="00245973" w:rsidRDefault="00082F91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2F91" w:rsidRPr="00A825A4" w:rsidRDefault="00082F91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F91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27.09</w:t>
            </w:r>
          </w:p>
        </w:tc>
        <w:tc>
          <w:tcPr>
            <w:tcW w:w="1134" w:type="dxa"/>
            <w:vAlign w:val="center"/>
          </w:tcPr>
          <w:p w:rsidR="00082F91" w:rsidRPr="00A825A4" w:rsidRDefault="00082F91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082F91" w:rsidRPr="00A825A4" w:rsidTr="00823076">
        <w:tc>
          <w:tcPr>
            <w:tcW w:w="534" w:type="dxa"/>
            <w:vAlign w:val="center"/>
          </w:tcPr>
          <w:p w:rsidR="00082F91" w:rsidRDefault="00391325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</w:tcPr>
          <w:p w:rsidR="00082F91" w:rsidRPr="009A673D" w:rsidRDefault="00082F91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</w:t>
            </w:r>
          </w:p>
        </w:tc>
        <w:tc>
          <w:tcPr>
            <w:tcW w:w="1701" w:type="dxa"/>
          </w:tcPr>
          <w:p w:rsidR="00082F91" w:rsidRPr="00A968BC" w:rsidRDefault="00082F91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02" w:type="dxa"/>
            <w:vAlign w:val="center"/>
          </w:tcPr>
          <w:p w:rsidR="0045536F" w:rsidRPr="00042002" w:rsidRDefault="0045536F" w:rsidP="0045536F">
            <w:pPr>
              <w:rPr>
                <w:rFonts w:ascii="Times New Roman" w:hAnsi="Times New Roman" w:cs="Times New Roman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>Познавательные:</w:t>
            </w:r>
            <w:r w:rsidRPr="00042002">
              <w:rPr>
                <w:rFonts w:ascii="Times New Roman" w:hAnsi="Times New Roman"/>
              </w:rPr>
              <w:t xml:space="preserve"> </w:t>
            </w:r>
            <w:r w:rsidRPr="00042002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45536F" w:rsidRPr="00042002" w:rsidRDefault="0045536F" w:rsidP="0045536F">
            <w:pPr>
              <w:rPr>
                <w:rFonts w:ascii="Times New Roman" w:hAnsi="Times New Roman" w:cs="Times New Roman"/>
                <w:spacing w:val="-6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042002">
              <w:t xml:space="preserve"> </w:t>
            </w:r>
            <w:r w:rsidRPr="00042002">
              <w:rPr>
                <w:rFonts w:ascii="Times New Roman" w:hAnsi="Times New Roman" w:cs="Times New Roman"/>
                <w:spacing w:val="-6"/>
              </w:rPr>
              <w:t>Самостоятельно контролируют своё время и управляют им</w:t>
            </w:r>
          </w:p>
          <w:p w:rsidR="00082F91" w:rsidRPr="00A825A4" w:rsidRDefault="0045536F" w:rsidP="0045536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>Коммуникативные</w:t>
            </w:r>
            <w:r w:rsidRPr="000420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 w:rsidRPr="00042002">
              <w:t xml:space="preserve">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  <w:vAlign w:val="center"/>
          </w:tcPr>
          <w:p w:rsidR="00082F91" w:rsidRPr="00A825A4" w:rsidRDefault="00082F91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82F91" w:rsidRPr="00A825A4" w:rsidRDefault="00082F91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F91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28.09</w:t>
            </w:r>
          </w:p>
        </w:tc>
        <w:tc>
          <w:tcPr>
            <w:tcW w:w="1134" w:type="dxa"/>
            <w:vAlign w:val="center"/>
          </w:tcPr>
          <w:p w:rsidR="00082F91" w:rsidRPr="00A825A4" w:rsidRDefault="00082F91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391325" w:rsidRPr="00391325" w:rsidTr="00823076">
        <w:tc>
          <w:tcPr>
            <w:tcW w:w="15134" w:type="dxa"/>
            <w:gridSpan w:val="8"/>
            <w:vAlign w:val="center"/>
          </w:tcPr>
          <w:p w:rsidR="00391325" w:rsidRPr="00391325" w:rsidRDefault="00391325" w:rsidP="008230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Рациональные неравенства и их системы (18часов)</w:t>
            </w:r>
            <w:r w:rsidR="004533E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16</w:t>
            </w:r>
          </w:p>
        </w:tc>
      </w:tr>
      <w:tr w:rsidR="00E27E63" w:rsidRPr="00A825A4" w:rsidTr="00823076">
        <w:tc>
          <w:tcPr>
            <w:tcW w:w="534" w:type="dxa"/>
            <w:vAlign w:val="center"/>
          </w:tcPr>
          <w:p w:rsidR="00E27E63" w:rsidRDefault="00E27E63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E27E63" w:rsidRPr="009A673D" w:rsidRDefault="00E27E63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неравенства.</w:t>
            </w:r>
          </w:p>
        </w:tc>
        <w:tc>
          <w:tcPr>
            <w:tcW w:w="1701" w:type="dxa"/>
            <w:vAlign w:val="center"/>
          </w:tcPr>
          <w:p w:rsidR="00E27E63" w:rsidRPr="00A968BC" w:rsidRDefault="00E27E63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27E63" w:rsidRPr="00042002" w:rsidRDefault="00E27E63" w:rsidP="00E27E63">
            <w:pPr>
              <w:pStyle w:val="af"/>
              <w:rPr>
                <w:rFonts w:ascii="Times New Roman" w:hAnsi="Times New Roman"/>
              </w:rPr>
            </w:pPr>
            <w:proofErr w:type="gramStart"/>
            <w:r w:rsidRPr="00042002">
              <w:rPr>
                <w:rFonts w:ascii="Times New Roman" w:hAnsi="Times New Roman"/>
                <w:i/>
                <w:spacing w:val="-6"/>
              </w:rPr>
              <w:t>Познавательные</w:t>
            </w:r>
            <w:proofErr w:type="gramEnd"/>
            <w:r w:rsidRPr="00042002">
              <w:rPr>
                <w:rFonts w:ascii="Times New Roman" w:hAnsi="Times New Roman"/>
                <w:i/>
                <w:spacing w:val="-6"/>
              </w:rPr>
              <w:t xml:space="preserve">: </w:t>
            </w:r>
            <w:r w:rsidRPr="00042002">
              <w:rPr>
                <w:rFonts w:ascii="Times New Roman" w:hAnsi="Times New Roman"/>
              </w:rPr>
              <w:t>преобразовывать практическую задачу в познавательную;</w:t>
            </w:r>
          </w:p>
          <w:p w:rsidR="00E27E63" w:rsidRPr="00042002" w:rsidRDefault="00E27E63" w:rsidP="00E27E63">
            <w:pPr>
              <w:pStyle w:val="af"/>
              <w:rPr>
                <w:rFonts w:ascii="Times New Roman" w:hAnsi="Times New Roman"/>
              </w:rPr>
            </w:pPr>
            <w:r w:rsidRPr="00042002">
              <w:rPr>
                <w:rFonts w:ascii="Times New Roman" w:hAnsi="Times New Roman"/>
              </w:rPr>
              <w:t>предвидеть возможности получения результата при решении задач;</w:t>
            </w:r>
          </w:p>
          <w:p w:rsidR="00E27E63" w:rsidRPr="00042002" w:rsidRDefault="00E27E63" w:rsidP="00E27E63">
            <w:pPr>
              <w:pStyle w:val="af"/>
              <w:rPr>
                <w:rFonts w:ascii="Times New Roman" w:hAnsi="Times New Roman"/>
              </w:rPr>
            </w:pPr>
            <w:r w:rsidRPr="00042002">
              <w:rPr>
                <w:rFonts w:ascii="Times New Roman" w:hAnsi="Times New Roman"/>
              </w:rPr>
              <w:t>концентрация воли для преодоления затруднений.</w:t>
            </w:r>
          </w:p>
          <w:p w:rsidR="00E27E63" w:rsidRPr="00042002" w:rsidRDefault="00E27E63" w:rsidP="00E27E63">
            <w:pPr>
              <w:pStyle w:val="af"/>
              <w:rPr>
                <w:rFonts w:ascii="Times New Roman" w:hAnsi="Times New Roman"/>
              </w:rPr>
            </w:pPr>
            <w:r w:rsidRPr="00042002">
              <w:rPr>
                <w:rFonts w:ascii="Times New Roman" w:hAnsi="Times New Roman"/>
                <w:i/>
                <w:spacing w:val="-6"/>
              </w:rPr>
              <w:t xml:space="preserve">Коммуникативные: </w:t>
            </w:r>
            <w:r w:rsidRPr="00042002">
              <w:rPr>
                <w:rFonts w:ascii="Times New Roman" w:hAnsi="Times New Roman"/>
              </w:rPr>
              <w:t>формулировать, аргументировать и отстаивать своё мнение; умение осознанно использовать</w:t>
            </w:r>
            <w:r w:rsidRPr="00E2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02">
              <w:rPr>
                <w:rFonts w:ascii="Times New Roman" w:hAnsi="Times New Roman"/>
              </w:rPr>
              <w:t>речевые средства в соответствии с задачей коммуникации, для выражения своих чувств, мыслей и потребностей.</w:t>
            </w:r>
          </w:p>
          <w:p w:rsidR="00E27E63" w:rsidRPr="00A825A4" w:rsidRDefault="00E27E63" w:rsidP="00E27E6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042002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042002">
              <w:rPr>
                <w:rFonts w:ascii="Times New Roman" w:eastAsia="Times New Roman" w:hAnsi="Times New Roman" w:cs="Times New Roman"/>
              </w:rPr>
              <w:t xml:space="preserve">умение </w:t>
            </w:r>
            <w:r w:rsidRPr="00042002">
              <w:rPr>
                <w:rFonts w:ascii="Times New Roman" w:eastAsia="Times New Roman" w:hAnsi="Times New Roman" w:cs="Times New Roman"/>
                <w:iCs/>
              </w:rPr>
              <w:t>соотносить свои действия с планируемыми результатами</w:t>
            </w:r>
          </w:p>
        </w:tc>
        <w:tc>
          <w:tcPr>
            <w:tcW w:w="3544" w:type="dxa"/>
            <w:vMerge w:val="restart"/>
            <w:vAlign w:val="center"/>
          </w:tcPr>
          <w:p w:rsidR="00E27E63" w:rsidRPr="001522AE" w:rsidRDefault="00E27E63" w:rsidP="0082307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Иметь</w:t>
            </w:r>
            <w:r w:rsidRPr="001522AE">
              <w:rPr>
                <w:rFonts w:ascii="Times New Roman" w:hAnsi="Times New Roman"/>
                <w:iCs/>
              </w:rPr>
              <w:t xml:space="preserve"> представление о решении линейных и квадратных неравенств с одной переменной.</w:t>
            </w:r>
          </w:p>
          <w:p w:rsidR="00E27E63" w:rsidRPr="001522AE" w:rsidRDefault="00E27E63" w:rsidP="0082307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Знать,</w:t>
            </w:r>
            <w:r w:rsidRPr="001522AE">
              <w:rPr>
                <w:rFonts w:ascii="Times New Roman" w:hAnsi="Times New Roman"/>
                <w:iCs/>
              </w:rPr>
              <w:t xml:space="preserve"> как проводить исследование функции на монотонность. </w:t>
            </w:r>
          </w:p>
          <w:p w:rsidR="00E27E63" w:rsidRPr="001522AE" w:rsidRDefault="00E27E63" w:rsidP="0082307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E27E63" w:rsidRPr="001522AE" w:rsidRDefault="00E27E63" w:rsidP="0082307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линейные и квадратные неравенства с одной переменной, содержащие модуль; </w:t>
            </w:r>
          </w:p>
          <w:p w:rsidR="00E27E63" w:rsidRPr="001522AE" w:rsidRDefault="00E27E63" w:rsidP="0082307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неравенства, используя графики; </w:t>
            </w:r>
          </w:p>
          <w:p w:rsidR="00E27E63" w:rsidRPr="00A825A4" w:rsidRDefault="00E27E63" w:rsidP="00823076">
            <w:pPr>
              <w:rPr>
                <w:rFonts w:ascii="Times New Roman" w:hAnsi="Times New Roman" w:cs="Times New Roman"/>
              </w:rPr>
            </w:pPr>
            <w:r w:rsidRPr="001522AE">
              <w:rPr>
                <w:rFonts w:ascii="Times New Roman" w:hAnsi="Times New Roman"/>
                <w:iCs/>
              </w:rPr>
              <w:t>– составлять текст научного стиля</w:t>
            </w:r>
          </w:p>
        </w:tc>
        <w:tc>
          <w:tcPr>
            <w:tcW w:w="1559" w:type="dxa"/>
            <w:vAlign w:val="center"/>
          </w:tcPr>
          <w:p w:rsidR="00E27E63" w:rsidRPr="00A825A4" w:rsidRDefault="00E27E63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7E63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02.10</w:t>
            </w:r>
          </w:p>
        </w:tc>
        <w:tc>
          <w:tcPr>
            <w:tcW w:w="1134" w:type="dxa"/>
            <w:vAlign w:val="center"/>
          </w:tcPr>
          <w:p w:rsidR="00E27E63" w:rsidRPr="00A825A4" w:rsidRDefault="00E27E63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E27E63" w:rsidRPr="00A825A4" w:rsidTr="00823076">
        <w:tc>
          <w:tcPr>
            <w:tcW w:w="534" w:type="dxa"/>
            <w:vAlign w:val="center"/>
          </w:tcPr>
          <w:p w:rsidR="00E27E63" w:rsidRDefault="00E27E63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E27E63" w:rsidRPr="009A673D" w:rsidRDefault="00E27E63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неравенства.</w:t>
            </w:r>
          </w:p>
        </w:tc>
        <w:tc>
          <w:tcPr>
            <w:tcW w:w="1701" w:type="dxa"/>
            <w:vAlign w:val="center"/>
          </w:tcPr>
          <w:p w:rsidR="00E27E63" w:rsidRPr="00A968BC" w:rsidRDefault="00E27E63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27E63" w:rsidRPr="00A825A4" w:rsidRDefault="00E27E63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27E63" w:rsidRPr="00A825A4" w:rsidRDefault="00E27E63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27E63" w:rsidRPr="00A825A4" w:rsidRDefault="00E27E63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7E63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</w:t>
            </w:r>
          </w:p>
        </w:tc>
        <w:tc>
          <w:tcPr>
            <w:tcW w:w="1134" w:type="dxa"/>
            <w:vAlign w:val="center"/>
          </w:tcPr>
          <w:p w:rsidR="00E27E63" w:rsidRPr="00A825A4" w:rsidRDefault="00E27E63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E27E63" w:rsidRPr="00A825A4" w:rsidTr="00823076">
        <w:tc>
          <w:tcPr>
            <w:tcW w:w="534" w:type="dxa"/>
            <w:vAlign w:val="center"/>
          </w:tcPr>
          <w:p w:rsidR="00E27E63" w:rsidRDefault="00E27E63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E27E63" w:rsidRPr="009A673D" w:rsidRDefault="00E27E63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неравенства.</w:t>
            </w:r>
          </w:p>
        </w:tc>
        <w:tc>
          <w:tcPr>
            <w:tcW w:w="1701" w:type="dxa"/>
            <w:vAlign w:val="center"/>
          </w:tcPr>
          <w:p w:rsidR="00E27E63" w:rsidRPr="00A968BC" w:rsidRDefault="00E27E63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  <w:vAlign w:val="center"/>
          </w:tcPr>
          <w:p w:rsidR="00E27E63" w:rsidRPr="00A825A4" w:rsidRDefault="00E27E63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27E63" w:rsidRPr="00A825A4" w:rsidRDefault="00E27E63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27E63" w:rsidRPr="00A825A4" w:rsidRDefault="00E27E63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7E63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</w:t>
            </w:r>
          </w:p>
        </w:tc>
        <w:tc>
          <w:tcPr>
            <w:tcW w:w="1134" w:type="dxa"/>
            <w:vAlign w:val="center"/>
          </w:tcPr>
          <w:p w:rsidR="00E27E63" w:rsidRPr="00A825A4" w:rsidRDefault="00E27E63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260985" w:rsidRPr="00A825A4" w:rsidTr="00823076">
        <w:tc>
          <w:tcPr>
            <w:tcW w:w="534" w:type="dxa"/>
            <w:vAlign w:val="center"/>
          </w:tcPr>
          <w:p w:rsidR="00260985" w:rsidRDefault="00260985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260985" w:rsidRPr="009A673D" w:rsidRDefault="00260985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1701" w:type="dxa"/>
            <w:vAlign w:val="center"/>
          </w:tcPr>
          <w:p w:rsidR="00260985" w:rsidRPr="00A968BC" w:rsidRDefault="00260985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 w:val="restart"/>
            <w:vAlign w:val="center"/>
          </w:tcPr>
          <w:p w:rsidR="00260985" w:rsidRPr="00042002" w:rsidRDefault="00260985" w:rsidP="00260985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 xml:space="preserve">Познавательные: </w:t>
            </w:r>
            <w:r w:rsidRPr="00042002">
              <w:rPr>
                <w:rFonts w:ascii="Times New Roman" w:eastAsia="Times New Roman" w:hAnsi="Times New Roman" w:cs="Times New Roman"/>
                <w:iCs/>
              </w:rPr>
              <w:t>сопоставлять характери</w:t>
            </w:r>
            <w:r w:rsidRPr="00042002">
              <w:rPr>
                <w:rFonts w:ascii="Times New Roman" w:eastAsia="Times New Roman" w:hAnsi="Times New Roman" w:cs="Times New Roman"/>
                <w:iCs/>
              </w:rPr>
              <w:softHyphen/>
              <w:t>стики объектов по одному или нескольким признакам; выявлять сходства и различия объектов</w:t>
            </w:r>
            <w:r w:rsidRPr="00042002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042002">
              <w:rPr>
                <w:rFonts w:ascii="Times New Roman" w:hAnsi="Times New Roman" w:cs="Times New Roman"/>
                <w:i/>
                <w:spacing w:val="-6"/>
              </w:rPr>
              <w:lastRenderedPageBreak/>
              <w:t xml:space="preserve">Коммуникативные: </w:t>
            </w:r>
            <w:r w:rsidRPr="00042002">
              <w:rPr>
                <w:rFonts w:ascii="Times New Roman" w:eastAsia="Times New Roman" w:hAnsi="Times New Roman" w:cs="Times New Roman"/>
                <w:iCs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60985" w:rsidRPr="00042002" w:rsidRDefault="00260985" w:rsidP="00260985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04200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042002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042002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042002">
              <w:rPr>
                <w:rFonts w:ascii="Times New Roman" w:eastAsia="Times New Roman" w:hAnsi="Times New Roman" w:cs="Times New Roman"/>
                <w:iCs/>
              </w:rPr>
              <w:t>самостоятельно обнаруживать и формулировать учебную проблему, опреде</w:t>
            </w:r>
            <w:r w:rsidRPr="00042002">
              <w:rPr>
                <w:rFonts w:ascii="Times New Roman" w:eastAsia="Times New Roman" w:hAnsi="Times New Roman" w:cs="Times New Roman"/>
                <w:iCs/>
              </w:rPr>
              <w:softHyphen/>
              <w:t xml:space="preserve">лять цель учебной деятельности. </w:t>
            </w:r>
          </w:p>
        </w:tc>
        <w:tc>
          <w:tcPr>
            <w:tcW w:w="3544" w:type="dxa"/>
            <w:vMerge w:val="restart"/>
            <w:vAlign w:val="center"/>
          </w:tcPr>
          <w:p w:rsidR="00260985" w:rsidRPr="001522AE" w:rsidRDefault="00260985" w:rsidP="0082307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Иметь </w:t>
            </w:r>
            <w:r w:rsidRPr="001522AE">
              <w:rPr>
                <w:rFonts w:ascii="Times New Roman" w:hAnsi="Times New Roman"/>
                <w:iCs/>
              </w:rPr>
              <w:t xml:space="preserve">представление о решении рациональных неравенств методом интервалов. </w:t>
            </w:r>
          </w:p>
          <w:p w:rsidR="00260985" w:rsidRPr="001522AE" w:rsidRDefault="00260985" w:rsidP="0082307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и применять правила равносильного преобразования </w:t>
            </w:r>
            <w:r w:rsidRPr="001522AE">
              <w:rPr>
                <w:rFonts w:ascii="Times New Roman" w:hAnsi="Times New Roman"/>
                <w:iCs/>
              </w:rPr>
              <w:lastRenderedPageBreak/>
              <w:t xml:space="preserve">неравенств. </w:t>
            </w:r>
          </w:p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решать дробно-рациональные неравенства методом интервалов, передавать информацию сжато, полно, выборочно</w:t>
            </w:r>
          </w:p>
        </w:tc>
        <w:tc>
          <w:tcPr>
            <w:tcW w:w="1559" w:type="dxa"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0985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05.10</w:t>
            </w:r>
          </w:p>
        </w:tc>
        <w:tc>
          <w:tcPr>
            <w:tcW w:w="1134" w:type="dxa"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260985" w:rsidRPr="00A825A4" w:rsidTr="00823076">
        <w:tc>
          <w:tcPr>
            <w:tcW w:w="534" w:type="dxa"/>
            <w:vAlign w:val="center"/>
          </w:tcPr>
          <w:p w:rsidR="00260985" w:rsidRDefault="00260985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260985" w:rsidRDefault="00260985" w:rsidP="00823076">
            <w:r w:rsidRPr="00B46692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1701" w:type="dxa"/>
          </w:tcPr>
          <w:p w:rsidR="00260985" w:rsidRPr="00A968BC" w:rsidRDefault="00260985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02" w:type="dxa"/>
            <w:vMerge/>
            <w:vAlign w:val="center"/>
          </w:tcPr>
          <w:p w:rsidR="00260985" w:rsidRPr="00A825A4" w:rsidRDefault="00260985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0985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</w:t>
            </w:r>
          </w:p>
        </w:tc>
        <w:tc>
          <w:tcPr>
            <w:tcW w:w="1134" w:type="dxa"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260985" w:rsidRPr="00A825A4" w:rsidTr="00823076">
        <w:tc>
          <w:tcPr>
            <w:tcW w:w="534" w:type="dxa"/>
            <w:vAlign w:val="center"/>
          </w:tcPr>
          <w:p w:rsidR="00260985" w:rsidRDefault="00260985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26" w:type="dxa"/>
          </w:tcPr>
          <w:p w:rsidR="00260985" w:rsidRDefault="00260985" w:rsidP="00823076">
            <w:r w:rsidRPr="00B46692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1701" w:type="dxa"/>
          </w:tcPr>
          <w:p w:rsidR="00260985" w:rsidRPr="00A968BC" w:rsidRDefault="00260985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  <w:vAlign w:val="center"/>
          </w:tcPr>
          <w:p w:rsidR="00260985" w:rsidRPr="00A825A4" w:rsidRDefault="00260985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0985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</w:t>
            </w:r>
          </w:p>
        </w:tc>
        <w:tc>
          <w:tcPr>
            <w:tcW w:w="1134" w:type="dxa"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260985" w:rsidRPr="00A825A4" w:rsidTr="00823076">
        <w:tc>
          <w:tcPr>
            <w:tcW w:w="534" w:type="dxa"/>
            <w:vAlign w:val="center"/>
          </w:tcPr>
          <w:p w:rsidR="00260985" w:rsidRDefault="00260985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26" w:type="dxa"/>
          </w:tcPr>
          <w:p w:rsidR="00260985" w:rsidRPr="009A673D" w:rsidRDefault="00260985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1701" w:type="dxa"/>
          </w:tcPr>
          <w:p w:rsidR="00260985" w:rsidRPr="00A968BC" w:rsidRDefault="00260985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  <w:vAlign w:val="center"/>
          </w:tcPr>
          <w:p w:rsidR="00260985" w:rsidRPr="00A825A4" w:rsidRDefault="00260985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0985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1134" w:type="dxa"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260985" w:rsidRPr="00A825A4" w:rsidTr="00823076">
        <w:tc>
          <w:tcPr>
            <w:tcW w:w="534" w:type="dxa"/>
            <w:vAlign w:val="center"/>
          </w:tcPr>
          <w:p w:rsidR="00260985" w:rsidRDefault="00260985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260985" w:rsidRPr="009A673D" w:rsidRDefault="00260985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1701" w:type="dxa"/>
            <w:vAlign w:val="center"/>
          </w:tcPr>
          <w:p w:rsidR="00260985" w:rsidRPr="00A968BC" w:rsidRDefault="00260985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  <w:vAlign w:val="center"/>
          </w:tcPr>
          <w:p w:rsidR="00260985" w:rsidRPr="00A825A4" w:rsidRDefault="00260985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0985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1134" w:type="dxa"/>
            <w:vAlign w:val="center"/>
          </w:tcPr>
          <w:p w:rsidR="00260985" w:rsidRPr="00A825A4" w:rsidRDefault="00260985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FE5512" w:rsidRPr="00A825A4" w:rsidTr="00823076">
        <w:tc>
          <w:tcPr>
            <w:tcW w:w="534" w:type="dxa"/>
            <w:vAlign w:val="center"/>
          </w:tcPr>
          <w:p w:rsidR="00FE5512" w:rsidRDefault="00FE5512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FE5512" w:rsidRPr="009A673D" w:rsidRDefault="00FE5512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1701" w:type="dxa"/>
          </w:tcPr>
          <w:p w:rsidR="00FE5512" w:rsidRPr="00A968BC" w:rsidRDefault="00FE5512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Align w:val="center"/>
          </w:tcPr>
          <w:p w:rsidR="00FE5512" w:rsidRPr="00A825A4" w:rsidRDefault="00FE5512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FE5512" w:rsidRPr="001522AE" w:rsidRDefault="00FE5512" w:rsidP="00823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Иметь</w:t>
            </w:r>
            <w:r w:rsidRPr="001522AE">
              <w:rPr>
                <w:rFonts w:ascii="Times New Roman" w:hAnsi="Times New Roman"/>
                <w:iCs/>
              </w:rPr>
              <w:t xml:space="preserve"> представление о решении систем рациональных неравенств. </w:t>
            </w:r>
          </w:p>
          <w:p w:rsidR="00FE5512" w:rsidRPr="001522AE" w:rsidRDefault="00FE5512" w:rsidP="00823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о способах решения систем рациональных неравенств. </w:t>
            </w:r>
          </w:p>
          <w:p w:rsidR="00FE5512" w:rsidRPr="001522AE" w:rsidRDefault="00FE5512" w:rsidP="00823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Уметь:</w:t>
            </w:r>
          </w:p>
          <w:p w:rsidR="00FE5512" w:rsidRPr="001522AE" w:rsidRDefault="00FE5512" w:rsidP="00823076">
            <w:pPr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системы квадратных неравенств, используя графический метод; </w:t>
            </w:r>
          </w:p>
          <w:p w:rsidR="00FE5512" w:rsidRPr="001522AE" w:rsidRDefault="00FE5512" w:rsidP="00823076">
            <w:pPr>
              <w:autoSpaceDE w:val="0"/>
              <w:autoSpaceDN w:val="0"/>
              <w:adjustRightInd w:val="0"/>
              <w:spacing w:line="256" w:lineRule="atLeast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двойные неравенства; </w:t>
            </w:r>
          </w:p>
          <w:p w:rsidR="00FE5512" w:rsidRPr="001522AE" w:rsidRDefault="00FE5512" w:rsidP="00823076">
            <w:pPr>
              <w:autoSpaceDE w:val="0"/>
              <w:autoSpaceDN w:val="0"/>
              <w:adjustRightInd w:val="0"/>
              <w:spacing w:line="256" w:lineRule="atLeast"/>
              <w:ind w:right="-105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системы простых рациональных неравенств методом интервалов; </w:t>
            </w:r>
          </w:p>
          <w:p w:rsidR="00FE5512" w:rsidRPr="001522AE" w:rsidRDefault="00FE5512" w:rsidP="00823076">
            <w:pPr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– объяснить изученные положения на самостоятельно подобранных конкретных примерах;</w:t>
            </w:r>
          </w:p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  <w:r w:rsidRPr="001522AE">
              <w:rPr>
                <w:rFonts w:ascii="Times New Roman" w:hAnsi="Times New Roman"/>
                <w:iCs/>
              </w:rPr>
              <w:t>– извлекать необходимую информацию из учебно-научных текстов.</w:t>
            </w:r>
          </w:p>
        </w:tc>
        <w:tc>
          <w:tcPr>
            <w:tcW w:w="1559" w:type="dxa"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5512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1134" w:type="dxa"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FE5512" w:rsidRPr="00A825A4" w:rsidTr="00823076">
        <w:tc>
          <w:tcPr>
            <w:tcW w:w="534" w:type="dxa"/>
            <w:vAlign w:val="center"/>
          </w:tcPr>
          <w:p w:rsidR="00FE5512" w:rsidRDefault="00FE5512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FE5512" w:rsidRPr="009A673D" w:rsidRDefault="00FE5512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1701" w:type="dxa"/>
          </w:tcPr>
          <w:p w:rsidR="00FE5512" w:rsidRPr="00A968BC" w:rsidRDefault="00FE5512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02" w:type="dxa"/>
            <w:vAlign w:val="center"/>
          </w:tcPr>
          <w:p w:rsidR="00FE5512" w:rsidRPr="00A825A4" w:rsidRDefault="00FE5512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5512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17.10</w:t>
            </w:r>
          </w:p>
        </w:tc>
        <w:tc>
          <w:tcPr>
            <w:tcW w:w="1134" w:type="dxa"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FE5512" w:rsidRPr="00A825A4" w:rsidTr="00823076">
        <w:tc>
          <w:tcPr>
            <w:tcW w:w="534" w:type="dxa"/>
            <w:vAlign w:val="center"/>
          </w:tcPr>
          <w:p w:rsidR="00FE5512" w:rsidRDefault="00FE5512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FE5512" w:rsidRPr="009A673D" w:rsidRDefault="00FE5512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1701" w:type="dxa"/>
          </w:tcPr>
          <w:p w:rsidR="00FE5512" w:rsidRPr="00A968BC" w:rsidRDefault="00FE5512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Align w:val="center"/>
          </w:tcPr>
          <w:p w:rsidR="00FE5512" w:rsidRPr="00A825A4" w:rsidRDefault="00FE5512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5512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</w:t>
            </w:r>
          </w:p>
        </w:tc>
        <w:tc>
          <w:tcPr>
            <w:tcW w:w="1134" w:type="dxa"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FE5512" w:rsidRPr="00A825A4" w:rsidTr="00823076">
        <w:tc>
          <w:tcPr>
            <w:tcW w:w="534" w:type="dxa"/>
            <w:vAlign w:val="center"/>
          </w:tcPr>
          <w:p w:rsidR="00FE5512" w:rsidRDefault="00FE5512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FE5512" w:rsidRPr="009A673D" w:rsidRDefault="00FE5512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1701" w:type="dxa"/>
          </w:tcPr>
          <w:p w:rsidR="00FE5512" w:rsidRPr="00A968BC" w:rsidRDefault="00FE5512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Align w:val="center"/>
          </w:tcPr>
          <w:p w:rsidR="00FE5512" w:rsidRPr="00A825A4" w:rsidRDefault="00FE5512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5512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1134" w:type="dxa"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FE5512" w:rsidRPr="00A825A4" w:rsidTr="00823076">
        <w:tc>
          <w:tcPr>
            <w:tcW w:w="534" w:type="dxa"/>
            <w:vAlign w:val="center"/>
          </w:tcPr>
          <w:p w:rsidR="00FE5512" w:rsidRDefault="00FE5512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FE5512" w:rsidRPr="009A673D" w:rsidRDefault="00FE5512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 и их систем.</w:t>
            </w:r>
          </w:p>
        </w:tc>
        <w:tc>
          <w:tcPr>
            <w:tcW w:w="1701" w:type="dxa"/>
          </w:tcPr>
          <w:p w:rsidR="00FE5512" w:rsidRPr="00A968BC" w:rsidRDefault="00FE5512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Повторительно-обобщающий</w:t>
            </w:r>
          </w:p>
        </w:tc>
        <w:tc>
          <w:tcPr>
            <w:tcW w:w="3402" w:type="dxa"/>
            <w:vAlign w:val="center"/>
          </w:tcPr>
          <w:p w:rsidR="00FE5512" w:rsidRPr="00A825A4" w:rsidRDefault="00FE5512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5512" w:rsidRPr="00A825A4" w:rsidRDefault="008F031B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1134" w:type="dxa"/>
            <w:vAlign w:val="center"/>
          </w:tcPr>
          <w:p w:rsidR="00FE5512" w:rsidRPr="00A825A4" w:rsidRDefault="00FE5512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042002" w:rsidRPr="00A825A4" w:rsidTr="00823076">
        <w:tc>
          <w:tcPr>
            <w:tcW w:w="534" w:type="dxa"/>
            <w:vAlign w:val="center"/>
          </w:tcPr>
          <w:p w:rsidR="00042002" w:rsidRDefault="00042002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42002" w:rsidRPr="009A673D" w:rsidRDefault="00042002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№2 по теме «Рациональные неравенства и их системы».</w:t>
            </w:r>
          </w:p>
        </w:tc>
        <w:tc>
          <w:tcPr>
            <w:tcW w:w="1701" w:type="dxa"/>
          </w:tcPr>
          <w:p w:rsidR="00042002" w:rsidRPr="00A968BC" w:rsidRDefault="00042002" w:rsidP="008230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02" w:type="dxa"/>
            <w:vMerge w:val="restart"/>
          </w:tcPr>
          <w:p w:rsidR="00042002" w:rsidRPr="00042002" w:rsidRDefault="00042002" w:rsidP="0045536F">
            <w:pPr>
              <w:rPr>
                <w:rFonts w:ascii="Times New Roman" w:hAnsi="Times New Roman" w:cs="Times New Roman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>Познавательные:</w:t>
            </w:r>
            <w:r w:rsidRPr="00042002">
              <w:rPr>
                <w:rFonts w:ascii="Times New Roman" w:hAnsi="Times New Roman"/>
              </w:rPr>
              <w:t xml:space="preserve"> </w:t>
            </w:r>
            <w:r w:rsidRPr="00042002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042002" w:rsidRPr="00042002" w:rsidRDefault="00042002" w:rsidP="0045536F">
            <w:pPr>
              <w:rPr>
                <w:rFonts w:ascii="Times New Roman" w:hAnsi="Times New Roman" w:cs="Times New Roman"/>
                <w:spacing w:val="-6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042002">
              <w:t xml:space="preserve"> </w:t>
            </w:r>
            <w:r w:rsidRPr="00042002">
              <w:rPr>
                <w:rFonts w:ascii="Times New Roman" w:hAnsi="Times New Roman" w:cs="Times New Roman"/>
                <w:spacing w:val="-6"/>
              </w:rPr>
              <w:t>Самостоятельно контролируют своё время и управляют им</w:t>
            </w:r>
          </w:p>
          <w:p w:rsidR="00042002" w:rsidRPr="00042002" w:rsidRDefault="00042002" w:rsidP="0045536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42002">
              <w:rPr>
                <w:rFonts w:ascii="Times New Roman" w:hAnsi="Times New Roman" w:cs="Times New Roman"/>
                <w:i/>
                <w:spacing w:val="-6"/>
              </w:rPr>
              <w:t>Коммуникативные</w:t>
            </w:r>
            <w:r w:rsidRPr="000420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 w:rsidRPr="00042002">
              <w:t xml:space="preserve"> </w:t>
            </w:r>
            <w:r w:rsidRPr="00042002">
              <w:rPr>
                <w:rFonts w:ascii="Times New Roman" w:hAnsi="Times New Roman" w:cs="Times New Roman"/>
                <w:color w:val="000000" w:themeColor="text1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  <w:vAlign w:val="center"/>
          </w:tcPr>
          <w:p w:rsidR="00042002" w:rsidRPr="001522AE" w:rsidRDefault="00042002" w:rsidP="00823076">
            <w:pPr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  <w:r w:rsidRPr="001522AE">
              <w:rPr>
                <w:rFonts w:ascii="Times New Roman" w:hAnsi="Times New Roman"/>
                <w:iCs/>
              </w:rPr>
              <w:t>– решать рациональные неравенства и системы рациональных неравенств</w:t>
            </w:r>
          </w:p>
        </w:tc>
        <w:tc>
          <w:tcPr>
            <w:tcW w:w="1559" w:type="dxa"/>
            <w:vAlign w:val="center"/>
          </w:tcPr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2002" w:rsidRPr="00A825A4" w:rsidRDefault="00042002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</w:t>
            </w:r>
          </w:p>
        </w:tc>
        <w:tc>
          <w:tcPr>
            <w:tcW w:w="1134" w:type="dxa"/>
            <w:vAlign w:val="center"/>
          </w:tcPr>
          <w:p w:rsidR="00042002" w:rsidRPr="00A825A4" w:rsidRDefault="00042002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4D2436" w:rsidRPr="00A825A4" w:rsidTr="00823076">
        <w:tc>
          <w:tcPr>
            <w:tcW w:w="534" w:type="dxa"/>
            <w:vAlign w:val="center"/>
          </w:tcPr>
          <w:p w:rsidR="004D2436" w:rsidRDefault="004D2436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4D2436" w:rsidRPr="009A673D" w:rsidRDefault="004D2436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vAlign w:val="center"/>
          </w:tcPr>
          <w:p w:rsidR="004D2436" w:rsidRPr="00A968BC" w:rsidRDefault="004D2436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4D2436" w:rsidRPr="00A825A4" w:rsidRDefault="004D2436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D2436" w:rsidRPr="00A825A4" w:rsidRDefault="004D2436" w:rsidP="00823076">
            <w:pPr>
              <w:rPr>
                <w:rFonts w:ascii="Times New Roman" w:hAnsi="Times New Roman" w:cs="Times New Roman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системы простых рациональных неравенств методом интервалов, объяснить изученные положения на самостоятельно подобранных конкретных примерах</w:t>
            </w:r>
          </w:p>
        </w:tc>
        <w:tc>
          <w:tcPr>
            <w:tcW w:w="1559" w:type="dxa"/>
            <w:vAlign w:val="center"/>
          </w:tcPr>
          <w:p w:rsidR="004D2436" w:rsidRPr="00A825A4" w:rsidRDefault="004D2436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2436" w:rsidRPr="00A825A4" w:rsidRDefault="004D2436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1134" w:type="dxa"/>
            <w:vAlign w:val="center"/>
          </w:tcPr>
          <w:p w:rsidR="004D2436" w:rsidRPr="00A825A4" w:rsidRDefault="004D2436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4D2436" w:rsidRPr="00A825A4" w:rsidTr="00823076">
        <w:tc>
          <w:tcPr>
            <w:tcW w:w="534" w:type="dxa"/>
            <w:vAlign w:val="center"/>
          </w:tcPr>
          <w:p w:rsidR="004D2436" w:rsidRDefault="004D2436" w:rsidP="0082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4D2436" w:rsidRPr="009A673D" w:rsidRDefault="004D2436" w:rsidP="008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Разбор и решение теста по типу ОГЭ</w:t>
            </w:r>
          </w:p>
        </w:tc>
        <w:tc>
          <w:tcPr>
            <w:tcW w:w="1701" w:type="dxa"/>
            <w:vAlign w:val="center"/>
          </w:tcPr>
          <w:p w:rsidR="004D2436" w:rsidRPr="00A968BC" w:rsidRDefault="004D2436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4D2436" w:rsidRPr="00A825A4" w:rsidRDefault="004D2436" w:rsidP="0082307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D2436" w:rsidRPr="00A825A4" w:rsidRDefault="004D2436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2436" w:rsidRPr="00A825A4" w:rsidRDefault="004D2436" w:rsidP="0082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2436" w:rsidRPr="00A825A4" w:rsidRDefault="004D2436" w:rsidP="008230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1134" w:type="dxa"/>
            <w:vAlign w:val="center"/>
          </w:tcPr>
          <w:p w:rsidR="004D2436" w:rsidRPr="00A825A4" w:rsidRDefault="004D2436" w:rsidP="00823076">
            <w:pPr>
              <w:rPr>
                <w:rFonts w:ascii="Times New Roman" w:hAnsi="Times New Roman" w:cs="Times New Roman"/>
              </w:rPr>
            </w:pPr>
          </w:p>
        </w:tc>
      </w:tr>
      <w:tr w:rsidR="00223CA3" w:rsidRPr="00A825A4" w:rsidTr="004533EF">
        <w:trPr>
          <w:trHeight w:val="318"/>
        </w:trPr>
        <w:tc>
          <w:tcPr>
            <w:tcW w:w="15134" w:type="dxa"/>
            <w:gridSpan w:val="8"/>
            <w:vAlign w:val="center"/>
          </w:tcPr>
          <w:p w:rsidR="00223CA3" w:rsidRPr="00223CA3" w:rsidRDefault="00223CA3" w:rsidP="00223C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3CA3">
              <w:rPr>
                <w:rFonts w:ascii="Times New Roman" w:hAnsi="Times New Roman" w:cs="Times New Roman"/>
                <w:b/>
                <w:i/>
              </w:rPr>
              <w:t>2 четверть (32 часа)</w:t>
            </w:r>
          </w:p>
        </w:tc>
      </w:tr>
      <w:tr w:rsidR="004533EF" w:rsidRPr="00A825A4" w:rsidTr="00823076">
        <w:tc>
          <w:tcPr>
            <w:tcW w:w="15134" w:type="dxa"/>
            <w:gridSpan w:val="8"/>
            <w:vAlign w:val="center"/>
          </w:tcPr>
          <w:p w:rsidR="004533EF" w:rsidRPr="00D556A7" w:rsidRDefault="004533EF" w:rsidP="00453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56A7">
              <w:rPr>
                <w:rFonts w:ascii="Times New Roman" w:hAnsi="Times New Roman" w:cs="Times New Roman"/>
                <w:b/>
                <w:i/>
              </w:rPr>
              <w:lastRenderedPageBreak/>
              <w:t>Системы уравнений. (17 часов)</w:t>
            </w: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1701" w:type="dxa"/>
            <w:vAlign w:val="center"/>
          </w:tcPr>
          <w:p w:rsidR="004533EF" w:rsidRPr="00A968BC" w:rsidRDefault="004533EF" w:rsidP="004533EF">
            <w:pPr>
              <w:rPr>
                <w:rFonts w:ascii="Times New Roman" w:hAnsi="Times New Roman" w:cs="Times New Roman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Align w:val="center"/>
          </w:tcPr>
          <w:p w:rsidR="004533EF" w:rsidRPr="00A825A4" w:rsidRDefault="004533EF" w:rsidP="004533E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понятие о решении системы уравнений и неравенств;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равносильные преобразования уравнений и неравен</w:t>
            </w:r>
            <w:proofErr w:type="gramStart"/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ств с дв</w:t>
            </w:r>
            <w:proofErr w:type="gramEnd"/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умя переменными.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определять понятия,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приводить доказательства.</w:t>
            </w:r>
          </w:p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 материал  на с. 35-40 учебника; решить № 89 (в; г); № 90 (а; б), № 113 (в; г)</w:t>
            </w:r>
            <w:proofErr w:type="gramStart"/>
            <w:r w:rsidRPr="001522AE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1701" w:type="dxa"/>
            <w:vAlign w:val="center"/>
          </w:tcPr>
          <w:p w:rsidR="004533EF" w:rsidRPr="00A968BC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533EF" w:rsidRPr="00A825A4" w:rsidRDefault="004533EF" w:rsidP="004533E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разобрать по учебнику решение примера 11 на с. 48 и записать решение в тетрадь; решить №91 (а; б);  № 92 (а; б),  № 93 (а; б); 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177073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Решение систем уравнений. Графический метод решения системы</w:t>
            </w:r>
          </w:p>
        </w:tc>
        <w:tc>
          <w:tcPr>
            <w:tcW w:w="1701" w:type="dxa"/>
            <w:vAlign w:val="center"/>
          </w:tcPr>
          <w:p w:rsidR="004533EF" w:rsidRPr="00A968BC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533EF" w:rsidRPr="008B4FAD" w:rsidRDefault="004533EF" w:rsidP="004533EF">
            <w:pPr>
              <w:pStyle w:val="af"/>
              <w:rPr>
                <w:rFonts w:ascii="Times New Roman" w:hAnsi="Times New Roman"/>
              </w:rPr>
            </w:pPr>
            <w:r w:rsidRPr="008B4FAD">
              <w:rPr>
                <w:rFonts w:ascii="Times New Roman" w:hAnsi="Times New Roman"/>
                <w:i/>
                <w:spacing w:val="-6"/>
              </w:rPr>
              <w:t xml:space="preserve">Познавательные: </w:t>
            </w:r>
            <w:r w:rsidRPr="008B4FAD">
              <w:rPr>
                <w:rFonts w:ascii="Times New Roman" w:hAnsi="Times New Roman"/>
              </w:rPr>
      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</w:t>
            </w:r>
          </w:p>
          <w:p w:rsidR="004533EF" w:rsidRPr="008B4FAD" w:rsidRDefault="004533EF" w:rsidP="004533EF">
            <w:pPr>
              <w:pStyle w:val="af"/>
              <w:rPr>
                <w:rFonts w:ascii="Times New Roman" w:hAnsi="Times New Roman"/>
              </w:rPr>
            </w:pPr>
            <w:proofErr w:type="gramStart"/>
            <w:r w:rsidRPr="008B4FAD">
              <w:rPr>
                <w:rFonts w:ascii="Times New Roman" w:hAnsi="Times New Roman"/>
                <w:i/>
                <w:spacing w:val="-6"/>
              </w:rPr>
              <w:t xml:space="preserve">Коммуникативные: </w:t>
            </w:r>
            <w:r w:rsidRPr="008B4FAD">
              <w:rPr>
                <w:rFonts w:ascii="Times New Roman" w:hAnsi="Times New Roman"/>
              </w:rPr>
              <w:t>понимая позицию другого, различать в его речи: мнение (точку зрения), доказательство (аргументы), факты; гипотезы, аксиомы, теории</w:t>
            </w:r>
            <w:proofErr w:type="gramEnd"/>
          </w:p>
          <w:p w:rsidR="004533EF" w:rsidRPr="00A825A4" w:rsidRDefault="004533EF" w:rsidP="004533E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B4FAD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8B4FAD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8B4FAD">
              <w:rPr>
                <w:rFonts w:ascii="Times New Roman" w:eastAsia="Times New Roman" w:hAnsi="Times New Roman" w:cs="Times New Roman"/>
              </w:rPr>
              <w:t xml:space="preserve">работая по предложенному или самостоятельно составленному плану, использовать наряду с </w:t>
            </w:r>
            <w:proofErr w:type="gramStart"/>
            <w:r w:rsidRPr="008B4FAD">
              <w:rPr>
                <w:rFonts w:ascii="Times New Roman" w:eastAsia="Times New Roman" w:hAnsi="Times New Roman" w:cs="Times New Roman"/>
              </w:rPr>
              <w:t>основными</w:t>
            </w:r>
            <w:proofErr w:type="gramEnd"/>
            <w:r w:rsidRPr="008B4FAD">
              <w:rPr>
                <w:rFonts w:ascii="Times New Roman" w:eastAsia="Times New Roman" w:hAnsi="Times New Roman" w:cs="Times New Roman"/>
              </w:rPr>
              <w:t xml:space="preserve"> и дополнительные средства (справочная литература, сложные приборы, компьютер)</w:t>
            </w:r>
          </w:p>
        </w:tc>
        <w:tc>
          <w:tcPr>
            <w:tcW w:w="3544" w:type="dxa"/>
            <w:vMerge w:val="restart"/>
            <w:vAlign w:val="center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понятие о решении системы уравнений и неравенств;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равносильные преобразования уравнений и неравен</w:t>
            </w:r>
            <w:proofErr w:type="gramStart"/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ств с дв</w:t>
            </w:r>
            <w:proofErr w:type="gramEnd"/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умя переменными.</w:t>
            </w:r>
          </w:p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объяснить изученные положения на самостоятельно подобранных конкретных примерах</w:t>
            </w:r>
          </w:p>
        </w:tc>
        <w:tc>
          <w:tcPr>
            <w:tcW w:w="1559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№ 96 (а; б), № 98(а; б)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1701" w:type="dxa"/>
            <w:vAlign w:val="center"/>
          </w:tcPr>
          <w:p w:rsidR="004533EF" w:rsidRPr="00A968BC" w:rsidRDefault="004533EF" w:rsidP="004533EF">
            <w:pPr>
              <w:rPr>
                <w:rFonts w:ascii="Times New Roman" w:hAnsi="Times New Roman" w:cs="Times New Roman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Align w:val="center"/>
          </w:tcPr>
          <w:p w:rsidR="004533EF" w:rsidRPr="00A825A4" w:rsidRDefault="004533EF" w:rsidP="004533E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решить на отдельных листочках </w:t>
            </w:r>
            <w:proofErr w:type="gramStart"/>
            <w:r w:rsidRPr="001522AE">
              <w:rPr>
                <w:rFonts w:ascii="Times New Roman" w:hAnsi="Times New Roman"/>
              </w:rPr>
              <w:t>домашнюю</w:t>
            </w:r>
            <w:proofErr w:type="gramEnd"/>
            <w:r w:rsidRPr="001522AE">
              <w:rPr>
                <w:rFonts w:ascii="Times New Roman" w:hAnsi="Times New Roman"/>
              </w:rPr>
              <w:t xml:space="preserve"> контрольную № 2 на с. 50–52 номера 1, 2 и 3 и к ним еще по вариантам решить № 106 (а; б), № 113(а; б), № 120 (в; г)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vAlign w:val="center"/>
          </w:tcPr>
          <w:p w:rsidR="004533EF" w:rsidRPr="008B4FAD" w:rsidRDefault="004533EF" w:rsidP="004533EF">
            <w:pPr>
              <w:pStyle w:val="af"/>
              <w:rPr>
                <w:rStyle w:val="FontStyle60"/>
                <w:sz w:val="22"/>
                <w:szCs w:val="22"/>
              </w:rPr>
            </w:pPr>
            <w:r w:rsidRPr="008B4FAD">
              <w:rPr>
                <w:rFonts w:ascii="Times New Roman" w:hAnsi="Times New Roman"/>
                <w:i/>
                <w:spacing w:val="-6"/>
              </w:rPr>
              <w:t xml:space="preserve">Познавательные: </w:t>
            </w:r>
            <w:r w:rsidRPr="008B4FAD">
              <w:rPr>
                <w:rFonts w:ascii="Times New Roman" w:hAnsi="Times New Roman"/>
                <w:color w:val="000000"/>
              </w:rPr>
              <w:t>приводить примеры в ка</w:t>
            </w:r>
            <w:r w:rsidRPr="008B4FAD">
              <w:rPr>
                <w:rFonts w:ascii="Times New Roman" w:hAnsi="Times New Roman"/>
                <w:color w:val="000000"/>
              </w:rPr>
              <w:softHyphen/>
              <w:t>честве доказательства выдвигаемых положений</w:t>
            </w:r>
            <w:r w:rsidRPr="008B4FAD">
              <w:rPr>
                <w:rStyle w:val="FontStyle60"/>
                <w:sz w:val="22"/>
                <w:szCs w:val="22"/>
              </w:rPr>
              <w:t xml:space="preserve"> </w:t>
            </w:r>
          </w:p>
          <w:p w:rsidR="004533EF" w:rsidRPr="008B4FAD" w:rsidRDefault="004533EF" w:rsidP="004533EF">
            <w:pPr>
              <w:pStyle w:val="af"/>
              <w:rPr>
                <w:rStyle w:val="FontStyle60"/>
                <w:sz w:val="22"/>
                <w:szCs w:val="22"/>
              </w:rPr>
            </w:pPr>
            <w:r w:rsidRPr="008B4FAD">
              <w:rPr>
                <w:rFonts w:ascii="Times New Roman" w:hAnsi="Times New Roman"/>
                <w:i/>
                <w:spacing w:val="-6"/>
              </w:rPr>
              <w:t xml:space="preserve">Коммуникативные: </w:t>
            </w:r>
            <w:r w:rsidRPr="008B4FAD">
              <w:rPr>
                <w:rFonts w:ascii="Times New Roman" w:hAnsi="Times New Roman"/>
                <w:color w:val="000000"/>
              </w:rPr>
              <w:t>обмениваться знаниями между одноклассниками для принятия эф</w:t>
            </w:r>
            <w:r w:rsidRPr="008B4FAD">
              <w:rPr>
                <w:rFonts w:ascii="Times New Roman" w:hAnsi="Times New Roman"/>
                <w:color w:val="000000"/>
              </w:rPr>
              <w:softHyphen/>
              <w:t>фективных совместных решений</w:t>
            </w:r>
            <w:r w:rsidRPr="008B4FAD">
              <w:rPr>
                <w:rStyle w:val="FontStyle60"/>
                <w:sz w:val="22"/>
                <w:szCs w:val="22"/>
              </w:rPr>
              <w:t xml:space="preserve"> </w:t>
            </w:r>
            <w:proofErr w:type="spellStart"/>
            <w:r w:rsidRPr="008B4FAD">
              <w:rPr>
                <w:rFonts w:ascii="Times New Roman" w:hAnsi="Times New Roman"/>
                <w:i/>
                <w:spacing w:val="-6"/>
              </w:rPr>
              <w:t>Регулятивные</w:t>
            </w:r>
            <w:proofErr w:type="gramStart"/>
            <w:r w:rsidRPr="008B4FAD">
              <w:rPr>
                <w:rFonts w:ascii="Times New Roman" w:hAnsi="Times New Roman"/>
                <w:i/>
                <w:spacing w:val="-6"/>
              </w:rPr>
              <w:t>:</w:t>
            </w:r>
            <w:r w:rsidRPr="008B4FAD">
              <w:rPr>
                <w:rStyle w:val="FontStyle60"/>
                <w:sz w:val="22"/>
                <w:szCs w:val="22"/>
              </w:rPr>
              <w:t>к</w:t>
            </w:r>
            <w:proofErr w:type="gramEnd"/>
            <w:r w:rsidRPr="008B4FAD">
              <w:rPr>
                <w:rStyle w:val="FontStyle60"/>
                <w:sz w:val="22"/>
                <w:szCs w:val="22"/>
              </w:rPr>
              <w:t>онтроль</w:t>
            </w:r>
            <w:proofErr w:type="spellEnd"/>
            <w:r w:rsidRPr="008B4FAD">
              <w:rPr>
                <w:rStyle w:val="FontStyle60"/>
                <w:sz w:val="22"/>
                <w:szCs w:val="22"/>
              </w:rPr>
              <w:t xml:space="preserve"> и оценка деятельности;</w:t>
            </w:r>
          </w:p>
          <w:p w:rsidR="004533EF" w:rsidRPr="008B4FAD" w:rsidRDefault="004533EF" w:rsidP="004533E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  <w:r w:rsidRPr="008B4FAD">
              <w:rPr>
                <w:rStyle w:val="FontStyle60"/>
                <w:rFonts w:eastAsia="Times New Roman"/>
                <w:sz w:val="22"/>
                <w:szCs w:val="22"/>
              </w:rPr>
              <w:t>осуществлять итоговый и пошаговый контроль по результату</w:t>
            </w:r>
          </w:p>
        </w:tc>
        <w:tc>
          <w:tcPr>
            <w:tcW w:w="3544" w:type="dxa"/>
            <w:vMerge w:val="restart"/>
            <w:vAlign w:val="center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Знать алгоритм метода подстановки. 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использовать графики при решении системы уравнений, использовать для решения познавательных задач справочную информацию.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при решении систем уравнений применять метод алгебраического сложения и метод введения новой переменной.</w:t>
            </w:r>
          </w:p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Привести примеры, подобрать аргументы, сформулировать выводы</w:t>
            </w:r>
          </w:p>
        </w:tc>
        <w:tc>
          <w:tcPr>
            <w:tcW w:w="1559" w:type="dxa"/>
          </w:tcPr>
          <w:p w:rsidR="004533EF" w:rsidRPr="00260985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№ 120 (а; б), 121 (а), 122 (а; б), </w:t>
            </w:r>
            <w:r w:rsidRPr="001522AE">
              <w:rPr>
                <w:rFonts w:ascii="Times New Roman" w:hAnsi="Times New Roman"/>
              </w:rPr>
              <w:t>124 (а; б).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  <w:vAlign w:val="center"/>
          </w:tcPr>
          <w:p w:rsidR="004533EF" w:rsidRPr="00A825A4" w:rsidRDefault="004533EF" w:rsidP="004533E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33EF" w:rsidRPr="00260985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№ 126(в; г), 127 (а; г), </w:t>
            </w:r>
            <w:r w:rsidRPr="001522AE">
              <w:rPr>
                <w:rFonts w:ascii="Times New Roman" w:hAnsi="Times New Roman"/>
              </w:rPr>
              <w:t>136 (г).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  <w:vAlign w:val="center"/>
          </w:tcPr>
          <w:p w:rsidR="004533EF" w:rsidRPr="00A825A4" w:rsidRDefault="004533EF" w:rsidP="004533E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№ 128 (а; б),</w:t>
            </w:r>
            <w:r w:rsidRPr="001522AE">
              <w:rPr>
                <w:rFonts w:ascii="Times New Roman" w:hAnsi="Times New Roman"/>
              </w:rPr>
              <w:t xml:space="preserve"> 129 (а; б)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  <w:vAlign w:val="center"/>
          </w:tcPr>
          <w:p w:rsidR="004533EF" w:rsidRPr="00A825A4" w:rsidRDefault="004533EF" w:rsidP="004533E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выполнить домашнюю к</w:t>
            </w:r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522AE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 xml:space="preserve"> номера 4; 5; 6; 7 стр</w:t>
            </w:r>
            <w:r w:rsidRPr="001522AE">
              <w:rPr>
                <w:rFonts w:ascii="Times New Roman" w:hAnsi="Times New Roman"/>
              </w:rPr>
              <w:t>50–52 задачника.</w:t>
            </w:r>
          </w:p>
          <w:p w:rsidR="004533EF" w:rsidRPr="00260985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  <w:spacing w:val="-15"/>
              </w:rPr>
              <w:t xml:space="preserve">№ 134 (а; г), </w:t>
            </w:r>
            <w:r w:rsidRPr="001522AE">
              <w:rPr>
                <w:rFonts w:ascii="Times New Roman" w:hAnsi="Times New Roman"/>
              </w:rPr>
              <w:t>№ 135 (а), № 137 (г).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701" w:type="dxa"/>
          </w:tcPr>
          <w:p w:rsidR="004533EF" w:rsidRPr="00681BAF" w:rsidRDefault="004533EF" w:rsidP="0045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4533EF" w:rsidRPr="00CE59A1" w:rsidRDefault="004533EF" w:rsidP="004533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составлять математические модели реальных ситуаций и работать с составленной моделью;</w:t>
            </w:r>
          </w:p>
          <w:p w:rsidR="004533EF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-извлекать необходимую информ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ацию из учебно-научных текстов;</w:t>
            </w:r>
          </w:p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3EF" w:rsidRPr="008B4FAD" w:rsidRDefault="004533EF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 учебнику на с. 61–62 из</w:t>
            </w:r>
            <w:r>
              <w:rPr>
                <w:rFonts w:ascii="Times New Roman" w:hAnsi="Times New Roman"/>
              </w:rPr>
              <w:t xml:space="preserve">учить пример 1; решить № 145; 146; </w:t>
            </w:r>
            <w:r w:rsidRPr="001522AE">
              <w:rPr>
                <w:rFonts w:ascii="Times New Roman" w:hAnsi="Times New Roman"/>
              </w:rPr>
              <w:t>148; № 140 (а).</w:t>
            </w:r>
          </w:p>
        </w:tc>
        <w:tc>
          <w:tcPr>
            <w:tcW w:w="1134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на 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с помощью систем уравнений.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3402" w:type="dxa"/>
          </w:tcPr>
          <w:p w:rsidR="004533EF" w:rsidRPr="00F321E8" w:rsidRDefault="004533EF" w:rsidP="00453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составлять математические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модели реальных ситуаций и работать с составленно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й моделью,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аргументированно отвечать на поставленные вопросы, осмыслить ошибки и устранить их.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составлять математические модели реальных ситуаций и работать с составленной моделью</w:t>
            </w:r>
          </w:p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-извлекать необходимую информацию из учебно-научных текстов;</w:t>
            </w:r>
          </w:p>
        </w:tc>
        <w:tc>
          <w:tcPr>
            <w:tcW w:w="1559" w:type="dxa"/>
          </w:tcPr>
          <w:p w:rsidR="004533EF" w:rsidRPr="001522AE" w:rsidRDefault="004533EF" w:rsidP="004533EF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задачи № 151, </w:t>
            </w:r>
            <w:r w:rsidRPr="001522A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5, </w:t>
            </w:r>
            <w:r w:rsidRPr="001522AE">
              <w:rPr>
                <w:rFonts w:ascii="Times New Roman" w:hAnsi="Times New Roman" w:cs="Times New Roman"/>
                <w:sz w:val="22"/>
                <w:szCs w:val="22"/>
              </w:rPr>
              <w:t xml:space="preserve">156; 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533EF" w:rsidRPr="00F321E8" w:rsidRDefault="004533EF" w:rsidP="00453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разобрать по учебнику на с. 66–68 решение примера 3 и запи</w:t>
            </w:r>
            <w:r>
              <w:rPr>
                <w:rFonts w:ascii="Times New Roman" w:hAnsi="Times New Roman"/>
              </w:rPr>
              <w:t xml:space="preserve">сать в тетрадь; решить № 163; 166, </w:t>
            </w:r>
            <w:r w:rsidRPr="001522AE">
              <w:rPr>
                <w:rFonts w:ascii="Times New Roman" w:hAnsi="Times New Roman"/>
              </w:rPr>
              <w:t>135 (б).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533EF" w:rsidRPr="00F321E8" w:rsidRDefault="004533EF" w:rsidP="00453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№ 159,</w:t>
            </w:r>
            <w:r w:rsidRPr="001522AE">
              <w:rPr>
                <w:rFonts w:ascii="Times New Roman" w:hAnsi="Times New Roman"/>
              </w:rPr>
              <w:t xml:space="preserve"> 160</w:t>
            </w:r>
            <w:r>
              <w:rPr>
                <w:rFonts w:ascii="Times New Roman" w:hAnsi="Times New Roman"/>
              </w:rPr>
              <w:t xml:space="preserve">, </w:t>
            </w:r>
            <w:r w:rsidRPr="001522AE">
              <w:rPr>
                <w:rFonts w:ascii="Times New Roman" w:hAnsi="Times New Roman"/>
              </w:rPr>
              <w:t>138 (а).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vAlign w:val="center"/>
          </w:tcPr>
          <w:p w:rsidR="004533EF" w:rsidRPr="00B13607" w:rsidRDefault="004533EF" w:rsidP="004533EF">
            <w:pPr>
              <w:pStyle w:val="af"/>
              <w:rPr>
                <w:rFonts w:ascii="Times New Roman" w:hAnsi="Times New Roman"/>
              </w:rPr>
            </w:pPr>
            <w:r w:rsidRPr="00B13607">
              <w:rPr>
                <w:rFonts w:ascii="Times New Roman" w:hAnsi="Times New Roman"/>
                <w:i/>
                <w:spacing w:val="-6"/>
              </w:rPr>
              <w:t xml:space="preserve">Познавательные: </w:t>
            </w:r>
            <w:r w:rsidRPr="00B13607">
              <w:rPr>
                <w:rFonts w:ascii="Times New Roman" w:hAnsi="Times New Roman"/>
              </w:rPr>
              <w:t xml:space="preserve"> создавать математические модели</w:t>
            </w:r>
            <w:r w:rsidRPr="00B13607">
              <w:rPr>
                <w:rFonts w:ascii="Times New Roman" w:hAnsi="Times New Roman"/>
                <w:i/>
                <w:spacing w:val="-6"/>
              </w:rPr>
              <w:t xml:space="preserve"> Коммуникативные: </w:t>
            </w:r>
            <w:r w:rsidRPr="00B13607">
              <w:rPr>
                <w:rFonts w:ascii="Times New Roman" w:hAnsi="Times New Roman"/>
              </w:rPr>
              <w:t>уметь взглянуть на ситуацию с иной позиции и договариваться с людьми иных позиций</w:t>
            </w:r>
            <w:r w:rsidRPr="00B13607">
              <w:rPr>
                <w:rFonts w:ascii="Times New Roman" w:hAnsi="Times New Roman"/>
                <w:i/>
                <w:spacing w:val="-6"/>
              </w:rPr>
              <w:t xml:space="preserve"> Регулятивные:</w:t>
            </w:r>
            <w:r w:rsidRPr="00B13607">
              <w:rPr>
                <w:rFonts w:ascii="Times New Roman" w:hAnsi="Times New Roman"/>
                <w:spacing w:val="-6"/>
              </w:rPr>
              <w:t xml:space="preserve">  </w:t>
            </w:r>
            <w:r w:rsidRPr="00B13607">
              <w:rPr>
                <w:rFonts w:ascii="Times New Roman" w:hAnsi="Times New Roman"/>
                <w:b/>
              </w:rPr>
              <w:t xml:space="preserve"> </w:t>
            </w:r>
            <w:r w:rsidRPr="00B13607">
              <w:rPr>
                <w:rFonts w:ascii="Times New Roman" w:hAnsi="Times New Roman"/>
              </w:rPr>
              <w:t>подбирать к каждой проблеме (задаче) адекватную ей теоретическую модель</w:t>
            </w:r>
            <w:r w:rsidRPr="00B13607">
              <w:rPr>
                <w:rFonts w:ascii="Times New Roman" w:hAnsi="Times New Roman"/>
                <w:b/>
              </w:rPr>
              <w:t xml:space="preserve"> 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  <w:i/>
                <w:spacing w:val="-6"/>
              </w:rPr>
            </w:pPr>
            <w:r w:rsidRPr="00B136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простые нелинейные системы уравнений двух переменных различными методами;</w:t>
            </w:r>
          </w:p>
          <w:p w:rsidR="004533EF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Объяснить изученные положения на самостоятельно подобранных конкретных примерах</w:t>
            </w:r>
          </w:p>
          <w:p w:rsidR="004533EF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proofErr w:type="gramStart"/>
            <w:r w:rsidRPr="001522AE">
              <w:rPr>
                <w:rFonts w:ascii="Times New Roman" w:hAnsi="Times New Roman"/>
              </w:rPr>
              <w:t>на отдельных листах решить домашнюю контрольную работу № 2 на с. 50 номера 8, 9 и 10 (по вариантам</w:t>
            </w:r>
            <w:proofErr w:type="gramEnd"/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№ 130 (б); № 127 (г); № 121 (а; г); № 119 (г). Повторить решение данных заданий для подготовки к контрольной работе.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Default="004533EF" w:rsidP="004533E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 как математические модели реальных ситуаций.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о-обобщающий</w:t>
            </w:r>
          </w:p>
        </w:tc>
        <w:tc>
          <w:tcPr>
            <w:tcW w:w="3402" w:type="dxa"/>
            <w:vMerge/>
            <w:vAlign w:val="center"/>
          </w:tcPr>
          <w:p w:rsidR="004533EF" w:rsidRPr="00A825A4" w:rsidRDefault="004533EF" w:rsidP="004533E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lastRenderedPageBreak/>
              <w:t>ные задания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Контрольная работа № 6 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теме  «Системы уравнений».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</w:tcPr>
          <w:p w:rsidR="004533EF" w:rsidRPr="00B13607" w:rsidRDefault="004533EF" w:rsidP="004533EF">
            <w:pPr>
              <w:rPr>
                <w:rFonts w:ascii="Times New Roman" w:hAnsi="Times New Roman" w:cs="Times New Roman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Познавательные:</w:t>
            </w:r>
            <w:r w:rsidRPr="00B13607">
              <w:rPr>
                <w:rFonts w:ascii="Times New Roman" w:hAnsi="Times New Roman"/>
              </w:rPr>
              <w:t xml:space="preserve"> </w:t>
            </w:r>
            <w:r w:rsidRPr="00B13607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  <w:spacing w:val="-6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B13607">
              <w:t xml:space="preserve"> </w:t>
            </w:r>
            <w:r w:rsidRPr="00B13607">
              <w:rPr>
                <w:rFonts w:ascii="Times New Roman" w:hAnsi="Times New Roman" w:cs="Times New Roman"/>
                <w:spacing w:val="-6"/>
              </w:rPr>
              <w:t>Самостоятельно контролируют своё время и управляют им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Коммуникативные</w:t>
            </w:r>
            <w:r w:rsidRPr="00B136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 w:rsidRPr="00B13607">
              <w:t xml:space="preserve">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3">
              <w:rPr>
                <w:rFonts w:ascii="Times New Roman" w:hAnsi="Times New Roman" w:cs="Times New Roman"/>
                <w:sz w:val="24"/>
                <w:szCs w:val="24"/>
              </w:rPr>
              <w:t>Уметь решать системы нелинейных систем уравнений различными методами</w:t>
            </w:r>
          </w:p>
        </w:tc>
        <w:tc>
          <w:tcPr>
            <w:tcW w:w="1559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Тестовые задания из ОГЭ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177073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73">
              <w:rPr>
                <w:rFonts w:ascii="Times New Roman" w:hAnsi="Times New Roman" w:cs="Times New Roman"/>
                <w:sz w:val="24"/>
                <w:szCs w:val="24"/>
              </w:rPr>
              <w:t>Анализ ошибок, работа над ошибками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</w:tcPr>
          <w:p w:rsidR="004533EF" w:rsidRPr="00177073" w:rsidRDefault="004533EF" w:rsidP="00453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 по типу ОГЭ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15134" w:type="dxa"/>
            <w:gridSpan w:val="8"/>
            <w:vAlign w:val="center"/>
          </w:tcPr>
          <w:p w:rsidR="004533EF" w:rsidRPr="00CF13A2" w:rsidRDefault="004533EF" w:rsidP="00453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13A2">
              <w:rPr>
                <w:rFonts w:ascii="Times New Roman" w:hAnsi="Times New Roman" w:cs="Times New Roman"/>
                <w:b/>
                <w:i/>
              </w:rPr>
              <w:t>Числовые функции.  (25 ч.)</w:t>
            </w: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533EF" w:rsidRPr="00B13607" w:rsidRDefault="004533EF" w:rsidP="00453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 xml:space="preserve">Познавательные: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 xml:space="preserve">работать с информацией: находить её в различных источниках – схемах, таблице, тексте; обобщать и представлять данные; использовать вспомогательные модели для решения задачи 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 xml:space="preserve">Коммуникативные: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 xml:space="preserve">уметь с достаточной полнотой и точностью выражать свои мысли, формулировать собственное затруднение, обращаться за помощью 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B13607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>уметь принимать и сохранять учебную задачу, планировать, сравнивать с эталоном и корректировать свои действия</w:t>
            </w:r>
          </w:p>
        </w:tc>
        <w:tc>
          <w:tcPr>
            <w:tcW w:w="3544" w:type="dxa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определение числовой функции, области определения и области значения функции.</w:t>
            </w:r>
          </w:p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находить область определения функций, объяснить изученные положения на самостоятельно подобранных примерах</w:t>
            </w:r>
          </w:p>
        </w:tc>
        <w:tc>
          <w:tcPr>
            <w:tcW w:w="1559" w:type="dxa"/>
          </w:tcPr>
          <w:p w:rsidR="004533EF" w:rsidRPr="007A7ED0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 учебнику рассмотреть решение примера 1 на с. 70–72  и  записать решение в тет</w:t>
            </w:r>
            <w:r>
              <w:rPr>
                <w:rFonts w:ascii="Times New Roman" w:hAnsi="Times New Roman"/>
              </w:rPr>
              <w:t xml:space="preserve">радь;  решить  № 202  (а; б);  203  (а; б); 204 (а; б), </w:t>
            </w:r>
            <w:r w:rsidRPr="001522AE">
              <w:rPr>
                <w:rFonts w:ascii="Times New Roman" w:hAnsi="Times New Roman"/>
              </w:rPr>
              <w:t>207 (а; б).</w:t>
            </w:r>
          </w:p>
        </w:tc>
        <w:tc>
          <w:tcPr>
            <w:tcW w:w="1134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определения и области значения функции.</w:t>
            </w:r>
          </w:p>
        </w:tc>
        <w:tc>
          <w:tcPr>
            <w:tcW w:w="1701" w:type="dxa"/>
          </w:tcPr>
          <w:p w:rsidR="004533EF" w:rsidRPr="00681BAF" w:rsidRDefault="004533EF" w:rsidP="0045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4533EF" w:rsidRPr="00CE59A1" w:rsidRDefault="004533EF" w:rsidP="004533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пользоваться навыками нахождения области определения функции, решая задания повышенной сложности.</w:t>
            </w:r>
          </w:p>
          <w:p w:rsidR="004533EF" w:rsidRPr="007A7ED0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Использовать для решения познавательных задач справочную литературу</w:t>
            </w:r>
          </w:p>
        </w:tc>
        <w:tc>
          <w:tcPr>
            <w:tcW w:w="1559" w:type="dxa"/>
          </w:tcPr>
          <w:p w:rsidR="004533EF" w:rsidRPr="007A7ED0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№205 (а; б), 206 (а; б), 209 (а), 210 (а), 211 (а; г),  214 (а; б),  224 (а), </w:t>
            </w:r>
            <w:r w:rsidRPr="001522AE">
              <w:rPr>
                <w:rFonts w:ascii="Times New Roman" w:hAnsi="Times New Roman"/>
              </w:rPr>
              <w:t>225 (в).</w:t>
            </w:r>
          </w:p>
        </w:tc>
        <w:tc>
          <w:tcPr>
            <w:tcW w:w="1134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Кусочно-заданные 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402" w:type="dxa"/>
          </w:tcPr>
          <w:p w:rsidR="004533EF" w:rsidRPr="00CE59A1" w:rsidRDefault="004533EF" w:rsidP="004533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Знать определение числовой функции, области определения и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области значения функции.</w:t>
            </w:r>
          </w:p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находить область определения функций, объяснить изученные положения на самостоятельно подобранных примерах</w:t>
            </w:r>
          </w:p>
        </w:tc>
        <w:tc>
          <w:tcPr>
            <w:tcW w:w="1559" w:type="dxa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 xml:space="preserve">решить № 220  (в; г),  215 (а; </w:t>
            </w:r>
            <w:r>
              <w:rPr>
                <w:rFonts w:ascii="Times New Roman" w:hAnsi="Times New Roman"/>
              </w:rPr>
              <w:lastRenderedPageBreak/>
              <w:t xml:space="preserve">б), 227 (а; б), 229 (а), </w:t>
            </w:r>
            <w:r w:rsidRPr="001522AE">
              <w:rPr>
                <w:rFonts w:ascii="Times New Roman" w:hAnsi="Times New Roman"/>
              </w:rPr>
              <w:t>230 (а; в)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числовые функции.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533EF" w:rsidRPr="00CE59A1" w:rsidRDefault="004533EF" w:rsidP="004533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vMerge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3EF" w:rsidRPr="007A7ED0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№ 221,  222, 228 (а; б), </w:t>
            </w:r>
            <w:r w:rsidRPr="001522AE">
              <w:rPr>
                <w:rFonts w:ascii="Times New Roman" w:hAnsi="Times New Roman"/>
              </w:rPr>
              <w:t>229 (б).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CA6363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533EF" w:rsidRPr="00894DF4" w:rsidRDefault="004533EF" w:rsidP="0045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1701" w:type="dxa"/>
          </w:tcPr>
          <w:p w:rsidR="004533EF" w:rsidRPr="00681BAF" w:rsidRDefault="004533EF" w:rsidP="0045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4533EF" w:rsidRPr="00B13607" w:rsidRDefault="004533EF" w:rsidP="004533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3607">
              <w:rPr>
                <w:rFonts w:ascii="Times New Roman" w:hAnsi="Times New Roman" w:cs="Times New Roman"/>
                <w:i/>
                <w:spacing w:val="-6"/>
              </w:rPr>
              <w:t>Познавательные</w:t>
            </w:r>
            <w:proofErr w:type="gramEnd"/>
            <w:r w:rsidRPr="00B13607">
              <w:rPr>
                <w:rFonts w:ascii="Times New Roman" w:hAnsi="Times New Roman" w:cs="Times New Roman"/>
                <w:i/>
                <w:spacing w:val="-6"/>
              </w:rPr>
              <w:t xml:space="preserve">: </w:t>
            </w:r>
            <w:r w:rsidRPr="00B13607">
              <w:rPr>
                <w:rFonts w:ascii="Times New Roman" w:eastAsia="Times New Roman" w:hAnsi="Times New Roman" w:cs="Times New Roman"/>
                <w:color w:val="000000"/>
              </w:rPr>
              <w:t>составлять план и последовательность действий;</w:t>
            </w:r>
          </w:p>
          <w:p w:rsidR="004533EF" w:rsidRPr="00B13607" w:rsidRDefault="004533EF" w:rsidP="004533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3607">
              <w:rPr>
                <w:rFonts w:ascii="Times New Roman" w:eastAsia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задач;</w:t>
            </w:r>
          </w:p>
          <w:p w:rsidR="004533EF" w:rsidRPr="00B13607" w:rsidRDefault="004533EF" w:rsidP="004533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3607">
              <w:rPr>
                <w:rFonts w:ascii="Times New Roman" w:eastAsia="Times New Roman" w:hAnsi="Times New Roman" w:cs="Times New Roman"/>
                <w:color w:val="000000"/>
              </w:rPr>
              <w:t>выполнение рабо</w:t>
            </w:r>
            <w:r w:rsidRPr="00B13607">
              <w:rPr>
                <w:rFonts w:ascii="Times New Roman" w:eastAsia="Times New Roman" w:hAnsi="Times New Roman" w:cs="Times New Roman"/>
                <w:color w:val="000000"/>
              </w:rPr>
              <w:softHyphen/>
              <w:t>ты по предъявлен</w:t>
            </w:r>
            <w:r w:rsidRPr="00B13607">
              <w:rPr>
                <w:rFonts w:ascii="Times New Roman" w:eastAsia="Times New Roman" w:hAnsi="Times New Roman" w:cs="Times New Roman"/>
                <w:color w:val="000000"/>
              </w:rPr>
              <w:softHyphen/>
              <w:t>ному алгоритму;</w:t>
            </w:r>
          </w:p>
          <w:p w:rsidR="004533EF" w:rsidRPr="00B13607" w:rsidRDefault="004533EF" w:rsidP="004533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3607">
              <w:rPr>
                <w:rFonts w:ascii="Times New Roman" w:eastAsia="Times New Roman" w:hAnsi="Times New Roman" w:cs="Times New Roman"/>
                <w:color w:val="000000"/>
              </w:rPr>
              <w:t>осуществлять поиск необходимой информации для выполнения проблемных заданий с использованием учебной литературы;</w:t>
            </w:r>
          </w:p>
          <w:p w:rsidR="004533EF" w:rsidRPr="00B13607" w:rsidRDefault="004533EF" w:rsidP="004533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3607">
              <w:rPr>
                <w:rFonts w:ascii="Times New Roman" w:hAnsi="Times New Roman" w:cs="Times New Roman"/>
                <w:i/>
                <w:spacing w:val="-6"/>
              </w:rPr>
              <w:t>Коммуникативные</w:t>
            </w:r>
            <w:proofErr w:type="gramEnd"/>
            <w:r w:rsidRPr="00B13607">
              <w:rPr>
                <w:rFonts w:ascii="Times New Roman" w:hAnsi="Times New Roman" w:cs="Times New Roman"/>
                <w:i/>
                <w:spacing w:val="-6"/>
              </w:rPr>
              <w:t>: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13607">
              <w:rPr>
                <w:rFonts w:ascii="Times New Roman" w:eastAsia="Times New Roman" w:hAnsi="Times New Roman" w:cs="Times New Roman"/>
                <w:color w:val="000000"/>
              </w:rPr>
              <w:t>участие в диалоге, отражение в письменной форме своих решений;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</w:rPr>
            </w:pPr>
            <w:proofErr w:type="gramStart"/>
            <w:r w:rsidRPr="00B13607">
              <w:rPr>
                <w:rFonts w:ascii="Times New Roman" w:hAnsi="Times New Roman" w:cs="Times New Roman"/>
                <w:i/>
                <w:spacing w:val="-6"/>
              </w:rPr>
              <w:t>Регулятивные</w:t>
            </w:r>
            <w:proofErr w:type="gramEnd"/>
            <w:r w:rsidRPr="00B13607">
              <w:rPr>
                <w:rFonts w:ascii="Times New Roman" w:hAnsi="Times New Roman" w:cs="Times New Roman"/>
                <w:i/>
                <w:spacing w:val="-6"/>
              </w:rPr>
              <w:t>:</w:t>
            </w:r>
            <w:r w:rsidRPr="00B13607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B13607">
              <w:rPr>
                <w:rFonts w:ascii="Times New Roman" w:eastAsia="Times New Roman" w:hAnsi="Times New Roman" w:cs="Times New Roman"/>
                <w:color w:val="000000"/>
              </w:rPr>
              <w:t>критически оценивать</w:t>
            </w:r>
            <w:r w:rsidRPr="00B1360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3607">
              <w:rPr>
                <w:rFonts w:ascii="Times New Roman" w:eastAsia="Times New Roman" w:hAnsi="Times New Roman" w:cs="Times New Roman"/>
                <w:color w:val="000000"/>
              </w:rPr>
              <w:t>полученный ответ</w:t>
            </w:r>
          </w:p>
        </w:tc>
        <w:tc>
          <w:tcPr>
            <w:tcW w:w="3544" w:type="dxa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способах задания функции: аналитическом, графическом, табличном, словесном.</w:t>
            </w:r>
          </w:p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приводить примеры, подбирать аргументы, формулировать выводы, отражать в письменной форме свои решения, рассуждать</w:t>
            </w:r>
          </w:p>
        </w:tc>
        <w:tc>
          <w:tcPr>
            <w:tcW w:w="1559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№ 236,  238, 240, 241, </w:t>
            </w:r>
            <w:r w:rsidRPr="001522AE">
              <w:rPr>
                <w:rFonts w:ascii="Times New Roman" w:hAnsi="Times New Roman"/>
              </w:rPr>
              <w:t>243 (а; в).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CA6363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533EF" w:rsidRPr="00894DF4" w:rsidRDefault="004533EF" w:rsidP="0045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4533EF" w:rsidRPr="00CE59A1" w:rsidRDefault="004533EF" w:rsidP="004533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при задании функции применять различные способы: аналитический, графический, табличный, словесный</w:t>
            </w:r>
          </w:p>
        </w:tc>
        <w:tc>
          <w:tcPr>
            <w:tcW w:w="1559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 № 245, 247, 248  (а; б), 249 (а; б), </w:t>
            </w:r>
            <w:r w:rsidRPr="001522AE">
              <w:rPr>
                <w:rFonts w:ascii="Times New Roman" w:hAnsi="Times New Roman"/>
              </w:rPr>
              <w:t xml:space="preserve"> 252 (а).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701" w:type="dxa"/>
          </w:tcPr>
          <w:p w:rsidR="004533EF" w:rsidRPr="00681BAF" w:rsidRDefault="004533EF" w:rsidP="0045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4533EF" w:rsidRPr="00B13607" w:rsidRDefault="004533EF" w:rsidP="00453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 xml:space="preserve">Познавательные: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 xml:space="preserve">уметь устанавливать причинно-следственные связи 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 xml:space="preserve">Коммуникативные: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>уметь вести диалог, понимать точку зрения собеседника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</w:rPr>
            </w:pPr>
            <w:proofErr w:type="gramStart"/>
            <w:r w:rsidRPr="00B13607">
              <w:rPr>
                <w:rFonts w:ascii="Times New Roman" w:hAnsi="Times New Roman" w:cs="Times New Roman"/>
                <w:i/>
                <w:spacing w:val="-6"/>
              </w:rPr>
              <w:t>Регулятивные</w:t>
            </w:r>
            <w:proofErr w:type="gramEnd"/>
            <w:r w:rsidRPr="00B13607">
              <w:rPr>
                <w:rFonts w:ascii="Times New Roman" w:hAnsi="Times New Roman" w:cs="Times New Roman"/>
                <w:i/>
                <w:spacing w:val="-6"/>
              </w:rPr>
              <w:t>:</w:t>
            </w:r>
            <w:r w:rsidRPr="00B13607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>управлять своей деятельностью, контролировать и корректировать себя, инициативность и самостоятельность</w:t>
            </w:r>
          </w:p>
        </w:tc>
        <w:tc>
          <w:tcPr>
            <w:tcW w:w="3544" w:type="dxa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определение числовой функции, области определения и области значения функции.</w:t>
            </w:r>
          </w:p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находить область определения функций, объяснить изученные положения на самостоятельно подобранных примерах</w:t>
            </w:r>
          </w:p>
        </w:tc>
        <w:tc>
          <w:tcPr>
            <w:tcW w:w="1559" w:type="dxa"/>
          </w:tcPr>
          <w:p w:rsidR="004533EF" w:rsidRPr="000A0675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выучить определения 1–4 на с. 85–87 учебника; решить  №</w:t>
            </w:r>
            <w:r>
              <w:rPr>
                <w:rFonts w:ascii="Times New Roman" w:hAnsi="Times New Roman"/>
              </w:rPr>
              <w:t xml:space="preserve"> 253 (а) –258 (а); № 259 – </w:t>
            </w:r>
            <w:r w:rsidRPr="001522AE">
              <w:rPr>
                <w:rFonts w:ascii="Times New Roman" w:hAnsi="Times New Roman"/>
              </w:rPr>
              <w:t xml:space="preserve"> 261 (а); № 270 </w:t>
            </w:r>
            <w:r>
              <w:rPr>
                <w:rFonts w:ascii="Times New Roman" w:hAnsi="Times New Roman"/>
              </w:rPr>
              <w:t xml:space="preserve">(а), 272 (а), </w:t>
            </w:r>
            <w:r w:rsidRPr="001522AE">
              <w:rPr>
                <w:rFonts w:ascii="Times New Roman" w:hAnsi="Times New Roman"/>
              </w:rPr>
              <w:t xml:space="preserve"> 271 (б).</w:t>
            </w:r>
          </w:p>
        </w:tc>
        <w:tc>
          <w:tcPr>
            <w:tcW w:w="1134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701" w:type="dxa"/>
          </w:tcPr>
          <w:p w:rsidR="004533EF" w:rsidRPr="00681BAF" w:rsidRDefault="004533EF" w:rsidP="0045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4533EF" w:rsidRPr="00CE59A1" w:rsidRDefault="004533EF" w:rsidP="004533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пользоваться навыками нахождения области определения функции, решая задания повышенной сложности.</w:t>
            </w:r>
          </w:p>
          <w:p w:rsidR="004533EF" w:rsidRPr="000A0675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Использовать для решения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познавательных задач справочную литературу</w:t>
            </w:r>
          </w:p>
        </w:tc>
        <w:tc>
          <w:tcPr>
            <w:tcW w:w="1559" w:type="dxa"/>
          </w:tcPr>
          <w:p w:rsidR="004533EF" w:rsidRPr="000A0675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изучить  </w:t>
            </w:r>
            <w:proofErr w:type="spellStart"/>
            <w:r>
              <w:rPr>
                <w:rFonts w:ascii="Times New Roman" w:hAnsi="Times New Roman"/>
              </w:rPr>
              <w:t>св-</w:t>
            </w:r>
            <w:r w:rsidRPr="001522AE">
              <w:rPr>
                <w:rFonts w:ascii="Times New Roman" w:hAnsi="Times New Roman"/>
              </w:rPr>
              <w:t>ва</w:t>
            </w:r>
            <w:proofErr w:type="spellEnd"/>
            <w:r w:rsidRPr="001522AE">
              <w:rPr>
                <w:rFonts w:ascii="Times New Roman" w:hAnsi="Times New Roman"/>
              </w:rPr>
              <w:t xml:space="preserve">  функци</w:t>
            </w:r>
            <w:r>
              <w:rPr>
                <w:rFonts w:ascii="Times New Roman" w:hAnsi="Times New Roman"/>
              </w:rPr>
              <w:t xml:space="preserve">й;   решить  №  263  (а;  г),   264  (в;  г),   </w:t>
            </w:r>
            <w:r>
              <w:rPr>
                <w:rFonts w:ascii="Times New Roman" w:hAnsi="Times New Roman"/>
              </w:rPr>
              <w:lastRenderedPageBreak/>
              <w:t xml:space="preserve">265  (в;  г);   267, </w:t>
            </w:r>
            <w:r w:rsidRPr="001522AE">
              <w:rPr>
                <w:rFonts w:ascii="Times New Roman" w:hAnsi="Times New Roman"/>
              </w:rPr>
              <w:t>223 (г).</w:t>
            </w:r>
          </w:p>
        </w:tc>
        <w:tc>
          <w:tcPr>
            <w:tcW w:w="1134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Свойства функций. Чтение графиков функций.</w:t>
            </w:r>
          </w:p>
        </w:tc>
        <w:tc>
          <w:tcPr>
            <w:tcW w:w="1701" w:type="dxa"/>
          </w:tcPr>
          <w:p w:rsidR="004533EF" w:rsidRPr="00681BAF" w:rsidRDefault="004533EF" w:rsidP="0045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4533EF" w:rsidRPr="00B13607" w:rsidRDefault="004533EF" w:rsidP="00453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 xml:space="preserve">Познавательные: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 xml:space="preserve">уметь анализировать задачу и самостоятельно подбирать алгоритм решения 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 xml:space="preserve">Коммуникативные: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>уметь выражать свои мысли с достаточной полнотой и точностью,  уметь вести диалог, понимать точку зрения собеседника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B13607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>уметь принимать и сохранять учебную задачу, планировать, контролировать и корректировать свои действия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3EF" w:rsidRPr="007A7ED0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из домашней контрольной работы № 3 на с. 84–85 номера № 1 – № 4 № 273 (а; г) и № 274 (б; г) соответственно по вариантам.</w:t>
            </w:r>
          </w:p>
        </w:tc>
        <w:tc>
          <w:tcPr>
            <w:tcW w:w="1134" w:type="dxa"/>
          </w:tcPr>
          <w:p w:rsidR="004533EF" w:rsidRPr="00E45124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23076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701" w:type="dxa"/>
          </w:tcPr>
          <w:p w:rsidR="004533EF" w:rsidRPr="00681BAF" w:rsidRDefault="004533EF" w:rsidP="0045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4533EF" w:rsidRPr="00CE59A1" w:rsidRDefault="004533EF" w:rsidP="004533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четной и нечетной функции, об алгоритме исследования функции на четность и нечетность.</w:t>
            </w:r>
          </w:p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объяснить изученные положения на самостоятельно подобранных примерах</w:t>
            </w:r>
          </w:p>
        </w:tc>
        <w:tc>
          <w:tcPr>
            <w:tcW w:w="1559" w:type="dxa"/>
          </w:tcPr>
          <w:p w:rsidR="004533EF" w:rsidRPr="00823076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учебника на с.97–99; записать  в  тетради  решение  примера 3  и  примера 4;  решить № 277 </w:t>
            </w:r>
            <w:r>
              <w:rPr>
                <w:rFonts w:ascii="Times New Roman" w:hAnsi="Times New Roman"/>
              </w:rPr>
              <w:t xml:space="preserve">(а; б),  278 (а; б); 294 (а; б), </w:t>
            </w:r>
            <w:r w:rsidRPr="001522AE">
              <w:rPr>
                <w:rFonts w:ascii="Times New Roman" w:hAnsi="Times New Roman"/>
              </w:rPr>
              <w:t>295 (б; в).</w:t>
            </w:r>
          </w:p>
        </w:tc>
        <w:tc>
          <w:tcPr>
            <w:tcW w:w="1134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597202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4533EF" w:rsidRPr="00B13607" w:rsidRDefault="004533EF" w:rsidP="00453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Познавательные:</w:t>
            </w:r>
            <w:r w:rsidRPr="00B136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 xml:space="preserve">уметь устанавливать причинно-следственные связи 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Коммуникативные</w:t>
            </w:r>
            <w:r w:rsidRPr="00B136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: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>уметь вести диалог, понимать точку зрения собеседника, уметь формулировать собственное затруднение, обращаться за помощью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</w:rPr>
            </w:pPr>
            <w:proofErr w:type="gramStart"/>
            <w:r w:rsidRPr="00B13607">
              <w:rPr>
                <w:rFonts w:ascii="Times New Roman" w:hAnsi="Times New Roman" w:cs="Times New Roman"/>
                <w:i/>
                <w:spacing w:val="-6"/>
              </w:rPr>
              <w:t>Регулятивные</w:t>
            </w:r>
            <w:proofErr w:type="gramEnd"/>
            <w:r w:rsidRPr="00B13607">
              <w:rPr>
                <w:rFonts w:ascii="Times New Roman" w:hAnsi="Times New Roman" w:cs="Times New Roman"/>
                <w:i/>
                <w:spacing w:val="-6"/>
              </w:rPr>
              <w:t>:</w:t>
            </w:r>
            <w:r w:rsidRPr="00B13607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>уметь принимать и сохранять учебную задачу, планировать, контролировать и  корректировать  полученный результат</w:t>
            </w:r>
          </w:p>
        </w:tc>
        <w:tc>
          <w:tcPr>
            <w:tcW w:w="3544" w:type="dxa"/>
            <w:vMerge w:val="restart"/>
          </w:tcPr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применять алгоритм исследования функции на четность и строить графики четных и нечетных функций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четной и нечетной функции, об алгоритме исследования функции на четность и нечетность.</w:t>
            </w:r>
          </w:p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объяснить изученные положения на самостоятельно подобранных примерах</w:t>
            </w:r>
          </w:p>
        </w:tc>
        <w:tc>
          <w:tcPr>
            <w:tcW w:w="1559" w:type="dxa"/>
          </w:tcPr>
          <w:p w:rsidR="004533EF" w:rsidRPr="001522AE" w:rsidRDefault="004533EF" w:rsidP="004533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 №  281  (а; б),   282  (а; б),  292,  297, 301 (а; б), </w:t>
            </w:r>
            <w:r w:rsidRPr="001522AE">
              <w:rPr>
                <w:rFonts w:ascii="Times New Roman" w:hAnsi="Times New Roman"/>
              </w:rPr>
              <w:t xml:space="preserve"> 227 (в).</w:t>
            </w:r>
          </w:p>
          <w:p w:rsidR="004533EF" w:rsidRPr="001522AE" w:rsidRDefault="004533EF" w:rsidP="004533EF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597202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4533EF" w:rsidRPr="00F321E8" w:rsidRDefault="004533EF" w:rsidP="00453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3EF" w:rsidRDefault="004533EF" w:rsidP="004533EF"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Тестовые задания из ОГЭ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597202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4533EF" w:rsidRPr="00F321E8" w:rsidRDefault="004533EF" w:rsidP="00453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3EF" w:rsidRDefault="004533EF" w:rsidP="004533EF"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Тестовые задания из ОГЭ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597202">
        <w:tc>
          <w:tcPr>
            <w:tcW w:w="534" w:type="dxa"/>
            <w:vAlign w:val="center"/>
          </w:tcPr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  <w:p w:rsidR="004533EF" w:rsidRDefault="004533EF" w:rsidP="0045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33EF" w:rsidRPr="00894DF4" w:rsidRDefault="004533EF" w:rsidP="004533E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7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«Числовые функции. Способы задания функций и их свойства».</w:t>
            </w:r>
          </w:p>
        </w:tc>
        <w:tc>
          <w:tcPr>
            <w:tcW w:w="1701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</w:tcPr>
          <w:p w:rsidR="004533EF" w:rsidRPr="00B13607" w:rsidRDefault="004533EF" w:rsidP="00453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Познавательные:</w:t>
            </w:r>
            <w:r w:rsidRPr="00B136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>уметь самостоятельно анализировать задание и применять соответствующий алгоритм решения, уметь эффективно подбирать аргументы, соответствующие решению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Коммуникативные</w:t>
            </w:r>
            <w:r w:rsidRPr="00B136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: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>уметь с достаточной полнотой и точностью выражать свои мысли</w:t>
            </w:r>
          </w:p>
          <w:p w:rsidR="004533EF" w:rsidRPr="00B13607" w:rsidRDefault="004533EF" w:rsidP="004533EF">
            <w:pPr>
              <w:rPr>
                <w:rFonts w:ascii="Times New Roman" w:hAnsi="Times New Roman" w:cs="Times New Roman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 xml:space="preserve">Регулятивные: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>уметь планировать свои действия в соответствии с поставленной задачей, действовать по алгоритму, быть способным к мобилизации сил и энергии при решении проблемы</w:t>
            </w:r>
          </w:p>
        </w:tc>
        <w:tc>
          <w:tcPr>
            <w:tcW w:w="3544" w:type="dxa"/>
          </w:tcPr>
          <w:p w:rsidR="004533EF" w:rsidRPr="00E45124" w:rsidRDefault="004533EF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обобщать  и систематизировать знания по изученной теме</w:t>
            </w:r>
          </w:p>
        </w:tc>
        <w:tc>
          <w:tcPr>
            <w:tcW w:w="1559" w:type="dxa"/>
          </w:tcPr>
          <w:p w:rsidR="004533EF" w:rsidRDefault="004533EF" w:rsidP="004533EF"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Тестовые задания из ОГЭ</w:t>
            </w: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33EF" w:rsidRPr="00A825A4" w:rsidRDefault="004533EF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Default="008B4FAD" w:rsidP="004533E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77073">
              <w:rPr>
                <w:rFonts w:ascii="Times New Roman" w:hAnsi="Times New Roman" w:cs="Times New Roman"/>
                <w:sz w:val="24"/>
                <w:szCs w:val="24"/>
              </w:rPr>
              <w:t>Анализ ошибок, работа над ошибками</w:t>
            </w:r>
          </w:p>
        </w:tc>
        <w:tc>
          <w:tcPr>
            <w:tcW w:w="1701" w:type="dxa"/>
          </w:tcPr>
          <w:p w:rsidR="008B4FAD" w:rsidRPr="00E45124" w:rsidRDefault="008B4FAD" w:rsidP="0045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4FAD" w:rsidRPr="00A825A4" w:rsidRDefault="008B4FAD" w:rsidP="004533EF">
            <w:pP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4FAD" w:rsidRPr="006B25E3" w:rsidRDefault="008B4FAD" w:rsidP="00453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912B59" w:rsidRDefault="008B4FAD" w:rsidP="004533EF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453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D808E4">
        <w:tc>
          <w:tcPr>
            <w:tcW w:w="15134" w:type="dxa"/>
            <w:gridSpan w:val="8"/>
            <w:vAlign w:val="center"/>
          </w:tcPr>
          <w:p w:rsidR="008B4FAD" w:rsidRPr="00A825A4" w:rsidRDefault="008B4FAD" w:rsidP="004533EF">
            <w:pPr>
              <w:rPr>
                <w:rFonts w:ascii="Times New Roman" w:hAnsi="Times New Roman" w:cs="Times New Roman"/>
              </w:rPr>
            </w:pPr>
          </w:p>
        </w:tc>
      </w:tr>
      <w:tr w:rsidR="004533EF" w:rsidRPr="00A825A4" w:rsidTr="008F031B">
        <w:tc>
          <w:tcPr>
            <w:tcW w:w="15134" w:type="dxa"/>
            <w:gridSpan w:val="8"/>
            <w:vAlign w:val="center"/>
          </w:tcPr>
          <w:p w:rsidR="004533EF" w:rsidRPr="008F031B" w:rsidRDefault="004533EF" w:rsidP="00453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031B">
              <w:rPr>
                <w:rFonts w:ascii="Times New Roman" w:hAnsi="Times New Roman" w:cs="Times New Roman"/>
                <w:b/>
                <w:i/>
              </w:rPr>
              <w:t>3 четверть (40 часов)</w:t>
            </w: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и решение теста по типу ОГЭ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4FAD" w:rsidRPr="00F321E8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823076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4533EF" w:rsidRDefault="008B4FAD" w:rsidP="008B4F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03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и решение теста по типу ОГЭ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4FAD" w:rsidRPr="00F321E8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823076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Функции  у=х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Start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), их свойства и графики.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B4FAD" w:rsidRPr="00B13607" w:rsidRDefault="008B4FAD" w:rsidP="008B4F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Познавательные:</w:t>
            </w:r>
            <w:r w:rsidRPr="00B136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>строить логически обоснованное рассуждение, включающее установление причинн</w:t>
            </w:r>
            <w:proofErr w:type="gramStart"/>
            <w:r w:rsidRPr="00B13607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B13607">
              <w:rPr>
                <w:rFonts w:ascii="Times New Roman" w:hAnsi="Times New Roman" w:cs="Times New Roman"/>
                <w:color w:val="000000" w:themeColor="text1"/>
              </w:rPr>
              <w:t xml:space="preserve"> следственных связей</w:t>
            </w:r>
          </w:p>
          <w:p w:rsidR="008B4FAD" w:rsidRPr="00B13607" w:rsidRDefault="008B4FAD" w:rsidP="008B4F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Коммуникативные</w:t>
            </w:r>
            <w:r w:rsidRPr="00B136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: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 xml:space="preserve">учиться </w:t>
            </w:r>
            <w:proofErr w:type="gramStart"/>
            <w:r w:rsidRPr="00B13607">
              <w:rPr>
                <w:rFonts w:ascii="Times New Roman" w:hAnsi="Times New Roman" w:cs="Times New Roman"/>
                <w:color w:val="000000" w:themeColor="text1"/>
              </w:rPr>
              <w:t>критично</w:t>
            </w:r>
            <w:proofErr w:type="gramEnd"/>
            <w:r w:rsidRPr="00B13607">
              <w:rPr>
                <w:rFonts w:ascii="Times New Roman" w:hAnsi="Times New Roman" w:cs="Times New Roman"/>
                <w:color w:val="000000" w:themeColor="text1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8B4FAD" w:rsidRPr="00B13607" w:rsidRDefault="008B4FAD" w:rsidP="008B4FAD">
            <w:pPr>
              <w:rPr>
                <w:rFonts w:ascii="Times New Roman" w:hAnsi="Times New Roman" w:cs="Times New Roman"/>
              </w:rPr>
            </w:pPr>
            <w:proofErr w:type="gramStart"/>
            <w:r w:rsidRPr="00B13607">
              <w:rPr>
                <w:rFonts w:ascii="Times New Roman" w:hAnsi="Times New Roman" w:cs="Times New Roman"/>
                <w:i/>
                <w:spacing w:val="-6"/>
              </w:rPr>
              <w:t>Регулятивные</w:t>
            </w:r>
            <w:proofErr w:type="gramEnd"/>
            <w:r w:rsidRPr="00B13607">
              <w:rPr>
                <w:rFonts w:ascii="Times New Roman" w:hAnsi="Times New Roman" w:cs="Times New Roman"/>
                <w:i/>
                <w:spacing w:val="-6"/>
              </w:rPr>
              <w:t xml:space="preserve">: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 xml:space="preserve">подбирать к каждой проблеме (задаче)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lastRenderedPageBreak/>
              <w:t>адекватную ей теоретическую модель</w:t>
            </w: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Иметь представление о понятии степенной    функции с натуральным показателем, о свойствах и графике функции.</w:t>
            </w:r>
          </w:p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определять графики функций с четным и нечетным показателем</w:t>
            </w:r>
          </w:p>
        </w:tc>
        <w:tc>
          <w:tcPr>
            <w:tcW w:w="1559" w:type="dxa"/>
          </w:tcPr>
          <w:p w:rsidR="008B4FAD" w:rsidRPr="00823076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по учебнику материал на с. 103</w:t>
            </w:r>
            <w:r>
              <w:rPr>
                <w:rFonts w:ascii="Times New Roman" w:hAnsi="Times New Roman"/>
              </w:rPr>
              <w:t xml:space="preserve">–105; решить  № 305  (а; г);  313  (в);  </w:t>
            </w:r>
            <w:r w:rsidRPr="001522A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14  (г);  318  (а); </w:t>
            </w:r>
            <w:r w:rsidRPr="001522AE">
              <w:rPr>
                <w:rFonts w:ascii="Times New Roman" w:hAnsi="Times New Roman"/>
              </w:rPr>
              <w:t xml:space="preserve"> 323 (в).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701" w:type="dxa"/>
          </w:tcPr>
          <w:p w:rsidR="008B4FAD" w:rsidRPr="00681BAF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B4FAD" w:rsidRPr="00F321E8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понятии степенной    функции с натуральным показателем, о свойствах и графике функции.</w:t>
            </w:r>
          </w:p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определять графики функций с четным и нечетным показателем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по учебнику на с. 103–109 материал и решение  примеров  1 и 2,  записать в тетрадь; решить № 317 </w:t>
            </w:r>
            <w:r>
              <w:rPr>
                <w:rFonts w:ascii="Times New Roman" w:hAnsi="Times New Roman"/>
              </w:rPr>
              <w:t xml:space="preserve">(б);  318 (г),  321 (а; г), </w:t>
            </w:r>
            <w:r w:rsidRPr="001522AE">
              <w:rPr>
                <w:rFonts w:ascii="Times New Roman" w:hAnsi="Times New Roman"/>
              </w:rPr>
              <w:t xml:space="preserve">323(б)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Степенная функция  у=х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  <w:proofErr w:type="gramStart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B4FAD" w:rsidRPr="00F321E8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 понятии степенной функции с натуральным показателем, о свойствах и графике функции.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 № 322  (а; г);  </w:t>
            </w:r>
            <w:r w:rsidRPr="001522AE">
              <w:rPr>
                <w:rFonts w:ascii="Times New Roman" w:hAnsi="Times New Roman"/>
              </w:rPr>
              <w:t xml:space="preserve"> 329  (а; б)</w:t>
            </w:r>
          </w:p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Функции  у=х  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proofErr w:type="gramStart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их 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свойства и графики.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B4FAD" w:rsidRPr="00F321E8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понятии степенной    функции с отрицательным целым показателем, о свойствах и графике функции.</w:t>
            </w:r>
          </w:p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определять графики функций с четным и нечетным отрицательным целым показателем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изучить материал на с. 110–1</w:t>
            </w:r>
            <w:r>
              <w:rPr>
                <w:rFonts w:ascii="Times New Roman" w:hAnsi="Times New Roman"/>
              </w:rPr>
              <w:t xml:space="preserve">15 учебника; решить № 332 (а),  337 (в; г); </w:t>
            </w:r>
            <w:r w:rsidRPr="001522AE">
              <w:rPr>
                <w:rFonts w:ascii="Times New Roman" w:hAnsi="Times New Roman"/>
              </w:rPr>
              <w:t xml:space="preserve"> 342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</w:t>
            </w:r>
            <w:proofErr w:type="gramStart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афическим способом.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B4FAD" w:rsidRPr="00F321E8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 понятии степенной функции с отрицательным целым показателем, о свойствах и графике функции</w:t>
            </w:r>
          </w:p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определять графики функций с четным и нечетным отрицательным целым показателем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 § 12, записать в тетради решение при</w:t>
            </w:r>
            <w:r>
              <w:rPr>
                <w:rFonts w:ascii="Times New Roman" w:hAnsi="Times New Roman"/>
              </w:rPr>
              <w:t xml:space="preserve">меров 1 и 2 .Решить № 332(б),  338 (б; г);  339(а), </w:t>
            </w:r>
            <w:r w:rsidRPr="001522AE">
              <w:rPr>
                <w:rFonts w:ascii="Times New Roman" w:hAnsi="Times New Roman"/>
              </w:rPr>
              <w:t xml:space="preserve"> 340 (б; в);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свойств функции  у=х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Start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B4FAD" w:rsidRPr="00CE59A1" w:rsidRDefault="008B4FAD" w:rsidP="008B4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строить графики степенных функций с любым показателем степени</w:t>
            </w:r>
          </w:p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Читать свойства по графику функции, строить графики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функций по описанным свойствам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§  12;  решить № 334 (в; г);  343; </w:t>
            </w:r>
            <w:r w:rsidRPr="001522AE">
              <w:rPr>
                <w:rFonts w:ascii="Times New Roman" w:hAnsi="Times New Roman"/>
              </w:rPr>
              <w:t xml:space="preserve"> 348 (а; б); </w:t>
            </w:r>
          </w:p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B4FAD" w:rsidRPr="00F92ECC" w:rsidRDefault="008B4FAD" w:rsidP="008B4F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ECC">
              <w:rPr>
                <w:rFonts w:ascii="Times New Roman" w:hAnsi="Times New Roman"/>
                <w:iCs/>
                <w:sz w:val="24"/>
                <w:szCs w:val="24"/>
              </w:rPr>
              <w:t xml:space="preserve">Функция </w:t>
            </w:r>
            <w:r w:rsidRPr="002441EC">
              <w:rPr>
                <w:rFonts w:ascii="Times New Roman" w:hAnsi="Times New Roman"/>
                <w:iCs/>
                <w:position w:val="-10"/>
                <w:sz w:val="24"/>
                <w:szCs w:val="24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pt;height:18.7pt" o:ole="">
                  <v:imagedata r:id="rId10" o:title=""/>
                </v:shape>
                <o:OLEObject Type="Embed" ProgID="Equation.3" ShapeID="_x0000_i1025" DrawAspect="Content" ObjectID="_1569658644" r:id="rId11"/>
              </w:object>
            </w:r>
            <w:r w:rsidRPr="00F92ECC">
              <w:rPr>
                <w:rFonts w:ascii="Times New Roman" w:hAnsi="Times New Roman"/>
                <w:iCs/>
                <w:sz w:val="24"/>
                <w:szCs w:val="24"/>
              </w:rPr>
              <w:t>, её свойства и график.</w:t>
            </w:r>
          </w:p>
        </w:tc>
        <w:tc>
          <w:tcPr>
            <w:tcW w:w="1701" w:type="dxa"/>
          </w:tcPr>
          <w:p w:rsidR="008B4FAD" w:rsidRPr="00681BAF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8B4FAD" w:rsidRPr="00B13607" w:rsidRDefault="008B4FAD" w:rsidP="008B4FAD">
            <w:pPr>
              <w:pStyle w:val="af"/>
              <w:rPr>
                <w:rFonts w:ascii="Times New Roman" w:hAnsi="Times New Roman"/>
              </w:rPr>
            </w:pPr>
            <w:r w:rsidRPr="00B13607">
              <w:rPr>
                <w:rFonts w:ascii="Times New Roman" w:hAnsi="Times New Roman"/>
                <w:i/>
                <w:spacing w:val="-6"/>
              </w:rPr>
              <w:t>Познавательные:</w:t>
            </w:r>
            <w:r w:rsidRPr="00B13607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B13607">
              <w:rPr>
                <w:rFonts w:ascii="Times New Roman" w:hAnsi="Times New Roman"/>
              </w:rPr>
      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</w:t>
            </w:r>
          </w:p>
          <w:p w:rsidR="008B4FAD" w:rsidRPr="00B13607" w:rsidRDefault="008B4FAD" w:rsidP="008B4FAD">
            <w:pPr>
              <w:pStyle w:val="af"/>
              <w:rPr>
                <w:rFonts w:ascii="Times New Roman" w:hAnsi="Times New Roman"/>
              </w:rPr>
            </w:pPr>
            <w:proofErr w:type="gramStart"/>
            <w:r w:rsidRPr="00B13607">
              <w:rPr>
                <w:rFonts w:ascii="Times New Roman" w:hAnsi="Times New Roman"/>
                <w:i/>
                <w:spacing w:val="-6"/>
              </w:rPr>
              <w:t>Коммуникативные</w:t>
            </w:r>
            <w:r w:rsidRPr="00B13607">
              <w:rPr>
                <w:rFonts w:ascii="Times New Roman" w:hAnsi="Times New Roman"/>
                <w:b/>
                <w:i/>
                <w:color w:val="000000" w:themeColor="text1"/>
              </w:rPr>
              <w:t xml:space="preserve">: </w:t>
            </w:r>
            <w:r w:rsidRPr="00B13607">
              <w:rPr>
                <w:rFonts w:ascii="Times New Roman" w:hAnsi="Times New Roman"/>
              </w:rPr>
              <w:t>понимая позицию другого, различать в его речи: мнение (точку зрения), доказательство (аргументы), факты; гипотезы, аксиомы, теории</w:t>
            </w:r>
            <w:proofErr w:type="gramEnd"/>
          </w:p>
          <w:p w:rsidR="008B4FAD" w:rsidRPr="00B13607" w:rsidRDefault="008B4FAD" w:rsidP="008B4FAD">
            <w:pPr>
              <w:rPr>
                <w:rFonts w:ascii="Times New Roman" w:hAnsi="Times New Roman" w:cs="Times New Roman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 xml:space="preserve">Регулятивные: </w:t>
            </w:r>
            <w:r w:rsidRPr="00B13607">
              <w:rPr>
                <w:rFonts w:ascii="Times New Roman" w:eastAsia="Times New Roman" w:hAnsi="Times New Roman" w:cs="Times New Roman"/>
              </w:rPr>
              <w:t xml:space="preserve">работая по предложенному или самостоятельно составленному плану, использовать наряду с </w:t>
            </w:r>
            <w:proofErr w:type="gramStart"/>
            <w:r w:rsidRPr="00B13607">
              <w:rPr>
                <w:rFonts w:ascii="Times New Roman" w:eastAsia="Times New Roman" w:hAnsi="Times New Roman" w:cs="Times New Roman"/>
              </w:rPr>
              <w:t>основными</w:t>
            </w:r>
            <w:proofErr w:type="gramEnd"/>
            <w:r w:rsidRPr="00B13607">
              <w:rPr>
                <w:rFonts w:ascii="Times New Roman" w:eastAsia="Times New Roman" w:hAnsi="Times New Roman" w:cs="Times New Roman"/>
              </w:rPr>
              <w:t xml:space="preserve"> и дополнительные средства (справочная литература, сложные приборы, компьютер)</w:t>
            </w: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кубическом корне, о вычислении значения из кубического корня. Уметь работать по заданному алгоритму</w:t>
            </w:r>
          </w:p>
        </w:tc>
        <w:tc>
          <w:tcPr>
            <w:tcW w:w="1559" w:type="dxa"/>
          </w:tcPr>
          <w:p w:rsidR="008B4FAD" w:rsidRPr="002441EC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§ 13 на с.</w:t>
            </w:r>
            <w:r>
              <w:rPr>
                <w:rFonts w:ascii="Times New Roman" w:hAnsi="Times New Roman"/>
              </w:rPr>
              <w:t xml:space="preserve"> 115–122; решить № 355 (в, г);  356 (в; г); 357 (в, г); </w:t>
            </w:r>
            <w:r w:rsidRPr="001522AE">
              <w:rPr>
                <w:rFonts w:ascii="Times New Roman" w:hAnsi="Times New Roman"/>
              </w:rPr>
              <w:t xml:space="preserve">358 (в; г); 361 (в, г)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B4FAD" w:rsidRPr="00F92ECC" w:rsidRDefault="008B4FAD" w:rsidP="008B4F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ECC">
              <w:rPr>
                <w:rFonts w:ascii="Times New Roman" w:hAnsi="Times New Roman"/>
                <w:iCs/>
                <w:sz w:val="24"/>
                <w:szCs w:val="24"/>
              </w:rPr>
              <w:t xml:space="preserve">Функция </w:t>
            </w:r>
            <w:r w:rsidRPr="002441EC">
              <w:rPr>
                <w:rFonts w:ascii="Times New Roman" w:hAnsi="Times New Roman"/>
                <w:iCs/>
                <w:position w:val="-10"/>
                <w:sz w:val="24"/>
                <w:szCs w:val="24"/>
              </w:rPr>
              <w:object w:dxaOrig="760" w:dyaOrig="380">
                <v:shape id="_x0000_i1026" type="#_x0000_t75" style="width:38.1pt;height:18.7pt" o:ole="">
                  <v:imagedata r:id="rId12" o:title=""/>
                </v:shape>
                <o:OLEObject Type="Embed" ProgID="Equation.3" ShapeID="_x0000_i1026" DrawAspect="Content" ObjectID="_1569658645" r:id="rId13"/>
              </w:object>
            </w:r>
            <w:r w:rsidRPr="00F92ECC">
              <w:rPr>
                <w:rFonts w:ascii="Times New Roman" w:hAnsi="Times New Roman"/>
                <w:iCs/>
                <w:sz w:val="24"/>
                <w:szCs w:val="24"/>
              </w:rPr>
              <w:t>, её свойства и график.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F321E8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строить график корня третий степени по таблице значений.</w:t>
            </w:r>
          </w:p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Воспроизводить изученную информацию с заданной степенью свернутости 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§ 13; решить № 363 (в, г);</w:t>
            </w:r>
            <w:r w:rsidRPr="001522AE">
              <w:rPr>
                <w:rFonts w:ascii="Times New Roman" w:hAnsi="Times New Roman"/>
              </w:rPr>
              <w:t xml:space="preserve"> 364 (в, г), </w:t>
            </w:r>
          </w:p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№8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«Функции  у=х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val="en-US"/>
              </w:rPr>
              <w:t>n</w:t>
            </w:r>
            <w:proofErr w:type="gramStart"/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є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), их свойства и графики».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</w:tcPr>
          <w:p w:rsidR="008B4FAD" w:rsidRPr="00B13607" w:rsidRDefault="008B4FAD" w:rsidP="008B4FAD">
            <w:pPr>
              <w:rPr>
                <w:rFonts w:ascii="Times New Roman" w:hAnsi="Times New Roman" w:cs="Times New Roman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Познавательные:</w:t>
            </w:r>
            <w:r w:rsidRPr="00B13607">
              <w:rPr>
                <w:rFonts w:ascii="Times New Roman" w:hAnsi="Times New Roman"/>
              </w:rPr>
              <w:t xml:space="preserve"> </w:t>
            </w:r>
            <w:r w:rsidRPr="00B13607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8B4FAD" w:rsidRPr="00B13607" w:rsidRDefault="008B4FAD" w:rsidP="008B4FAD">
            <w:pPr>
              <w:rPr>
                <w:rFonts w:ascii="Times New Roman" w:hAnsi="Times New Roman" w:cs="Times New Roman"/>
                <w:spacing w:val="-6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B13607">
              <w:t xml:space="preserve"> </w:t>
            </w:r>
            <w:r w:rsidRPr="00B13607">
              <w:rPr>
                <w:rFonts w:ascii="Times New Roman" w:hAnsi="Times New Roman" w:cs="Times New Roman"/>
                <w:spacing w:val="-6"/>
              </w:rPr>
              <w:t>Самостоятельно контролируют своё время и управляют им</w:t>
            </w:r>
          </w:p>
          <w:p w:rsidR="008B4FAD" w:rsidRPr="00B13607" w:rsidRDefault="008B4FAD" w:rsidP="008B4FAD">
            <w:pPr>
              <w:rPr>
                <w:rFonts w:ascii="Times New Roman" w:hAnsi="Times New Roman" w:cs="Times New Roman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Коммуникативные</w:t>
            </w:r>
            <w:r w:rsidRPr="00B136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 w:rsidRPr="00B13607">
              <w:t xml:space="preserve">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строить и описывать свойства элементарных функций;</w:t>
            </w:r>
          </w:p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Объяснить изученные положения  на самостоятельно подобранных примерах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41EC">
              <w:rPr>
                <w:rFonts w:ascii="Times New Roman" w:hAnsi="Times New Roman"/>
                <w:highlight w:val="yellow"/>
              </w:rPr>
              <w:t>повторить  § 3</w:t>
            </w:r>
            <w:proofErr w:type="gramStart"/>
            <w:r w:rsidRPr="002441EC">
              <w:rPr>
                <w:rFonts w:ascii="Times New Roman" w:hAnsi="Times New Roman"/>
                <w:highlight w:val="yellow"/>
              </w:rPr>
              <w:t xml:space="preserve">  ;</w:t>
            </w:r>
            <w:proofErr w:type="gramEnd"/>
            <w:r w:rsidRPr="002441EC">
              <w:rPr>
                <w:rFonts w:ascii="Times New Roman" w:hAnsi="Times New Roman"/>
                <w:highlight w:val="yellow"/>
              </w:rPr>
              <w:t xml:space="preserve">  решить № 14.15  (в, г);  № 14.19  (б);  № 14.26,  № 14.27 (б; в; г)  на с. 89–90 задачника.</w:t>
            </w:r>
          </w:p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F92ECC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CC">
              <w:rPr>
                <w:rFonts w:ascii="Times New Roman" w:hAnsi="Times New Roman" w:cs="Times New Roman"/>
                <w:sz w:val="24"/>
                <w:szCs w:val="24"/>
              </w:rPr>
              <w:t>Урок повторения и коррекции знаний. Работа над ошибками.</w:t>
            </w:r>
          </w:p>
        </w:tc>
        <w:tc>
          <w:tcPr>
            <w:tcW w:w="1701" w:type="dxa"/>
          </w:tcPr>
          <w:p w:rsidR="008B4FAD" w:rsidRPr="00123A97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4FAD" w:rsidRPr="00B13607" w:rsidRDefault="008B4FAD" w:rsidP="008B4FAD">
            <w:pPr>
              <w:rPr>
                <w:rFonts w:ascii="Times New Roman" w:eastAsia="Times New Roman" w:hAnsi="Times New Roman" w:cs="Times New Roman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Познавательные:</w:t>
            </w:r>
            <w:r w:rsidRPr="00B136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B13607">
              <w:rPr>
                <w:rFonts w:ascii="Times New Roman" w:eastAsia="Times New Roman" w:hAnsi="Times New Roman" w:cs="Times New Roman"/>
              </w:rPr>
              <w:t xml:space="preserve">выделять общее и частное, целое и часть, общее и различное в изучаемых объектах; классифицировать объекты </w:t>
            </w:r>
            <w:r w:rsidRPr="00B13607">
              <w:rPr>
                <w:rFonts w:ascii="Times New Roman" w:hAnsi="Times New Roman" w:cs="Times New Roman"/>
                <w:i/>
                <w:spacing w:val="-6"/>
              </w:rPr>
              <w:t xml:space="preserve">Регулятивные: </w:t>
            </w:r>
            <w:r w:rsidRPr="00B13607">
              <w:rPr>
                <w:rFonts w:ascii="Times New Roman" w:eastAsia="Times New Roman" w:hAnsi="Times New Roman" w:cs="Times New Roman"/>
              </w:rPr>
              <w:t>выполнение рабо</w:t>
            </w:r>
            <w:r w:rsidRPr="00B13607">
              <w:rPr>
                <w:rFonts w:ascii="Times New Roman" w:eastAsia="Times New Roman" w:hAnsi="Times New Roman" w:cs="Times New Roman"/>
              </w:rPr>
              <w:softHyphen/>
              <w:t>ты по предъявлен</w:t>
            </w:r>
            <w:r w:rsidRPr="00B13607">
              <w:rPr>
                <w:rFonts w:ascii="Times New Roman" w:eastAsia="Times New Roman" w:hAnsi="Times New Roman" w:cs="Times New Roman"/>
              </w:rPr>
              <w:softHyphen/>
              <w:t>ному алгоритму;</w:t>
            </w:r>
          </w:p>
          <w:p w:rsidR="008B4FAD" w:rsidRPr="00B13607" w:rsidRDefault="008B4FAD" w:rsidP="008B4FAD">
            <w:pPr>
              <w:rPr>
                <w:rFonts w:ascii="Times New Roman" w:eastAsia="Times New Roman" w:hAnsi="Times New Roman" w:cs="Times New Roman"/>
              </w:rPr>
            </w:pPr>
            <w:r w:rsidRPr="00B13607">
              <w:rPr>
                <w:rFonts w:ascii="Times New Roman" w:eastAsia="Times New Roman" w:hAnsi="Times New Roman" w:cs="Times New Roman"/>
              </w:rPr>
              <w:t xml:space="preserve">уметь сличать способ действия и его результат с заданным эталоном с целью обнаружения отклонений и отличий от </w:t>
            </w:r>
            <w:r w:rsidRPr="00B13607">
              <w:rPr>
                <w:rFonts w:ascii="Times New Roman" w:eastAsia="Times New Roman" w:hAnsi="Times New Roman" w:cs="Times New Roman"/>
              </w:rPr>
              <w:lastRenderedPageBreak/>
              <w:t>эталона;</w:t>
            </w:r>
          </w:p>
          <w:p w:rsidR="008B4FAD" w:rsidRPr="00B13607" w:rsidRDefault="008B4FAD" w:rsidP="008B4FAD">
            <w:pPr>
              <w:rPr>
                <w:rFonts w:ascii="Times New Roman" w:eastAsia="Times New Roman" w:hAnsi="Times New Roman" w:cs="Times New Roman"/>
              </w:rPr>
            </w:pPr>
            <w:r w:rsidRPr="00B13607">
              <w:rPr>
                <w:rFonts w:ascii="Times New Roman" w:eastAsia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сделанных ошибок;</w:t>
            </w:r>
          </w:p>
          <w:p w:rsidR="008B4FAD" w:rsidRPr="00B13607" w:rsidRDefault="008B4FAD" w:rsidP="008B4FAD">
            <w:pPr>
              <w:rPr>
                <w:rFonts w:ascii="Times New Roman" w:hAnsi="Times New Roman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Коммуникативные</w:t>
            </w:r>
            <w:r w:rsidRPr="00B136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: </w:t>
            </w:r>
            <w:r w:rsidRPr="00B13607">
              <w:rPr>
                <w:rFonts w:ascii="Times New Roman" w:eastAsia="Times New Roman" w:hAnsi="Times New Roman" w:cs="Times New Roman"/>
              </w:rPr>
              <w:t>ставить вопросы, обращаться за помощью;</w:t>
            </w:r>
            <w:r w:rsidRPr="00B13607">
              <w:rPr>
                <w:rFonts w:ascii="Times New Roman" w:hAnsi="Times New Roman"/>
              </w:rPr>
              <w:t xml:space="preserve"> </w:t>
            </w:r>
            <w:r w:rsidRPr="00B13607">
              <w:rPr>
                <w:rFonts w:ascii="Times New Roman" w:eastAsia="Times New Roman" w:hAnsi="Times New Roman" w:cs="Times New Roman"/>
              </w:rPr>
              <w:t>предлагать помощь и</w:t>
            </w:r>
            <w:r w:rsidRPr="00B13607">
              <w:rPr>
                <w:rFonts w:ascii="Calibri" w:eastAsia="Times New Roman" w:hAnsi="Calibri" w:cs="Times New Roman"/>
              </w:rPr>
              <w:t xml:space="preserve"> </w:t>
            </w:r>
            <w:r w:rsidRPr="00B13607">
              <w:rPr>
                <w:rFonts w:ascii="Times New Roman" w:eastAsia="Times New Roman" w:hAnsi="Times New Roman" w:cs="Times New Roman"/>
              </w:rPr>
              <w:t>сотрудничество</w:t>
            </w: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Уметь строить и описывать свойства элементарных функций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  по типу ОГЭ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292E9D">
        <w:tc>
          <w:tcPr>
            <w:tcW w:w="15134" w:type="dxa"/>
            <w:gridSpan w:val="8"/>
            <w:vAlign w:val="center"/>
          </w:tcPr>
          <w:p w:rsidR="008B4FAD" w:rsidRPr="00483642" w:rsidRDefault="008B4FAD" w:rsidP="008B4F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642">
              <w:rPr>
                <w:rFonts w:ascii="Times New Roman" w:hAnsi="Times New Roman" w:cs="Times New Roman"/>
                <w:b/>
                <w:i/>
              </w:rPr>
              <w:lastRenderedPageBreak/>
              <w:t>Арифметическая и геометрическая прогрессии (17ч)</w:t>
            </w: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последовательности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8B4FAD" w:rsidRPr="00CA6363" w:rsidRDefault="008B4FAD" w:rsidP="008B4F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A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особенности (ка</w:t>
            </w:r>
            <w:r w:rsidRPr="00CA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чества, признаки) разных объектов в процессе их рассматривания</w:t>
            </w: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Коммуникативные</w:t>
            </w: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CA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и групповой работы. </w:t>
            </w:r>
          </w:p>
          <w:p w:rsidR="008B4FAD" w:rsidRPr="00CA6363" w:rsidRDefault="008B4FAD" w:rsidP="008B4F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A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оценивать уровень владения учебным действием (отвечать на вопрос «что я не знаю и не умею?»). </w:t>
            </w:r>
          </w:p>
          <w:p w:rsidR="008B4FAD" w:rsidRPr="00123A97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spacing w:line="249" w:lineRule="atLeast"/>
              <w:ind w:right="-10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Иметь</w:t>
            </w:r>
            <w:r w:rsidRPr="001522AE">
              <w:rPr>
                <w:rFonts w:ascii="Times New Roman" w:hAnsi="Times New Roman"/>
                <w:iCs/>
              </w:rPr>
              <w:t xml:space="preserve"> представление о способах задания числовой последовательности. 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spacing w:line="249" w:lineRule="atLeast"/>
              <w:ind w:right="-10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определение числовой последовательности. 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spacing w:line="249" w:lineRule="atLeast"/>
              <w:ind w:right="-75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spacing w:line="249" w:lineRule="atLeast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задавать числовую последовательность аналитически, словесно, рекуррентно; 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spacing w:line="249" w:lineRule="atLeast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привести примеры числовых последовательностей; 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определять понятия, приводить доказательства; 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– объяснить изученные положения на самостоятельно подобранных конкретных примерах</w:t>
            </w:r>
          </w:p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материал на с. 124–133 у</w:t>
            </w:r>
            <w:r>
              <w:rPr>
                <w:rFonts w:ascii="Times New Roman" w:hAnsi="Times New Roman"/>
              </w:rPr>
              <w:t xml:space="preserve">чебника; решить № 377 (а; б); 378 (а; б);  380 (а; б); </w:t>
            </w:r>
            <w:r w:rsidRPr="001522AE">
              <w:rPr>
                <w:rFonts w:ascii="Times New Roman" w:hAnsi="Times New Roman"/>
              </w:rPr>
              <w:t xml:space="preserve"> 381</w:t>
            </w:r>
            <w:r>
              <w:rPr>
                <w:rFonts w:ascii="Times New Roman" w:hAnsi="Times New Roman"/>
              </w:rPr>
              <w:t xml:space="preserve"> (а; б); 382 (а; б); </w:t>
            </w:r>
            <w:r w:rsidRPr="001522AE">
              <w:rPr>
                <w:rFonts w:ascii="Times New Roman" w:hAnsi="Times New Roman"/>
              </w:rPr>
              <w:t>403 (б; г).</w:t>
            </w:r>
          </w:p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способы их задания.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8B4FAD" w:rsidRPr="00123A97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</w:rPr>
              <w:t xml:space="preserve">с.124-133; решить № </w:t>
            </w:r>
            <w:r>
              <w:rPr>
                <w:rFonts w:ascii="Times New Roman" w:hAnsi="Times New Roman"/>
              </w:rPr>
              <w:t xml:space="preserve">374;  385 (а; б); 386 (а; б);  379; </w:t>
            </w:r>
            <w:r w:rsidRPr="001522AE">
              <w:rPr>
                <w:rFonts w:ascii="Times New Roman" w:hAnsi="Times New Roman"/>
              </w:rPr>
              <w:t xml:space="preserve">396 (а; б);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CE59A1" w:rsidRDefault="008B4FAD" w:rsidP="008B4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vMerge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CA6363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из домашней к/</w:t>
            </w:r>
            <w:proofErr w:type="gramStart"/>
            <w:r w:rsidRPr="001522AE">
              <w:rPr>
                <w:rFonts w:ascii="Times New Roman" w:hAnsi="Times New Roman"/>
              </w:rPr>
              <w:t>р</w:t>
            </w:r>
            <w:proofErr w:type="gramEnd"/>
            <w:r w:rsidRPr="001522AE">
              <w:rPr>
                <w:rFonts w:ascii="Times New Roman" w:hAnsi="Times New Roman"/>
              </w:rPr>
              <w:t xml:space="preserve"> № 4 на с. 110–111 № 1, № 2 и № 3; по вариант</w:t>
            </w:r>
            <w:r>
              <w:rPr>
                <w:rFonts w:ascii="Times New Roman" w:hAnsi="Times New Roman"/>
              </w:rPr>
              <w:t xml:space="preserve">ам № 400 (а; б); </w:t>
            </w:r>
            <w:r w:rsidRPr="001522AE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1 (а; б);</w:t>
            </w:r>
            <w:r w:rsidRPr="001522AE">
              <w:rPr>
                <w:rFonts w:ascii="Times New Roman" w:hAnsi="Times New Roman"/>
              </w:rPr>
              <w:t xml:space="preserve"> 402 (а; б).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CE59A1" w:rsidRDefault="008B4FAD" w:rsidP="008B4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Иметь</w:t>
            </w:r>
            <w:r w:rsidRPr="001522AE">
              <w:rPr>
                <w:rFonts w:ascii="Times New Roman" w:hAnsi="Times New Roman"/>
                <w:iCs/>
              </w:rPr>
              <w:t xml:space="preserve"> представление о правиле задания арифметической прогрессии, формуле n-го члена арифметической прогрессии, формуле суммы членов конечной </w:t>
            </w:r>
            <w:r w:rsidRPr="001522AE">
              <w:rPr>
                <w:rFonts w:ascii="Times New Roman" w:hAnsi="Times New Roman"/>
                <w:iCs/>
              </w:rPr>
              <w:lastRenderedPageBreak/>
              <w:t>арифметической прогрессии.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правило </w:t>
            </w:r>
            <w:r w:rsidRPr="001522AE">
              <w:rPr>
                <w:rFonts w:ascii="Times New Roman" w:hAnsi="Times New Roman"/>
                <w:iCs/>
              </w:rPr>
              <w:br/>
              <w:t xml:space="preserve">и формулу n-го члена арифметической прогрессии, формулу суммы членов конечной арифметической прогрессии; характеристическое свойство арифметической прогрессии и применение его при решении математических задач. 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применять формулы при решении задач; </w:t>
            </w:r>
          </w:p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00C3C">
              <w:rPr>
                <w:rFonts w:ascii="Times New Roman" w:hAnsi="Times New Roman"/>
                <w:iCs/>
              </w:rPr>
              <w:t xml:space="preserve">– </w:t>
            </w:r>
            <w:r w:rsidRPr="001522AE">
              <w:rPr>
                <w:rFonts w:ascii="Times New Roman" w:hAnsi="Times New Roman"/>
                <w:iCs/>
              </w:rPr>
              <w:t>обосновывать суждения</w:t>
            </w:r>
          </w:p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BE6E16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изучить материал на с. 134–144 уч</w:t>
            </w:r>
            <w:r>
              <w:rPr>
                <w:rFonts w:ascii="Times New Roman" w:hAnsi="Times New Roman"/>
              </w:rPr>
              <w:t xml:space="preserve">ебника; решить № 409 </w:t>
            </w:r>
            <w:r>
              <w:rPr>
                <w:rFonts w:ascii="Times New Roman" w:hAnsi="Times New Roman"/>
              </w:rPr>
              <w:lastRenderedPageBreak/>
              <w:t xml:space="preserve">(а; б); 411;  419 (а; б); </w:t>
            </w:r>
            <w:r w:rsidRPr="001522AE">
              <w:rPr>
                <w:rFonts w:ascii="Times New Roman" w:hAnsi="Times New Roman"/>
              </w:rPr>
              <w:t xml:space="preserve">421 (а; б).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CA6363">
        <w:trPr>
          <w:trHeight w:val="1840"/>
        </w:trPr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CE59A1" w:rsidRDefault="008B4FAD" w:rsidP="008B4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402" w:type="dxa"/>
            <w:vMerge w:val="restart"/>
          </w:tcPr>
          <w:p w:rsidR="008B4FAD" w:rsidRPr="00CA6363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A636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приёмы решения задач;</w:t>
            </w:r>
          </w:p>
          <w:p w:rsidR="008B4FAD" w:rsidRPr="00CA6363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63">
              <w:rPr>
                <w:rFonts w:ascii="Times New Roman" w:hAnsi="Times New Roman" w:cs="Times New Roman"/>
                <w:sz w:val="24"/>
                <w:szCs w:val="24"/>
              </w:rPr>
              <w:t>моделировать условие, строить логическую цепочку рассуждений;</w:t>
            </w:r>
          </w:p>
          <w:p w:rsidR="008B4FAD" w:rsidRPr="00CA6363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6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контроль;</w:t>
            </w:r>
          </w:p>
          <w:p w:rsidR="008B4FAD" w:rsidRPr="00CA6363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Коммуникативные</w:t>
            </w: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6363">
              <w:rPr>
                <w:rFonts w:ascii="Times New Roman" w:hAnsi="Times New Roman" w:cs="Times New Roman"/>
                <w:sz w:val="24"/>
                <w:szCs w:val="24"/>
              </w:rPr>
              <w:t>совокупность умений самостоятельно организовывать учебное взаимодействие в группе (определять общие цели, договариваться друг с другом и т.д.)</w:t>
            </w:r>
          </w:p>
          <w:p w:rsidR="008B4FAD" w:rsidRPr="00CA6363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A6363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учителя и товарищей</w:t>
            </w:r>
          </w:p>
        </w:tc>
        <w:tc>
          <w:tcPr>
            <w:tcW w:w="3544" w:type="dxa"/>
            <w:vMerge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BE6E16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с. 138–139  решение пр</w:t>
            </w:r>
            <w:proofErr w:type="gramStart"/>
            <w:r w:rsidRPr="001522AE">
              <w:rPr>
                <w:rFonts w:ascii="Times New Roman" w:hAnsi="Times New Roman"/>
              </w:rPr>
              <w:t>и-</w:t>
            </w:r>
            <w:proofErr w:type="gramEnd"/>
            <w:r w:rsidRPr="001522AE">
              <w:rPr>
                <w:rFonts w:ascii="Times New Roman" w:hAnsi="Times New Roman"/>
              </w:rPr>
              <w:br/>
            </w:r>
            <w:proofErr w:type="spellStart"/>
            <w:r w:rsidRPr="001522AE">
              <w:rPr>
                <w:rFonts w:ascii="Times New Roman" w:hAnsi="Times New Roman"/>
              </w:rPr>
              <w:t>меров</w:t>
            </w:r>
            <w:proofErr w:type="spellEnd"/>
            <w:r w:rsidRPr="001522AE">
              <w:rPr>
                <w:rFonts w:ascii="Times New Roman" w:hAnsi="Times New Roman"/>
              </w:rPr>
              <w:t xml:space="preserve"> 4 и 5 и записать реш</w:t>
            </w:r>
            <w:r>
              <w:rPr>
                <w:rFonts w:ascii="Times New Roman" w:hAnsi="Times New Roman"/>
              </w:rPr>
              <w:t xml:space="preserve">ения в тетрадь;  решить №414;  422 (а; б); 424 (а); 426(а); </w:t>
            </w:r>
            <w:r w:rsidRPr="001522AE">
              <w:rPr>
                <w:rFonts w:ascii="Times New Roman" w:hAnsi="Times New Roman"/>
              </w:rPr>
              <w:t>435.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7250EA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 по  учебнику  материал  на с. 142–143 и записать в тетради решение примеров 7 и 8; решить № 438 (а; б) – 440 (а; б); № 442 (а; б);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Формула суммы членов конечной арифметической прогрессии.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8B4FAD" w:rsidRPr="00CA6363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A6363">
              <w:rPr>
                <w:rFonts w:ascii="Times New Roman" w:hAnsi="Times New Roman" w:cs="Times New Roman"/>
                <w:sz w:val="24"/>
                <w:szCs w:val="24"/>
              </w:rPr>
              <w:t>совокупность умений по использованию математических знаний для решения различных математических задач и оценки полученных результатов</w:t>
            </w:r>
          </w:p>
          <w:p w:rsidR="008B4FAD" w:rsidRPr="00CA6363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Коммуникативные</w:t>
            </w: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6363">
              <w:rPr>
                <w:rFonts w:ascii="Times New Roman" w:hAnsi="Times New Roman" w:cs="Times New Roman"/>
                <w:sz w:val="24"/>
                <w:szCs w:val="24"/>
              </w:rPr>
              <w:t>отстаивая свою точку зрения, приводить аргументы, подтверждая их фактами;  в дискуссии уметь выдвинуть контраргументы</w:t>
            </w:r>
          </w:p>
          <w:p w:rsidR="008B4FAD" w:rsidRPr="00F321E8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A636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(индивидуально или в группе) </w:t>
            </w:r>
            <w:r w:rsidRPr="00CA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решения проблемы (выполнения проекта)</w:t>
            </w:r>
          </w:p>
        </w:tc>
        <w:tc>
          <w:tcPr>
            <w:tcW w:w="3544" w:type="dxa"/>
            <w:vMerge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59" w:type="dxa"/>
          </w:tcPr>
          <w:p w:rsidR="008B4FAD" w:rsidRPr="00BE6E16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447 (а); 448; </w:t>
            </w:r>
            <w:r w:rsidRPr="001522AE">
              <w:rPr>
                <w:rFonts w:ascii="Times New Roman" w:hAnsi="Times New Roman"/>
              </w:rPr>
              <w:t xml:space="preserve"> 453 (а; в); 441(а; б); 452 (в).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Характеристическое свойство арифметической прогрессии.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8B4FAD" w:rsidRPr="00CE59A1" w:rsidRDefault="008B4FAD" w:rsidP="008B4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Иметь</w:t>
            </w:r>
            <w:r w:rsidRPr="001522AE">
              <w:rPr>
                <w:rFonts w:ascii="Times New Roman" w:hAnsi="Times New Roman"/>
                <w:iCs/>
              </w:rPr>
              <w:t xml:space="preserve"> представление о правиле задания арифметической прогрессии, формуле n-го члена арифметической прогрессии, формуле суммы членов конечной арифметической прогрессии.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правило </w:t>
            </w:r>
            <w:r w:rsidRPr="001522AE">
              <w:rPr>
                <w:rFonts w:ascii="Times New Roman" w:hAnsi="Times New Roman"/>
                <w:iCs/>
              </w:rPr>
              <w:br/>
              <w:t xml:space="preserve">и формулу n-го члена арифметической прогрессии, формулу суммы членов конечной арифметической прогрессии; </w:t>
            </w:r>
            <w:r w:rsidRPr="001522AE">
              <w:rPr>
                <w:rFonts w:ascii="Times New Roman" w:hAnsi="Times New Roman"/>
                <w:iCs/>
              </w:rPr>
              <w:lastRenderedPageBreak/>
              <w:t xml:space="preserve">характеристическое свойство арифметической прогрессии и применение его при решении математических задач. 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применять формулы при решении задач; </w:t>
            </w:r>
          </w:p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iCs/>
                <w:lang w:val="en-US"/>
              </w:rPr>
              <w:t xml:space="preserve">– </w:t>
            </w:r>
            <w:r w:rsidRPr="001522AE">
              <w:rPr>
                <w:rFonts w:ascii="Times New Roman" w:hAnsi="Times New Roman"/>
                <w:iCs/>
              </w:rPr>
              <w:t>обосновывать суждения</w:t>
            </w:r>
          </w:p>
        </w:tc>
        <w:tc>
          <w:tcPr>
            <w:tcW w:w="1559" w:type="dxa"/>
          </w:tcPr>
          <w:p w:rsidR="008B4FAD" w:rsidRPr="00BE6E16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изучить материал на с. 134–144 у</w:t>
            </w:r>
            <w:r>
              <w:rPr>
                <w:rFonts w:ascii="Times New Roman" w:hAnsi="Times New Roman"/>
              </w:rPr>
              <w:t xml:space="preserve">чебника; решить № 409 (а; б); 411; 419 (а; б); </w:t>
            </w:r>
            <w:r w:rsidRPr="001522AE">
              <w:rPr>
                <w:rFonts w:ascii="Times New Roman" w:hAnsi="Times New Roman"/>
              </w:rPr>
              <w:t xml:space="preserve">421 (а; б).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CE59A1" w:rsidRDefault="008B4FAD" w:rsidP="008B4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vMerge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CA6363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по учебнику на с. 138–139  </w:t>
            </w:r>
            <w:r w:rsidRPr="001522AE">
              <w:rPr>
                <w:rFonts w:ascii="Times New Roman" w:hAnsi="Times New Roman"/>
              </w:rPr>
              <w:lastRenderedPageBreak/>
              <w:t>решение пр</w:t>
            </w:r>
            <w:proofErr w:type="gramStart"/>
            <w:r w:rsidRPr="001522AE">
              <w:rPr>
                <w:rFonts w:ascii="Times New Roman" w:hAnsi="Times New Roman"/>
              </w:rPr>
              <w:t>и-</w:t>
            </w:r>
            <w:proofErr w:type="gramEnd"/>
            <w:r w:rsidRPr="001522AE">
              <w:rPr>
                <w:rFonts w:ascii="Times New Roman" w:hAnsi="Times New Roman"/>
              </w:rPr>
              <w:br/>
            </w:r>
            <w:proofErr w:type="spellStart"/>
            <w:r w:rsidRPr="001522AE">
              <w:rPr>
                <w:rFonts w:ascii="Times New Roman" w:hAnsi="Times New Roman"/>
              </w:rPr>
              <w:t>меров</w:t>
            </w:r>
            <w:proofErr w:type="spellEnd"/>
            <w:r w:rsidRPr="001522AE">
              <w:rPr>
                <w:rFonts w:ascii="Times New Roman" w:hAnsi="Times New Roman"/>
              </w:rPr>
              <w:t xml:space="preserve"> 4 и 5 и записать решения в тетрадь;  решить №414; </w:t>
            </w:r>
            <w:r>
              <w:rPr>
                <w:rFonts w:ascii="Times New Roman" w:hAnsi="Times New Roman"/>
              </w:rPr>
              <w:t xml:space="preserve"> № 422 (а; б);</w:t>
            </w:r>
            <w:r>
              <w:rPr>
                <w:rFonts w:ascii="Times New Roman" w:hAnsi="Times New Roman"/>
              </w:rPr>
              <w:br/>
              <w:t>№ 424 (а);  426(а);</w:t>
            </w:r>
            <w:r w:rsidRPr="001522AE">
              <w:rPr>
                <w:rFonts w:ascii="Times New Roman" w:hAnsi="Times New Roman"/>
              </w:rPr>
              <w:t xml:space="preserve"> 435.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B4FAD" w:rsidRPr="00B13607" w:rsidRDefault="008B4FAD" w:rsidP="008B4FAD">
            <w:pPr>
              <w:pStyle w:val="af"/>
              <w:rPr>
                <w:rFonts w:ascii="Times New Roman" w:hAnsi="Times New Roman"/>
              </w:rPr>
            </w:pPr>
            <w:r w:rsidRPr="00B13607">
              <w:rPr>
                <w:rFonts w:ascii="Times New Roman" w:hAnsi="Times New Roman"/>
                <w:i/>
                <w:spacing w:val="-6"/>
              </w:rPr>
              <w:t>Познавательные:</w:t>
            </w:r>
            <w:r w:rsidRPr="00B13607">
              <w:rPr>
                <w:rFonts w:ascii="Times New Roman" w:hAnsi="Times New Roman"/>
              </w:rPr>
              <w:t xml:space="preserve"> умеют выдвигать гипотезы при решении учебных задач и понимать необходимость их проверки; понимают и используют наглядность в решении учебных задач.</w:t>
            </w:r>
          </w:p>
          <w:p w:rsidR="008B4FAD" w:rsidRPr="00B13607" w:rsidRDefault="008B4FAD" w:rsidP="008B4FAD">
            <w:pPr>
              <w:pStyle w:val="af"/>
              <w:rPr>
                <w:rFonts w:ascii="Times New Roman" w:hAnsi="Times New Roman"/>
              </w:rPr>
            </w:pPr>
            <w:proofErr w:type="gramStart"/>
            <w:r w:rsidRPr="00B13607">
              <w:rPr>
                <w:rFonts w:ascii="Times New Roman" w:hAnsi="Times New Roman"/>
                <w:i/>
                <w:spacing w:val="-6"/>
              </w:rPr>
              <w:t>Регулятивные</w:t>
            </w:r>
            <w:proofErr w:type="gramEnd"/>
            <w:r w:rsidRPr="00B13607">
              <w:rPr>
                <w:rFonts w:ascii="Times New Roman" w:hAnsi="Times New Roman"/>
                <w:i/>
                <w:spacing w:val="-6"/>
              </w:rPr>
              <w:t>:</w:t>
            </w:r>
            <w:r w:rsidRPr="00B13607">
              <w:rPr>
                <w:rFonts w:ascii="Times New Roman" w:hAnsi="Times New Roman"/>
                <w:b/>
              </w:rPr>
              <w:t xml:space="preserve"> </w:t>
            </w:r>
            <w:r w:rsidRPr="00B13607">
              <w:rPr>
                <w:rFonts w:ascii="Times New Roman" w:hAnsi="Times New Roman"/>
              </w:rPr>
              <w:t>проявляют познавательный интерес к изучению предмета.</w:t>
            </w:r>
          </w:p>
          <w:p w:rsidR="008B4FAD" w:rsidRPr="00B13607" w:rsidRDefault="008B4FAD" w:rsidP="008B4FAD">
            <w:pPr>
              <w:rPr>
                <w:rFonts w:ascii="Times New Roman" w:hAnsi="Times New Roman" w:cs="Times New Roman"/>
              </w:rPr>
            </w:pPr>
            <w:proofErr w:type="gramStart"/>
            <w:r w:rsidRPr="00B13607">
              <w:rPr>
                <w:rFonts w:ascii="Times New Roman" w:hAnsi="Times New Roman" w:cs="Times New Roman"/>
                <w:i/>
                <w:spacing w:val="-6"/>
              </w:rPr>
              <w:t>Коммуникативные</w:t>
            </w:r>
            <w:proofErr w:type="gramEnd"/>
            <w:r w:rsidRPr="00B136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: </w:t>
            </w:r>
            <w:r w:rsidRPr="00B13607">
              <w:rPr>
                <w:rFonts w:ascii="Times New Roman" w:eastAsia="Times New Roman" w:hAnsi="Times New Roman" w:cs="Times New Roman"/>
              </w:rPr>
              <w:t>умеют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3544" w:type="dxa"/>
            <w:vMerge w:val="restart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правило </w:t>
            </w:r>
            <w:r w:rsidRPr="001522AE">
              <w:rPr>
                <w:rFonts w:ascii="Times New Roman" w:hAnsi="Times New Roman"/>
                <w:iCs/>
              </w:rPr>
              <w:br/>
              <w:t>и формулу n-го члена геометрической прогрессии, формулу суммы членов конечной геометрической прогрессии; характеристическое свойство геометрической прогрессии и применение его при решении математических задач.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– применять формулы при решении задач;</w:t>
            </w:r>
          </w:p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t>– объяснить изученные положения на самостоятельно подобранных конкретных примерах</w:t>
            </w:r>
          </w:p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материал учебника на с.</w:t>
            </w:r>
            <w:r>
              <w:rPr>
                <w:rFonts w:ascii="Times New Roman" w:hAnsi="Times New Roman"/>
              </w:rPr>
              <w:t xml:space="preserve"> 145–149; решить № 483 (а; б);  487 (а; г); 488(а; в); </w:t>
            </w:r>
            <w:r w:rsidRPr="001522AE">
              <w:rPr>
                <w:rFonts w:ascii="Times New Roman" w:hAnsi="Times New Roman"/>
              </w:rPr>
              <w:t>490 (а; б).</w:t>
            </w:r>
          </w:p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- го члена геометрической прогрессии.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8B4FAD" w:rsidRPr="007D098E" w:rsidRDefault="008B4FAD" w:rsidP="008B4FAD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rStyle w:val="FontStyle60"/>
                <w:sz w:val="24"/>
                <w:szCs w:val="24"/>
              </w:rPr>
            </w:pPr>
            <w:proofErr w:type="gramStart"/>
            <w:r w:rsidRPr="00A825A4">
              <w:rPr>
                <w:i/>
                <w:spacing w:val="-6"/>
              </w:rPr>
              <w:t>Познавательные</w:t>
            </w:r>
            <w:proofErr w:type="gramEnd"/>
            <w:r w:rsidRPr="00A825A4">
              <w:rPr>
                <w:i/>
                <w:spacing w:val="-6"/>
              </w:rPr>
              <w:t>:</w:t>
            </w:r>
            <w:r>
              <w:t xml:space="preserve"> </w:t>
            </w:r>
            <w:r w:rsidRPr="007D098E">
              <w:rPr>
                <w:rStyle w:val="FontStyle60"/>
                <w:sz w:val="24"/>
                <w:szCs w:val="24"/>
              </w:rPr>
              <w:t>отражение в письменной форме своих решений;</w:t>
            </w:r>
          </w:p>
          <w:p w:rsidR="008B4FAD" w:rsidRPr="007D098E" w:rsidRDefault="008B4FAD" w:rsidP="008B4FAD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rStyle w:val="FontStyle60"/>
                <w:sz w:val="24"/>
                <w:szCs w:val="24"/>
              </w:rPr>
            </w:pPr>
            <w:r w:rsidRPr="007D098E">
              <w:rPr>
                <w:rStyle w:val="FontStyle60"/>
                <w:sz w:val="24"/>
                <w:szCs w:val="24"/>
              </w:rPr>
              <w:t>осуществлять поиск необходимой информации для выполнения проблемных заданий с использованием учебной литературы;</w:t>
            </w:r>
          </w:p>
          <w:p w:rsidR="008B4FAD" w:rsidRPr="007D098E" w:rsidRDefault="008B4FAD" w:rsidP="008B4FAD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rStyle w:val="FontStyle60"/>
                <w:sz w:val="24"/>
                <w:szCs w:val="24"/>
              </w:rPr>
            </w:pPr>
            <w:r w:rsidRPr="00A825A4">
              <w:rPr>
                <w:i/>
                <w:spacing w:val="-6"/>
              </w:rPr>
              <w:t>Коммуникативные</w:t>
            </w:r>
            <w:r w:rsidRPr="006B25E3">
              <w:rPr>
                <w:b/>
                <w:i/>
                <w:color w:val="000000" w:themeColor="text1"/>
              </w:rPr>
              <w:t>: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7D098E">
              <w:rPr>
                <w:bCs/>
              </w:rPr>
              <w:t xml:space="preserve">учиться </w:t>
            </w:r>
            <w:proofErr w:type="gramStart"/>
            <w:r w:rsidRPr="007D098E">
              <w:rPr>
                <w:bCs/>
              </w:rPr>
              <w:t>критично</w:t>
            </w:r>
            <w:proofErr w:type="gramEnd"/>
            <w:r w:rsidRPr="007D098E">
              <w:rPr>
                <w:bCs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8B4FAD" w:rsidRPr="007D098E" w:rsidRDefault="008B4FAD" w:rsidP="008B4FAD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rStyle w:val="FontStyle60"/>
                <w:sz w:val="24"/>
                <w:szCs w:val="24"/>
              </w:rPr>
            </w:pPr>
            <w:r w:rsidRPr="00A825A4">
              <w:rPr>
                <w:i/>
                <w:spacing w:val="-6"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 w:rsidRPr="007D098E">
              <w:rPr>
                <w:rStyle w:val="FontStyle60"/>
                <w:sz w:val="24"/>
                <w:szCs w:val="24"/>
              </w:rPr>
              <w:t>моделировать условия;</w:t>
            </w:r>
          </w:p>
          <w:p w:rsidR="008B4FAD" w:rsidRPr="007D098E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8E">
              <w:rPr>
                <w:rStyle w:val="FontStyle60"/>
                <w:rFonts w:eastAsia="Times New Roman"/>
                <w:sz w:val="24"/>
                <w:szCs w:val="24"/>
              </w:rPr>
              <w:t>строить логическую цепочку рассуждений</w:t>
            </w:r>
          </w:p>
        </w:tc>
        <w:tc>
          <w:tcPr>
            <w:tcW w:w="3544" w:type="dxa"/>
            <w:vMerge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BE6E16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выполнить номера с 4 по  7  из  домашней  контрольной  работы,  № 4  на  с. 110–111  </w:t>
            </w:r>
            <w:r>
              <w:rPr>
                <w:rFonts w:ascii="Times New Roman" w:hAnsi="Times New Roman"/>
              </w:rPr>
              <w:t xml:space="preserve">решить по  вариантам № 489 (а; б),  496 (а; б) </w:t>
            </w:r>
            <w:r w:rsidRPr="001522AE">
              <w:rPr>
                <w:rFonts w:ascii="Times New Roman" w:hAnsi="Times New Roman"/>
              </w:rPr>
              <w:t xml:space="preserve">497(а; б).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членов геометрической 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402" w:type="dxa"/>
            <w:vMerge/>
          </w:tcPr>
          <w:p w:rsidR="008B4FAD" w:rsidRPr="007250EA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 № 501 (а; в);  502 (а; б);  503 (а; б);  </w:t>
            </w:r>
            <w:r>
              <w:rPr>
                <w:rFonts w:ascii="Times New Roman" w:hAnsi="Times New Roman"/>
              </w:rPr>
              <w:lastRenderedPageBreak/>
              <w:t>522 (а);</w:t>
            </w:r>
            <w:r w:rsidRPr="001522AE">
              <w:rPr>
                <w:rFonts w:ascii="Times New Roman" w:hAnsi="Times New Roman"/>
              </w:rPr>
              <w:t xml:space="preserve">514 (а). </w:t>
            </w:r>
          </w:p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Характеристическое свойство геометрической прогрессии.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8B4FAD" w:rsidRPr="007250EA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BE6E16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№ 506 (в; г);  507, </w:t>
            </w:r>
            <w:r w:rsidRPr="001522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504(б); </w:t>
            </w:r>
            <w:r w:rsidRPr="001522AE">
              <w:rPr>
                <w:rFonts w:ascii="Times New Roman" w:hAnsi="Times New Roman"/>
              </w:rPr>
              <w:t xml:space="preserve">510.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7250EA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материал на с. 145–150 учебника; решить домашнюю контрольную работу № 4 номера 8, 9 и 10 на с. 110–111 задачника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7250EA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«Прогрессии».</w:t>
            </w:r>
          </w:p>
        </w:tc>
        <w:tc>
          <w:tcPr>
            <w:tcW w:w="1701" w:type="dxa"/>
          </w:tcPr>
          <w:p w:rsidR="008B4FAD" w:rsidRPr="00681BAF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</w:tcPr>
          <w:p w:rsidR="008B4FAD" w:rsidRPr="00B13607" w:rsidRDefault="008B4FAD" w:rsidP="008B4FAD">
            <w:pPr>
              <w:pStyle w:val="af"/>
              <w:rPr>
                <w:rFonts w:ascii="Times New Roman" w:hAnsi="Times New Roman"/>
              </w:rPr>
            </w:pPr>
            <w:r w:rsidRPr="00B13607">
              <w:rPr>
                <w:rFonts w:ascii="Times New Roman" w:hAnsi="Times New Roman"/>
                <w:i/>
                <w:spacing w:val="-6"/>
              </w:rPr>
              <w:t>Познавательные:</w:t>
            </w:r>
            <w:r w:rsidRPr="00B13607">
              <w:rPr>
                <w:rFonts w:ascii="Times New Roman" w:hAnsi="Times New Roman"/>
              </w:rPr>
              <w:t xml:space="preserve"> Совокупность умений по работе с информацией, в том числе и с различными математическими текстами</w:t>
            </w:r>
          </w:p>
          <w:p w:rsidR="008B4FAD" w:rsidRPr="00B13607" w:rsidRDefault="008B4FAD" w:rsidP="008B4FAD">
            <w:pPr>
              <w:pStyle w:val="af"/>
              <w:rPr>
                <w:rFonts w:ascii="Times New Roman" w:hAnsi="Times New Roman"/>
              </w:rPr>
            </w:pPr>
            <w:r w:rsidRPr="00B13607">
              <w:rPr>
                <w:rFonts w:ascii="Times New Roman" w:hAnsi="Times New Roman"/>
                <w:i/>
                <w:spacing w:val="-6"/>
              </w:rPr>
              <w:t>Коммуникативные</w:t>
            </w:r>
            <w:r w:rsidRPr="00B13607">
              <w:rPr>
                <w:rFonts w:ascii="Times New Roman" w:hAnsi="Times New Roman"/>
                <w:b/>
                <w:i/>
                <w:color w:val="000000" w:themeColor="text1"/>
              </w:rPr>
              <w:t xml:space="preserve">: </w:t>
            </w:r>
            <w:r w:rsidRPr="00B13607">
              <w:rPr>
                <w:rFonts w:ascii="Times New Roman" w:hAnsi="Times New Roman"/>
              </w:rPr>
              <w:t>уметь взглянуть на ситуацию с иной позиции и договариваться с людьми иных позиций</w:t>
            </w:r>
          </w:p>
          <w:p w:rsidR="008B4FAD" w:rsidRPr="00B13607" w:rsidRDefault="008B4FAD" w:rsidP="008B4FAD">
            <w:pPr>
              <w:rPr>
                <w:rFonts w:ascii="Times New Roman" w:hAnsi="Times New Roman" w:cs="Times New Roman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B13607">
              <w:rPr>
                <w:rFonts w:ascii="Times New Roman" w:hAnsi="Times New Roman"/>
                <w:b/>
              </w:rPr>
              <w:t xml:space="preserve"> </w:t>
            </w:r>
            <w:r w:rsidRPr="00B13607">
              <w:rPr>
                <w:rFonts w:ascii="Times New Roman" w:eastAsia="Times New Roman" w:hAnsi="Times New Roman" w:cs="Times New Roman"/>
              </w:rPr>
              <w:t>уметь оценить степень успешности своей индивидуальной образовательной деятельности</w:t>
            </w:r>
          </w:p>
        </w:tc>
        <w:tc>
          <w:tcPr>
            <w:tcW w:w="354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spacing w:line="264" w:lineRule="atLeast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spacing w:line="264" w:lineRule="atLeast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задания на применение свойств арифметической </w:t>
            </w:r>
            <w:r w:rsidRPr="001522AE">
              <w:rPr>
                <w:rFonts w:ascii="Times New Roman" w:hAnsi="Times New Roman"/>
                <w:iCs/>
              </w:rPr>
              <w:br/>
              <w:t xml:space="preserve">и геометрической прогрессии; </w:t>
            </w:r>
          </w:p>
          <w:p w:rsidR="008B4FAD" w:rsidRPr="001522AE" w:rsidRDefault="008B4FAD" w:rsidP="008B4FAD">
            <w:pPr>
              <w:autoSpaceDE w:val="0"/>
              <w:autoSpaceDN w:val="0"/>
              <w:adjustRightInd w:val="0"/>
              <w:spacing w:line="264" w:lineRule="atLeast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владеть навыками самоанализа и самоконтроля; </w:t>
            </w:r>
          </w:p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t>– владеть навыками контроля и оценки своей деятельности</w:t>
            </w:r>
          </w:p>
        </w:tc>
        <w:tc>
          <w:tcPr>
            <w:tcW w:w="1559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134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Контрольная работа № 11 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теме «Прогрессии».</w:t>
            </w:r>
          </w:p>
        </w:tc>
        <w:tc>
          <w:tcPr>
            <w:tcW w:w="1701" w:type="dxa"/>
          </w:tcPr>
          <w:p w:rsidR="008B4FAD" w:rsidRPr="00681BAF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</w:tcPr>
          <w:p w:rsidR="008B4FAD" w:rsidRPr="00B13607" w:rsidRDefault="008B4FAD" w:rsidP="008B4FAD">
            <w:pPr>
              <w:rPr>
                <w:rFonts w:ascii="Times New Roman" w:hAnsi="Times New Roman" w:cs="Times New Roman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Познавательные:</w:t>
            </w:r>
            <w:r w:rsidRPr="00B13607">
              <w:rPr>
                <w:rFonts w:ascii="Times New Roman" w:hAnsi="Times New Roman"/>
              </w:rPr>
              <w:t xml:space="preserve"> </w:t>
            </w:r>
            <w:r w:rsidRPr="00B13607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8B4FAD" w:rsidRPr="00B13607" w:rsidRDefault="008B4FAD" w:rsidP="008B4FAD">
            <w:pPr>
              <w:rPr>
                <w:rFonts w:ascii="Times New Roman" w:hAnsi="Times New Roman" w:cs="Times New Roman"/>
                <w:spacing w:val="-6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Регулятивные:</w:t>
            </w:r>
            <w:r w:rsidRPr="00B13607">
              <w:t xml:space="preserve"> </w:t>
            </w:r>
            <w:r w:rsidRPr="00B13607">
              <w:rPr>
                <w:rFonts w:ascii="Times New Roman" w:hAnsi="Times New Roman" w:cs="Times New Roman"/>
                <w:spacing w:val="-6"/>
              </w:rPr>
              <w:t>Самостоятельно контролируют своё время и управляют им</w:t>
            </w:r>
          </w:p>
          <w:p w:rsidR="008B4FAD" w:rsidRPr="00B13607" w:rsidRDefault="008B4FAD" w:rsidP="008B4FAD">
            <w:pPr>
              <w:rPr>
                <w:rFonts w:ascii="Times New Roman" w:hAnsi="Times New Roman" w:cs="Times New Roman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Коммуникативные</w:t>
            </w:r>
            <w:r w:rsidRPr="00B136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 w:rsidRPr="00B13607">
              <w:t xml:space="preserve">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B13607">
              <w:rPr>
                <w:rFonts w:ascii="Times New Roman" w:hAnsi="Times New Roman" w:cs="Times New Roman"/>
                <w:color w:val="000000" w:themeColor="text1"/>
              </w:rPr>
              <w:lastRenderedPageBreak/>
              <w:t>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Уметь систематизировать знания по теме прогрессии</w:t>
            </w:r>
          </w:p>
        </w:tc>
        <w:tc>
          <w:tcPr>
            <w:tcW w:w="1559" w:type="dxa"/>
          </w:tcPr>
          <w:p w:rsidR="008B4FAD" w:rsidRPr="004042ED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</w:tcPr>
          <w:p w:rsidR="008B4FAD" w:rsidRPr="004042ED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 w:rsidRPr="00B13607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2126" w:type="dxa"/>
          </w:tcPr>
          <w:p w:rsidR="008B4FAD" w:rsidRPr="00A40AF8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8B4FAD" w:rsidRPr="00E53E5D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E5D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-обобщающий</w:t>
            </w:r>
          </w:p>
        </w:tc>
        <w:tc>
          <w:tcPr>
            <w:tcW w:w="3402" w:type="dxa"/>
            <w:vMerge w:val="restart"/>
          </w:tcPr>
          <w:p w:rsidR="008B4FAD" w:rsidRPr="00B13607" w:rsidRDefault="008B4FAD" w:rsidP="008B4F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13607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1"/>
              </w:rPr>
              <w:t>Коммуникативные:</w:t>
            </w:r>
            <w:r w:rsidRPr="00B136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 w:rsidRPr="00B13607">
              <w:rPr>
                <w:rFonts w:ascii="Times New Roman" w:eastAsia="Times New Roman" w:hAnsi="Times New Roman"/>
                <w:color w:val="000000"/>
                <w:spacing w:val="-1"/>
              </w:rPr>
              <w:t>планировать об</w:t>
            </w:r>
            <w:r w:rsidRPr="00B13607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B13607">
              <w:rPr>
                <w:rFonts w:ascii="Times New Roman" w:eastAsia="Times New Roman" w:hAnsi="Times New Roman"/>
                <w:color w:val="000000"/>
                <w:spacing w:val="3"/>
              </w:rPr>
              <w:t xml:space="preserve">щие способы работы. </w:t>
            </w:r>
          </w:p>
          <w:p w:rsidR="008B4FAD" w:rsidRPr="00B13607" w:rsidRDefault="008B4FAD" w:rsidP="008B4FAD">
            <w:pPr>
              <w:rPr>
                <w:rFonts w:ascii="Times New Roman" w:hAnsi="Times New Roman" w:cs="Times New Roman"/>
              </w:rPr>
            </w:pPr>
            <w:r w:rsidRPr="00B13607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1"/>
              </w:rPr>
              <w:t>Регулятивные:</w:t>
            </w:r>
            <w:r w:rsidRPr="00B136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 w:rsidRPr="00B13607">
              <w:rPr>
                <w:rFonts w:ascii="Times New Roman" w:eastAsia="Times New Roman" w:hAnsi="Times New Roman"/>
                <w:color w:val="000000"/>
                <w:spacing w:val="-1"/>
              </w:rPr>
              <w:t>сличать способ и ре</w:t>
            </w:r>
            <w:r w:rsidRPr="00B13607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B13607">
              <w:rPr>
                <w:rFonts w:ascii="Times New Roman" w:eastAsia="Times New Roman" w:hAnsi="Times New Roman"/>
                <w:color w:val="000000"/>
                <w:spacing w:val="2"/>
              </w:rPr>
              <w:t xml:space="preserve">зультат своих действий с заданным </w:t>
            </w:r>
            <w:r w:rsidRPr="00B13607">
              <w:rPr>
                <w:rFonts w:ascii="Times New Roman" w:eastAsia="Times New Roman" w:hAnsi="Times New Roman"/>
                <w:color w:val="000000"/>
                <w:spacing w:val="3"/>
              </w:rPr>
              <w:t xml:space="preserve">эталоном, обнаруживать отклонения </w:t>
            </w:r>
            <w:r w:rsidRPr="00B13607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 отличия от эталона. </w:t>
            </w:r>
            <w:r w:rsidRPr="00B13607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B13607">
              <w:rPr>
                <w:rFonts w:ascii="Times New Roman" w:eastAsia="Times New Roman" w:hAnsi="Times New Roman"/>
                <w:color w:val="000000"/>
                <w:spacing w:val="-1"/>
              </w:rPr>
              <w:t>осознанно и произ</w:t>
            </w:r>
            <w:r w:rsidRPr="00B13607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B13607">
              <w:rPr>
                <w:rFonts w:ascii="Times New Roman" w:eastAsia="Times New Roman" w:hAnsi="Times New Roman"/>
                <w:color w:val="000000"/>
                <w:spacing w:val="3"/>
              </w:rPr>
              <w:t>вольно строить речевые высказыва</w:t>
            </w:r>
            <w:r w:rsidRPr="00B13607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B13607">
              <w:rPr>
                <w:rFonts w:ascii="Times New Roman" w:eastAsia="Times New Roman" w:hAnsi="Times New Roman"/>
                <w:color w:val="000000"/>
                <w:spacing w:val="4"/>
              </w:rPr>
              <w:t>ния в устной и письменной форме</w:t>
            </w:r>
          </w:p>
        </w:tc>
        <w:tc>
          <w:tcPr>
            <w:tcW w:w="3544" w:type="dxa"/>
          </w:tcPr>
          <w:p w:rsidR="008B4FAD" w:rsidRPr="00E53E5D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4042ED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ED"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134" w:type="dxa"/>
          </w:tcPr>
          <w:p w:rsidR="008B4FAD" w:rsidRPr="004042ED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13607" w:rsidRDefault="00B13607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0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6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8B4FAD" w:rsidRDefault="00B13607" w:rsidP="008B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377187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F8">
              <w:rPr>
                <w:rFonts w:ascii="Times New Roman" w:hAnsi="Times New Roman" w:cs="Times New Roman"/>
                <w:sz w:val="24"/>
                <w:szCs w:val="24"/>
              </w:rPr>
              <w:t>Разбор и решение тестов по типу ОГЭ</w:t>
            </w:r>
          </w:p>
          <w:p w:rsidR="008B4FAD" w:rsidRPr="00A40AF8" w:rsidRDefault="00B65897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4FAD" w:rsidRPr="00681BAF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4FAD" w:rsidRPr="00A40AF8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E53E5D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AB2C83"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377187" w:rsidRPr="00A825A4" w:rsidTr="00597202">
        <w:tc>
          <w:tcPr>
            <w:tcW w:w="534" w:type="dxa"/>
            <w:vAlign w:val="center"/>
          </w:tcPr>
          <w:p w:rsidR="00377187" w:rsidRDefault="00B13607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0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B13607" w:rsidRPr="00B13607" w:rsidRDefault="00B13607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</w:tcPr>
          <w:p w:rsidR="00377187" w:rsidRPr="00A40AF8" w:rsidRDefault="00377187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187" w:rsidRPr="00681BAF" w:rsidRDefault="00377187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187" w:rsidRPr="00A40AF8" w:rsidRDefault="00377187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377187" w:rsidRPr="00E53E5D" w:rsidRDefault="00377187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187" w:rsidRPr="00AB2C83" w:rsidRDefault="00377187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187" w:rsidRDefault="00377187" w:rsidP="008B4FAD"/>
        </w:tc>
        <w:tc>
          <w:tcPr>
            <w:tcW w:w="1134" w:type="dxa"/>
            <w:vAlign w:val="center"/>
          </w:tcPr>
          <w:p w:rsidR="00377187" w:rsidRPr="00A825A4" w:rsidRDefault="00377187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377187" w:rsidRPr="00A825A4" w:rsidTr="00597202">
        <w:tc>
          <w:tcPr>
            <w:tcW w:w="534" w:type="dxa"/>
            <w:vAlign w:val="center"/>
          </w:tcPr>
          <w:p w:rsidR="00377187" w:rsidRPr="00B65897" w:rsidRDefault="00377187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187" w:rsidRPr="00A40AF8" w:rsidRDefault="00377187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187" w:rsidRPr="00681BAF" w:rsidRDefault="00377187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187" w:rsidRPr="00A40AF8" w:rsidRDefault="00377187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377187" w:rsidRPr="00E53E5D" w:rsidRDefault="00377187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187" w:rsidRPr="00AB2C83" w:rsidRDefault="00377187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187" w:rsidRDefault="00377187" w:rsidP="008B4FAD"/>
        </w:tc>
        <w:tc>
          <w:tcPr>
            <w:tcW w:w="1134" w:type="dxa"/>
            <w:vAlign w:val="center"/>
          </w:tcPr>
          <w:p w:rsidR="00377187" w:rsidRPr="00A825A4" w:rsidRDefault="00377187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292E9D">
        <w:tc>
          <w:tcPr>
            <w:tcW w:w="15134" w:type="dxa"/>
            <w:gridSpan w:val="8"/>
            <w:vAlign w:val="center"/>
          </w:tcPr>
          <w:p w:rsidR="008B4FAD" w:rsidRPr="00FB6A59" w:rsidRDefault="008B4FAD" w:rsidP="008B4F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6A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Элементы комбинаторики и теории вероятностей (14ч)</w:t>
            </w:r>
          </w:p>
        </w:tc>
      </w:tr>
      <w:tr w:rsidR="008B4FAD" w:rsidRPr="00A825A4" w:rsidTr="00292E9D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vAlign w:val="center"/>
          </w:tcPr>
          <w:p w:rsidR="008B4FAD" w:rsidRPr="00787B48" w:rsidRDefault="008B4FAD" w:rsidP="008B4FA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1701" w:type="dxa"/>
          </w:tcPr>
          <w:p w:rsidR="008B4FAD" w:rsidRPr="00681BAF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8B4FAD" w:rsidRPr="0045536F" w:rsidRDefault="008B4FAD" w:rsidP="008B4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3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выделение-формулирование познавательной цели; логически</w:t>
            </w:r>
            <w:proofErr w:type="gramStart"/>
            <w:r w:rsidRPr="0045536F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55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формулирование проблемы, решение проблемы, построение логической цепи рассуждений; доказательство; рефлексия</w:t>
            </w:r>
          </w:p>
          <w:p w:rsidR="008B4FAD" w:rsidRPr="0045536F" w:rsidRDefault="008B4FAD" w:rsidP="008B4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Коммуникативные</w:t>
            </w: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5536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других, управлять поведением партнера, принимать точку зрения партнера</w:t>
            </w:r>
          </w:p>
          <w:p w:rsidR="008B4FAD" w:rsidRPr="000D4B42" w:rsidRDefault="008B4FAD" w:rsidP="008B4FAD">
            <w:pPr>
              <w:pStyle w:val="af0"/>
              <w:tabs>
                <w:tab w:val="left" w:pos="540"/>
              </w:tabs>
              <w:ind w:left="20" w:right="60"/>
              <w:rPr>
                <w:sz w:val="24"/>
              </w:rPr>
            </w:pPr>
            <w:proofErr w:type="gramStart"/>
            <w:r w:rsidRPr="00A825A4">
              <w:rPr>
                <w:i/>
                <w:spacing w:val="-6"/>
                <w:sz w:val="24"/>
              </w:rPr>
              <w:t>Регулятивные:</w:t>
            </w:r>
            <w:r>
              <w:rPr>
                <w:b/>
                <w:sz w:val="24"/>
              </w:rPr>
              <w:t xml:space="preserve"> </w:t>
            </w:r>
            <w:r w:rsidRPr="0045536F">
              <w:rPr>
                <w:sz w:val="24"/>
              </w:rPr>
              <w:t>целеполагание,</w:t>
            </w:r>
            <w:r>
              <w:rPr>
                <w:sz w:val="24"/>
              </w:rPr>
              <w:t xml:space="preserve"> </w:t>
            </w:r>
            <w:r w:rsidRPr="0045536F">
              <w:rPr>
                <w:sz w:val="24"/>
              </w:rPr>
              <w:t>контроль учебной деятельности</w:t>
            </w:r>
            <w:proofErr w:type="gramEnd"/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понятии перебора вариантов.</w:t>
            </w:r>
          </w:p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приводить примеры.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§ 18 на с. 181–191 учебника; решить № 553 (в, г), 554 (в, г), 555 (г), 556, 557,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292E9D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  <w:vAlign w:val="center"/>
          </w:tcPr>
          <w:p w:rsidR="008B4FAD" w:rsidRPr="00787B48" w:rsidRDefault="008B4FAD" w:rsidP="008B4FA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Комбинаторные задачи. Правило умножения</w:t>
            </w:r>
            <w:proofErr w:type="gramStart"/>
            <w:r w:rsidRPr="00787B4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8B4FAD" w:rsidRPr="007250EA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Знать, как построить дерево возможных вариантов для небольшого количества вариантов.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материал § 18 решить № 560 (в; г), 571, 572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292E9D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6" w:type="dxa"/>
            <w:vAlign w:val="center"/>
          </w:tcPr>
          <w:p w:rsidR="008B4FAD" w:rsidRPr="00787B48" w:rsidRDefault="008B4FAD" w:rsidP="008B4FA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Понятие факториала и перестановки</w:t>
            </w:r>
          </w:p>
        </w:tc>
        <w:tc>
          <w:tcPr>
            <w:tcW w:w="1701" w:type="dxa"/>
          </w:tcPr>
          <w:p w:rsidR="008B4FAD" w:rsidRPr="00681BAF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8B4FAD" w:rsidRPr="0045536F" w:rsidRDefault="008B4FAD" w:rsidP="008B4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45536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структуризировать</w:t>
            </w:r>
            <w:proofErr w:type="spellEnd"/>
            <w:r w:rsidRPr="00455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знания, выбор наиболее эффективных </w:t>
            </w:r>
            <w:r w:rsidRPr="004553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способов решения задач, рефлексия способов и условий действия</w:t>
            </w:r>
          </w:p>
          <w:p w:rsidR="008B4FAD" w:rsidRPr="0045536F" w:rsidRDefault="008B4FAD" w:rsidP="008B4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Коммуникативные</w:t>
            </w:r>
            <w:proofErr w:type="gramEnd"/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553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партнера, контроль, коррекция, оценка действий партнера</w:t>
            </w:r>
          </w:p>
          <w:p w:rsidR="008B4FAD" w:rsidRPr="0045536F" w:rsidRDefault="008B4FAD" w:rsidP="008B4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Регулятивные</w:t>
            </w:r>
            <w:proofErr w:type="gramEnd"/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45536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прогнозирование, контроль, оценка, коррекция</w:t>
            </w:r>
          </w:p>
          <w:p w:rsidR="008B4FAD" w:rsidRPr="007250EA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теоретические знания при решении задач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 § 18  решить № 564 (а; б), 565 (г), 575(в; г), 574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292E9D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126" w:type="dxa"/>
            <w:vAlign w:val="center"/>
          </w:tcPr>
          <w:p w:rsidR="008B4FAD" w:rsidRPr="00787B48" w:rsidRDefault="008B4FAD" w:rsidP="008B4FAD">
            <w:pPr>
              <w:rPr>
                <w:rFonts w:ascii="Times New Roman" w:hAnsi="Times New Roman"/>
                <w:sz w:val="24"/>
                <w:szCs w:val="24"/>
              </w:rPr>
            </w:pPr>
            <w:r w:rsidRPr="00E6632C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4FAD" w:rsidRPr="00B27E86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292E9D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126" w:type="dxa"/>
            <w:vAlign w:val="center"/>
          </w:tcPr>
          <w:p w:rsidR="008B4FAD" w:rsidRPr="00787B48" w:rsidRDefault="008B4FAD" w:rsidP="008B4FA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Статис</w:t>
            </w:r>
            <w:r>
              <w:rPr>
                <w:rFonts w:ascii="Times New Roman" w:hAnsi="Times New Roman"/>
                <w:sz w:val="24"/>
                <w:szCs w:val="24"/>
              </w:rPr>
              <w:t>тика- дизайн информации. Группи</w:t>
            </w:r>
            <w:r w:rsidRPr="00787B48">
              <w:rPr>
                <w:rFonts w:ascii="Times New Roman" w:hAnsi="Times New Roman"/>
                <w:sz w:val="24"/>
                <w:szCs w:val="24"/>
              </w:rPr>
              <w:t>ровка информации. Общий ряд данных. Кратность варианты измерения.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B4FAD" w:rsidRPr="0043756D" w:rsidRDefault="008B4FAD" w:rsidP="008B4FAD">
            <w:pPr>
              <w:pStyle w:val="af"/>
              <w:rPr>
                <w:rStyle w:val="FontStyle60"/>
                <w:sz w:val="24"/>
                <w:szCs w:val="24"/>
              </w:rPr>
            </w:pPr>
            <w:r w:rsidRPr="00A825A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: </w:t>
            </w:r>
            <w:r w:rsidRPr="0043756D">
              <w:rPr>
                <w:rStyle w:val="FontStyle60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8B4FAD" w:rsidRPr="0043756D" w:rsidRDefault="008B4FAD" w:rsidP="008B4FAD">
            <w:pPr>
              <w:pStyle w:val="af"/>
              <w:rPr>
                <w:rStyle w:val="FontStyle60"/>
                <w:sz w:val="24"/>
                <w:szCs w:val="24"/>
              </w:rPr>
            </w:pPr>
            <w:r w:rsidRPr="00A825A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Коммуникативные</w:t>
            </w:r>
            <w:r w:rsidRPr="006B25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3756D">
              <w:rPr>
                <w:rStyle w:val="FontStyle60"/>
                <w:sz w:val="24"/>
                <w:szCs w:val="24"/>
              </w:rPr>
              <w:t>использовать речь для регуляции своего действия;</w:t>
            </w:r>
          </w:p>
          <w:p w:rsidR="008B4FAD" w:rsidRPr="0043756D" w:rsidRDefault="008B4FAD" w:rsidP="008B4FAD">
            <w:pPr>
              <w:pStyle w:val="af"/>
              <w:rPr>
                <w:rStyle w:val="FontStyle60"/>
                <w:sz w:val="24"/>
                <w:szCs w:val="24"/>
              </w:rPr>
            </w:pPr>
            <w:r w:rsidRPr="0043756D">
              <w:rPr>
                <w:rStyle w:val="FontStyle60"/>
                <w:sz w:val="24"/>
                <w:szCs w:val="24"/>
              </w:rPr>
              <w:t>адекватно воспринимать предложения учителя, товарищей по исправлению допущенных ошибок;</w:t>
            </w:r>
          </w:p>
          <w:p w:rsidR="008B4FAD" w:rsidRPr="00E6632C" w:rsidRDefault="008B4FAD" w:rsidP="008B4FA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825A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: </w:t>
            </w:r>
            <w:r w:rsidRPr="0043756D">
              <w:rPr>
                <w:rStyle w:val="FontStyle60"/>
                <w:sz w:val="24"/>
                <w:szCs w:val="24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об основных понятиях статического исследования, приводить примеры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 § 19  на  с.  191–192  </w:t>
            </w:r>
            <w:r>
              <w:rPr>
                <w:rFonts w:ascii="Times New Roman" w:hAnsi="Times New Roman"/>
              </w:rPr>
              <w:t xml:space="preserve">учебника;  решить № 577, №579,  585 (в, г), </w:t>
            </w:r>
            <w:r w:rsidRPr="001522AE">
              <w:rPr>
                <w:rFonts w:ascii="Times New Roman" w:hAnsi="Times New Roman"/>
              </w:rPr>
              <w:t xml:space="preserve"> 587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292E9D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  <w:vAlign w:val="center"/>
          </w:tcPr>
          <w:p w:rsidR="008B4FAD" w:rsidRPr="00787B48" w:rsidRDefault="008B4FAD" w:rsidP="008B4F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iCs/>
                <w:sz w:val="24"/>
                <w:szCs w:val="24"/>
              </w:rPr>
              <w:t>Табличное и графическое представление информации. Частота варианты. Полигон распределения данных.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8B4FAD" w:rsidRDefault="008B4FAD" w:rsidP="008B4FAD">
            <w:pPr>
              <w:pStyle w:val="af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A825A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45536F">
              <w:rPr>
                <w:rFonts w:ascii="Times New Roman" w:hAnsi="Times New Roman"/>
                <w:sz w:val="24"/>
                <w:szCs w:val="24"/>
              </w:rPr>
              <w:t>приводить примеры в ка</w:t>
            </w:r>
            <w:r w:rsidRPr="0045536F">
              <w:rPr>
                <w:rFonts w:ascii="Times New Roman" w:hAnsi="Times New Roman"/>
                <w:sz w:val="24"/>
                <w:szCs w:val="24"/>
              </w:rPr>
              <w:softHyphen/>
              <w:t>честве доказательства выдвигаемых положений</w:t>
            </w:r>
            <w:r w:rsidRPr="00A825A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8B4FAD" w:rsidRPr="0045536F" w:rsidRDefault="008B4FAD" w:rsidP="008B4FA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5A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Коммуникативные</w:t>
            </w:r>
            <w:r w:rsidRPr="006B25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5536F">
              <w:rPr>
                <w:rFonts w:ascii="Times New Roman" w:hAnsi="Times New Roman"/>
                <w:sz w:val="24"/>
                <w:szCs w:val="24"/>
              </w:rPr>
              <w:t>обмениваться знаниями между одноклассниками для принятия эф</w:t>
            </w:r>
            <w:r w:rsidRPr="0045536F">
              <w:rPr>
                <w:rFonts w:ascii="Times New Roman" w:hAnsi="Times New Roman"/>
                <w:sz w:val="24"/>
                <w:szCs w:val="24"/>
              </w:rPr>
              <w:softHyphen/>
              <w:t xml:space="preserve">фективных совместных решений. </w:t>
            </w:r>
            <w:proofErr w:type="gramEnd"/>
          </w:p>
          <w:p w:rsidR="008B4FAD" w:rsidRPr="0045536F" w:rsidRDefault="008B4FAD" w:rsidP="008B4FA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825A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Регулятивные:</w:t>
            </w:r>
            <w:r>
              <w:rPr>
                <w:b/>
                <w:sz w:val="24"/>
              </w:rPr>
              <w:t xml:space="preserve"> </w:t>
            </w:r>
            <w:r w:rsidRPr="0045536F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45536F">
              <w:rPr>
                <w:rFonts w:ascii="Times New Roman" w:hAnsi="Times New Roman"/>
                <w:sz w:val="24"/>
                <w:szCs w:val="24"/>
              </w:rPr>
              <w:lastRenderedPageBreak/>
              <w:t>постановку учеб</w:t>
            </w:r>
            <w:r w:rsidRPr="0045536F">
              <w:rPr>
                <w:rFonts w:ascii="Times New Roman" w:hAnsi="Times New Roman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8B4FAD" w:rsidRPr="0045536F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Иметь представление о группировке информации. Уметь отбирать и структурировать материал, использовать для решения познавательных задач справочную информацию.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 §  19  на  с. 191–193  решить  </w:t>
            </w:r>
            <w:r w:rsidRPr="001522AE">
              <w:rPr>
                <w:rFonts w:ascii="Times New Roman" w:hAnsi="Times New Roman"/>
              </w:rPr>
              <w:br/>
              <w:t>№ 590 (в; г), 591(а; б; в), 582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</w:tcPr>
          <w:p w:rsidR="008B4FAD" w:rsidRPr="00787B48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Гистограмма. Числовые </w:t>
            </w:r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характеристики данных измерения</w:t>
            </w:r>
            <w:proofErr w:type="gramStart"/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.(</w:t>
            </w:r>
            <w:proofErr w:type="gramEnd"/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размах, мода, среднее)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7250EA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Иметь представление о простейших числовых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характеристиках информации, полученной при проведении эксперимента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  № 593, № 589 (в), № 595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126" w:type="dxa"/>
          </w:tcPr>
          <w:p w:rsidR="008B4FAD" w:rsidRPr="00787B48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Простейшие вероятностные задачи. Событи</w:t>
            </w:r>
            <w:proofErr w:type="gramStart"/>
            <w:r w:rsidRPr="00787B4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787B48">
              <w:rPr>
                <w:rFonts w:ascii="Times New Roman" w:hAnsi="Times New Roman"/>
                <w:sz w:val="24"/>
                <w:szCs w:val="24"/>
              </w:rPr>
              <w:t>случайное, достоверное, невозможное).</w:t>
            </w:r>
          </w:p>
        </w:tc>
        <w:tc>
          <w:tcPr>
            <w:tcW w:w="1701" w:type="dxa"/>
          </w:tcPr>
          <w:p w:rsidR="008B4FAD" w:rsidRPr="00681BAF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8B4FAD" w:rsidRPr="0045536F" w:rsidRDefault="008B4FAD" w:rsidP="008B4FA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825A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45536F">
              <w:rPr>
                <w:rFonts w:ascii="Times New Roman" w:hAnsi="Times New Roman"/>
                <w:sz w:val="24"/>
                <w:szCs w:val="24"/>
              </w:rPr>
              <w:t>осуществлять контроль правильности своих действий; формировать навыки применения полученных знаний в быту</w:t>
            </w:r>
          </w:p>
          <w:p w:rsidR="008B4FAD" w:rsidRPr="0045536F" w:rsidRDefault="008B4FAD" w:rsidP="008B4FA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825A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Коммуникативные</w:t>
            </w:r>
            <w:r w:rsidRPr="006B25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5536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коммуника</w:t>
            </w:r>
            <w:r w:rsidRPr="004553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тивные действия, направленные на структу</w:t>
            </w:r>
            <w:r w:rsidRPr="004553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рирование информации по данной теме.</w:t>
            </w:r>
          </w:p>
          <w:p w:rsidR="008B4FAD" w:rsidRPr="007250EA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Регулятивные</w:t>
            </w:r>
            <w:proofErr w:type="gramEnd"/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5536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прогнозирование, контроль, оценка, коррекция</w:t>
            </w: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об основных видах случайных событий: достоверное, невозможное, несовместимое событие</w:t>
            </w:r>
          </w:p>
        </w:tc>
        <w:tc>
          <w:tcPr>
            <w:tcW w:w="1559" w:type="dxa"/>
          </w:tcPr>
          <w:p w:rsidR="008B4FAD" w:rsidRPr="00B27E86" w:rsidRDefault="008B4FAD" w:rsidP="008B4F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 материал  § 20  </w:t>
            </w:r>
            <w:proofErr w:type="gramStart"/>
            <w:r w:rsidRPr="001522AE">
              <w:rPr>
                <w:rFonts w:ascii="Times New Roman" w:hAnsi="Times New Roman"/>
              </w:rPr>
              <w:t>на</w:t>
            </w:r>
            <w:proofErr w:type="gramEnd"/>
            <w:r w:rsidRPr="001522AE">
              <w:rPr>
                <w:rFonts w:ascii="Times New Roman" w:hAnsi="Times New Roman"/>
              </w:rPr>
              <w:t xml:space="preserve">  с. 207решить № 598 (б; г); № 608 (б; г); № 609; № 611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8B4FAD" w:rsidRPr="00787B48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Классическая вероятностная схема. </w:t>
            </w:r>
          </w:p>
          <w:p w:rsidR="008B4FAD" w:rsidRPr="00787B48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Противоположные события. Несовместные события. Вероятность суммы двух событий. Вероятность противоположного события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7250EA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событии, противоположном данному событию, о сумме двух случайных событий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решить № 599 (б; г); № 600 (б; г); № 601; № 602 (б; г);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B4FAD" w:rsidRPr="00787B48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Решение примеров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B48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8B4FAD" w:rsidRPr="00CF5C66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CF5C66">
              <w:rPr>
                <w:rFonts w:ascii="Times New Roman" w:hAnsi="Times New Roman" w:cs="Times New Roman"/>
                <w:sz w:val="24"/>
                <w:szCs w:val="24"/>
              </w:rPr>
              <w:t>Совокупность умений по работе с информацией, в том числе и с различными математическими текстами</w:t>
            </w:r>
          </w:p>
          <w:p w:rsidR="008B4FAD" w:rsidRPr="00CF5C66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Коммуникативные</w:t>
            </w: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F5C66">
              <w:rPr>
                <w:rFonts w:ascii="Times New Roman" w:hAnsi="Times New Roman" w:cs="Times New Roman"/>
                <w:sz w:val="24"/>
                <w:szCs w:val="24"/>
              </w:rPr>
              <w:t>уметь взглянуть на ситуацию с иной позиции и договариваться с людьми иных позиций</w:t>
            </w:r>
          </w:p>
          <w:p w:rsidR="008B4FAD" w:rsidRPr="007250EA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Регулятивные:</w:t>
            </w:r>
            <w:r w:rsidRPr="00CF5C66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оценить степень успешности своей </w:t>
            </w:r>
            <w:r w:rsidRPr="00CF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образовательной деятельности</w:t>
            </w: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Уметь вычислять достоверное, невозможное, несовместимые события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§ 20 на с. 207–209; решить № 606 (б; г); № 617; № 605; № 614; № 616 (а; г)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6" w:type="dxa"/>
          </w:tcPr>
          <w:p w:rsidR="008B4FAD" w:rsidRPr="00787B48" w:rsidRDefault="008B4FAD" w:rsidP="008B4FA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7B48">
              <w:rPr>
                <w:rFonts w:ascii="Times New Roman" w:hAnsi="Times New Roman" w:cs="Times New Roman"/>
              </w:rPr>
              <w:t>Экспериментальные данные и вероятности событий</w:t>
            </w:r>
            <w:proofErr w:type="gramStart"/>
            <w:r w:rsidRPr="00787B4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B4FAD" w:rsidRPr="00787B48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B4FAD" w:rsidRPr="00681BAF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7250EA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модели реальности, о статической устойчивости и о статической вероятности события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§ 21; решить №619 (в; г); 620 (б; г); 621 (а; б); 623; </w:t>
            </w:r>
            <w:r w:rsidRPr="001522AE">
              <w:rPr>
                <w:rFonts w:ascii="Times New Roman" w:hAnsi="Times New Roman"/>
              </w:rPr>
              <w:lastRenderedPageBreak/>
              <w:t>принести игральные кубики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126" w:type="dxa"/>
          </w:tcPr>
          <w:p w:rsidR="008B4FAD" w:rsidRPr="00787B48" w:rsidRDefault="008B4FAD" w:rsidP="008B4FAD">
            <w:pPr>
              <w:pStyle w:val="ParagraphStyle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787B48">
              <w:rPr>
                <w:rFonts w:ascii="Times New Roman" w:eastAsia="Times New Roman" w:hAnsi="Times New Roman"/>
                <w:color w:val="000000"/>
                <w:lang w:eastAsia="ar-SA"/>
              </w:rPr>
              <w:t>Статическая вероятность</w:t>
            </w:r>
          </w:p>
        </w:tc>
        <w:tc>
          <w:tcPr>
            <w:tcW w:w="1701" w:type="dxa"/>
          </w:tcPr>
          <w:p w:rsidR="008B4FAD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представления об эмпирических испытаниях, о частотных таблицах</w:t>
            </w:r>
          </w:p>
        </w:tc>
        <w:tc>
          <w:tcPr>
            <w:tcW w:w="1559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решить № 625 (б; г); № 627; № 622 (в; г) </w:t>
            </w:r>
          </w:p>
        </w:tc>
        <w:tc>
          <w:tcPr>
            <w:tcW w:w="1134" w:type="dxa"/>
          </w:tcPr>
          <w:p w:rsidR="008B4FAD" w:rsidRPr="001522AE" w:rsidRDefault="008B4FAD" w:rsidP="008B4FAD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Контрольная работа №12 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теме «События, вероятности, статистическая обработка данных».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</w:tcPr>
          <w:p w:rsidR="008B4FAD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98E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  <w:p w:rsidR="008B4FAD" w:rsidRDefault="008B4FAD" w:rsidP="008B4F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7D09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Самостоятельно контролируют своё время и управляют им</w:t>
            </w:r>
          </w:p>
          <w:p w:rsidR="008B4FAD" w:rsidRPr="007D098E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Коммуникативные</w:t>
            </w: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>
              <w:t xml:space="preserve"> </w:t>
            </w:r>
            <w:r w:rsidRPr="007D0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  <w:vMerge w:val="restart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86"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теоретические знания при решении задач по теме «Элементы вероятности»</w:t>
            </w:r>
          </w:p>
        </w:tc>
        <w:tc>
          <w:tcPr>
            <w:tcW w:w="1559" w:type="dxa"/>
          </w:tcPr>
          <w:p w:rsidR="008B4FAD" w:rsidRPr="00F539A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A4"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134" w:type="dxa"/>
          </w:tcPr>
          <w:p w:rsidR="008B4FAD" w:rsidRPr="00F539A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решение тестов по типу ОГЭ</w:t>
            </w:r>
          </w:p>
        </w:tc>
        <w:tc>
          <w:tcPr>
            <w:tcW w:w="1701" w:type="dxa"/>
          </w:tcPr>
          <w:p w:rsidR="008B4FAD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8B4FAD" w:rsidRPr="00E6632C" w:rsidRDefault="008B4FAD" w:rsidP="008B4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Совокупность умений по работе с информацией, в том числе и с различными математическими текстами</w:t>
            </w:r>
          </w:p>
          <w:p w:rsidR="008B4FAD" w:rsidRPr="00E6632C" w:rsidRDefault="008B4FAD" w:rsidP="008B4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Коммуникативные</w:t>
            </w:r>
            <w:r w:rsidRPr="006B2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>
              <w:t xml:space="preserve"> </w:t>
            </w:r>
            <w:r w:rsidRPr="00E66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взглянуть на ситуацию с иной позиции и договариваться с людьми иных позиций</w:t>
            </w:r>
          </w:p>
          <w:p w:rsidR="008B4FAD" w:rsidRPr="00E6632C" w:rsidRDefault="008B4FAD" w:rsidP="008B4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E66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оценить степень успешности своей индивидуальной образовательной деятельности</w:t>
            </w:r>
          </w:p>
        </w:tc>
        <w:tc>
          <w:tcPr>
            <w:tcW w:w="3544" w:type="dxa"/>
            <w:vMerge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A5332A"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решение тестов по типу ОГЭ</w:t>
            </w:r>
          </w:p>
        </w:tc>
        <w:tc>
          <w:tcPr>
            <w:tcW w:w="1701" w:type="dxa"/>
          </w:tcPr>
          <w:p w:rsidR="008B4FAD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A5332A"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292E9D">
        <w:tc>
          <w:tcPr>
            <w:tcW w:w="15134" w:type="dxa"/>
            <w:gridSpan w:val="8"/>
            <w:vAlign w:val="center"/>
          </w:tcPr>
          <w:p w:rsidR="008B4FAD" w:rsidRPr="00A825A4" w:rsidRDefault="008B4FAD" w:rsidP="008B4FAD">
            <w:pPr>
              <w:jc w:val="center"/>
              <w:rPr>
                <w:rFonts w:ascii="Times New Roman" w:hAnsi="Times New Roman" w:cs="Times New Roman"/>
              </w:rPr>
            </w:pPr>
            <w:r w:rsidRPr="0058100D">
              <w:rPr>
                <w:rFonts w:ascii="Times New Roman" w:hAnsi="Times New Roman" w:cs="Times New Roman"/>
                <w:b/>
                <w:i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(15 часов)</w:t>
            </w: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  <w:vMerge w:val="restart"/>
          </w:tcPr>
          <w:p w:rsidR="008B4FAD" w:rsidRPr="00B13607" w:rsidRDefault="008B4FAD" w:rsidP="008B4FAD">
            <w:pPr>
              <w:rPr>
                <w:rFonts w:ascii="Times New Roman" w:hAnsi="Times New Roman"/>
              </w:rPr>
            </w:pPr>
            <w:r w:rsidRPr="00B13607">
              <w:rPr>
                <w:rFonts w:ascii="Times New Roman" w:hAnsi="Times New Roman" w:cs="Times New Roman"/>
                <w:i/>
                <w:spacing w:val="-6"/>
              </w:rPr>
              <w:t>Познавательные:</w:t>
            </w:r>
            <w:r w:rsidRPr="00B13607">
              <w:rPr>
                <w:rFonts w:ascii="Times New Roman" w:hAnsi="Times New Roman"/>
              </w:rPr>
              <w:t xml:space="preserve"> </w:t>
            </w:r>
          </w:p>
          <w:p w:rsidR="008B4FAD" w:rsidRPr="00B13607" w:rsidRDefault="008B4FAD" w:rsidP="008B4FAD">
            <w:pPr>
              <w:rPr>
                <w:rFonts w:ascii="Times New Roman" w:hAnsi="Times New Roman"/>
              </w:rPr>
            </w:pPr>
            <w:r w:rsidRPr="00B13607">
              <w:rPr>
                <w:rFonts w:ascii="Times New Roman" w:eastAsia="Times New Roman" w:hAnsi="Times New Roman" w:cs="Times New Roman"/>
              </w:rPr>
              <w:t>– анализировать, сравнивать, классифицировать и обобщать факты и явления;</w:t>
            </w:r>
          </w:p>
          <w:p w:rsidR="008B4FAD" w:rsidRPr="00B13607" w:rsidRDefault="008B4FAD" w:rsidP="008B4FAD">
            <w:pPr>
              <w:rPr>
                <w:rFonts w:ascii="Times New Roman" w:hAnsi="Times New Roman"/>
              </w:rPr>
            </w:pPr>
            <w:r w:rsidRPr="00B13607">
              <w:rPr>
                <w:rFonts w:ascii="Times New Roman" w:eastAsia="Times New Roman" w:hAnsi="Times New Roman" w:cs="Times New Roman"/>
              </w:rPr>
              <w:t xml:space="preserve"> – осуществлять сравнение, </w:t>
            </w:r>
            <w:proofErr w:type="spellStart"/>
            <w:r w:rsidRPr="00B13607">
              <w:rPr>
                <w:rFonts w:ascii="Times New Roman" w:eastAsia="Times New Roman" w:hAnsi="Times New Roman" w:cs="Times New Roman"/>
              </w:rPr>
              <w:t>сериацию</w:t>
            </w:r>
            <w:proofErr w:type="spellEnd"/>
            <w:r w:rsidRPr="00B13607">
              <w:rPr>
                <w:rFonts w:ascii="Times New Roman" w:eastAsia="Times New Roman" w:hAnsi="Times New Roman" w:cs="Times New Roman"/>
              </w:rPr>
              <w:t xml:space="preserve"> и классификацию, </w:t>
            </w:r>
            <w:r w:rsidRPr="00B13607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 </w:t>
            </w:r>
          </w:p>
          <w:p w:rsidR="008B4FAD" w:rsidRPr="00B13607" w:rsidRDefault="008B4FAD" w:rsidP="008B4FAD">
            <w:pPr>
              <w:rPr>
                <w:rFonts w:ascii="Times New Roman" w:hAnsi="Times New Roman"/>
              </w:rPr>
            </w:pPr>
            <w:r w:rsidRPr="00B13607">
              <w:rPr>
                <w:rFonts w:ascii="Times New Roman" w:eastAsia="Times New Roman" w:hAnsi="Times New Roman" w:cs="Times New Roman"/>
              </w:rPr>
              <w:t>– строить логически обоснованное рассуждение, включающее установление причинно- следственных связей;</w:t>
            </w:r>
          </w:p>
          <w:p w:rsidR="008B4FAD" w:rsidRPr="00B13607" w:rsidRDefault="008B4FAD" w:rsidP="008B4FAD">
            <w:pPr>
              <w:rPr>
                <w:rFonts w:ascii="Times New Roman" w:hAnsi="Times New Roman"/>
              </w:rPr>
            </w:pPr>
            <w:r w:rsidRPr="00B13607">
              <w:rPr>
                <w:rFonts w:ascii="Times New Roman" w:eastAsia="Times New Roman" w:hAnsi="Times New Roman" w:cs="Times New Roman"/>
              </w:rPr>
              <w:t xml:space="preserve"> – создавать математические модели; </w:t>
            </w:r>
          </w:p>
          <w:p w:rsidR="008B4FAD" w:rsidRPr="00B13607" w:rsidRDefault="008B4FAD" w:rsidP="008B4FAD">
            <w:pPr>
              <w:rPr>
                <w:rFonts w:ascii="Times New Roman" w:hAnsi="Times New Roman"/>
              </w:rPr>
            </w:pPr>
            <w:r w:rsidRPr="00B13607">
              <w:rPr>
                <w:rFonts w:ascii="Times New Roman" w:eastAsia="Times New Roman" w:hAnsi="Times New Roman" w:cs="Times New Roman"/>
              </w:rPr>
      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8B4FAD" w:rsidRPr="00B13607" w:rsidRDefault="008B4FAD" w:rsidP="008B4FAD">
            <w:pPr>
              <w:rPr>
                <w:rFonts w:ascii="Times New Roman" w:hAnsi="Times New Roman"/>
              </w:rPr>
            </w:pPr>
            <w:r w:rsidRPr="00B13607">
              <w:rPr>
                <w:rFonts w:ascii="Times New Roman" w:eastAsia="Times New Roman" w:hAnsi="Times New Roman" w:cs="Times New Roman"/>
              </w:rPr>
              <w:t xml:space="preserve"> – вычитывать все уровни текстовой информации.</w:t>
            </w:r>
          </w:p>
          <w:p w:rsidR="008B4FAD" w:rsidRPr="00B13607" w:rsidRDefault="008B4FAD" w:rsidP="008B4FAD">
            <w:pPr>
              <w:rPr>
                <w:rFonts w:ascii="Times New Roman" w:hAnsi="Times New Roman"/>
              </w:rPr>
            </w:pPr>
            <w:r w:rsidRPr="00B13607">
              <w:rPr>
                <w:rFonts w:ascii="Times New Roman" w:eastAsia="Times New Roman" w:hAnsi="Times New Roman" w:cs="Times New Roman"/>
              </w:rPr>
              <w:t xml:space="preserve"> –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8B4FAD" w:rsidRPr="00B13607" w:rsidRDefault="008B4FAD" w:rsidP="008B4FAD">
            <w:pPr>
              <w:rPr>
                <w:rFonts w:ascii="Times New Roman" w:hAnsi="Times New Roman"/>
              </w:rPr>
            </w:pPr>
            <w:proofErr w:type="gramStart"/>
            <w:r w:rsidRPr="00B13607">
              <w:rPr>
                <w:rFonts w:ascii="Times New Roman" w:hAnsi="Times New Roman" w:cs="Times New Roman"/>
                <w:i/>
                <w:spacing w:val="-6"/>
              </w:rPr>
              <w:t>Коммуникативные</w:t>
            </w:r>
            <w:r w:rsidRPr="00B136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 w:rsidRPr="00B13607">
              <w:rPr>
                <w:rFonts w:ascii="Times New Roman" w:eastAsia="Times New Roman" w:hAnsi="Times New Roman" w:cs="Times New Roman"/>
              </w:rPr>
              <w:t xml:space="preserve"> – понимая позицию другого человека, различать в его речи: мнение (точку зрения), доказательство (аргументы), факты; гипотезы, аксиомы, теории.</w:t>
            </w:r>
            <w:proofErr w:type="gramEnd"/>
            <w:r w:rsidRPr="00B13607">
              <w:rPr>
                <w:rFonts w:ascii="Times New Roman" w:eastAsia="Times New Roman" w:hAnsi="Times New Roman" w:cs="Times New Roman"/>
              </w:rPr>
              <w:t xml:space="preserve"> Для этого самостоятельно использовать различные виды чтения (изучающее, просмотровое, ознакомительное, поисковое), приёмы слушания</w:t>
            </w:r>
            <w:proofErr w:type="gramStart"/>
            <w:r w:rsidRPr="00B1360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13607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B1360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13607">
              <w:rPr>
                <w:rFonts w:ascii="Times New Roman" w:eastAsia="Times New Roman" w:hAnsi="Times New Roman" w:cs="Times New Roman"/>
              </w:rPr>
              <w:t xml:space="preserve">амому создавать источники информации разного типа и для разных аудиторий, соблюдать информационную гигиену и правила информационной </w:t>
            </w:r>
            <w:r w:rsidRPr="00B13607">
              <w:rPr>
                <w:rFonts w:ascii="Times New Roman" w:eastAsia="Times New Roman" w:hAnsi="Times New Roman" w:cs="Times New Roman"/>
              </w:rPr>
              <w:lastRenderedPageBreak/>
              <w:t xml:space="preserve">безопасности; </w:t>
            </w:r>
          </w:p>
          <w:p w:rsidR="008B4FAD" w:rsidRPr="00B13607" w:rsidRDefault="008B4FAD" w:rsidP="008B4FAD">
            <w:pPr>
              <w:rPr>
                <w:rFonts w:ascii="Times New Roman" w:hAnsi="Times New Roman" w:cs="Times New Roman"/>
              </w:rPr>
            </w:pPr>
            <w:r w:rsidRPr="00B13607">
              <w:rPr>
                <w:rFonts w:ascii="Times New Roman" w:eastAsia="Times New Roman" w:hAnsi="Times New Roman" w:cs="Times New Roman"/>
              </w:rPr>
      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 аппаратные средства и сервисы</w:t>
            </w: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8B4FAD" w:rsidRPr="00CE59A1" w:rsidRDefault="008B4FAD" w:rsidP="008B4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Проверочная работа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8B4FAD" w:rsidRPr="00FD2E80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FD2E80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8B4FAD" w:rsidRPr="00FD2E80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Проверочная работа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8B4FAD" w:rsidRPr="00FD2E80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A02ABE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8B4FAD" w:rsidRPr="00A02ABE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ьно-обобщающий</w:t>
            </w:r>
          </w:p>
        </w:tc>
        <w:tc>
          <w:tcPr>
            <w:tcW w:w="3402" w:type="dxa"/>
            <w:vMerge/>
          </w:tcPr>
          <w:p w:rsidR="008B4FAD" w:rsidRPr="00A02ABE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Прогрессии.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B4FAD" w:rsidRPr="00A02ABE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Прогрессии.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8B4FAD" w:rsidRPr="00A02ABE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модулю «Алгебра»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8B4FAD" w:rsidRPr="00A02ABE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Default="008B4FAD" w:rsidP="008B4FAD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Default="008B4FAD" w:rsidP="008B4FAD"/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597202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0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6" w:type="dxa"/>
          </w:tcPr>
          <w:p w:rsidR="008B4FAD" w:rsidRPr="00894DF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1701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8B4FAD" w:rsidRPr="00CE59A1" w:rsidRDefault="008B4FAD" w:rsidP="008B4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  <w:tr w:rsidR="008B4FAD" w:rsidRPr="00A825A4" w:rsidTr="00E6632C">
        <w:tc>
          <w:tcPr>
            <w:tcW w:w="534" w:type="dxa"/>
            <w:vAlign w:val="center"/>
          </w:tcPr>
          <w:p w:rsidR="008B4FAD" w:rsidRPr="00B2700E" w:rsidRDefault="008B4FAD" w:rsidP="008B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139-140</w:t>
            </w:r>
          </w:p>
        </w:tc>
        <w:tc>
          <w:tcPr>
            <w:tcW w:w="2126" w:type="dxa"/>
            <w:vAlign w:val="center"/>
          </w:tcPr>
          <w:p w:rsidR="008B4FAD" w:rsidRPr="00894DF4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2C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E663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кум по решению упражнений и </w:t>
            </w:r>
            <w:r w:rsidRPr="00E6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B4FAD" w:rsidRPr="00E45124" w:rsidRDefault="008B4FAD" w:rsidP="008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Повторительно-обобщающий</w:t>
            </w:r>
          </w:p>
        </w:tc>
        <w:tc>
          <w:tcPr>
            <w:tcW w:w="3402" w:type="dxa"/>
            <w:vMerge/>
          </w:tcPr>
          <w:p w:rsidR="008B4FAD" w:rsidRPr="00E6632C" w:rsidRDefault="008B4FAD" w:rsidP="008B4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B4FAD" w:rsidRPr="00E45124" w:rsidRDefault="008B4FAD" w:rsidP="008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4FAD" w:rsidRPr="00A825A4" w:rsidRDefault="008B4FAD" w:rsidP="008B4FAD">
            <w:pPr>
              <w:rPr>
                <w:rFonts w:ascii="Times New Roman" w:hAnsi="Times New Roman" w:cs="Times New Roman"/>
              </w:rPr>
            </w:pPr>
          </w:p>
        </w:tc>
      </w:tr>
    </w:tbl>
    <w:p w:rsidR="007D098E" w:rsidRDefault="007D098E">
      <w:pPr>
        <w:rPr>
          <w:rFonts w:ascii="Times New Roman" w:hAnsi="Times New Roman" w:cs="Times New Roman"/>
          <w:sz w:val="24"/>
          <w:szCs w:val="24"/>
        </w:rPr>
      </w:pPr>
    </w:p>
    <w:p w:rsidR="007D098E" w:rsidRDefault="007D098E">
      <w:pPr>
        <w:rPr>
          <w:rFonts w:ascii="Times New Roman" w:hAnsi="Times New Roman" w:cs="Times New Roman"/>
          <w:sz w:val="24"/>
          <w:szCs w:val="24"/>
        </w:rPr>
      </w:pPr>
    </w:p>
    <w:p w:rsidR="006340DB" w:rsidRDefault="00634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3402"/>
        <w:gridCol w:w="3544"/>
        <w:gridCol w:w="1559"/>
        <w:gridCol w:w="1134"/>
        <w:gridCol w:w="1134"/>
      </w:tblGrid>
      <w:tr w:rsidR="006B4D46" w:rsidRPr="00A825A4" w:rsidTr="002441EC">
        <w:tc>
          <w:tcPr>
            <w:tcW w:w="534" w:type="dxa"/>
            <w:vMerge w:val="restart"/>
          </w:tcPr>
          <w:p w:rsidR="006B4D46" w:rsidRPr="00A825A4" w:rsidRDefault="006B4D46" w:rsidP="002441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6B4D46" w:rsidRPr="00A825A4" w:rsidRDefault="006B4D46" w:rsidP="002441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учебного занятия</w:t>
            </w:r>
          </w:p>
        </w:tc>
        <w:tc>
          <w:tcPr>
            <w:tcW w:w="1701" w:type="dxa"/>
            <w:vMerge w:val="restart"/>
          </w:tcPr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6B4D46" w:rsidRPr="00A825A4" w:rsidRDefault="006B4D46" w:rsidP="002441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Формируемые УУД</w:t>
            </w:r>
          </w:p>
        </w:tc>
        <w:tc>
          <w:tcPr>
            <w:tcW w:w="3544" w:type="dxa"/>
            <w:vMerge w:val="restart"/>
          </w:tcPr>
          <w:p w:rsidR="006B4D46" w:rsidRPr="00A825A4" w:rsidRDefault="006B4D46" w:rsidP="002441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  <w:p w:rsidR="006B4D46" w:rsidRPr="00A825A4" w:rsidRDefault="006B4D46" w:rsidP="002441E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A825A4">
              <w:rPr>
                <w:rFonts w:ascii="Times New Roman" w:eastAsia="Calibri" w:hAnsi="Times New Roman" w:cs="Times New Roman"/>
                <w:b/>
                <w:color w:val="FF0000"/>
              </w:rPr>
              <w:t>Требования к уровню подготовки</w:t>
            </w:r>
          </w:p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  <w:b/>
                <w:color w:val="FF0000"/>
              </w:rPr>
              <w:t>выпускников</w:t>
            </w:r>
          </w:p>
        </w:tc>
        <w:tc>
          <w:tcPr>
            <w:tcW w:w="1559" w:type="dxa"/>
            <w:vMerge w:val="restart"/>
          </w:tcPr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задание.</w:t>
            </w:r>
          </w:p>
        </w:tc>
        <w:tc>
          <w:tcPr>
            <w:tcW w:w="2268" w:type="dxa"/>
            <w:gridSpan w:val="2"/>
          </w:tcPr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6B4D46" w:rsidRPr="00A825A4" w:rsidTr="002441EC">
        <w:tc>
          <w:tcPr>
            <w:tcW w:w="534" w:type="dxa"/>
            <w:vMerge/>
          </w:tcPr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6B4D46" w:rsidRPr="00A825A4" w:rsidRDefault="006B4D46" w:rsidP="002441E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6B4D46" w:rsidRPr="00A825A4" w:rsidTr="002441EC">
        <w:tc>
          <w:tcPr>
            <w:tcW w:w="15134" w:type="dxa"/>
            <w:gridSpan w:val="8"/>
          </w:tcPr>
          <w:p w:rsidR="006B4D46" w:rsidRPr="00A825A4" w:rsidRDefault="006B4D46" w:rsidP="0024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Блок «Геометрия</w:t>
            </w: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B4D46" w:rsidRPr="00A825A4" w:rsidTr="002441EC">
        <w:tc>
          <w:tcPr>
            <w:tcW w:w="15134" w:type="dxa"/>
            <w:gridSpan w:val="8"/>
          </w:tcPr>
          <w:p w:rsidR="006B4D46" w:rsidRPr="00A825A4" w:rsidRDefault="006B4D46" w:rsidP="002441EC">
            <w:pPr>
              <w:jc w:val="center"/>
              <w:rPr>
                <w:rFonts w:ascii="Times New Roman" w:hAnsi="Times New Roman" w:cs="Times New Roman"/>
              </w:rPr>
            </w:pPr>
            <w:r w:rsidRPr="006B4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Вводное повторение геометрии</w:t>
            </w: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0D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(6 часов)</w:t>
            </w:r>
          </w:p>
        </w:tc>
      </w:tr>
      <w:tr w:rsidR="00DC7D70" w:rsidRPr="00A825A4" w:rsidTr="004F01A9">
        <w:trPr>
          <w:trHeight w:val="2024"/>
        </w:trPr>
        <w:tc>
          <w:tcPr>
            <w:tcW w:w="534" w:type="dxa"/>
            <w:vAlign w:val="center"/>
          </w:tcPr>
          <w:p w:rsidR="00DC7D70" w:rsidRPr="00A825A4" w:rsidRDefault="00DC7D70" w:rsidP="00333CE8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C7D70" w:rsidRPr="009A673D" w:rsidRDefault="00DC7D70" w:rsidP="000D4B4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701" w:type="dxa"/>
            <w:vAlign w:val="center"/>
          </w:tcPr>
          <w:p w:rsidR="00DC7D70" w:rsidRPr="00A825A4" w:rsidRDefault="00DC7D70" w:rsidP="000D4B42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Align w:val="center"/>
          </w:tcPr>
          <w:p w:rsidR="00DC7D70" w:rsidRPr="00D74771" w:rsidRDefault="00DC7D70" w:rsidP="00333CE8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строить логические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цепи рассуждений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3"/>
              </w:rPr>
              <w:t xml:space="preserve">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>уметь представ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лять конкретное содержание и со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общать его в письменной и устной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форме.</w:t>
            </w:r>
          </w:p>
          <w:p w:rsidR="00DC7D70" w:rsidRPr="00D74771" w:rsidRDefault="00DC7D70" w:rsidP="00D74771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сличать свой способ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действия с эталоном.</w:t>
            </w:r>
          </w:p>
        </w:tc>
        <w:tc>
          <w:tcPr>
            <w:tcW w:w="3544" w:type="dxa"/>
            <w:vAlign w:val="center"/>
          </w:tcPr>
          <w:p w:rsidR="00DC7D70" w:rsidRPr="00A825A4" w:rsidRDefault="00DC7D70" w:rsidP="00333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7D70" w:rsidRPr="009A673D" w:rsidRDefault="00DC7D70" w:rsidP="004F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D70" w:rsidRPr="00A825A4" w:rsidRDefault="00DC7D70" w:rsidP="00333CE8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04.09</w:t>
            </w:r>
          </w:p>
        </w:tc>
        <w:tc>
          <w:tcPr>
            <w:tcW w:w="1134" w:type="dxa"/>
            <w:vAlign w:val="center"/>
          </w:tcPr>
          <w:p w:rsidR="00DC7D70" w:rsidRPr="00A825A4" w:rsidRDefault="00DC7D70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rPr>
          <w:trHeight w:val="2507"/>
        </w:trPr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333CE8" w:rsidRPr="009A673D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 Центральные и вписанные углы</w:t>
            </w:r>
          </w:p>
        </w:tc>
        <w:tc>
          <w:tcPr>
            <w:tcW w:w="1701" w:type="dxa"/>
            <w:vAlign w:val="center"/>
          </w:tcPr>
          <w:p w:rsidR="00333CE8" w:rsidRPr="009A673D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402" w:type="dxa"/>
            <w:vAlign w:val="center"/>
          </w:tcPr>
          <w:p w:rsidR="00333CE8" w:rsidRPr="00D74771" w:rsidRDefault="00333CE8" w:rsidP="00333CE8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сравнивать различ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ные объекты: выделять из множества</w:t>
            </w:r>
            <w:r w:rsidR="00D74771"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один или несколько объектов, имею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щих общие свойства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>интересоваться</w:t>
            </w:r>
            <w:r w:rsidR="00D74771"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чужим мнением и высказывают свое.</w:t>
            </w:r>
          </w:p>
          <w:p w:rsidR="00333CE8" w:rsidRPr="00D74771" w:rsidRDefault="00333CE8" w:rsidP="00D74771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вносить коррективы</w:t>
            </w:r>
            <w:r w:rsidR="00D74771"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и дополнения в составленные планы.</w:t>
            </w:r>
          </w:p>
        </w:tc>
        <w:tc>
          <w:tcPr>
            <w:tcW w:w="3544" w:type="dxa"/>
          </w:tcPr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E8" w:rsidRPr="009A673D" w:rsidRDefault="00DC7D70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П.68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№631вг, 632,633</w:t>
            </w: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rPr>
          <w:trHeight w:val="3258"/>
        </w:trPr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333CE8" w:rsidRPr="009A673D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701" w:type="dxa"/>
            <w:vAlign w:val="center"/>
          </w:tcPr>
          <w:p w:rsidR="00333CE8" w:rsidRPr="009A673D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402" w:type="dxa"/>
            <w:vAlign w:val="center"/>
          </w:tcPr>
          <w:p w:rsidR="00333CE8" w:rsidRPr="00D74771" w:rsidRDefault="00333CE8" w:rsidP="00333CE8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сопоставлять ха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рактеристики объектов по одному 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или нескольким признакам; выяв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лять сходства и различия объектов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</w:t>
            </w:r>
          </w:p>
          <w:p w:rsidR="00333CE8" w:rsidRPr="00A825A4" w:rsidRDefault="00333CE8" w:rsidP="00333CE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 достаточной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полнотой и точностью выражать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свои мысли в соответствии с задача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ми и условиями коммуникации.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предвосхищать вре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менные характеристики достижения результата</w:t>
            </w:r>
          </w:p>
        </w:tc>
        <w:tc>
          <w:tcPr>
            <w:tcW w:w="3544" w:type="dxa"/>
          </w:tcPr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E8" w:rsidRPr="009A673D" w:rsidRDefault="00DC7D70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до серединного перпендикуляра; №№ 676 б, 678 б</w:t>
            </w: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rPr>
          <w:trHeight w:val="1380"/>
        </w:trPr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333CE8" w:rsidRPr="009A673D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701" w:type="dxa"/>
          </w:tcPr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3402" w:type="dxa"/>
            <w:vMerge w:val="restart"/>
            <w:vAlign w:val="center"/>
          </w:tcPr>
          <w:p w:rsidR="00333CE8" w:rsidRPr="00EC3DDF" w:rsidRDefault="00333CE8" w:rsidP="00333CE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устанавливать при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чинно-следственные связи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обмениваться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знаниями между членами группы для принятия эффективных совмест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 xml:space="preserve">ных решений.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самостоятельно фор</w:t>
            </w:r>
            <w:r w:rsidRPr="00D74771">
              <w:rPr>
                <w:rFonts w:ascii="Times New Roman" w:eastAsia="Times New Roman" w:hAnsi="Times New Roman"/>
                <w:color w:val="000000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мулировать познавательную цель и строить действия в соответствии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с ней</w:t>
            </w:r>
            <w:r w:rsidRPr="00EC3D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E8" w:rsidRPr="009A673D" w:rsidRDefault="00DC7D70" w:rsidP="00DC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П. 74, вопросы 21, 22; №№ 689, 692, 693 б, 694</w:t>
            </w: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333CE8" w:rsidRPr="009A673D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3402" w:type="dxa"/>
            <w:vMerge/>
            <w:vAlign w:val="center"/>
          </w:tcPr>
          <w:p w:rsidR="00333CE8" w:rsidRPr="00A825A4" w:rsidRDefault="00333CE8" w:rsidP="00333CE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E8" w:rsidRPr="009A673D" w:rsidRDefault="00DC7D70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№ 695, 699, 700, 701</w:t>
            </w: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333CE8" w:rsidRPr="009A673D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0D4B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333CE8" w:rsidRPr="00A968BC" w:rsidRDefault="00333CE8" w:rsidP="00333CE8">
            <w:pPr>
              <w:rPr>
                <w:rFonts w:ascii="Times New Roman" w:hAnsi="Times New Roman" w:cs="Times New Roman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3402" w:type="dxa"/>
            <w:vAlign w:val="center"/>
          </w:tcPr>
          <w:p w:rsidR="00333CE8" w:rsidRPr="00A825A4" w:rsidRDefault="00B13607" w:rsidP="00333CE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выбирать наиболее 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эффективные способы решения за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дачи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регулировать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собственную деятельность посредст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вом письменной речи.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 виды деятельности и формы сотруд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  <w:t>ничества.</w:t>
            </w:r>
          </w:p>
        </w:tc>
        <w:tc>
          <w:tcPr>
            <w:tcW w:w="3544" w:type="dxa"/>
          </w:tcPr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E8" w:rsidRPr="009A673D" w:rsidRDefault="00DC7D70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задания</w:t>
            </w: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2441EC">
        <w:tc>
          <w:tcPr>
            <w:tcW w:w="15134" w:type="dxa"/>
            <w:gridSpan w:val="8"/>
            <w:vAlign w:val="center"/>
          </w:tcPr>
          <w:p w:rsidR="00333CE8" w:rsidRPr="006B4D46" w:rsidRDefault="00413719" w:rsidP="00333CE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Векторы. (11 </w:t>
            </w:r>
            <w:r w:rsidR="00333CE8" w:rsidRPr="006B4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333CE8" w:rsidRPr="005B0032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1701" w:type="dxa"/>
            <w:vAlign w:val="center"/>
          </w:tcPr>
          <w:p w:rsidR="00333CE8" w:rsidRPr="00A968BC" w:rsidRDefault="00333CE8" w:rsidP="000D4B42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02" w:type="dxa"/>
            <w:vAlign w:val="center"/>
          </w:tcPr>
          <w:p w:rsidR="00333CE8" w:rsidRPr="00D74771" w:rsidRDefault="00333CE8" w:rsidP="00333CE8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строить логические</w:t>
            </w:r>
            <w:r w:rsidR="00D74771"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цепи рассуждений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>адекватно ис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пользовать речевые средства для дис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куссии и аргументации своей позиции.</w:t>
            </w:r>
          </w:p>
          <w:p w:rsidR="00333CE8" w:rsidRPr="00D74771" w:rsidRDefault="00333CE8" w:rsidP="00333CE8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вносить коррективы</w:t>
            </w:r>
            <w:r w:rsidR="00D74771"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и дополнения в способ своих дейст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вий в случае расхождения эталона,</w:t>
            </w:r>
            <w:r w:rsidR="00D74771"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реального действия и его продукта.</w:t>
            </w:r>
          </w:p>
        </w:tc>
        <w:tc>
          <w:tcPr>
            <w:tcW w:w="3544" w:type="dxa"/>
          </w:tcPr>
          <w:p w:rsidR="00333CE8" w:rsidRPr="006B4D46" w:rsidRDefault="00333CE8" w:rsidP="00333CE8">
            <w:pPr>
              <w:suppressAutoHyphens/>
              <w:snapToGri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изображать и обозначать векторы; определять   </w:t>
            </w:r>
            <w:proofErr w:type="spellStart"/>
            <w:r w:rsidRPr="001522AE">
              <w:rPr>
                <w:rFonts w:ascii="Times New Roman" w:hAnsi="Times New Roman"/>
                <w:iCs/>
              </w:rPr>
              <w:t>сонаправленные</w:t>
            </w:r>
            <w:proofErr w:type="spellEnd"/>
            <w:r w:rsidRPr="001522AE">
              <w:rPr>
                <w:rFonts w:ascii="Times New Roman" w:hAnsi="Times New Roman"/>
                <w:iCs/>
              </w:rPr>
              <w:t xml:space="preserve">  и противоположно-направленные вектора, сравнивать вектора.</w:t>
            </w:r>
          </w:p>
        </w:tc>
        <w:tc>
          <w:tcPr>
            <w:tcW w:w="1559" w:type="dxa"/>
          </w:tcPr>
          <w:p w:rsidR="00333CE8" w:rsidRPr="00D74771" w:rsidRDefault="00333CE8" w:rsidP="003F44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  <w:r w:rsidR="003F4476">
              <w:rPr>
                <w:rFonts w:ascii="Times New Roman" w:hAnsi="Times New Roman"/>
              </w:rPr>
              <w:t>учить материал пунктов 76–77</w:t>
            </w:r>
            <w:r w:rsidRPr="001522AE">
              <w:rPr>
                <w:rFonts w:ascii="Times New Roman" w:hAnsi="Times New Roman"/>
              </w:rPr>
              <w:t>; ответить</w:t>
            </w:r>
            <w:r w:rsidR="003F4476">
              <w:rPr>
                <w:rFonts w:ascii="Times New Roman" w:hAnsi="Times New Roman"/>
              </w:rPr>
              <w:t xml:space="preserve"> на вопросы 1–6, с. 213</w:t>
            </w:r>
            <w:r w:rsidRPr="001522AE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задачи №</w:t>
            </w:r>
            <w:r w:rsidRPr="001522AE">
              <w:rPr>
                <w:rFonts w:ascii="Times New Roman" w:hAnsi="Times New Roman"/>
              </w:rPr>
              <w:t>740 (б), 747, 748, 749, 750 (обратное утверждение), 751.</w:t>
            </w: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333CE8" w:rsidRPr="005B0032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701" w:type="dxa"/>
            <w:vAlign w:val="center"/>
          </w:tcPr>
          <w:p w:rsidR="00333CE8" w:rsidRPr="00A968BC" w:rsidRDefault="00333CE8" w:rsidP="000D4B42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Align w:val="center"/>
          </w:tcPr>
          <w:p w:rsidR="00333CE8" w:rsidRPr="00D74771" w:rsidRDefault="00333CE8" w:rsidP="00333CE8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выделять количе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ственные характеристики объектов,</w:t>
            </w:r>
            <w:r w:rsidR="00D74771"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заданные словами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lastRenderedPageBreak/>
              <w:t>устанавливать</w:t>
            </w:r>
            <w:r w:rsidR="00D74771"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и сравнивать разные точки зрения,</w:t>
            </w:r>
            <w:r w:rsidR="00D74771"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прежде чем принимать решение</w:t>
            </w:r>
            <w:r w:rsidR="00D74771"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и делать выбор.</w:t>
            </w:r>
          </w:p>
          <w:p w:rsidR="00333CE8" w:rsidRPr="00EC3DDF" w:rsidRDefault="00333CE8" w:rsidP="00333C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составлять план и по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следовательность действий.</w:t>
            </w:r>
          </w:p>
        </w:tc>
        <w:tc>
          <w:tcPr>
            <w:tcW w:w="3544" w:type="dxa"/>
            <w:vMerge w:val="restart"/>
          </w:tcPr>
          <w:p w:rsidR="00333CE8" w:rsidRPr="00A968BC" w:rsidRDefault="00333CE8" w:rsidP="00333CE8">
            <w:pPr>
              <w:rPr>
                <w:rFonts w:ascii="Times New Roman" w:hAnsi="Times New Roman" w:cs="Times New Roman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откладывать от любой точки пл</w:t>
            </w:r>
            <w:r>
              <w:rPr>
                <w:rFonts w:ascii="Times New Roman" w:hAnsi="Times New Roman"/>
                <w:iCs/>
              </w:rPr>
              <w:t xml:space="preserve">оскости вектор, равный </w:t>
            </w:r>
            <w:proofErr w:type="gramStart"/>
            <w:r>
              <w:rPr>
                <w:rFonts w:ascii="Times New Roman" w:hAnsi="Times New Roman"/>
                <w:iCs/>
              </w:rPr>
              <w:t>данному</w:t>
            </w:r>
            <w:proofErr w:type="gramEnd"/>
            <w:r>
              <w:rPr>
                <w:rFonts w:ascii="Times New Roman" w:hAnsi="Times New Roman"/>
                <w:iCs/>
              </w:rPr>
              <w:t>.</w:t>
            </w:r>
          </w:p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E8" w:rsidRPr="001522AE" w:rsidRDefault="003F4476" w:rsidP="003F4476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П. 78</w:t>
            </w:r>
            <w:r w:rsidR="00333CE8" w:rsidRPr="001522AE">
              <w:rPr>
                <w:rFonts w:ascii="Times New Roman" w:hAnsi="Times New Roman"/>
              </w:rPr>
              <w:t xml:space="preserve">; решить </w:t>
            </w:r>
            <w:r w:rsidR="00333CE8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 xml:space="preserve">задачи №№ 742 </w:t>
            </w:r>
            <w:r w:rsidR="00333CE8" w:rsidRPr="001522AE">
              <w:rPr>
                <w:rFonts w:ascii="Times New Roman" w:hAnsi="Times New Roman"/>
              </w:rPr>
              <w:t>, 774</w:t>
            </w: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333CE8" w:rsidRPr="005B0032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Сумма двух векторов.</w:t>
            </w:r>
          </w:p>
          <w:p w:rsidR="00333CE8" w:rsidRPr="009A673D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Сумма нескольких  векторов.</w:t>
            </w:r>
          </w:p>
        </w:tc>
        <w:tc>
          <w:tcPr>
            <w:tcW w:w="1701" w:type="dxa"/>
            <w:vAlign w:val="center"/>
          </w:tcPr>
          <w:p w:rsidR="00333CE8" w:rsidRPr="00A968BC" w:rsidRDefault="00333CE8" w:rsidP="000D4B42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02" w:type="dxa"/>
            <w:vAlign w:val="center"/>
          </w:tcPr>
          <w:p w:rsidR="00333CE8" w:rsidRPr="00D74771" w:rsidRDefault="00333CE8" w:rsidP="00333CE8">
            <w:pPr>
              <w:shd w:val="clear" w:color="auto" w:fill="FFFFFF"/>
              <w:ind w:hanging="10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создавать структуру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взаимосвязей смысловых единиц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текста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планировать об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щие способы работы.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предвосхищать вре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менные характеристики достижения результата (отвечать на вопрос «ко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гда будет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результат?»).</w:t>
            </w:r>
          </w:p>
        </w:tc>
        <w:tc>
          <w:tcPr>
            <w:tcW w:w="3544" w:type="dxa"/>
            <w:vMerge/>
          </w:tcPr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E8" w:rsidRPr="001522AE" w:rsidRDefault="003F4476" w:rsidP="003F4476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П. 79–81</w:t>
            </w:r>
            <w:r w:rsidR="00333CE8" w:rsidRPr="001522AE">
              <w:rPr>
                <w:rFonts w:ascii="Times New Roman" w:hAnsi="Times New Roman"/>
              </w:rPr>
              <w:t xml:space="preserve">; вопросы </w:t>
            </w:r>
            <w:r>
              <w:rPr>
                <w:rFonts w:ascii="Times New Roman" w:hAnsi="Times New Roman"/>
              </w:rPr>
              <w:t>7-11</w:t>
            </w:r>
            <w:r w:rsidR="00333CE8" w:rsidRPr="001522A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с. 214; решить задачи №№ 755</w:t>
            </w:r>
            <w:r w:rsidR="00333CE8" w:rsidRPr="001522AE">
              <w:rPr>
                <w:rFonts w:ascii="Times New Roman" w:hAnsi="Times New Roman"/>
              </w:rPr>
              <w:t xml:space="preserve">; 762 </w:t>
            </w:r>
            <w:r>
              <w:rPr>
                <w:rFonts w:ascii="Times New Roman" w:hAnsi="Times New Roman"/>
              </w:rPr>
              <w:t>(б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); </w:t>
            </w:r>
            <w:r w:rsidR="00333CE8" w:rsidRPr="001522AE">
              <w:rPr>
                <w:rFonts w:ascii="Times New Roman" w:hAnsi="Times New Roman"/>
              </w:rPr>
              <w:t xml:space="preserve"> 767</w:t>
            </w: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333CE8" w:rsidRPr="005B0032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1701" w:type="dxa"/>
            <w:vAlign w:val="center"/>
          </w:tcPr>
          <w:p w:rsidR="00333CE8" w:rsidRPr="00A968BC" w:rsidRDefault="00333CE8" w:rsidP="000D4B42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</w:tcPr>
          <w:p w:rsidR="00333CE8" w:rsidRPr="00D74771" w:rsidRDefault="00333CE8" w:rsidP="00333CE8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выбирать смысло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вые единицы текста и устанавливать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отношения между ними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и сравнивать разные точки зрения, прежде чем принимать решение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и делать выбор.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сличать способ и ре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зультат своих действий с заданным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эталоном, обнаруживать отклонения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 отличия от эталона. </w:t>
            </w:r>
          </w:p>
        </w:tc>
        <w:tc>
          <w:tcPr>
            <w:tcW w:w="3544" w:type="dxa"/>
            <w:vMerge w:val="restart"/>
          </w:tcPr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</w:t>
            </w:r>
            <w:r w:rsidRPr="001522AE">
              <w:rPr>
                <w:rFonts w:ascii="Times New Roman" w:hAnsi="Times New Roman"/>
                <w:iCs/>
              </w:rPr>
              <w:t xml:space="preserve"> законы сложения векторов,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строить сумму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1559" w:type="dxa"/>
          </w:tcPr>
          <w:p w:rsidR="00333CE8" w:rsidRPr="001522AE" w:rsidRDefault="003F4476" w:rsidP="00333C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82; ответить на вопросы 12,13, с. 214; решить задачи №№ </w:t>
            </w:r>
            <w:r w:rsidR="00B46A24" w:rsidRPr="001522AE">
              <w:rPr>
                <w:rFonts w:ascii="Times New Roman" w:hAnsi="Times New Roman"/>
              </w:rPr>
              <w:t>757; 762 (д); 764 (б), 767</w:t>
            </w:r>
          </w:p>
          <w:p w:rsidR="00333CE8" w:rsidRPr="001522AE" w:rsidRDefault="00333CE8" w:rsidP="00333CE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333CE8" w:rsidRPr="005B0032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векторов».</w:t>
            </w:r>
          </w:p>
        </w:tc>
        <w:tc>
          <w:tcPr>
            <w:tcW w:w="1701" w:type="dxa"/>
            <w:vAlign w:val="center"/>
          </w:tcPr>
          <w:p w:rsidR="00333CE8" w:rsidRPr="00A968BC" w:rsidRDefault="00333CE8" w:rsidP="000D4B42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</w:tcPr>
          <w:p w:rsidR="00333CE8" w:rsidRPr="00D74771" w:rsidRDefault="00333CE8" w:rsidP="00333CE8">
            <w:pPr>
              <w:shd w:val="clear" w:color="auto" w:fill="FFFFFF"/>
              <w:ind w:right="10" w:hanging="5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восстанавливать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предметную ситуацию, описанную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 задаче, путем </w:t>
            </w:r>
            <w:proofErr w:type="spellStart"/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, упрощенного переск</w:t>
            </w:r>
            <w:r w:rsid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аза текста, с выделением только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существенной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для решения задачи информации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уметь слушать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и слышать друг друга; с достаточной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полнотой и точностью выражать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свои мысли в соответствии с задача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ми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lastRenderedPageBreak/>
              <w:t xml:space="preserve">и условиями коммуникации.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 виды деятельности и формы сотруд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  <w:t xml:space="preserve">ничества. </w:t>
            </w:r>
          </w:p>
        </w:tc>
        <w:tc>
          <w:tcPr>
            <w:tcW w:w="3544" w:type="dxa"/>
            <w:vMerge/>
          </w:tcPr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E8" w:rsidRPr="001522AE" w:rsidRDefault="00333CE8" w:rsidP="00333C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 w:rsidR="00B46A24">
              <w:rPr>
                <w:rFonts w:ascii="Times New Roman" w:hAnsi="Times New Roman"/>
              </w:rPr>
              <w:t>П.3 76–82</w:t>
            </w:r>
            <w:r w:rsidRPr="001522AE">
              <w:rPr>
                <w:rFonts w:ascii="Times New Roman" w:hAnsi="Times New Roman"/>
              </w:rPr>
              <w:t xml:space="preserve">; ответить на вопросы 1–17, с. 213–214 учебника; решить задачи №№ </w:t>
            </w:r>
            <w:r w:rsidR="00B46A24">
              <w:rPr>
                <w:rFonts w:ascii="Times New Roman" w:hAnsi="Times New Roman"/>
              </w:rPr>
              <w:t>800</w:t>
            </w:r>
            <w:proofErr w:type="gramStart"/>
            <w:r w:rsidR="00B46A24">
              <w:rPr>
                <w:rFonts w:ascii="Times New Roman" w:hAnsi="Times New Roman"/>
              </w:rPr>
              <w:t xml:space="preserve"> ;</w:t>
            </w:r>
            <w:proofErr w:type="gramEnd"/>
            <w:r w:rsidRPr="001522AE">
              <w:rPr>
                <w:rFonts w:ascii="Times New Roman" w:hAnsi="Times New Roman"/>
              </w:rPr>
              <w:t xml:space="preserve"> 804.</w:t>
            </w:r>
          </w:p>
          <w:p w:rsidR="00333CE8" w:rsidRPr="001522AE" w:rsidRDefault="00333CE8" w:rsidP="00333CE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333CE8" w:rsidRPr="005B0032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701" w:type="dxa"/>
            <w:vAlign w:val="center"/>
          </w:tcPr>
          <w:p w:rsidR="00333CE8" w:rsidRPr="00A968BC" w:rsidRDefault="00333CE8" w:rsidP="000D4B42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02" w:type="dxa"/>
          </w:tcPr>
          <w:p w:rsidR="00333CE8" w:rsidRPr="00D74771" w:rsidRDefault="00333CE8" w:rsidP="00333CE8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выявлять особен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ности (качества, признаки) разных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объектов в процессе их рассматри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6"/>
              </w:rPr>
              <w:t>вания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определять цели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и функции участников, способы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взаимодействия.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ставить учебную за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дачу на основе соотнесения того, что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уже известно и усвоено, и того, что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еще неизвестно. </w:t>
            </w:r>
          </w:p>
        </w:tc>
        <w:tc>
          <w:tcPr>
            <w:tcW w:w="3544" w:type="dxa"/>
            <w:vMerge w:val="restart"/>
          </w:tcPr>
          <w:p w:rsidR="00333CE8" w:rsidRPr="001522AE" w:rsidRDefault="00333CE8" w:rsidP="00333CE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решать задачи на применение законов сложения, вычитания векторов, умножения вектора на число</w:t>
            </w:r>
          </w:p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E8" w:rsidRPr="001522AE" w:rsidRDefault="00B46A24" w:rsidP="00B46A24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П. 83; вопрос 14-17</w:t>
            </w:r>
            <w:r w:rsidR="00333CE8" w:rsidRPr="001522AE">
              <w:rPr>
                <w:rFonts w:ascii="Times New Roman" w:hAnsi="Times New Roman"/>
              </w:rPr>
              <w:t>, с. 214; решить задачи №№ 7</w:t>
            </w:r>
            <w:r>
              <w:rPr>
                <w:rFonts w:ascii="Times New Roman" w:hAnsi="Times New Roman"/>
              </w:rPr>
              <w:t>81, 783</w:t>
            </w: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Align w:val="center"/>
          </w:tcPr>
          <w:p w:rsidR="00333CE8" w:rsidRPr="005B0032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701" w:type="dxa"/>
            <w:vAlign w:val="center"/>
          </w:tcPr>
          <w:p w:rsidR="00333CE8" w:rsidRPr="00A968BC" w:rsidRDefault="00333CE8" w:rsidP="000D4B42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</w:tcPr>
          <w:p w:rsidR="00333CE8" w:rsidRPr="00D74771" w:rsidRDefault="00333CE8" w:rsidP="00333CE8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proofErr w:type="gramStart"/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понимать и аде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кватно оценивать язык средств мас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совой информации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уметь с помощью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вопросов добывать недостающую 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информацию.</w:t>
            </w:r>
            <w:proofErr w:type="gramEnd"/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предвосхищать ре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зультат и уровень усвоения (отвечать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на </w:t>
            </w:r>
            <w:proofErr w:type="gramStart"/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вопрос</w:t>
            </w:r>
            <w:proofErr w:type="gramEnd"/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«какой будет результат?»). </w:t>
            </w:r>
          </w:p>
        </w:tc>
        <w:tc>
          <w:tcPr>
            <w:tcW w:w="3544" w:type="dxa"/>
            <w:vMerge/>
          </w:tcPr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E8" w:rsidRPr="001522AE" w:rsidRDefault="00B46A24" w:rsidP="00B46A24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П.84</w:t>
            </w:r>
            <w:r w:rsidR="00333CE8" w:rsidRPr="001522AE">
              <w:rPr>
                <w:rFonts w:ascii="Times New Roman" w:hAnsi="Times New Roman"/>
              </w:rPr>
              <w:t xml:space="preserve">; вопросы </w:t>
            </w:r>
            <w:r>
              <w:rPr>
                <w:rFonts w:ascii="Times New Roman" w:hAnsi="Times New Roman"/>
              </w:rPr>
              <w:t>18</w:t>
            </w:r>
            <w:r w:rsidR="00333CE8" w:rsidRPr="001522AE">
              <w:rPr>
                <w:rFonts w:ascii="Times New Roman" w:hAnsi="Times New Roman"/>
              </w:rPr>
              <w:t xml:space="preserve"> с. 214; </w:t>
            </w:r>
            <w:r w:rsidRPr="001522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решение задачи № 788 </w:t>
            </w:r>
            <w:r w:rsidRPr="001522AE">
              <w:rPr>
                <w:rFonts w:ascii="Times New Roman" w:hAnsi="Times New Roman"/>
              </w:rPr>
              <w:t xml:space="preserve"> записать в тетрадь; </w:t>
            </w:r>
            <w:r>
              <w:rPr>
                <w:rFonts w:ascii="Times New Roman" w:hAnsi="Times New Roman"/>
              </w:rPr>
              <w:t xml:space="preserve"> № </w:t>
            </w:r>
            <w:r w:rsidR="00333CE8" w:rsidRPr="001522A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85</w:t>
            </w:r>
            <w:r w:rsidR="00333CE8" w:rsidRPr="001522AE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805</w:t>
            </w: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D74771" w:rsidRPr="00A825A4" w:rsidTr="000D4B42">
        <w:tc>
          <w:tcPr>
            <w:tcW w:w="534" w:type="dxa"/>
            <w:vAlign w:val="center"/>
          </w:tcPr>
          <w:p w:rsidR="00D74771" w:rsidRPr="00A825A4" w:rsidRDefault="00D74771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Align w:val="center"/>
          </w:tcPr>
          <w:p w:rsidR="00D74771" w:rsidRPr="005B0032" w:rsidRDefault="00D74771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1701" w:type="dxa"/>
            <w:vAlign w:val="center"/>
          </w:tcPr>
          <w:p w:rsidR="00D74771" w:rsidRPr="00A968BC" w:rsidRDefault="00D74771" w:rsidP="000D4B42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D74771" w:rsidRPr="00D74771" w:rsidRDefault="00D74771" w:rsidP="00333CE8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сравнивать различ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ные объекты: выделять из множества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один или несколько объектов, имею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щих общие свойства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 достаточной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полнотой и точностью выражать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свои мысли в соответствии с задача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ми и условиями коммуникации.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ставить учебную за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дачу на основе соотнесения того, что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уже известно и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lastRenderedPageBreak/>
              <w:t xml:space="preserve">усвоено, и того, что еще неизвестно. </w:t>
            </w:r>
          </w:p>
        </w:tc>
        <w:tc>
          <w:tcPr>
            <w:tcW w:w="3544" w:type="dxa"/>
            <w:vMerge w:val="restart"/>
          </w:tcPr>
          <w:p w:rsidR="00D74771" w:rsidRPr="009A673D" w:rsidRDefault="00D74771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771" w:rsidRPr="001522AE" w:rsidRDefault="00B46A24" w:rsidP="00333C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П.85</w:t>
            </w:r>
            <w:r w:rsidR="00D74771" w:rsidRPr="001522AE">
              <w:rPr>
                <w:rFonts w:ascii="Times New Roman" w:hAnsi="Times New Roman"/>
              </w:rPr>
              <w:t>;</w:t>
            </w:r>
            <w:r w:rsidRPr="001522AE">
              <w:rPr>
                <w:rFonts w:ascii="Times New Roman" w:hAnsi="Times New Roman"/>
              </w:rPr>
              <w:t xml:space="preserve"> вопросы </w:t>
            </w:r>
            <w:r>
              <w:rPr>
                <w:rFonts w:ascii="Times New Roman" w:hAnsi="Times New Roman"/>
              </w:rPr>
              <w:t>19-20</w:t>
            </w:r>
            <w:r w:rsidRPr="001522AE">
              <w:rPr>
                <w:rFonts w:ascii="Times New Roman" w:hAnsi="Times New Roman"/>
              </w:rPr>
              <w:t xml:space="preserve">, с. 214;  </w:t>
            </w:r>
            <w:r w:rsidR="00D74771" w:rsidRPr="001522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№ </w:t>
            </w:r>
            <w:r w:rsidR="00413719" w:rsidRPr="001522AE">
              <w:rPr>
                <w:rFonts w:ascii="Times New Roman" w:hAnsi="Times New Roman"/>
              </w:rPr>
              <w:t>787, 794, 796</w:t>
            </w:r>
          </w:p>
          <w:p w:rsidR="00D74771" w:rsidRPr="009A673D" w:rsidRDefault="00D74771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771" w:rsidRPr="00A825A4" w:rsidRDefault="00D74771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4771" w:rsidRPr="00A825A4" w:rsidRDefault="00D74771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D74771" w:rsidRPr="00A825A4" w:rsidTr="000D4B42">
        <w:tc>
          <w:tcPr>
            <w:tcW w:w="534" w:type="dxa"/>
            <w:vAlign w:val="center"/>
          </w:tcPr>
          <w:p w:rsidR="00D74771" w:rsidRPr="00A825A4" w:rsidRDefault="00D74771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Align w:val="center"/>
          </w:tcPr>
          <w:p w:rsidR="00D74771" w:rsidRPr="005B0032" w:rsidRDefault="00D74771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701" w:type="dxa"/>
            <w:vAlign w:val="center"/>
          </w:tcPr>
          <w:p w:rsidR="00D74771" w:rsidRPr="00A968BC" w:rsidRDefault="00D74771" w:rsidP="000D4B42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D74771" w:rsidRPr="00D74771" w:rsidRDefault="00D74771" w:rsidP="00333CE8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D74771" w:rsidRPr="009A673D" w:rsidRDefault="00D74771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771" w:rsidRPr="009A673D" w:rsidRDefault="00B46A24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П.85</w:t>
            </w:r>
            <w:r w:rsidRPr="001522AE">
              <w:rPr>
                <w:rFonts w:ascii="Times New Roman" w:hAnsi="Times New Roman"/>
              </w:rPr>
              <w:t>;</w:t>
            </w:r>
            <w:r w:rsidR="00413719">
              <w:rPr>
                <w:rFonts w:ascii="Times New Roman" w:hAnsi="Times New Roman"/>
              </w:rPr>
              <w:t xml:space="preserve"> № 798</w:t>
            </w:r>
          </w:p>
        </w:tc>
        <w:tc>
          <w:tcPr>
            <w:tcW w:w="1134" w:type="dxa"/>
            <w:vAlign w:val="center"/>
          </w:tcPr>
          <w:p w:rsidR="00D74771" w:rsidRPr="00A825A4" w:rsidRDefault="00D74771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4771" w:rsidRPr="00A825A4" w:rsidRDefault="00D74771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DC7D70" w:rsidRPr="00A825A4" w:rsidTr="000D4B42">
        <w:tc>
          <w:tcPr>
            <w:tcW w:w="534" w:type="dxa"/>
            <w:vAlign w:val="center"/>
          </w:tcPr>
          <w:p w:rsidR="00DC7D70" w:rsidRPr="00A825A4" w:rsidRDefault="00DC7D70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  <w:vAlign w:val="center"/>
          </w:tcPr>
          <w:p w:rsidR="00DC7D70" w:rsidRPr="005B0032" w:rsidRDefault="00DC7D70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«Векторы».</w:t>
            </w:r>
          </w:p>
        </w:tc>
        <w:tc>
          <w:tcPr>
            <w:tcW w:w="1701" w:type="dxa"/>
            <w:vAlign w:val="center"/>
          </w:tcPr>
          <w:p w:rsidR="00DC7D70" w:rsidRPr="00A968BC" w:rsidRDefault="00DC7D70" w:rsidP="000D4B42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3402" w:type="dxa"/>
          </w:tcPr>
          <w:p w:rsidR="00DC7D70" w:rsidRPr="00D74771" w:rsidRDefault="00DC7D70" w:rsidP="00333CE8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определять основ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ную и второстепенную информацию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уметь брать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на себя инициативу в организации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совместного действия.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принимать позна</w:t>
            </w:r>
            <w:r w:rsidRPr="00D74771">
              <w:rPr>
                <w:rFonts w:ascii="Times New Roman" w:eastAsia="Times New Roman" w:hAnsi="Times New Roman"/>
                <w:color w:val="000000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вательную цель, сохранять ее при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выполнении учебных действий,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регулировать весь процесс их выпол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нения и четко выполнять требования познавательной задачи. </w:t>
            </w:r>
          </w:p>
        </w:tc>
        <w:tc>
          <w:tcPr>
            <w:tcW w:w="3544" w:type="dxa"/>
            <w:vMerge w:val="restart"/>
          </w:tcPr>
          <w:p w:rsidR="00DC7D70" w:rsidRPr="009A673D" w:rsidRDefault="00DC7D70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1559" w:type="dxa"/>
          </w:tcPr>
          <w:p w:rsidR="00DC7D70" w:rsidRPr="001522AE" w:rsidRDefault="00DC7D70" w:rsidP="00413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П. 76-</w:t>
            </w:r>
            <w:r w:rsidRPr="001522AE">
              <w:rPr>
                <w:rFonts w:ascii="Times New Roman" w:hAnsi="Times New Roman"/>
              </w:rPr>
              <w:t xml:space="preserve"> 85;  №№ </w:t>
            </w:r>
            <w:r>
              <w:rPr>
                <w:rFonts w:ascii="Times New Roman" w:hAnsi="Times New Roman"/>
              </w:rPr>
              <w:t>904</w:t>
            </w:r>
          </w:p>
        </w:tc>
        <w:tc>
          <w:tcPr>
            <w:tcW w:w="1134" w:type="dxa"/>
            <w:vAlign w:val="center"/>
          </w:tcPr>
          <w:p w:rsidR="00DC7D70" w:rsidRPr="00A825A4" w:rsidRDefault="00DC7D70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7D70" w:rsidRPr="00A825A4" w:rsidRDefault="00DC7D70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DC7D70" w:rsidRPr="00A825A4" w:rsidTr="000D4B42">
        <w:tc>
          <w:tcPr>
            <w:tcW w:w="534" w:type="dxa"/>
            <w:vAlign w:val="center"/>
          </w:tcPr>
          <w:p w:rsidR="00DC7D70" w:rsidRPr="00A825A4" w:rsidRDefault="00DC7D70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vAlign w:val="center"/>
          </w:tcPr>
          <w:p w:rsidR="00DC7D70" w:rsidRPr="00A968BC" w:rsidRDefault="00DC7D70" w:rsidP="000D4B4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Контрольная работа №4</w:t>
            </w:r>
            <w:r w:rsidRPr="00A968BC">
              <w:rPr>
                <w:rFonts w:ascii="Times New Roman" w:hAnsi="Times New Roman" w:cs="Times New Roman"/>
                <w:i/>
                <w:u w:val="single"/>
              </w:rPr>
              <w:t xml:space="preserve"> по теме «Векторы».</w:t>
            </w:r>
          </w:p>
        </w:tc>
        <w:tc>
          <w:tcPr>
            <w:tcW w:w="1701" w:type="dxa"/>
            <w:vAlign w:val="center"/>
          </w:tcPr>
          <w:p w:rsidR="00DC7D70" w:rsidRPr="001522AE" w:rsidRDefault="00DC7D70" w:rsidP="000D4B4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968B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02" w:type="dxa"/>
            <w:vAlign w:val="center"/>
          </w:tcPr>
          <w:p w:rsidR="00DC7D70" w:rsidRPr="00D74771" w:rsidRDefault="00DC7D70" w:rsidP="00333CE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выбирать наиболее 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эффективные способы решения за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дачи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регулировать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собственную деятельность посредст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вом письменной речи.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 виды деятельности и формы сотруд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  <w:t xml:space="preserve">ничества. </w:t>
            </w:r>
          </w:p>
        </w:tc>
        <w:tc>
          <w:tcPr>
            <w:tcW w:w="3544" w:type="dxa"/>
            <w:vMerge/>
          </w:tcPr>
          <w:p w:rsidR="00DC7D70" w:rsidRPr="009A673D" w:rsidRDefault="00DC7D70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70" w:rsidRPr="001522AE" w:rsidRDefault="00DC7D70" w:rsidP="00333C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 по типу ОГЭ</w:t>
            </w:r>
          </w:p>
        </w:tc>
        <w:tc>
          <w:tcPr>
            <w:tcW w:w="1134" w:type="dxa"/>
            <w:vAlign w:val="center"/>
          </w:tcPr>
          <w:p w:rsidR="00DC7D70" w:rsidRPr="00A825A4" w:rsidRDefault="00DC7D70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7D70" w:rsidRPr="00A825A4" w:rsidRDefault="00DC7D70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413719" w:rsidRPr="00A825A4" w:rsidTr="0043404A">
        <w:tc>
          <w:tcPr>
            <w:tcW w:w="15134" w:type="dxa"/>
            <w:gridSpan w:val="8"/>
            <w:vAlign w:val="center"/>
          </w:tcPr>
          <w:p w:rsidR="00413719" w:rsidRPr="00413719" w:rsidRDefault="00413719" w:rsidP="004137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3719">
              <w:rPr>
                <w:rFonts w:ascii="Times New Roman" w:hAnsi="Times New Roman" w:cs="Times New Roman"/>
                <w:b/>
                <w:i/>
              </w:rPr>
              <w:t>Метод координат</w:t>
            </w:r>
            <w:r w:rsidR="0043404A">
              <w:rPr>
                <w:rFonts w:ascii="Times New Roman" w:hAnsi="Times New Roman" w:cs="Times New Roman"/>
                <w:b/>
                <w:i/>
              </w:rPr>
              <w:t>(12 часов)</w:t>
            </w: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vAlign w:val="center"/>
          </w:tcPr>
          <w:p w:rsidR="00333CE8" w:rsidRPr="005B0032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701" w:type="dxa"/>
            <w:vAlign w:val="center"/>
          </w:tcPr>
          <w:p w:rsidR="00333CE8" w:rsidRPr="00E45124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Align w:val="center"/>
          </w:tcPr>
          <w:p w:rsidR="00333CE8" w:rsidRPr="00D74771" w:rsidRDefault="00333CE8" w:rsidP="00333CE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>выделять и форму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лировать проблему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учиться управ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</w:rPr>
              <w:t>лять поведением партнера — убе</w:t>
            </w:r>
            <w:r w:rsidRPr="00D74771">
              <w:rPr>
                <w:rFonts w:ascii="Times New Roman" w:eastAsia="Times New Roman" w:hAnsi="Times New Roman"/>
                <w:color w:val="000000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ждать его, контролировать, коррек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тировать и оценивать его действия.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сличать свой способ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действия с эталоном. </w:t>
            </w:r>
          </w:p>
        </w:tc>
        <w:tc>
          <w:tcPr>
            <w:tcW w:w="3544" w:type="dxa"/>
          </w:tcPr>
          <w:p w:rsidR="00333CE8" w:rsidRPr="001522AE" w:rsidRDefault="00333CE8" w:rsidP="00333CE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теорему о разложении вектора по двум неколлинеарным векторам, знать правила действий над векторами с заданными координатами</w:t>
            </w:r>
          </w:p>
        </w:tc>
        <w:tc>
          <w:tcPr>
            <w:tcW w:w="1559" w:type="dxa"/>
          </w:tcPr>
          <w:p w:rsidR="00333CE8" w:rsidRPr="001522AE" w:rsidRDefault="00413719" w:rsidP="0041371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proofErr w:type="gramStart"/>
            <w:r>
              <w:rPr>
                <w:rFonts w:ascii="Times New Roman" w:hAnsi="Times New Roman"/>
              </w:rPr>
              <w:t xml:space="preserve">П. </w:t>
            </w:r>
            <w:r w:rsidR="00333CE8" w:rsidRPr="001522AE">
              <w:rPr>
                <w:rFonts w:ascii="Times New Roman" w:hAnsi="Times New Roman"/>
              </w:rPr>
              <w:t xml:space="preserve"> 86; №№ 911 (в, г), 912 (ж, е, з), 916 (в, г</w:t>
            </w:r>
            <w:proofErr w:type="gramEnd"/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vAlign w:val="center"/>
          </w:tcPr>
          <w:p w:rsidR="00333CE8" w:rsidRPr="00894DF4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701" w:type="dxa"/>
            <w:vAlign w:val="center"/>
          </w:tcPr>
          <w:p w:rsidR="00333CE8" w:rsidRPr="00E45124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402" w:type="dxa"/>
          </w:tcPr>
          <w:p w:rsidR="00333CE8" w:rsidRPr="00D74771" w:rsidRDefault="00333CE8" w:rsidP="00333CE8">
            <w:pPr>
              <w:shd w:val="clear" w:color="auto" w:fill="FFFFFF"/>
              <w:ind w:right="53" w:hanging="5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lastRenderedPageBreak/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выбирать основа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ния и критерии для сравнения, </w:t>
            </w:r>
            <w:proofErr w:type="spellStart"/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се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риации</w:t>
            </w:r>
            <w:proofErr w:type="spellEnd"/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 xml:space="preserve">, 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lastRenderedPageBreak/>
              <w:t>классификации объектов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 достаточной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полнотой и точностью выражать </w:t>
            </w:r>
            <w:r w:rsid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свои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мысли в соответствии с задача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ми и условиями коммуникации.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вносить коррективы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и дополнения в способ своих дейст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вий в случае расхождения эталона, реального действия и его продукта. </w:t>
            </w:r>
          </w:p>
        </w:tc>
        <w:tc>
          <w:tcPr>
            <w:tcW w:w="3544" w:type="dxa"/>
          </w:tcPr>
          <w:p w:rsidR="00333CE8" w:rsidRPr="001522AE" w:rsidRDefault="00333CE8" w:rsidP="00333CE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lastRenderedPageBreak/>
              <w:t xml:space="preserve">Раскладывать вектор по двум неколлинеарным векторам, находить координаты вектора, </w:t>
            </w:r>
            <w:r w:rsidRPr="001522AE">
              <w:rPr>
                <w:rFonts w:ascii="Times New Roman" w:hAnsi="Times New Roman"/>
                <w:iCs/>
              </w:rPr>
              <w:lastRenderedPageBreak/>
              <w:t>выполнять действия над векторами, заданными координатами</w:t>
            </w:r>
          </w:p>
        </w:tc>
        <w:tc>
          <w:tcPr>
            <w:tcW w:w="1559" w:type="dxa"/>
          </w:tcPr>
          <w:p w:rsidR="00333CE8" w:rsidRPr="001522AE" w:rsidRDefault="00413719" w:rsidP="00333C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  87</w:t>
            </w:r>
            <w:r w:rsidRPr="001522AE">
              <w:rPr>
                <w:rFonts w:ascii="Times New Roman" w:hAnsi="Times New Roman"/>
              </w:rPr>
              <w:t xml:space="preserve">; </w:t>
            </w:r>
            <w:r w:rsidR="00333CE8" w:rsidRPr="001522AE">
              <w:rPr>
                <w:rFonts w:ascii="Times New Roman" w:hAnsi="Times New Roman"/>
              </w:rPr>
              <w:t xml:space="preserve">№ </w:t>
            </w:r>
            <w:r w:rsidR="00333CE8">
              <w:rPr>
                <w:rFonts w:ascii="Times New Roman" w:hAnsi="Times New Roman"/>
              </w:rPr>
              <w:t xml:space="preserve">798, 795; 990 (а) </w:t>
            </w:r>
          </w:p>
          <w:p w:rsidR="00333CE8" w:rsidRPr="001522AE" w:rsidRDefault="00333CE8" w:rsidP="00333CE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26" w:type="dxa"/>
            <w:vAlign w:val="center"/>
          </w:tcPr>
          <w:p w:rsidR="00333CE8" w:rsidRPr="00894DF4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701" w:type="dxa"/>
            <w:vAlign w:val="center"/>
          </w:tcPr>
          <w:p w:rsidR="00333CE8" w:rsidRPr="00A968BC" w:rsidRDefault="00333CE8" w:rsidP="000D4B42">
            <w:pPr>
              <w:jc w:val="center"/>
              <w:rPr>
                <w:rFonts w:ascii="Times New Roman" w:hAnsi="Times New Roman" w:cs="Times New Roman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333CE8" w:rsidRPr="00D74771" w:rsidRDefault="00333CE8" w:rsidP="00333CE8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выделять количе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ственные характеристики объектов,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заданные словами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 xml:space="preserve">рабочие отношения, эффективно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сотрудничать и способствовать про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дуктивной кооперации.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вносить коррективы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 дополнения в составленные планы. </w:t>
            </w:r>
          </w:p>
        </w:tc>
        <w:tc>
          <w:tcPr>
            <w:tcW w:w="3544" w:type="dxa"/>
            <w:vMerge w:val="restart"/>
          </w:tcPr>
          <w:p w:rsidR="00333CE8" w:rsidRDefault="00333CE8" w:rsidP="00333CE8">
            <w:pPr>
              <w:suppressAutoHyphens/>
              <w:snapToGri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выводить формулы координат вектора через координаты его конца и начала координат середины отрезка, длины вектора и расстояния между двумя точками.</w:t>
            </w:r>
          </w:p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E8" w:rsidRPr="001522AE" w:rsidRDefault="00413719" w:rsidP="00333C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="00333CE8" w:rsidRPr="001522AE">
              <w:rPr>
                <w:rFonts w:ascii="Times New Roman" w:hAnsi="Times New Roman"/>
              </w:rPr>
              <w:t xml:space="preserve">  88,  89;  № 935, 952.</w:t>
            </w:r>
          </w:p>
          <w:p w:rsidR="00333CE8" w:rsidRPr="001522AE" w:rsidRDefault="00333CE8" w:rsidP="00333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D74771" w:rsidP="00D7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3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333CE8" w:rsidRPr="00894DF4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701" w:type="dxa"/>
            <w:vAlign w:val="center"/>
          </w:tcPr>
          <w:p w:rsidR="00333CE8" w:rsidRPr="00E45124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  <w:vAlign w:val="center"/>
          </w:tcPr>
          <w:p w:rsidR="00333CE8" w:rsidRPr="00D74771" w:rsidRDefault="00333CE8" w:rsidP="00333CE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E8" w:rsidRPr="00362B06" w:rsidRDefault="00333CE8" w:rsidP="004137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 w:rsidR="00413719"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88 и 89; № 947 (б), 949 (а), 951 (б), 953.</w:t>
            </w: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D74771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vAlign w:val="center"/>
          </w:tcPr>
          <w:p w:rsidR="00333CE8" w:rsidRPr="00894DF4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координат.</w:t>
            </w:r>
          </w:p>
        </w:tc>
        <w:tc>
          <w:tcPr>
            <w:tcW w:w="1701" w:type="dxa"/>
            <w:vAlign w:val="center"/>
          </w:tcPr>
          <w:p w:rsidR="00333CE8" w:rsidRPr="00E45124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Align w:val="center"/>
          </w:tcPr>
          <w:p w:rsidR="00333CE8" w:rsidRPr="00D74771" w:rsidRDefault="00333CE8" w:rsidP="00333CE8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выделять обобщен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ный смысл и формальную структуру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задачи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и сравнивать разные точки зрения, прежде чем принимать решение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и делать выбор. </w:t>
            </w:r>
            <w:proofErr w:type="gramStart"/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определять последо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вательность промежуточных целей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 учетом конечного результата. </w:t>
            </w:r>
          </w:p>
        </w:tc>
        <w:tc>
          <w:tcPr>
            <w:tcW w:w="3544" w:type="dxa"/>
            <w:vMerge/>
          </w:tcPr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E8" w:rsidRPr="001522AE" w:rsidRDefault="00413719" w:rsidP="00413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88 и 89; №</w:t>
            </w:r>
            <w:r>
              <w:rPr>
                <w:rFonts w:ascii="Times New Roman" w:hAnsi="Times New Roman"/>
              </w:rPr>
              <w:t xml:space="preserve"> 954, записать решение задачи № </w:t>
            </w:r>
            <w:r w:rsidR="0043404A">
              <w:rPr>
                <w:rFonts w:ascii="Times New Roman" w:hAnsi="Times New Roman"/>
              </w:rPr>
              <w:t>953</w:t>
            </w: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333CE8" w:rsidRPr="00A825A4" w:rsidTr="000D4B42">
        <w:tc>
          <w:tcPr>
            <w:tcW w:w="534" w:type="dxa"/>
            <w:vAlign w:val="center"/>
          </w:tcPr>
          <w:p w:rsidR="00333CE8" w:rsidRPr="00A825A4" w:rsidRDefault="00D74771" w:rsidP="00333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:rsidR="00333CE8" w:rsidRPr="00894DF4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окружности.</w:t>
            </w:r>
          </w:p>
        </w:tc>
        <w:tc>
          <w:tcPr>
            <w:tcW w:w="1701" w:type="dxa"/>
            <w:vAlign w:val="center"/>
          </w:tcPr>
          <w:p w:rsidR="00333CE8" w:rsidRPr="00E45124" w:rsidRDefault="00333CE8" w:rsidP="000D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Align w:val="center"/>
          </w:tcPr>
          <w:p w:rsidR="00333CE8" w:rsidRPr="00D74771" w:rsidRDefault="00333CE8" w:rsidP="00333CE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>выделять и форму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лировать проблему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учиться управ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лять поведением партнера - убе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ждать его, контролировать, коррек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тировать и оценивать его действия.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сличать свой способ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действия с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 xml:space="preserve">эталоном. </w:t>
            </w:r>
          </w:p>
        </w:tc>
        <w:tc>
          <w:tcPr>
            <w:tcW w:w="3544" w:type="dxa"/>
            <w:vMerge w:val="restart"/>
          </w:tcPr>
          <w:p w:rsidR="00333CE8" w:rsidRPr="001522AE" w:rsidRDefault="00333CE8" w:rsidP="00333CE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Записывать </w:t>
            </w:r>
            <w:r w:rsidRPr="001522AE">
              <w:rPr>
                <w:rFonts w:ascii="Times New Roman" w:hAnsi="Times New Roman"/>
                <w:iCs/>
              </w:rPr>
              <w:t>уравнения прямых и окружностей, использовать уравнения при решении задач, строить окружности и прямые, заданные уравнениями, строить окружности и прямые заданные уравнениями</w:t>
            </w:r>
          </w:p>
          <w:p w:rsidR="00333CE8" w:rsidRPr="009A673D" w:rsidRDefault="00333CE8" w:rsidP="0033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iCs/>
              </w:rPr>
              <w:t>уравнениями.</w:t>
            </w:r>
          </w:p>
        </w:tc>
        <w:tc>
          <w:tcPr>
            <w:tcW w:w="1559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90, 91</w:t>
            </w:r>
            <w:r>
              <w:rPr>
                <w:rFonts w:ascii="Times New Roman" w:hAnsi="Times New Roman"/>
              </w:rPr>
              <w:t xml:space="preserve">; вопросы 15–17; </w:t>
            </w:r>
            <w:r w:rsidRPr="001522AE">
              <w:rPr>
                <w:rFonts w:ascii="Times New Roman" w:hAnsi="Times New Roman"/>
              </w:rPr>
              <w:t>№ 962, 963, 965, 966 (а, б), 1000.</w:t>
            </w:r>
          </w:p>
          <w:p w:rsidR="00333CE8" w:rsidRPr="00D74771" w:rsidRDefault="00333CE8" w:rsidP="00D747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4340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CE8" w:rsidRPr="00A825A4" w:rsidRDefault="00333CE8" w:rsidP="00333CE8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43404A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6" w:type="dxa"/>
            <w:vAlign w:val="center"/>
          </w:tcPr>
          <w:p w:rsidR="0043404A" w:rsidRPr="00894DF4" w:rsidRDefault="0043404A" w:rsidP="0043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3404A" w:rsidRPr="00E45124" w:rsidRDefault="0043404A" w:rsidP="0043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43404A" w:rsidRPr="00D74771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самостоятельно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создавать алгоритмы деятельности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при решении проблем творческого и поискового характера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аргументировать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свою точку зрения, спорить и от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>стаивать свою позицию невраждеб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ным для оппонентов образом.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ставить учебную за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дачу на основе соотнесения того, что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уже известно и усвоено, и того, что еще неизвестно. </w:t>
            </w:r>
          </w:p>
        </w:tc>
        <w:tc>
          <w:tcPr>
            <w:tcW w:w="3544" w:type="dxa"/>
            <w:vMerge/>
          </w:tcPr>
          <w:p w:rsidR="0043404A" w:rsidRPr="009A673D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П. 92</w:t>
            </w:r>
            <w:r w:rsidRPr="001522AE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 xml:space="preserve"> № 97</w:t>
            </w:r>
            <w:r w:rsidRPr="001522A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(в), 974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333CE8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на метод координат.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43404A" w:rsidRPr="00D74771" w:rsidRDefault="0043404A" w:rsidP="0043404A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восстанавливать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предметную ситуацию, описанную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 в задаче, путем </w:t>
            </w:r>
            <w:proofErr w:type="spellStart"/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, упрощенного пересказа текста,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 выделением только существенной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для решения задачи информации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и сравнивать разные точки зрения, прежде чем принимать решение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и делать выбор.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 виды деятельности и формы сотруд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  <w:t xml:space="preserve">ничества. </w:t>
            </w:r>
          </w:p>
        </w:tc>
        <w:tc>
          <w:tcPr>
            <w:tcW w:w="3544" w:type="dxa"/>
            <w:vMerge/>
          </w:tcPr>
          <w:p w:rsidR="0043404A" w:rsidRPr="009A673D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9A673D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</w:rPr>
              <w:t xml:space="preserve">№ 969 (б), </w:t>
            </w:r>
            <w:r>
              <w:rPr>
                <w:rFonts w:ascii="Times New Roman" w:hAnsi="Times New Roman"/>
              </w:rPr>
              <w:t xml:space="preserve"> записать решение задачи</w:t>
            </w:r>
            <w:r w:rsidRPr="001522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 w:rsidRPr="001522AE">
              <w:rPr>
                <w:rFonts w:ascii="Times New Roman" w:hAnsi="Times New Roman"/>
              </w:rPr>
              <w:t>981 1002 (б).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0D4B4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Align w:val="center"/>
          </w:tcPr>
          <w:p w:rsidR="0043404A" w:rsidRDefault="0043404A" w:rsidP="0043404A">
            <w:pPr>
              <w:jc w:val="center"/>
            </w:pPr>
            <w:r w:rsidRPr="000110C6">
              <w:rPr>
                <w:rFonts w:ascii="Times New Roman" w:hAnsi="Times New Roman" w:cs="Times New Roman"/>
                <w:sz w:val="24"/>
                <w:szCs w:val="24"/>
              </w:rPr>
              <w:t>Решение задач на метод координат.</w:t>
            </w:r>
          </w:p>
        </w:tc>
        <w:tc>
          <w:tcPr>
            <w:tcW w:w="1701" w:type="dxa"/>
            <w:vAlign w:val="center"/>
          </w:tcPr>
          <w:p w:rsidR="0043404A" w:rsidRPr="00915F14" w:rsidRDefault="0043404A" w:rsidP="004340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1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Контроль, коррекция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43404A" w:rsidRPr="00D74771" w:rsidRDefault="0043404A" w:rsidP="0043404A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43404A" w:rsidRPr="009A673D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9A673D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повторить П.</w:t>
            </w:r>
            <w:r w:rsidRPr="001522AE">
              <w:rPr>
                <w:rFonts w:ascii="Times New Roman" w:hAnsi="Times New Roman"/>
              </w:rPr>
              <w:t>86–</w:t>
            </w:r>
            <w:r>
              <w:rPr>
                <w:rFonts w:ascii="Times New Roman" w:hAnsi="Times New Roman"/>
              </w:rPr>
              <w:t>92</w:t>
            </w:r>
            <w:r w:rsidRPr="001522AE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№ </w:t>
            </w:r>
            <w:r w:rsidRPr="001522AE">
              <w:rPr>
                <w:rFonts w:ascii="Times New Roman" w:hAnsi="Times New Roman"/>
              </w:rPr>
              <w:t>979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0D4B4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vAlign w:val="center"/>
          </w:tcPr>
          <w:p w:rsidR="0043404A" w:rsidRDefault="0043404A" w:rsidP="0043404A">
            <w:pPr>
              <w:jc w:val="center"/>
            </w:pPr>
            <w:r w:rsidRPr="000110C6">
              <w:rPr>
                <w:rFonts w:ascii="Times New Roman" w:hAnsi="Times New Roman" w:cs="Times New Roman"/>
                <w:sz w:val="24"/>
                <w:szCs w:val="24"/>
              </w:rPr>
              <w:t>Решение задач на метод координат.</w:t>
            </w:r>
          </w:p>
        </w:tc>
        <w:tc>
          <w:tcPr>
            <w:tcW w:w="1701" w:type="dxa"/>
            <w:vAlign w:val="center"/>
          </w:tcPr>
          <w:p w:rsidR="0043404A" w:rsidRPr="00E45124" w:rsidRDefault="0043404A" w:rsidP="0043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  <w:vAlign w:val="center"/>
          </w:tcPr>
          <w:p w:rsidR="0043404A" w:rsidRPr="00D74771" w:rsidRDefault="0043404A" w:rsidP="0043404A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уметь выводить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следствия из имеющихся в условии задачи данных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проявлять готов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ность к обсуждению разных точек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зрения и выработке общей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(группо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вой) позиции.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принимать позна</w:t>
            </w:r>
            <w:r w:rsidRPr="00D74771">
              <w:rPr>
                <w:rFonts w:ascii="Times New Roman" w:eastAsia="Times New Roman" w:hAnsi="Times New Roman"/>
                <w:color w:val="000000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вательную цель, сохранять ее при выполнении учебных действий,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регулировать весь процесс их выпол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нения и четко выполнять требования познавательной задачи. </w:t>
            </w:r>
          </w:p>
        </w:tc>
        <w:tc>
          <w:tcPr>
            <w:tcW w:w="3544" w:type="dxa"/>
            <w:vMerge/>
          </w:tcPr>
          <w:p w:rsidR="0043404A" w:rsidRPr="009A673D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9A673D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повторить П.</w:t>
            </w:r>
            <w:r w:rsidRPr="001522AE">
              <w:rPr>
                <w:rFonts w:ascii="Times New Roman" w:hAnsi="Times New Roman"/>
              </w:rPr>
              <w:t>86–</w:t>
            </w:r>
            <w:r>
              <w:rPr>
                <w:rFonts w:ascii="Times New Roman" w:hAnsi="Times New Roman"/>
              </w:rPr>
              <w:t>92</w:t>
            </w:r>
            <w:r w:rsidRPr="001522AE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№ 988 (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</w:rPr>
              <w:t>), 992, 994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DC7D70" w:rsidRPr="00A825A4" w:rsidTr="000D4B42">
        <w:tc>
          <w:tcPr>
            <w:tcW w:w="534" w:type="dxa"/>
            <w:vAlign w:val="center"/>
          </w:tcPr>
          <w:p w:rsidR="00DC7D70" w:rsidRPr="00A825A4" w:rsidRDefault="00DC7D70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26" w:type="dxa"/>
            <w:vAlign w:val="center"/>
          </w:tcPr>
          <w:p w:rsidR="00DC7D70" w:rsidRPr="00894DF4" w:rsidRDefault="00DC7D70" w:rsidP="00434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Зачет №1 по теме «Векторы. Метод координат»</w:t>
            </w:r>
          </w:p>
        </w:tc>
        <w:tc>
          <w:tcPr>
            <w:tcW w:w="1701" w:type="dxa"/>
            <w:vAlign w:val="center"/>
          </w:tcPr>
          <w:p w:rsidR="00DC7D70" w:rsidRDefault="00DC7D70" w:rsidP="0043404A">
            <w:pPr>
              <w:jc w:val="center"/>
            </w:pPr>
            <w:r w:rsidRPr="003C0659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  <w:vMerge w:val="restart"/>
            <w:vAlign w:val="center"/>
          </w:tcPr>
          <w:p w:rsidR="00DC7D70" w:rsidRPr="00716E6E" w:rsidRDefault="00DC7D70" w:rsidP="0043404A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выбирать наиболее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эффективные способы решения за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дачи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регулировать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собственную деятельность посредст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вом письменной речи.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 в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ничества. </w:t>
            </w:r>
          </w:p>
        </w:tc>
        <w:tc>
          <w:tcPr>
            <w:tcW w:w="3544" w:type="dxa"/>
            <w:vMerge w:val="restart"/>
          </w:tcPr>
          <w:p w:rsidR="00DC7D70" w:rsidRPr="009A673D" w:rsidRDefault="00DC7D70" w:rsidP="004F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7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Научиться применять </w:t>
            </w:r>
            <w:r w:rsidRPr="00DC7D7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теоретический материал, изученный на предыду</w:t>
            </w:r>
            <w:r w:rsidRPr="00DC7D7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DC7D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щих уроках, на практике</w:t>
            </w:r>
          </w:p>
        </w:tc>
        <w:tc>
          <w:tcPr>
            <w:tcW w:w="1559" w:type="dxa"/>
          </w:tcPr>
          <w:p w:rsidR="00DC7D70" w:rsidRPr="001522AE" w:rsidRDefault="00DC7D70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134" w:type="dxa"/>
            <w:vAlign w:val="center"/>
          </w:tcPr>
          <w:p w:rsidR="00DC7D70" w:rsidRPr="00A825A4" w:rsidRDefault="00DC7D70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7D70" w:rsidRPr="00A825A4" w:rsidRDefault="00DC7D70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DC7D70" w:rsidRPr="00A825A4" w:rsidTr="000D4B42">
        <w:tc>
          <w:tcPr>
            <w:tcW w:w="534" w:type="dxa"/>
            <w:vAlign w:val="center"/>
          </w:tcPr>
          <w:p w:rsidR="00DC7D70" w:rsidRPr="00A825A4" w:rsidRDefault="00DC7D70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vAlign w:val="center"/>
          </w:tcPr>
          <w:p w:rsidR="00DC7D70" w:rsidRPr="00894DF4" w:rsidRDefault="00DC7D70" w:rsidP="00434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№5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«Метод координат».</w:t>
            </w:r>
          </w:p>
        </w:tc>
        <w:tc>
          <w:tcPr>
            <w:tcW w:w="1701" w:type="dxa"/>
            <w:vAlign w:val="center"/>
          </w:tcPr>
          <w:p w:rsidR="00DC7D70" w:rsidRDefault="00DC7D70" w:rsidP="0043404A">
            <w:pPr>
              <w:jc w:val="center"/>
            </w:pPr>
            <w:r w:rsidRPr="003C0659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  <w:vMerge/>
            <w:vAlign w:val="center"/>
          </w:tcPr>
          <w:p w:rsidR="00DC7D70" w:rsidRPr="00A825A4" w:rsidRDefault="00DC7D70" w:rsidP="0043404A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7D70" w:rsidRPr="00DC7D70" w:rsidRDefault="00DC7D70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70" w:rsidRPr="00E45124" w:rsidRDefault="00DC7D70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134" w:type="dxa"/>
            <w:vAlign w:val="center"/>
          </w:tcPr>
          <w:p w:rsidR="00DC7D70" w:rsidRPr="00A825A4" w:rsidRDefault="00DC7D70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7D70" w:rsidRPr="00A825A4" w:rsidRDefault="00DC7D70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441EC">
        <w:tc>
          <w:tcPr>
            <w:tcW w:w="15134" w:type="dxa"/>
            <w:gridSpan w:val="8"/>
            <w:vAlign w:val="center"/>
          </w:tcPr>
          <w:p w:rsidR="0043404A" w:rsidRPr="002441EC" w:rsidRDefault="0043404A" w:rsidP="0043404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441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Соотношения между сторонами и углами треугольника. </w:t>
            </w:r>
          </w:p>
          <w:p w:rsidR="0043404A" w:rsidRPr="002441EC" w:rsidRDefault="0043404A" w:rsidP="0043404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441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Скалярное произведение векторов. (14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часов</w:t>
            </w:r>
            <w:r w:rsidRPr="002441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43404A" w:rsidRPr="00A825A4" w:rsidTr="002441EC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701" w:type="dxa"/>
          </w:tcPr>
          <w:p w:rsidR="0043404A" w:rsidRPr="009B1767" w:rsidRDefault="0043404A" w:rsidP="0043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анализировать объ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ект, выделяя существенные и несу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щественные признаки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уметь разрешать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конфликты — выявлять, идентифи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цировать проблемы, искать и оце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 xml:space="preserve">нивать альтернативные способы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 xml:space="preserve">разрешения конфликта, принимать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решение и реализовывать его.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выделять и осознавать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то, что уже усвоено и что еще подле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жит усвоению, осознавать качество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 уровень усвоения. </w:t>
            </w:r>
          </w:p>
        </w:tc>
        <w:tc>
          <w:tcPr>
            <w:tcW w:w="3544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Знать,</w:t>
            </w:r>
            <w:r w:rsidRPr="001522AE">
              <w:rPr>
                <w:rFonts w:ascii="Times New Roman" w:hAnsi="Times New Roman"/>
                <w:iCs/>
              </w:rPr>
              <w:t xml:space="preserve"> как вычисляется синус, косинус, тангенс для углов от 0 до 180,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доказывать основное тригонометрическое тождество,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формулу для вычисления координат точки,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</w:t>
            </w:r>
          </w:p>
        </w:tc>
        <w:tc>
          <w:tcPr>
            <w:tcW w:w="1559" w:type="dxa"/>
          </w:tcPr>
          <w:p w:rsidR="0043404A" w:rsidRPr="002441EC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</w:t>
            </w:r>
            <w:r w:rsidRPr="001522AE">
              <w:rPr>
                <w:rFonts w:ascii="Times New Roman" w:hAnsi="Times New Roman"/>
              </w:rPr>
              <w:t xml:space="preserve"> 93 и 94; ответить на вопросы 1–4, с. 271; решить задачи № 1012 (для точек </w:t>
            </w:r>
            <w:r w:rsidRPr="001522AE">
              <w:rPr>
                <w:rFonts w:ascii="Times New Roman" w:hAnsi="Times New Roman"/>
                <w:i/>
                <w:iCs/>
              </w:rPr>
              <w:t>М</w:t>
            </w:r>
            <w:proofErr w:type="gramStart"/>
            <w:r w:rsidRPr="001522AE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1522AE">
              <w:rPr>
                <w:rFonts w:ascii="Times New Roman" w:hAnsi="Times New Roman"/>
              </w:rPr>
              <w:t xml:space="preserve"> и </w:t>
            </w:r>
            <w:r w:rsidRPr="001522AE">
              <w:rPr>
                <w:rFonts w:ascii="Times New Roman" w:hAnsi="Times New Roman"/>
                <w:i/>
                <w:iCs/>
              </w:rPr>
              <w:t>М</w:t>
            </w:r>
            <w:r w:rsidRPr="001522AE"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), №</w:t>
            </w:r>
            <w:r w:rsidRPr="001522AE">
              <w:rPr>
                <w:rFonts w:ascii="Times New Roman" w:hAnsi="Times New Roman"/>
              </w:rPr>
              <w:t>1013 (б, в), 1014 (б, в), 1015 (б).</w:t>
            </w:r>
          </w:p>
        </w:tc>
        <w:tc>
          <w:tcPr>
            <w:tcW w:w="1134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441EC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тангенс угла.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lastRenderedPageBreak/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lastRenderedPageBreak/>
              <w:t xml:space="preserve">восстанавливать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предметную ситуацию, описанную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 задаче, путем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, упрощенного пересказа текста,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 выделением только существенной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для решения задачи информации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уметь слушать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и слышать друг друга; с достаточной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полнотой и точностью выражать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 свои мысли в соответствии с задача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ми и условиями коммуникации.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сличать свой способ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действия с эталоном. </w:t>
            </w:r>
          </w:p>
        </w:tc>
        <w:tc>
          <w:tcPr>
            <w:tcW w:w="3544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 xml:space="preserve">Знать формулы для вычисления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координат точки; формулы приведения.</w:t>
            </w:r>
          </w:p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559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П. 93–95; </w:t>
            </w:r>
            <w:r>
              <w:rPr>
                <w:rFonts w:ascii="Times New Roman" w:hAnsi="Times New Roman"/>
              </w:rPr>
              <w:lastRenderedPageBreak/>
              <w:t>повторить П.52, 66 и 67; решить задачи №</w:t>
            </w:r>
            <w:r w:rsidRPr="001522AE">
              <w:rPr>
                <w:rFonts w:ascii="Times New Roman" w:hAnsi="Times New Roman"/>
              </w:rPr>
              <w:t xml:space="preserve"> 1017 (в), 1018 (б), 1019 (г).</w:t>
            </w:r>
          </w:p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441EC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формул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выделять обобщен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</w:rPr>
              <w:t xml:space="preserve">ный смысл и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формальную структуру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задачи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устанавливать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 сравнивать разные точки зрения, 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прежде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чем принимать решение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и делать выбор.</w:t>
            </w:r>
          </w:p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определять последо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вательность промежуточных целей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 учетом конечного результата. </w:t>
            </w:r>
          </w:p>
        </w:tc>
        <w:tc>
          <w:tcPr>
            <w:tcW w:w="3544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Знать понятия синуса, косинуса, тангенса для углов от 0 до 180. </w:t>
            </w:r>
          </w:p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559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93–95; 52 «Площадь </w:t>
            </w:r>
            <w:r>
              <w:rPr>
                <w:rFonts w:ascii="Times New Roman" w:hAnsi="Times New Roman"/>
              </w:rPr>
              <w:t>треугольника»; решить задачи №</w:t>
            </w:r>
            <w:r w:rsidRPr="001522AE">
              <w:rPr>
                <w:rFonts w:ascii="Times New Roman" w:hAnsi="Times New Roman"/>
              </w:rPr>
              <w:t>468, 471, 469</w:t>
            </w:r>
          </w:p>
        </w:tc>
        <w:tc>
          <w:tcPr>
            <w:tcW w:w="1134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.</w:t>
            </w:r>
          </w:p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уметь выводить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следствия из имеющихся в условии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задачи данных</w:t>
            </w:r>
          </w:p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>Коммуникативные</w:t>
            </w:r>
            <w:proofErr w:type="gramEnd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развивать умение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интегрироваться в группу сверстни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ков и строить продуктивное взаимо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>действие со сверстниками и взрос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лыми.</w:t>
            </w:r>
          </w:p>
          <w:p w:rsidR="0043404A" w:rsidRPr="00716E6E" w:rsidRDefault="0043404A" w:rsidP="0043404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>оценивать достигну</w:t>
            </w:r>
            <w:r w:rsidRPr="00716E6E">
              <w:rPr>
                <w:rFonts w:ascii="Times New Roman" w:eastAsia="Times New Roman" w:hAnsi="Times New Roman"/>
                <w:color w:val="000000"/>
              </w:rPr>
              <w:softHyphen/>
              <w:t>тый результат.</w:t>
            </w:r>
          </w:p>
        </w:tc>
        <w:tc>
          <w:tcPr>
            <w:tcW w:w="3544" w:type="dxa"/>
            <w:vMerge w:val="restart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</w:t>
            </w:r>
            <w:r w:rsidRPr="001522AE">
              <w:rPr>
                <w:rFonts w:ascii="Times New Roman" w:hAnsi="Times New Roman"/>
                <w:iCs/>
              </w:rPr>
              <w:t xml:space="preserve"> теорему о площади треугольника, теоремы синусов и косинусов, измерительные работы, основанные на использовании этих</w:t>
            </w:r>
          </w:p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теорем, методы решения</w:t>
            </w:r>
          </w:p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треугольников.</w:t>
            </w:r>
          </w:p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задачи, строить углы, вычислять координаты точки с помощью синуса, косинуса и тангенса угла,  вычислять площадь треугольника по двум сторонам и углу между ними, решать треугольники; объяснять, что такое угол</w:t>
            </w:r>
          </w:p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iCs/>
              </w:rPr>
              <w:lastRenderedPageBreak/>
              <w:t>между векторами.</w:t>
            </w:r>
          </w:p>
        </w:tc>
        <w:tc>
          <w:tcPr>
            <w:tcW w:w="1559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 96 и 97; повторить П. 89; решить задачи №</w:t>
            </w:r>
            <w:r w:rsidRPr="001522AE">
              <w:rPr>
                <w:rFonts w:ascii="Times New Roman" w:hAnsi="Times New Roman"/>
              </w:rPr>
              <w:t>1020 (а, в), 1023.</w:t>
            </w:r>
          </w:p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lastRenderedPageBreak/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уметь заменять тер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мины определениями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учиться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lastRenderedPageBreak/>
              <w:t>перево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дить конфликтную ситуацию в ло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 xml:space="preserve">гический план и разрешать ее как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задачу через анализ условий. </w:t>
            </w: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>определять последо</w:t>
            </w:r>
            <w:r w:rsidRPr="00716E6E">
              <w:rPr>
                <w:rFonts w:ascii="Times New Roman" w:eastAsia="Times New Roman" w:hAnsi="Times New Roman"/>
                <w:color w:val="000000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вательность промежуточных целей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 учетом конечного результата. </w:t>
            </w:r>
          </w:p>
        </w:tc>
        <w:tc>
          <w:tcPr>
            <w:tcW w:w="3544" w:type="dxa"/>
            <w:vMerge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2441EC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 96–98;  решить  задачи </w:t>
            </w:r>
            <w:r>
              <w:rPr>
                <w:rFonts w:ascii="Times New Roman" w:hAnsi="Times New Roman"/>
              </w:rPr>
              <w:lastRenderedPageBreak/>
              <w:t>№</w:t>
            </w:r>
            <w:r w:rsidRPr="001522AE">
              <w:rPr>
                <w:rFonts w:ascii="Times New Roman" w:hAnsi="Times New Roman"/>
              </w:rPr>
              <w:t>1027, 1032.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уметь выводить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следствия из имеющихся в условии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задачи данных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проявлять готов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ность к обсуждению разных точек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зрения и выработке общей (группо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вой) позиции.</w:t>
            </w:r>
          </w:p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составлять план и по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следовательность действий. </w:t>
            </w:r>
          </w:p>
        </w:tc>
        <w:tc>
          <w:tcPr>
            <w:tcW w:w="3544" w:type="dxa"/>
            <w:vMerge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П. 96–99; решить задачи №</w:t>
            </w:r>
            <w:r w:rsidRPr="001522AE">
              <w:rPr>
                <w:rFonts w:ascii="Times New Roman" w:hAnsi="Times New Roman"/>
              </w:rPr>
              <w:t>1025 (а, д, е, з), 1060 (г), 1028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задачи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выделять формаль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ную структуру задачи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интересоваться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чужим мнением и высказывать свое.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ставить учебную за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дачу на основе соотнесения 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 xml:space="preserve">того, что уже известно и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усвоено, и того, что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еще неизвестно. </w:t>
            </w:r>
          </w:p>
        </w:tc>
        <w:tc>
          <w:tcPr>
            <w:tcW w:w="3544" w:type="dxa"/>
            <w:vMerge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93–100; решить задачи № 1034, 1064.</w:t>
            </w:r>
          </w:p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1"/>
              </w:rPr>
              <w:t>Познавательные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выделять объекты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 процессы с точки зрения целого и частей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уметь слушать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и слышать друг друга; с достаточной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полнотой и точностью выражать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свои мысли в соответствии с задача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ми и условиями коммуникации. 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2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предвосхищать ре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зультат и уровень усвоения (отвечать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на </w:t>
            </w:r>
            <w:proofErr w:type="gramStart"/>
            <w:r w:rsidRPr="00716E6E">
              <w:rPr>
                <w:rFonts w:ascii="Times New Roman" w:eastAsia="Times New Roman" w:hAnsi="Times New Roman"/>
                <w:color w:val="000000"/>
              </w:rPr>
              <w:t>вопрос</w:t>
            </w:r>
            <w:proofErr w:type="gramEnd"/>
            <w:r w:rsidRPr="00716E6E">
              <w:rPr>
                <w:rFonts w:ascii="Times New Roman" w:eastAsia="Times New Roman" w:hAnsi="Times New Roman"/>
                <w:color w:val="000000"/>
              </w:rPr>
              <w:t xml:space="preserve"> «какой будет результат?»). </w:t>
            </w:r>
          </w:p>
        </w:tc>
        <w:tc>
          <w:tcPr>
            <w:tcW w:w="3544" w:type="dxa"/>
            <w:vMerge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2441EC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тему «Векторы», </w:t>
            </w:r>
            <w:r>
              <w:rPr>
                <w:rFonts w:ascii="Times New Roman" w:hAnsi="Times New Roman"/>
              </w:rPr>
              <w:t>П. 76–85 и 86–89; решить задачи №</w:t>
            </w:r>
            <w:r w:rsidRPr="001522AE">
              <w:rPr>
                <w:rFonts w:ascii="Times New Roman" w:hAnsi="Times New Roman"/>
              </w:rPr>
              <w:t xml:space="preserve"> 1024, 1035.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сторонами и углами треугольника.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right="10" w:hanging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lastRenderedPageBreak/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lastRenderedPageBreak/>
              <w:t xml:space="preserve">восстанавливать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предметную ситуацию, описанную в задаче, путем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переформулирова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>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, упрощенного пересказа текста, с выделением только существенной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для решения задачи информации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проявлять го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товность адекватно реагировать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на нужды других, оказывать помощь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 эмоциональную поддержку парт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нерам. 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2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в обучении через включение в новые 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ничества. </w:t>
            </w:r>
          </w:p>
        </w:tc>
        <w:tc>
          <w:tcPr>
            <w:tcW w:w="3544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Тест по типу  </w:t>
            </w: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lastRenderedPageBreak/>
              <w:t>ОГЭ</w:t>
            </w:r>
          </w:p>
        </w:tc>
        <w:tc>
          <w:tcPr>
            <w:tcW w:w="1134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выбирать вид гра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фической модели, адекватной выде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ленным смысловым единицам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демонстрировать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способность к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эмпатии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, стремление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устанавливать доверительные отно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6"/>
              </w:rPr>
              <w:t xml:space="preserve">шения взаимопонимания.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осознавать самого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себя как движущую силу своего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научения, свою способность к мо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  <w:t xml:space="preserve">билизации сил и энергии, волевому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>усилию — к выбору в ситуации моти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вационного конфликта, к преодоле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нию препятствий. </w:t>
            </w:r>
          </w:p>
        </w:tc>
        <w:tc>
          <w:tcPr>
            <w:tcW w:w="3544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понятие угла между векторами, определение скалярного произведения векторов.</w:t>
            </w:r>
          </w:p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559" w:type="dxa"/>
          </w:tcPr>
          <w:p w:rsidR="0043404A" w:rsidRPr="00597202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101 и 102; повторить </w:t>
            </w:r>
            <w:r>
              <w:rPr>
                <w:rFonts w:ascii="Times New Roman" w:hAnsi="Times New Roman"/>
              </w:rPr>
              <w:t>П. 87; решить задачи №</w:t>
            </w:r>
            <w:r w:rsidRPr="001522AE">
              <w:rPr>
                <w:rFonts w:ascii="Times New Roman" w:hAnsi="Times New Roman"/>
              </w:rPr>
              <w:t>1039 (в, г), 1040 (г), 1042 (а, б).</w:t>
            </w:r>
          </w:p>
        </w:tc>
        <w:tc>
          <w:tcPr>
            <w:tcW w:w="1134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1701" w:type="dxa"/>
          </w:tcPr>
          <w:p w:rsidR="0043404A" w:rsidRPr="00681BAF" w:rsidRDefault="0043404A" w:rsidP="0043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выбирать знако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во-символические средства для по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>строения модели</w:t>
            </w:r>
          </w:p>
          <w:p w:rsidR="0043404A" w:rsidRPr="00716E6E" w:rsidRDefault="0043404A" w:rsidP="0043404A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проявлять ува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жительное отношение к партнерам, 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внимание к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личности </w:t>
            </w:r>
            <w:proofErr w:type="gramStart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другого</w:t>
            </w:r>
            <w:proofErr w:type="gram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, аде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 xml:space="preserve">кватное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 xml:space="preserve">межличностное восприятие. </w:t>
            </w:r>
            <w:r w:rsidRPr="00716E6E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предвосхищать </w:t>
            </w:r>
            <w:proofErr w:type="gramStart"/>
            <w:r w:rsidRPr="00716E6E">
              <w:rPr>
                <w:rFonts w:ascii="Times New Roman" w:eastAsia="Times New Roman" w:hAnsi="Times New Roman"/>
                <w:color w:val="000000"/>
                <w:spacing w:val="1"/>
                <w:lang w:val="en-US"/>
              </w:rPr>
              <w:t>p</w:t>
            </w:r>
            <w:proofErr w:type="spellStart"/>
            <w:proofErr w:type="gramEnd"/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езультат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 и уровень усвоения (отвечать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на вопрос «какой будет результат?»). </w:t>
            </w:r>
          </w:p>
        </w:tc>
        <w:tc>
          <w:tcPr>
            <w:tcW w:w="3544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Знать теорему о скалярном произведении двух векторов в координатах с доказательством и её свойства, свойства скалярного произведения</w:t>
            </w:r>
          </w:p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559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101–104; ответить на вопрос</w:t>
            </w:r>
            <w:r>
              <w:rPr>
                <w:rFonts w:ascii="Times New Roman" w:hAnsi="Times New Roman"/>
              </w:rPr>
              <w:t xml:space="preserve">ы 17–20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271; решить №</w:t>
            </w:r>
            <w:r w:rsidRPr="001522AE">
              <w:rPr>
                <w:rFonts w:ascii="Times New Roman" w:hAnsi="Times New Roman"/>
              </w:rPr>
              <w:t xml:space="preserve">1044 (в), 1047 (а), 1054 </w:t>
            </w:r>
            <w:r w:rsidRPr="001522AE">
              <w:rPr>
                <w:rFonts w:ascii="Times New Roman" w:hAnsi="Times New Roman"/>
              </w:rPr>
              <w:lastRenderedPageBreak/>
              <w:t>(разобрать решение задачи и записать в тетрадь)</w:t>
            </w:r>
          </w:p>
        </w:tc>
        <w:tc>
          <w:tcPr>
            <w:tcW w:w="1134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Применение скалярного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векторов при решении задач.</w:t>
            </w:r>
          </w:p>
        </w:tc>
        <w:tc>
          <w:tcPr>
            <w:tcW w:w="1701" w:type="dxa"/>
          </w:tcPr>
          <w:p w:rsidR="0043404A" w:rsidRPr="00681BAF" w:rsidRDefault="0043404A" w:rsidP="0043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выражать смысл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ситуации различными средствами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(рисунки, символы, схемы, знаки)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описывать содер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жание совершаемых действий с це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лью ориентации предметно-практи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ческой или иной деятельности.  </w:t>
            </w: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составлять план и по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следовательность действий. </w:t>
            </w:r>
          </w:p>
        </w:tc>
        <w:tc>
          <w:tcPr>
            <w:tcW w:w="3544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теорему о скалярном произведении двух векторов в координатах с доказательством и её свойства, свойства скалярного произведения</w:t>
            </w:r>
          </w:p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559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подготовиться</w:t>
            </w:r>
            <w:r>
              <w:rPr>
                <w:rFonts w:ascii="Times New Roman" w:hAnsi="Times New Roman"/>
              </w:rPr>
              <w:t xml:space="preserve"> к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 р</w:t>
            </w:r>
            <w:r w:rsidRPr="001522AE">
              <w:rPr>
                <w:rFonts w:ascii="Times New Roman" w:hAnsi="Times New Roman"/>
              </w:rPr>
              <w:t xml:space="preserve">, повторить </w:t>
            </w:r>
            <w:r>
              <w:rPr>
                <w:rFonts w:ascii="Times New Roman" w:hAnsi="Times New Roman"/>
              </w:rPr>
              <w:t>П. 93–104; решить задачи №</w:t>
            </w:r>
            <w:r w:rsidRPr="001522AE">
              <w:rPr>
                <w:rFonts w:ascii="Times New Roman" w:hAnsi="Times New Roman"/>
              </w:rPr>
              <w:t xml:space="preserve"> 1065, 1068, 1060 (а, б), 1061 (а, б).</w:t>
            </w:r>
          </w:p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Зачет №2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«Соотношения между сторонами и углами треугольника»</w:t>
            </w:r>
          </w:p>
        </w:tc>
        <w:tc>
          <w:tcPr>
            <w:tcW w:w="1701" w:type="dxa"/>
          </w:tcPr>
          <w:p w:rsidR="0043404A" w:rsidRPr="006F0687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8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Контроль, коррекция знаний и умений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firstLine="10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выражать структуру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задачи разными средствами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использовать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адекватные языковые средства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для отображения своих чувств, мыс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лей и побуждений.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вносить коррективы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 дополнения в способ своих дейст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вий в случае расхождения эталона, реального действия и его продукта. </w:t>
            </w:r>
          </w:p>
        </w:tc>
        <w:tc>
          <w:tcPr>
            <w:tcW w:w="3544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полученные теоретические знания на практике</w:t>
            </w:r>
          </w:p>
        </w:tc>
        <w:tc>
          <w:tcPr>
            <w:tcW w:w="1559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 xml:space="preserve">П. 39–41, </w:t>
            </w:r>
            <w:r w:rsidRPr="001522AE">
              <w:rPr>
                <w:rFonts w:ascii="Times New Roman" w:hAnsi="Times New Roman"/>
              </w:rPr>
              <w:t>21, 74–75 «Вписанная и описанная окружности»</w:t>
            </w:r>
          </w:p>
        </w:tc>
        <w:tc>
          <w:tcPr>
            <w:tcW w:w="1134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№9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right="14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выбирать наиболее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эффективные способы решения за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дачи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регулировать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собственную деятельность посредст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вом письменной речи.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 обучении через включение в новые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ничества. </w:t>
            </w:r>
          </w:p>
        </w:tc>
        <w:tc>
          <w:tcPr>
            <w:tcW w:w="3544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полученные теоретические знания на практике</w:t>
            </w:r>
          </w:p>
        </w:tc>
        <w:tc>
          <w:tcPr>
            <w:tcW w:w="1559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134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15134" w:type="dxa"/>
            <w:gridSpan w:val="8"/>
            <w:vAlign w:val="center"/>
          </w:tcPr>
          <w:p w:rsidR="0043404A" w:rsidRPr="00597202" w:rsidRDefault="0043404A" w:rsidP="004340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202">
              <w:rPr>
                <w:rFonts w:ascii="Times New Roman" w:hAnsi="Times New Roman" w:cs="Times New Roman"/>
                <w:b/>
                <w:i/>
              </w:rPr>
              <w:lastRenderedPageBreak/>
              <w:t>Длина окружности и площадь круга</w:t>
            </w:r>
            <w:r w:rsidR="00F3757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7202">
              <w:rPr>
                <w:rFonts w:ascii="Times New Roman" w:hAnsi="Times New Roman" w:cs="Times New Roman"/>
                <w:b/>
                <w:i/>
              </w:rPr>
              <w:t>(12</w:t>
            </w:r>
            <w:r w:rsidR="00F37574">
              <w:rPr>
                <w:rFonts w:ascii="Times New Roman" w:hAnsi="Times New Roman" w:cs="Times New Roman"/>
                <w:b/>
                <w:i/>
              </w:rPr>
              <w:t xml:space="preserve"> часов</w:t>
            </w:r>
            <w:r w:rsidRPr="0059720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создавать структуру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взаимосвязей смысловых единиц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текста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учиться разре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шать конфликты — выявлять, иден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тифицировать проблемы, искать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 оценивать альтернативные спосо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бы разрешения конфликта, прини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мать решение и реализовывать его.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вносить коррективы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 дополнения в составленные планы. </w:t>
            </w:r>
          </w:p>
        </w:tc>
        <w:tc>
          <w:tcPr>
            <w:tcW w:w="3544" w:type="dxa"/>
            <w:vMerge w:val="restart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>определение правильного многоугольника</w:t>
            </w:r>
          </w:p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 и 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на практике теорему об окружности, описанной около правильного многоугольника и окружности, вписанной в правильный многоугольник</w:t>
            </w:r>
          </w:p>
        </w:tc>
        <w:tc>
          <w:tcPr>
            <w:tcW w:w="1559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105–106; ответить на вопро</w:t>
            </w:r>
            <w:r>
              <w:rPr>
                <w:rFonts w:ascii="Times New Roman" w:hAnsi="Times New Roman"/>
              </w:rPr>
              <w:t>сы 1–3, с. 290; решить задачи №</w:t>
            </w:r>
            <w:r w:rsidRPr="001522AE">
              <w:rPr>
                <w:rFonts w:ascii="Times New Roman" w:hAnsi="Times New Roman"/>
              </w:rPr>
              <w:t xml:space="preserve"> 1081 (а, д), 1083 (г), 1084 (а, в), 1129.</w:t>
            </w:r>
          </w:p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1"/>
              </w:rPr>
              <w:t>Познавательные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выделять количе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ственные характеристики объектов, заданные словами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уметь брать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на себя инициативу в организации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совместного действия. 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 xml:space="preserve">осознавать самого себя как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движущую силу своего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научения, свою способность к мо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билизации сил и энергии, волевому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усилию — к выбору в ситуации моти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вационного конфликта, к преодоле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нию препятствий. </w:t>
            </w:r>
          </w:p>
        </w:tc>
        <w:tc>
          <w:tcPr>
            <w:tcW w:w="3544" w:type="dxa"/>
            <w:vMerge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105–107; ответить на вопрос</w:t>
            </w:r>
            <w:r>
              <w:rPr>
                <w:rFonts w:ascii="Times New Roman" w:hAnsi="Times New Roman"/>
              </w:rPr>
              <w:t>ы 1–4, с. 290; решить задачи №</w:t>
            </w:r>
            <w:r w:rsidRPr="001522AE">
              <w:rPr>
                <w:rFonts w:ascii="Times New Roman" w:hAnsi="Times New Roman"/>
              </w:rPr>
              <w:t>1085, 1131, 1130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43404A" w:rsidRPr="00CE59A1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right="91" w:hanging="10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проводить анализ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способов решения задачи с точки зрения их рациональности и эконо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мичности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учиться разре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  <w:t>шать конфликты — выявлять, иден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тифицировать проблемы, искать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и оценивать альтернативные спосо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бы разрешения конфликта, прини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мать решение и реализовывать его. </w:t>
            </w:r>
            <w:proofErr w:type="gramStart"/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определять </w:t>
            </w:r>
            <w:r w:rsidRPr="00716E6E">
              <w:rPr>
                <w:rFonts w:ascii="Times New Roman" w:eastAsia="Times New Roman" w:hAnsi="Times New Roman"/>
                <w:color w:val="000000"/>
              </w:rPr>
              <w:lastRenderedPageBreak/>
              <w:t>последо</w:t>
            </w:r>
            <w:r w:rsidRPr="00716E6E">
              <w:rPr>
                <w:rFonts w:ascii="Times New Roman" w:eastAsia="Times New Roman" w:hAnsi="Times New Roman"/>
                <w:color w:val="000000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вательность промежуточных целей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 учетом конечного результата. </w:t>
            </w:r>
          </w:p>
        </w:tc>
        <w:tc>
          <w:tcPr>
            <w:tcW w:w="3544" w:type="dxa"/>
            <w:vMerge w:val="restart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lastRenderedPageBreak/>
              <w:t>Знать</w:t>
            </w:r>
            <w:r w:rsidRPr="001522AE">
              <w:rPr>
                <w:rFonts w:ascii="Times New Roman" w:hAnsi="Times New Roman"/>
                <w:iCs/>
              </w:rPr>
              <w:t xml:space="preserve"> формулы для вычисления угла, площади и стороны правильного многоугольника и радиуса вписанной  в него окружности,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их выводить и применять при решении задач типа</w:t>
            </w:r>
          </w:p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108; решить задачи №№ 1087, 1088, 1094 (а, б).</w:t>
            </w:r>
          </w:p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задач по теме «Правильный 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многоугольник».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right="10" w:hanging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восстанавливать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предметную ситуацию, описанную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 задаче, путем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, упрощенного пересказа текста, с выделением только существенной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для решения задачи информации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проявлять го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товность адекватно реагировать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на нужды других, оказывать помощь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 эмоциональную поддержку парт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нерам. 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2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 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  <w:t xml:space="preserve">ничества. </w:t>
            </w:r>
          </w:p>
        </w:tc>
        <w:tc>
          <w:tcPr>
            <w:tcW w:w="3544" w:type="dxa"/>
            <w:vMerge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  <w:r w:rsidRPr="001522AE">
              <w:rPr>
                <w:rFonts w:ascii="Times New Roman" w:hAnsi="Times New Roman"/>
              </w:rPr>
              <w:t xml:space="preserve"> 1095, 1096, 1097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выбирать, сопо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ставлять и обосновывать способы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решения задачи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>использовать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адекватные языковые средства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для отображения своих чувств, мыс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лей и побуждений.</w:t>
            </w:r>
          </w:p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>ставить учебную за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дачу на основе соотнесения того, что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уже известно и усвоено, и того, что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еще неизвестно.</w:t>
            </w:r>
          </w:p>
        </w:tc>
        <w:tc>
          <w:tcPr>
            <w:tcW w:w="3544" w:type="dxa"/>
            <w:vMerge w:val="restart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длины окружности и дуги окружности,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их при решении задач</w:t>
            </w:r>
          </w:p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площади круга и кругового сектора,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их при решении задач</w:t>
            </w:r>
          </w:p>
        </w:tc>
        <w:tc>
          <w:tcPr>
            <w:tcW w:w="1559" w:type="dxa"/>
          </w:tcPr>
          <w:p w:rsidR="0043404A" w:rsidRPr="00597202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110; решить задачи №</w:t>
            </w:r>
            <w:r w:rsidRPr="001522AE">
              <w:rPr>
                <w:rFonts w:ascii="Times New Roman" w:hAnsi="Times New Roman"/>
              </w:rPr>
              <w:t> 1109 (в, г), 1106, 1104 (а), 1105 (а).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выбирать смысло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вые единицы текста и устанавливать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отношения между ними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>уметь переводить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конфликтную ситуацию в логический план и разрешать ее как задачу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через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lastRenderedPageBreak/>
              <w:t>анализ условий.</w:t>
            </w:r>
          </w:p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проектировать</w:t>
            </w:r>
          </w:p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маршрут преодоления затруднений</w:t>
            </w:r>
          </w:p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виды деятельности и формы сотрудничества.</w:t>
            </w:r>
          </w:p>
        </w:tc>
        <w:tc>
          <w:tcPr>
            <w:tcW w:w="3544" w:type="dxa"/>
            <w:vMerge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597202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105–110;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111; решить задачи №№ 1114, 1115, 1117 (а).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уметь выбирать об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общенные стратегии решения задачи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>с достаточной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полнотой и точностью выражать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свои мысли в соответствии с задача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ми и условиями коммуникации.</w:t>
            </w:r>
          </w:p>
          <w:p w:rsidR="0043404A" w:rsidRPr="00C06E47" w:rsidRDefault="0043404A" w:rsidP="004340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оценивать достигнутый результат.</w:t>
            </w:r>
          </w:p>
        </w:tc>
        <w:tc>
          <w:tcPr>
            <w:tcW w:w="3544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597202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110–112; 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105–109; ответить на вопросы 1–12 на с. 290; решить задачи № 1121, 1128, 1124.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>Познавательные</w:t>
            </w:r>
            <w:proofErr w:type="gramEnd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восстанавливать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предметную ситуацию, описанную</w:t>
            </w:r>
          </w:p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 задаче, путем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, упрощенного пересказа текста,</w:t>
            </w:r>
            <w:r w:rsidRPr="00716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 xml:space="preserve">с выделением только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существенной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для решения задачи информации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5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5"/>
              </w:rPr>
              <w:t>уметь слушать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>и слышать друг друга; с достаточной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полнотой и точностью выражать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свои мысли в соответствии с задача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ми и условиями коммуникации.</w:t>
            </w:r>
          </w:p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проектировать</w:t>
            </w:r>
          </w:p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маршрут преодоления затруднений в обучении через включение в новые</w:t>
            </w:r>
            <w:r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ничества.</w:t>
            </w:r>
          </w:p>
        </w:tc>
        <w:tc>
          <w:tcPr>
            <w:tcW w:w="3544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597202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105–112; решить задачи №№ 1107, 1132, 1137.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окружности.  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круга.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осуществлять по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иск и выделение необходимой ин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6"/>
              </w:rPr>
              <w:t>формации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lastRenderedPageBreak/>
              <w:t xml:space="preserve">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интересоваться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чужим мнением и высказывать свое.</w:t>
            </w:r>
            <w:proofErr w:type="gram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принимать позна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вательную цель, сохранять ее при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выполнении учебных действий,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регулировать весь процесс их выпол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нения и четко выполнять требования познавательной задачи. </w:t>
            </w:r>
          </w:p>
        </w:tc>
        <w:tc>
          <w:tcPr>
            <w:tcW w:w="3544" w:type="dxa"/>
            <w:vMerge w:val="restart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применять формулы длины окружности и дуги окружности и формулы площади круга и </w:t>
            </w:r>
            <w:r w:rsidRPr="001522AE">
              <w:rPr>
                <w:rFonts w:ascii="Times New Roman" w:hAnsi="Times New Roman"/>
                <w:iCs/>
              </w:rPr>
              <w:lastRenderedPageBreak/>
              <w:t>кругового сектора при решении задач</w:t>
            </w:r>
          </w:p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длины окружности и дуги окружности,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их при решении задач</w:t>
            </w:r>
          </w:p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площади круга и кругового сектора,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их при решении задач</w:t>
            </w:r>
          </w:p>
        </w:tc>
        <w:tc>
          <w:tcPr>
            <w:tcW w:w="1559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lastRenderedPageBreak/>
              <w:t>подготовитьс</w:t>
            </w:r>
            <w:r>
              <w:rPr>
                <w:rFonts w:ascii="Times New Roman" w:hAnsi="Times New Roman"/>
              </w:rPr>
              <w:t xml:space="preserve">я к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 р, повторить</w:t>
            </w:r>
            <w:r w:rsidRPr="001522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</w:t>
            </w:r>
            <w:r w:rsidRPr="001522AE">
              <w:rPr>
                <w:rFonts w:ascii="Times New Roman" w:hAnsi="Times New Roman"/>
              </w:rPr>
              <w:lastRenderedPageBreak/>
              <w:t>105–112 и ответив на вопросы 1–12, с.</w:t>
            </w:r>
            <w:r>
              <w:rPr>
                <w:rFonts w:ascii="Times New Roman" w:hAnsi="Times New Roman"/>
              </w:rPr>
              <w:t xml:space="preserve"> 290; решить задачи №</w:t>
            </w:r>
            <w:r w:rsidRPr="001522AE">
              <w:rPr>
                <w:rFonts w:ascii="Times New Roman" w:hAnsi="Times New Roman"/>
              </w:rPr>
              <w:t>1104 (г, д), 1105 (б), 1116 (в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на длину окружности и площадь круга.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применять методы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 xml:space="preserve">информационного поиска, в том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числе с помощью компьютерных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средств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проявлять го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товность адекватно реагировать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на нужды других, оказывать помощь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 эмоциональную поддержку парт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нерам.</w:t>
            </w:r>
          </w:p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предвосхищать ре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зультат и уровень усвоения (отвечать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на </w:t>
            </w:r>
            <w:proofErr w:type="gramStart"/>
            <w:r w:rsidRPr="00716E6E">
              <w:rPr>
                <w:rFonts w:ascii="Times New Roman" w:eastAsia="Times New Roman" w:hAnsi="Times New Roman"/>
                <w:color w:val="000000"/>
              </w:rPr>
              <w:t>вопрос</w:t>
            </w:r>
            <w:proofErr w:type="gramEnd"/>
            <w:r w:rsidRPr="00716E6E">
              <w:rPr>
                <w:rFonts w:ascii="Times New Roman" w:eastAsia="Times New Roman" w:hAnsi="Times New Roman"/>
                <w:color w:val="000000"/>
              </w:rPr>
              <w:t xml:space="preserve"> «какой будет результат?»). </w:t>
            </w:r>
          </w:p>
        </w:tc>
        <w:tc>
          <w:tcPr>
            <w:tcW w:w="3544" w:type="dxa"/>
            <w:vMerge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110; решить задачи №</w:t>
            </w:r>
            <w:r w:rsidRPr="001522AE">
              <w:rPr>
                <w:rFonts w:ascii="Times New Roman" w:hAnsi="Times New Roman"/>
              </w:rPr>
              <w:t> 1109 (в, г), 1106, 1104 (а), 1105 (а).</w:t>
            </w:r>
          </w:p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597202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Зачет №3по теме «Длина окружности и площадь круга»</w:t>
            </w:r>
          </w:p>
        </w:tc>
        <w:tc>
          <w:tcPr>
            <w:tcW w:w="1701" w:type="dxa"/>
          </w:tcPr>
          <w:p w:rsidR="0043404A" w:rsidRPr="00B91705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Контроль, коррекция знаний и умений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структурировать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7"/>
              </w:rPr>
              <w:t>знания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проявлять ува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жительное отношение к партнерам,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внимание к личности другого, аде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>кватное межличностное восприятие.</w:t>
            </w:r>
            <w:proofErr w:type="gram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вносить коррективы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 дополнения в составленные планы. </w:t>
            </w:r>
          </w:p>
        </w:tc>
        <w:tc>
          <w:tcPr>
            <w:tcW w:w="3544" w:type="dxa"/>
            <w:vMerge/>
          </w:tcPr>
          <w:p w:rsidR="0043404A" w:rsidRPr="00B91705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105–110;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111; решить задачи </w:t>
            </w:r>
            <w:r>
              <w:rPr>
                <w:rFonts w:ascii="Times New Roman" w:hAnsi="Times New Roman"/>
              </w:rPr>
              <w:t>№</w:t>
            </w:r>
            <w:r w:rsidRPr="001522AE">
              <w:rPr>
                <w:rFonts w:ascii="Times New Roman" w:hAnsi="Times New Roman"/>
              </w:rPr>
              <w:t xml:space="preserve"> 1114, 1115, 1117 (а).</w:t>
            </w:r>
          </w:p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92E9D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№10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«Длина окружности и площадь круга».</w:t>
            </w:r>
          </w:p>
        </w:tc>
        <w:tc>
          <w:tcPr>
            <w:tcW w:w="1701" w:type="dxa"/>
          </w:tcPr>
          <w:p w:rsidR="0043404A" w:rsidRPr="00681BAF" w:rsidRDefault="0043404A" w:rsidP="0043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выбирать наиболее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эффективные способы решения за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дачи</w:t>
            </w:r>
          </w:p>
          <w:p w:rsidR="0043404A" w:rsidRPr="00716E6E" w:rsidRDefault="0043404A" w:rsidP="0043404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регулировать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собственную деятельность посредст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вом письменной речи.</w:t>
            </w:r>
            <w:proofErr w:type="gramEnd"/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lastRenderedPageBreak/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 обучении через включение в новые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>ничества.</w:t>
            </w:r>
          </w:p>
        </w:tc>
        <w:tc>
          <w:tcPr>
            <w:tcW w:w="3544" w:type="dxa"/>
          </w:tcPr>
          <w:p w:rsidR="0043404A" w:rsidRPr="00DC7D70" w:rsidRDefault="00DC7D70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7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Научиться применять </w:t>
            </w:r>
            <w:r w:rsidRPr="00DC7D7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теоретический материал, изученный на предыду</w:t>
            </w:r>
            <w:r w:rsidRPr="00DC7D7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DC7D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щих уроках, на практике</w:t>
            </w:r>
          </w:p>
        </w:tc>
        <w:tc>
          <w:tcPr>
            <w:tcW w:w="1559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134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92E9D">
        <w:tc>
          <w:tcPr>
            <w:tcW w:w="15134" w:type="dxa"/>
            <w:gridSpan w:val="8"/>
            <w:vAlign w:val="center"/>
          </w:tcPr>
          <w:p w:rsidR="0043404A" w:rsidRPr="0058100D" w:rsidRDefault="00F37574" w:rsidP="004340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 xml:space="preserve">Движения (8 </w:t>
            </w:r>
            <w:r w:rsidR="0043404A" w:rsidRPr="0058100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асов</w:t>
            </w:r>
            <w:r w:rsidR="0043404A" w:rsidRPr="0058100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43404A" w:rsidRPr="00A825A4" w:rsidTr="00292E9D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выбирать наиболее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эффективные способы решения за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дачи в зависимости от конкретных условий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уметь с помощью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вопросов добывать недостающую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информацию.</w:t>
            </w:r>
          </w:p>
          <w:p w:rsidR="0043404A" w:rsidRPr="00716E6E" w:rsidRDefault="0043404A" w:rsidP="0043404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сличать свой способ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действия с эталоном</w:t>
            </w:r>
            <w:r w:rsidRPr="0034270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626FE3" w:rsidRPr="00626FE3" w:rsidRDefault="00626FE3" w:rsidP="006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понятиями отображение пло</w:t>
            </w:r>
            <w:r w:rsidRPr="00626FE3">
              <w:rPr>
                <w:rFonts w:ascii="Times New Roman" w:hAnsi="Times New Roman" w:cs="Times New Roman"/>
                <w:sz w:val="24"/>
                <w:szCs w:val="24"/>
              </w:rPr>
              <w:t>скости на себя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 Научиться решать про</w:t>
            </w:r>
            <w:r w:rsidRPr="00626FE3">
              <w:rPr>
                <w:rFonts w:ascii="Times New Roman" w:hAnsi="Times New Roman" w:cs="Times New Roman"/>
                <w:sz w:val="24"/>
                <w:szCs w:val="24"/>
              </w:rPr>
              <w:t>стейшие задачи по теме</w:t>
            </w:r>
          </w:p>
          <w:p w:rsidR="0043404A" w:rsidRPr="00E45124" w:rsidRDefault="0043404A" w:rsidP="0062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58100D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113–114; ответить на вопросы 1–13</w:t>
            </w:r>
            <w:r>
              <w:rPr>
                <w:rFonts w:ascii="Times New Roman" w:hAnsi="Times New Roman"/>
              </w:rPr>
              <w:t>, с. 303 учебника; решить  №</w:t>
            </w:r>
            <w:r w:rsidRPr="001522AE">
              <w:rPr>
                <w:rFonts w:ascii="Times New Roman" w:hAnsi="Times New Roman"/>
              </w:rPr>
              <w:t xml:space="preserve"> 1149 (б), 1148 (б), </w:t>
            </w:r>
          </w:p>
        </w:tc>
        <w:tc>
          <w:tcPr>
            <w:tcW w:w="1134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92E9D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Свойства движений.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shd w:val="clear" w:color="auto" w:fill="FFFFFF"/>
              <w:ind w:right="10" w:hanging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восстанавливать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предметную ситуацию, описанную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 задаче, путем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, упрощенного пересказа текста, с выделением только существенной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для решения задачи информации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уметь брать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на себя инициативу в организации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совместного действия.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 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ничества. </w:t>
            </w:r>
          </w:p>
        </w:tc>
        <w:tc>
          <w:tcPr>
            <w:tcW w:w="3544" w:type="dxa"/>
            <w:vMerge w:val="restart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 объяснить, что такое отображение плоскости на себя, знать определение движения плоскости</w:t>
            </w:r>
          </w:p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Знать, 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свойства движений на практике; доказывать, что осевая и центральная симметрия являются движениями.</w:t>
            </w:r>
          </w:p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 с применением движений.</w:t>
            </w:r>
          </w:p>
        </w:tc>
        <w:tc>
          <w:tcPr>
            <w:tcW w:w="1559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1159, 1160, 1161, 1174.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92E9D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«Понятие движения. Осевая и центральная симметрии».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716E6E" w:rsidRDefault="0043404A" w:rsidP="0043404A">
            <w:pPr>
              <w:rPr>
                <w:rFonts w:ascii="Times New Roman" w:hAnsi="Times New Roman" w:cs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уметь брать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на себя инициативу в организации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совместного действия.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 обучении через включение в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lastRenderedPageBreak/>
              <w:t>новые 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ничества.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восстанавливать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предметную ситуацию, описанную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 задаче, путем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, упрощенного пересказа текста, с выделением только существенной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для решения задачи информации</w:t>
            </w:r>
          </w:p>
        </w:tc>
        <w:tc>
          <w:tcPr>
            <w:tcW w:w="3544" w:type="dxa"/>
            <w:vMerge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решать задачи типа задач №№ 1152, 1159, 1161.</w:t>
            </w:r>
          </w:p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92E9D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 Поворот.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43404A" w:rsidRPr="00333CE8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7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4270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понимать и аде</w:t>
            </w:r>
            <w:r w:rsidRPr="0034270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34270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кватно оценивать язык средств мас</w:t>
            </w:r>
            <w:r w:rsidRPr="0034270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34270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совой информации</w:t>
            </w:r>
            <w:r w:rsidRPr="003427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 Коммуникативные: </w:t>
            </w:r>
            <w:r w:rsidRPr="0034270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уметь с помощью </w:t>
            </w:r>
            <w:r w:rsidRPr="003427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вопросов добывать недостающую </w:t>
            </w:r>
            <w:r w:rsidRPr="0034270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информацию.</w:t>
            </w:r>
            <w:proofErr w:type="gramEnd"/>
            <w:r w:rsidRPr="0034270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427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3427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сличать способ и ре</w:t>
            </w:r>
            <w:r w:rsidRPr="003427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427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зультат своих действий с заданным </w:t>
            </w:r>
            <w:r w:rsidRPr="0034270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эталоном, обнаруживать отклонения </w:t>
            </w:r>
            <w:r w:rsidRPr="003427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и отличия от эталона. </w:t>
            </w:r>
          </w:p>
        </w:tc>
        <w:tc>
          <w:tcPr>
            <w:tcW w:w="3544" w:type="dxa"/>
            <w:vMerge w:val="restart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объяснять, что такое параллельный перенос и поворот, доказывать, что параллельный перенос и поворот являются движениями плоскости;  строить образы фигур при симметриях, параллельном переносе и повороте.</w:t>
            </w:r>
          </w:p>
        </w:tc>
        <w:tc>
          <w:tcPr>
            <w:tcW w:w="1559" w:type="dxa"/>
          </w:tcPr>
          <w:p w:rsidR="0043404A" w:rsidRPr="0058100D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113–114; ответить на вопросы 1–13, </w:t>
            </w:r>
            <w:r>
              <w:rPr>
                <w:rFonts w:ascii="Times New Roman" w:hAnsi="Times New Roman"/>
              </w:rPr>
              <w:t xml:space="preserve">с. 303 учебника; решить </w:t>
            </w:r>
            <w:r w:rsidRPr="001522AE">
              <w:rPr>
                <w:rFonts w:ascii="Times New Roman" w:hAnsi="Times New Roman"/>
              </w:rPr>
              <w:t xml:space="preserve">№ 1149 (б), 1148 (б), 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92E9D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«Параллельный перенос. Поворот».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871D69" w:rsidRDefault="0043404A" w:rsidP="0043404A">
            <w:pPr>
              <w:shd w:val="clear" w:color="auto" w:fill="FFFFFF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выбирать основа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ния и критерии для сравнения, </w:t>
            </w:r>
            <w:proofErr w:type="spellStart"/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се</w:t>
            </w:r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риации</w:t>
            </w:r>
            <w:proofErr w:type="spellEnd"/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, классификации объектов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интересоваться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чужим мнением и высказывать свое. 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принимать позна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вательную цель, сохранять ее при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выполнении учебных действий,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регулировать весь процесс их выпол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нения и четко выполнять требования познавательной задачи. </w:t>
            </w:r>
          </w:p>
        </w:tc>
        <w:tc>
          <w:tcPr>
            <w:tcW w:w="3544" w:type="dxa"/>
            <w:vMerge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1159, 1160, 1161, 1174.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92E9D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871D69" w:rsidRDefault="0043404A" w:rsidP="0043404A">
            <w:pPr>
              <w:shd w:val="clear" w:color="auto" w:fill="FFFFFF"/>
              <w:ind w:right="10" w:hanging="5"/>
              <w:rPr>
                <w:rFonts w:ascii="Times New Roman" w:hAnsi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устанавливать при</w:t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чинно-следственные связи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вступать в диа</w:t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лог, участвовать </w:t>
            </w:r>
            <w:r w:rsidRPr="00871D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коллективном об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суждении проблем. 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предвосхищать вре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менные характеристики достижения результата (отвечать на вопрос «ко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гда будет результат?»). </w:t>
            </w:r>
          </w:p>
          <w:p w:rsidR="0043404A" w:rsidRPr="00871D69" w:rsidRDefault="0043404A" w:rsidP="0043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 с применением движений.</w:t>
            </w:r>
          </w:p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1522AE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решать задачи типа задач №№ 1152, 1159, 1161.</w:t>
            </w:r>
          </w:p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92E9D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402" w:type="dxa"/>
          </w:tcPr>
          <w:p w:rsidR="0043404A" w:rsidRPr="00871D69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составлять целое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 частей, самостоятельно достраивая,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восполняя недостающие компоненты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проявлять готов</w:t>
            </w:r>
            <w:r w:rsidRPr="00871D6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ность адекватно реагировать на нужды 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других, оказывать помощь и эмоцио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нальную поддержку партнерам. 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предвосхищать ре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зультат и уровень усвоения (отвечать на </w:t>
            </w:r>
            <w:proofErr w:type="gramStart"/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вопрос</w:t>
            </w:r>
            <w:proofErr w:type="gramEnd"/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«какой будет результат?»). </w:t>
            </w:r>
          </w:p>
        </w:tc>
        <w:tc>
          <w:tcPr>
            <w:tcW w:w="3544" w:type="dxa"/>
            <w:vMerge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58100D" w:rsidRDefault="0043404A" w:rsidP="004340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113–114; ответить на вопросы 1–13, с.</w:t>
            </w:r>
            <w:r>
              <w:rPr>
                <w:rFonts w:ascii="Times New Roman" w:hAnsi="Times New Roman"/>
              </w:rPr>
              <w:t xml:space="preserve"> 303 учебника; решить задачи №</w:t>
            </w:r>
            <w:r w:rsidRPr="001522AE">
              <w:rPr>
                <w:rFonts w:ascii="Times New Roman" w:hAnsi="Times New Roman"/>
              </w:rPr>
              <w:t xml:space="preserve">1149 (б), 1148 (б), 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92E9D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№13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«Движение».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</w:tcPr>
          <w:p w:rsidR="0043404A" w:rsidRPr="00CE59A1" w:rsidRDefault="0043404A" w:rsidP="00434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43404A" w:rsidRPr="00626FE3" w:rsidRDefault="00626FE3" w:rsidP="00626FE3">
            <w:pPr>
              <w:rPr>
                <w:rFonts w:ascii="Times New Roman" w:hAnsi="Times New Roman" w:cs="Times New Roman"/>
              </w:rPr>
            </w:pPr>
            <w:r w:rsidRPr="00626FE3">
              <w:rPr>
                <w:rFonts w:ascii="Times New Roman" w:hAnsi="Times New Roman" w:cs="Times New Roman"/>
              </w:rPr>
              <w:t>Познакомиться с понятиями отображение плоскости на себя и движение. Научиться решать простейшие задачи по теме</w:t>
            </w:r>
          </w:p>
        </w:tc>
        <w:tc>
          <w:tcPr>
            <w:tcW w:w="1559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1159, 1160, 1161, 1174.</w:t>
            </w: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92E9D">
        <w:tc>
          <w:tcPr>
            <w:tcW w:w="15134" w:type="dxa"/>
            <w:gridSpan w:val="8"/>
            <w:vAlign w:val="center"/>
          </w:tcPr>
          <w:p w:rsidR="0043404A" w:rsidRPr="0058100D" w:rsidRDefault="0043404A" w:rsidP="004340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00D">
              <w:rPr>
                <w:rFonts w:ascii="Times New Roman" w:hAnsi="Times New Roman" w:cs="Times New Roman"/>
                <w:b/>
                <w:i/>
              </w:rPr>
              <w:t>Итоговое повторение</w:t>
            </w:r>
            <w:r w:rsidR="00F37574">
              <w:rPr>
                <w:rFonts w:ascii="Times New Roman" w:hAnsi="Times New Roman" w:cs="Times New Roman"/>
                <w:b/>
                <w:i/>
              </w:rPr>
              <w:t xml:space="preserve"> (7 часов)</w:t>
            </w:r>
          </w:p>
        </w:tc>
      </w:tr>
      <w:tr w:rsidR="0043404A" w:rsidRPr="00A825A4" w:rsidTr="00292E9D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43404A" w:rsidRPr="006F0687" w:rsidRDefault="0043404A" w:rsidP="0043404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F0687">
              <w:rPr>
                <w:rFonts w:ascii="Times New Roman" w:hAnsi="Times New Roman" w:cs="Times New Roman"/>
              </w:rPr>
              <w:t>Об аксиомах планиметрии</w:t>
            </w:r>
          </w:p>
          <w:p w:rsidR="0043404A" w:rsidRPr="006F0687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871D69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самостоятельно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создавать алгоритмы деятельности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при решении проблем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творческого и поискового характера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демонстрировать </w:t>
            </w:r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способность к </w:t>
            </w:r>
            <w:proofErr w:type="spellStart"/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эмпатии</w:t>
            </w:r>
            <w:proofErr w:type="spellEnd"/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, стремление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устанавливать доверительные отно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шения взаимопонимания. 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выделять и осознавать 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то, что уже усвоено и что еще подле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жит усвоению, осознавать качество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и уровень усвоения. </w:t>
            </w:r>
          </w:p>
        </w:tc>
        <w:tc>
          <w:tcPr>
            <w:tcW w:w="3544" w:type="dxa"/>
          </w:tcPr>
          <w:p w:rsidR="00626FE3" w:rsidRPr="00626FE3" w:rsidRDefault="00626FE3" w:rsidP="00626FE3">
            <w:pPr>
              <w:shd w:val="clear" w:color="auto" w:fill="FFFFFF"/>
              <w:rPr>
                <w:rFonts w:ascii="Times New Roman" w:hAnsi="Times New Roman"/>
              </w:rPr>
            </w:pPr>
            <w:r w:rsidRPr="00626FE3">
              <w:rPr>
                <w:rFonts w:ascii="Times New Roman" w:eastAsia="Times New Roman" w:hAnsi="Times New Roman"/>
                <w:color w:val="000000"/>
                <w:spacing w:val="4"/>
              </w:rPr>
              <w:lastRenderedPageBreak/>
              <w:t>Познакомиться с аксио</w:t>
            </w:r>
            <w:r w:rsidRPr="00626FE3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>мами, положенными в ос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>нову изучения курса гео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метрии. Познакомиться </w:t>
            </w:r>
            <w:r w:rsidRPr="00626FE3">
              <w:rPr>
                <w:rFonts w:ascii="Times New Roman" w:eastAsia="Times New Roman" w:hAnsi="Times New Roman"/>
                <w:color w:val="000000"/>
                <w:spacing w:val="3"/>
              </w:rPr>
              <w:t>с основными этапами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 xml:space="preserve"> развития геометрии. Ре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</w:rPr>
              <w:t xml:space="preserve">шать задачи за курс </w:t>
            </w:r>
            <w:r w:rsidRPr="00626FE3">
              <w:rPr>
                <w:rFonts w:ascii="Times New Roman" w:eastAsia="Times New Roman" w:hAnsi="Times New Roman"/>
                <w:color w:val="000000"/>
              </w:rPr>
              <w:lastRenderedPageBreak/>
              <w:t>геоме</w:t>
            </w:r>
            <w:r w:rsidRPr="00626FE3">
              <w:rPr>
                <w:rFonts w:ascii="Times New Roman" w:eastAsia="Times New Roman" w:hAnsi="Times New Roman"/>
                <w:color w:val="000000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-4"/>
              </w:rPr>
              <w:t>трии 7—9 классов</w:t>
            </w:r>
          </w:p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Pr="001522AE" w:rsidRDefault="0043404A" w:rsidP="0043404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lastRenderedPageBreak/>
              <w:t>Тест ОГЭ</w:t>
            </w:r>
          </w:p>
        </w:tc>
        <w:tc>
          <w:tcPr>
            <w:tcW w:w="1134" w:type="dxa"/>
          </w:tcPr>
          <w:p w:rsidR="0043404A" w:rsidRDefault="0043404A" w:rsidP="0043404A"/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43404A">
        <w:trPr>
          <w:trHeight w:val="3588"/>
        </w:trPr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3404A" w:rsidRPr="00871D69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определять основ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ную и второстепенную информацию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адекватные языковые средства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для отображения своих чувств, мыс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лей и побуждений. </w:t>
            </w:r>
            <w:r w:rsidRPr="00871D69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ставить учебную за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дачу на основе соотнесения того, что уже известно и усвоено, и того, что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еще неизвестно. </w:t>
            </w:r>
          </w:p>
        </w:tc>
        <w:tc>
          <w:tcPr>
            <w:tcW w:w="3544" w:type="dxa"/>
          </w:tcPr>
          <w:p w:rsidR="0043404A" w:rsidRPr="00626FE3" w:rsidRDefault="00626FE3" w:rsidP="0043404A">
            <w:pPr>
              <w:rPr>
                <w:rFonts w:ascii="Times New Roman" w:hAnsi="Times New Roman" w:cs="Times New Roman"/>
              </w:rPr>
            </w:pP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>Научиться применять на практике теоретиче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ский материал по теме «Треугольники. Решение 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>треугольников. Повторе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ние»: классифицировать 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 xml:space="preserve">треугольники по углам 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>и сторонам, формули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ровать три признака 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>равенства треугольни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 xml:space="preserve">ков, формулировать </w:t>
            </w:r>
            <w:r w:rsidRPr="00626FE3">
              <w:rPr>
                <w:rFonts w:ascii="Times New Roman" w:eastAsia="Times New Roman" w:hAnsi="Times New Roman"/>
                <w:color w:val="000000"/>
                <w:spacing w:val="3"/>
              </w:rPr>
              <w:t xml:space="preserve">и применять на практике 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>свойства равнобедренного и прямоугольного тре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3"/>
              </w:rPr>
              <w:t xml:space="preserve">угольников, применять 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>вышеперечисленные фак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>ты при решении геоме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</w:rPr>
              <w:t xml:space="preserve">трических задач, находить 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стороны прямоугольного 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 xml:space="preserve">треугольника по теореме 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>Пифагора</w:t>
            </w:r>
          </w:p>
        </w:tc>
        <w:tc>
          <w:tcPr>
            <w:tcW w:w="1559" w:type="dxa"/>
          </w:tcPr>
          <w:p w:rsidR="0043404A" w:rsidRDefault="0043404A" w:rsidP="0043404A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43404A" w:rsidRDefault="0043404A" w:rsidP="0043404A"/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43404A" w:rsidRPr="00A825A4" w:rsidTr="00292E9D">
        <w:tc>
          <w:tcPr>
            <w:tcW w:w="534" w:type="dxa"/>
            <w:vAlign w:val="center"/>
          </w:tcPr>
          <w:p w:rsidR="0043404A" w:rsidRPr="00A825A4" w:rsidRDefault="0043404A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43404A" w:rsidRPr="00894DF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Проверочная работа</w:t>
            </w:r>
          </w:p>
        </w:tc>
        <w:tc>
          <w:tcPr>
            <w:tcW w:w="1701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</w:tcPr>
          <w:p w:rsidR="0043404A" w:rsidRPr="00871D69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уметь осуществлять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синтез как составление целого из ча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стей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с достаточной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полнотой и точностью выражать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свои мысли в соответствии с задача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ми и условиями коммуникации. 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самостоятельно фор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мулировать познавательную цель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и строить действия в соответствии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с ней. </w:t>
            </w:r>
          </w:p>
        </w:tc>
        <w:tc>
          <w:tcPr>
            <w:tcW w:w="3544" w:type="dxa"/>
          </w:tcPr>
          <w:p w:rsidR="0043404A" w:rsidRPr="00E45124" w:rsidRDefault="0043404A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04A" w:rsidRDefault="0043404A" w:rsidP="0043404A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43404A" w:rsidRDefault="0043404A" w:rsidP="0043404A"/>
        </w:tc>
        <w:tc>
          <w:tcPr>
            <w:tcW w:w="1134" w:type="dxa"/>
            <w:vAlign w:val="center"/>
          </w:tcPr>
          <w:p w:rsidR="0043404A" w:rsidRPr="00A825A4" w:rsidRDefault="0043404A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626FE3" w:rsidRPr="00A825A4" w:rsidTr="0043404A">
        <w:trPr>
          <w:trHeight w:val="3036"/>
        </w:trPr>
        <w:tc>
          <w:tcPr>
            <w:tcW w:w="534" w:type="dxa"/>
            <w:vAlign w:val="center"/>
          </w:tcPr>
          <w:p w:rsidR="00626FE3" w:rsidRPr="00A825A4" w:rsidRDefault="00626FE3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126" w:type="dxa"/>
          </w:tcPr>
          <w:p w:rsidR="00626FE3" w:rsidRPr="00894DF4" w:rsidRDefault="00626FE3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701" w:type="dxa"/>
          </w:tcPr>
          <w:p w:rsidR="00626FE3" w:rsidRPr="00E45124" w:rsidRDefault="00626FE3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626FE3" w:rsidRPr="00871D69" w:rsidRDefault="00626FE3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устанавливать ана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логии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уметь с помощью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вопросов добывать недостающую </w:t>
            </w:r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информацию. 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осознавать самого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себя как движущую силу своего </w:t>
            </w:r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научения, свою способность к пре</w:t>
            </w:r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самокор</w:t>
            </w:r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рекции</w:t>
            </w:r>
            <w:proofErr w:type="spellEnd"/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626FE3" w:rsidRPr="00626FE3" w:rsidRDefault="00626FE3" w:rsidP="004F01A9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  <w:r w:rsidRPr="00626FE3">
              <w:rPr>
                <w:rFonts w:ascii="Times New Roman" w:eastAsia="Times New Roman" w:hAnsi="Times New Roman"/>
                <w:color w:val="000000"/>
              </w:rPr>
              <w:t xml:space="preserve">Научиться применять </w:t>
            </w:r>
            <w:r w:rsidRPr="00626FE3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на практике теоретический </w:t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t>материал по теме «Окруж</w:t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-1"/>
              </w:rPr>
              <w:t>ность. Повторение»: на</w:t>
            </w:r>
            <w:r w:rsidRPr="00626FE3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ходить один из отрезков касательных, проведенных </w:t>
            </w:r>
            <w:r w:rsidRPr="00626FE3">
              <w:rPr>
                <w:rFonts w:ascii="Times New Roman" w:eastAsia="Times New Roman" w:hAnsi="Times New Roman"/>
                <w:color w:val="000000"/>
              </w:rPr>
              <w:t>из одной точки по задан</w:t>
            </w:r>
            <w:r w:rsidRPr="00626FE3">
              <w:rPr>
                <w:rFonts w:ascii="Times New Roman" w:eastAsia="Times New Roman" w:hAnsi="Times New Roman"/>
                <w:color w:val="000000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ному радиусу окружности, </w:t>
            </w:r>
            <w:r w:rsidRPr="00626FE3">
              <w:rPr>
                <w:rFonts w:ascii="Times New Roman" w:eastAsia="Times New Roman" w:hAnsi="Times New Roman"/>
                <w:color w:val="000000"/>
              </w:rPr>
              <w:t xml:space="preserve">центральные и вписанные </w:t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углы по отношению дуг </w:t>
            </w:r>
            <w:r w:rsidRPr="00626FE3">
              <w:rPr>
                <w:rFonts w:ascii="Times New Roman" w:eastAsia="Times New Roman" w:hAnsi="Times New Roman"/>
                <w:color w:val="000000"/>
                <w:spacing w:val="-1"/>
              </w:rPr>
              <w:t>окружности, отрезки пере</w:t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t>секающихся хорд окруж</w:t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ности, используя теорему </w:t>
            </w:r>
            <w:r w:rsidRPr="00626FE3">
              <w:rPr>
                <w:rFonts w:ascii="Times New Roman" w:eastAsia="Times New Roman" w:hAnsi="Times New Roman"/>
                <w:color w:val="000000"/>
              </w:rPr>
              <w:t xml:space="preserve">о произведении отрезков </w:t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t>пересекающихся хорд</w:t>
            </w:r>
          </w:p>
        </w:tc>
        <w:tc>
          <w:tcPr>
            <w:tcW w:w="1559" w:type="dxa"/>
          </w:tcPr>
          <w:p w:rsidR="00626FE3" w:rsidRDefault="00626FE3" w:rsidP="0043404A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626FE3" w:rsidRDefault="00626FE3" w:rsidP="0043404A"/>
        </w:tc>
        <w:tc>
          <w:tcPr>
            <w:tcW w:w="1134" w:type="dxa"/>
            <w:vAlign w:val="center"/>
          </w:tcPr>
          <w:p w:rsidR="00626FE3" w:rsidRPr="00A825A4" w:rsidRDefault="00626FE3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626FE3" w:rsidRPr="00A825A4" w:rsidTr="00292E9D">
        <w:tc>
          <w:tcPr>
            <w:tcW w:w="534" w:type="dxa"/>
            <w:vAlign w:val="center"/>
          </w:tcPr>
          <w:p w:rsidR="00626FE3" w:rsidRPr="00A825A4" w:rsidRDefault="00626FE3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626FE3" w:rsidRDefault="00626FE3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курсу геометрии 7-9 класса</w:t>
            </w:r>
          </w:p>
        </w:tc>
        <w:tc>
          <w:tcPr>
            <w:tcW w:w="1701" w:type="dxa"/>
          </w:tcPr>
          <w:p w:rsidR="00626FE3" w:rsidRDefault="00626FE3" w:rsidP="0043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FE3" w:rsidRPr="00871D69" w:rsidRDefault="00626FE3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выбирать наиболее эффективные способы решения за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  <w:t>дачи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регулировать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собственную деятельность посредст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вом письменной речи. 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проектировать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маршрут преодоления затруднений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в обучении через включение в новые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виды деятельности и формы сотруд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ничества. </w:t>
            </w:r>
          </w:p>
        </w:tc>
        <w:tc>
          <w:tcPr>
            <w:tcW w:w="3544" w:type="dxa"/>
          </w:tcPr>
          <w:p w:rsidR="00626FE3" w:rsidRPr="0048393D" w:rsidRDefault="00626FE3" w:rsidP="004F01A9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6FE3" w:rsidRPr="00E45124" w:rsidRDefault="00626FE3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626FE3" w:rsidRPr="00967663" w:rsidRDefault="00626FE3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6FE3" w:rsidRPr="00A825A4" w:rsidRDefault="00626FE3" w:rsidP="0043404A">
            <w:pPr>
              <w:rPr>
                <w:rFonts w:ascii="Times New Roman" w:hAnsi="Times New Roman" w:cs="Times New Roman"/>
              </w:rPr>
            </w:pPr>
          </w:p>
        </w:tc>
      </w:tr>
      <w:tr w:rsidR="00626FE3" w:rsidRPr="00A825A4" w:rsidTr="00292E9D">
        <w:tc>
          <w:tcPr>
            <w:tcW w:w="534" w:type="dxa"/>
            <w:vAlign w:val="center"/>
          </w:tcPr>
          <w:p w:rsidR="00626FE3" w:rsidRPr="00A825A4" w:rsidRDefault="00626FE3" w:rsidP="0043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126" w:type="dxa"/>
          </w:tcPr>
          <w:p w:rsidR="00626FE3" w:rsidRPr="00894DF4" w:rsidRDefault="00626FE3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решение тестов по типу ОГЭ</w:t>
            </w:r>
          </w:p>
        </w:tc>
        <w:tc>
          <w:tcPr>
            <w:tcW w:w="1701" w:type="dxa"/>
          </w:tcPr>
          <w:p w:rsidR="00626FE3" w:rsidRPr="00681BAF" w:rsidRDefault="00626FE3" w:rsidP="0043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</w:tcPr>
          <w:p w:rsidR="00626FE3" w:rsidRPr="00A02ABE" w:rsidRDefault="00626FE3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6FE3" w:rsidRPr="00E45124" w:rsidRDefault="00626FE3" w:rsidP="0043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FE3" w:rsidRDefault="00626FE3" w:rsidP="0043404A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626FE3" w:rsidRDefault="00626FE3" w:rsidP="0043404A"/>
        </w:tc>
        <w:tc>
          <w:tcPr>
            <w:tcW w:w="1134" w:type="dxa"/>
            <w:vAlign w:val="center"/>
          </w:tcPr>
          <w:p w:rsidR="00626FE3" w:rsidRPr="00A825A4" w:rsidRDefault="00626FE3" w:rsidP="0043404A">
            <w:pPr>
              <w:rPr>
                <w:rFonts w:ascii="Times New Roman" w:hAnsi="Times New Roman" w:cs="Times New Roman"/>
              </w:rPr>
            </w:pPr>
          </w:p>
        </w:tc>
      </w:tr>
    </w:tbl>
    <w:p w:rsidR="002441EC" w:rsidRDefault="002441EC">
      <w:pPr>
        <w:rPr>
          <w:rFonts w:ascii="Times New Roman" w:hAnsi="Times New Roman" w:cs="Times New Roman"/>
          <w:sz w:val="24"/>
          <w:szCs w:val="24"/>
        </w:rPr>
      </w:pPr>
    </w:p>
    <w:p w:rsidR="006340DB" w:rsidRPr="008115CE" w:rsidRDefault="006340DB" w:rsidP="00597202">
      <w:pPr>
        <w:rPr>
          <w:rFonts w:ascii="Times New Roman" w:hAnsi="Times New Roman" w:cs="Times New Roman"/>
          <w:sz w:val="24"/>
          <w:szCs w:val="24"/>
        </w:rPr>
      </w:pPr>
    </w:p>
    <w:p w:rsidR="00C4290B" w:rsidRPr="00570A26" w:rsidRDefault="00C4290B" w:rsidP="00C4290B">
      <w:pPr>
        <w:rPr>
          <w:rFonts w:ascii="Times New Roman" w:hAnsi="Times New Roman" w:cs="Times New Roman"/>
        </w:rPr>
      </w:pPr>
    </w:p>
    <w:sectPr w:rsidR="00C4290B" w:rsidRPr="00570A26" w:rsidSect="006340D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02" w:rsidRDefault="00042002" w:rsidP="001B2F84">
      <w:pPr>
        <w:spacing w:after="0" w:line="240" w:lineRule="auto"/>
      </w:pPr>
      <w:r>
        <w:separator/>
      </w:r>
    </w:p>
  </w:endnote>
  <w:endnote w:type="continuationSeparator" w:id="0">
    <w:p w:rsidR="00042002" w:rsidRDefault="00042002" w:rsidP="001B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02" w:rsidRDefault="00042002" w:rsidP="001B2F84">
      <w:pPr>
        <w:spacing w:after="0" w:line="240" w:lineRule="auto"/>
      </w:pPr>
      <w:r>
        <w:separator/>
      </w:r>
    </w:p>
  </w:footnote>
  <w:footnote w:type="continuationSeparator" w:id="0">
    <w:p w:rsidR="00042002" w:rsidRDefault="00042002" w:rsidP="001B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B53C53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744032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D12AE47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10D43AC8"/>
    <w:multiLevelType w:val="hybridMultilevel"/>
    <w:tmpl w:val="B9FA6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0451E"/>
    <w:multiLevelType w:val="hybridMultilevel"/>
    <w:tmpl w:val="8AF2F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53A97"/>
    <w:multiLevelType w:val="hybridMultilevel"/>
    <w:tmpl w:val="12E05F00"/>
    <w:lvl w:ilvl="0" w:tplc="F4BA0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61C2"/>
    <w:multiLevelType w:val="hybridMultilevel"/>
    <w:tmpl w:val="A2180D9C"/>
    <w:lvl w:ilvl="0" w:tplc="02A27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693043"/>
    <w:multiLevelType w:val="hybridMultilevel"/>
    <w:tmpl w:val="8896512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6B32B86"/>
    <w:multiLevelType w:val="hybridMultilevel"/>
    <w:tmpl w:val="6B9834DA"/>
    <w:lvl w:ilvl="0" w:tplc="E7FEA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86AB4"/>
    <w:multiLevelType w:val="multilevel"/>
    <w:tmpl w:val="81E240FC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5">
    <w:nsid w:val="3AF20CC0"/>
    <w:multiLevelType w:val="hybridMultilevel"/>
    <w:tmpl w:val="672C9268"/>
    <w:lvl w:ilvl="0" w:tplc="02A27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D6145F"/>
    <w:multiLevelType w:val="hybridMultilevel"/>
    <w:tmpl w:val="DABCF758"/>
    <w:lvl w:ilvl="0" w:tplc="02A27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7343AF"/>
    <w:multiLevelType w:val="hybridMultilevel"/>
    <w:tmpl w:val="AAB0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078"/>
    <w:multiLevelType w:val="hybridMultilevel"/>
    <w:tmpl w:val="83A60F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1B3E5C"/>
    <w:multiLevelType w:val="hybridMultilevel"/>
    <w:tmpl w:val="0EE85C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7FEA992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A64389"/>
    <w:multiLevelType w:val="multilevel"/>
    <w:tmpl w:val="4B5A2C82"/>
    <w:lvl w:ilvl="0">
      <w:start w:val="1"/>
      <w:numFmt w:val="bullet"/>
      <w:lvlText w:val="~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2">
    <w:nsid w:val="4C187654"/>
    <w:multiLevelType w:val="multilevel"/>
    <w:tmpl w:val="9C060BAE"/>
    <w:lvl w:ilvl="0">
      <w:start w:val="1"/>
      <w:numFmt w:val="bullet"/>
      <w:lvlText w:val="~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3">
    <w:nsid w:val="4D3A6665"/>
    <w:multiLevelType w:val="hybridMultilevel"/>
    <w:tmpl w:val="555E7562"/>
    <w:lvl w:ilvl="0" w:tplc="E0FC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54B4E"/>
    <w:multiLevelType w:val="hybridMultilevel"/>
    <w:tmpl w:val="4C245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07090"/>
    <w:multiLevelType w:val="multilevel"/>
    <w:tmpl w:val="39B080AE"/>
    <w:lvl w:ilvl="0">
      <w:start w:val="1"/>
      <w:numFmt w:val="bullet"/>
      <w:lvlText w:val="~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5AA002A5"/>
    <w:multiLevelType w:val="hybridMultilevel"/>
    <w:tmpl w:val="24A0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D1ADD"/>
    <w:multiLevelType w:val="multilevel"/>
    <w:tmpl w:val="66F8A36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>
    <w:nsid w:val="60003A23"/>
    <w:multiLevelType w:val="hybridMultilevel"/>
    <w:tmpl w:val="3BF23B0A"/>
    <w:lvl w:ilvl="0" w:tplc="4E269AF4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3F44374"/>
    <w:multiLevelType w:val="multilevel"/>
    <w:tmpl w:val="0F048FC0"/>
    <w:lvl w:ilvl="0">
      <w:start w:val="1"/>
      <w:numFmt w:val="bullet"/>
      <w:lvlText w:val="~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6A6D2A0E"/>
    <w:multiLevelType w:val="hybridMultilevel"/>
    <w:tmpl w:val="079C3372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F636E72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23"/>
  </w:num>
  <w:num w:numId="7">
    <w:abstractNumId w:val="31"/>
  </w:num>
  <w:num w:numId="8">
    <w:abstractNumId w:val="32"/>
  </w:num>
  <w:num w:numId="9">
    <w:abstractNumId w:val="2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3"/>
  </w:num>
  <w:num w:numId="17">
    <w:abstractNumId w:val="4"/>
  </w:num>
  <w:num w:numId="18">
    <w:abstractNumId w:val="16"/>
  </w:num>
  <w:num w:numId="19">
    <w:abstractNumId w:val="15"/>
  </w:num>
  <w:num w:numId="20">
    <w:abstractNumId w:val="11"/>
  </w:num>
  <w:num w:numId="21">
    <w:abstractNumId w:val="2"/>
  </w:num>
  <w:num w:numId="22">
    <w:abstractNumId w:val="5"/>
  </w:num>
  <w:num w:numId="23">
    <w:abstractNumId w:val="6"/>
  </w:num>
  <w:num w:numId="24">
    <w:abstractNumId w:val="7"/>
  </w:num>
  <w:num w:numId="25">
    <w:abstractNumId w:val="33"/>
  </w:num>
  <w:num w:numId="26">
    <w:abstractNumId w:val="18"/>
  </w:num>
  <w:num w:numId="27">
    <w:abstractNumId w:val="8"/>
  </w:num>
  <w:num w:numId="28">
    <w:abstractNumId w:val="24"/>
  </w:num>
  <w:num w:numId="29">
    <w:abstractNumId w:val="14"/>
  </w:num>
  <w:num w:numId="30">
    <w:abstractNumId w:val="27"/>
  </w:num>
  <w:num w:numId="31">
    <w:abstractNumId w:val="30"/>
  </w:num>
  <w:num w:numId="32">
    <w:abstractNumId w:val="22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3BD"/>
    <w:rsid w:val="00000C3C"/>
    <w:rsid w:val="00035B1F"/>
    <w:rsid w:val="00042002"/>
    <w:rsid w:val="0004645E"/>
    <w:rsid w:val="0007787F"/>
    <w:rsid w:val="00082F91"/>
    <w:rsid w:val="000938E5"/>
    <w:rsid w:val="000970B8"/>
    <w:rsid w:val="000A0675"/>
    <w:rsid w:val="000D34F7"/>
    <w:rsid w:val="000D4B42"/>
    <w:rsid w:val="000F231C"/>
    <w:rsid w:val="000F2765"/>
    <w:rsid w:val="00110D9A"/>
    <w:rsid w:val="00123A97"/>
    <w:rsid w:val="0013041B"/>
    <w:rsid w:val="00146AE0"/>
    <w:rsid w:val="001534BA"/>
    <w:rsid w:val="00155717"/>
    <w:rsid w:val="001728AF"/>
    <w:rsid w:val="00176A05"/>
    <w:rsid w:val="00177073"/>
    <w:rsid w:val="00196250"/>
    <w:rsid w:val="001A3AC2"/>
    <w:rsid w:val="001A4DD2"/>
    <w:rsid w:val="001B11A2"/>
    <w:rsid w:val="001B2F84"/>
    <w:rsid w:val="001B52CA"/>
    <w:rsid w:val="001B5B1A"/>
    <w:rsid w:val="001B7ABF"/>
    <w:rsid w:val="001F7889"/>
    <w:rsid w:val="0021634D"/>
    <w:rsid w:val="00223CA3"/>
    <w:rsid w:val="002255A9"/>
    <w:rsid w:val="00236A5A"/>
    <w:rsid w:val="002441EC"/>
    <w:rsid w:val="00245973"/>
    <w:rsid w:val="00260985"/>
    <w:rsid w:val="002671C7"/>
    <w:rsid w:val="00275EA8"/>
    <w:rsid w:val="0027704A"/>
    <w:rsid w:val="00292E9D"/>
    <w:rsid w:val="002C4C96"/>
    <w:rsid w:val="002C4D3F"/>
    <w:rsid w:val="002D1BC4"/>
    <w:rsid w:val="002E19A8"/>
    <w:rsid w:val="002E2CE8"/>
    <w:rsid w:val="002E584A"/>
    <w:rsid w:val="002E7736"/>
    <w:rsid w:val="002F72C9"/>
    <w:rsid w:val="0033176A"/>
    <w:rsid w:val="00333CE8"/>
    <w:rsid w:val="00340099"/>
    <w:rsid w:val="0034270A"/>
    <w:rsid w:val="00362B06"/>
    <w:rsid w:val="00377187"/>
    <w:rsid w:val="003831EF"/>
    <w:rsid w:val="00391325"/>
    <w:rsid w:val="003945EC"/>
    <w:rsid w:val="003A2A83"/>
    <w:rsid w:val="003A3B5B"/>
    <w:rsid w:val="003B2B5C"/>
    <w:rsid w:val="003B34F4"/>
    <w:rsid w:val="003D149D"/>
    <w:rsid w:val="003D4D46"/>
    <w:rsid w:val="003E19B5"/>
    <w:rsid w:val="003F4476"/>
    <w:rsid w:val="004042ED"/>
    <w:rsid w:val="00413719"/>
    <w:rsid w:val="00420E83"/>
    <w:rsid w:val="00424C38"/>
    <w:rsid w:val="0043404A"/>
    <w:rsid w:val="0043756D"/>
    <w:rsid w:val="00442817"/>
    <w:rsid w:val="0045331F"/>
    <w:rsid w:val="004533EF"/>
    <w:rsid w:val="004537DC"/>
    <w:rsid w:val="0045536F"/>
    <w:rsid w:val="00457E76"/>
    <w:rsid w:val="00483642"/>
    <w:rsid w:val="00493C86"/>
    <w:rsid w:val="00497760"/>
    <w:rsid w:val="004A5C98"/>
    <w:rsid w:val="004C73BF"/>
    <w:rsid w:val="004D2436"/>
    <w:rsid w:val="004D7226"/>
    <w:rsid w:val="004E450E"/>
    <w:rsid w:val="004F01A9"/>
    <w:rsid w:val="005047A5"/>
    <w:rsid w:val="005341A6"/>
    <w:rsid w:val="00570A26"/>
    <w:rsid w:val="005765D6"/>
    <w:rsid w:val="00580DF4"/>
    <w:rsid w:val="0058100D"/>
    <w:rsid w:val="005938B2"/>
    <w:rsid w:val="00597202"/>
    <w:rsid w:val="005A2090"/>
    <w:rsid w:val="005B0032"/>
    <w:rsid w:val="005D2EA0"/>
    <w:rsid w:val="005D30E4"/>
    <w:rsid w:val="005F37AB"/>
    <w:rsid w:val="00620728"/>
    <w:rsid w:val="00626FE3"/>
    <w:rsid w:val="006340DB"/>
    <w:rsid w:val="00634BC8"/>
    <w:rsid w:val="0064071C"/>
    <w:rsid w:val="0069154C"/>
    <w:rsid w:val="006B4D46"/>
    <w:rsid w:val="006F0687"/>
    <w:rsid w:val="006F2997"/>
    <w:rsid w:val="00700007"/>
    <w:rsid w:val="00707B4E"/>
    <w:rsid w:val="00716E6E"/>
    <w:rsid w:val="007250EA"/>
    <w:rsid w:val="007254E8"/>
    <w:rsid w:val="007452B8"/>
    <w:rsid w:val="007464BD"/>
    <w:rsid w:val="00751848"/>
    <w:rsid w:val="007860AA"/>
    <w:rsid w:val="00787B48"/>
    <w:rsid w:val="007A79DB"/>
    <w:rsid w:val="007A7ED0"/>
    <w:rsid w:val="007B1254"/>
    <w:rsid w:val="007B44F5"/>
    <w:rsid w:val="007D098E"/>
    <w:rsid w:val="007D0F79"/>
    <w:rsid w:val="00804DE9"/>
    <w:rsid w:val="008113BD"/>
    <w:rsid w:val="008115CE"/>
    <w:rsid w:val="008202DC"/>
    <w:rsid w:val="00823076"/>
    <w:rsid w:val="008258B3"/>
    <w:rsid w:val="00871D69"/>
    <w:rsid w:val="00894DF4"/>
    <w:rsid w:val="008B4FAD"/>
    <w:rsid w:val="008C5D34"/>
    <w:rsid w:val="008D338C"/>
    <w:rsid w:val="008F031B"/>
    <w:rsid w:val="008F3388"/>
    <w:rsid w:val="0091146F"/>
    <w:rsid w:val="00912D1C"/>
    <w:rsid w:val="00915F14"/>
    <w:rsid w:val="00933B1D"/>
    <w:rsid w:val="00945373"/>
    <w:rsid w:val="009715F0"/>
    <w:rsid w:val="00987FEF"/>
    <w:rsid w:val="009A673D"/>
    <w:rsid w:val="009B1767"/>
    <w:rsid w:val="009D30F1"/>
    <w:rsid w:val="009F367A"/>
    <w:rsid w:val="009F7B9D"/>
    <w:rsid w:val="00A00CEB"/>
    <w:rsid w:val="00A02ABE"/>
    <w:rsid w:val="00A04C71"/>
    <w:rsid w:val="00A1427E"/>
    <w:rsid w:val="00A369C5"/>
    <w:rsid w:val="00A36B5F"/>
    <w:rsid w:val="00A40AF8"/>
    <w:rsid w:val="00A60BA8"/>
    <w:rsid w:val="00A74211"/>
    <w:rsid w:val="00A752FF"/>
    <w:rsid w:val="00A92BBE"/>
    <w:rsid w:val="00A968BC"/>
    <w:rsid w:val="00AB18E4"/>
    <w:rsid w:val="00AB1CFB"/>
    <w:rsid w:val="00AB28B7"/>
    <w:rsid w:val="00AC4872"/>
    <w:rsid w:val="00AC52A3"/>
    <w:rsid w:val="00AE026A"/>
    <w:rsid w:val="00AE1394"/>
    <w:rsid w:val="00B04F81"/>
    <w:rsid w:val="00B06165"/>
    <w:rsid w:val="00B13607"/>
    <w:rsid w:val="00B24A16"/>
    <w:rsid w:val="00B2700E"/>
    <w:rsid w:val="00B27E86"/>
    <w:rsid w:val="00B46A24"/>
    <w:rsid w:val="00B57F66"/>
    <w:rsid w:val="00B6520B"/>
    <w:rsid w:val="00B65897"/>
    <w:rsid w:val="00B8742D"/>
    <w:rsid w:val="00B91705"/>
    <w:rsid w:val="00B9705A"/>
    <w:rsid w:val="00BA6C95"/>
    <w:rsid w:val="00BB2790"/>
    <w:rsid w:val="00BC2CCC"/>
    <w:rsid w:val="00BD7C69"/>
    <w:rsid w:val="00BE6E16"/>
    <w:rsid w:val="00BF1317"/>
    <w:rsid w:val="00BF6C68"/>
    <w:rsid w:val="00C0401F"/>
    <w:rsid w:val="00C06E47"/>
    <w:rsid w:val="00C149BC"/>
    <w:rsid w:val="00C1610C"/>
    <w:rsid w:val="00C2349F"/>
    <w:rsid w:val="00C4290B"/>
    <w:rsid w:val="00C46289"/>
    <w:rsid w:val="00C52C7B"/>
    <w:rsid w:val="00C5326A"/>
    <w:rsid w:val="00C60F5D"/>
    <w:rsid w:val="00C74DFA"/>
    <w:rsid w:val="00C94BB0"/>
    <w:rsid w:val="00C97B77"/>
    <w:rsid w:val="00CA6363"/>
    <w:rsid w:val="00CD5244"/>
    <w:rsid w:val="00CE234A"/>
    <w:rsid w:val="00CE2899"/>
    <w:rsid w:val="00CE3B47"/>
    <w:rsid w:val="00CE59A1"/>
    <w:rsid w:val="00CE7169"/>
    <w:rsid w:val="00CF0EAD"/>
    <w:rsid w:val="00CF13A2"/>
    <w:rsid w:val="00CF151D"/>
    <w:rsid w:val="00CF5C66"/>
    <w:rsid w:val="00CF5D97"/>
    <w:rsid w:val="00CF6A60"/>
    <w:rsid w:val="00D00B08"/>
    <w:rsid w:val="00D01AFC"/>
    <w:rsid w:val="00D03D64"/>
    <w:rsid w:val="00D0773C"/>
    <w:rsid w:val="00D177AB"/>
    <w:rsid w:val="00D249AA"/>
    <w:rsid w:val="00D25A22"/>
    <w:rsid w:val="00D42D92"/>
    <w:rsid w:val="00D51FE7"/>
    <w:rsid w:val="00D556A7"/>
    <w:rsid w:val="00D74771"/>
    <w:rsid w:val="00D75EFA"/>
    <w:rsid w:val="00D97AE2"/>
    <w:rsid w:val="00DA1A19"/>
    <w:rsid w:val="00DB7287"/>
    <w:rsid w:val="00DC3562"/>
    <w:rsid w:val="00DC5064"/>
    <w:rsid w:val="00DC7D70"/>
    <w:rsid w:val="00E0459F"/>
    <w:rsid w:val="00E05A42"/>
    <w:rsid w:val="00E11C80"/>
    <w:rsid w:val="00E134DB"/>
    <w:rsid w:val="00E16B6A"/>
    <w:rsid w:val="00E27E63"/>
    <w:rsid w:val="00E320F5"/>
    <w:rsid w:val="00E45124"/>
    <w:rsid w:val="00E56595"/>
    <w:rsid w:val="00E648DD"/>
    <w:rsid w:val="00E6632C"/>
    <w:rsid w:val="00E67789"/>
    <w:rsid w:val="00EA6ADB"/>
    <w:rsid w:val="00EA714D"/>
    <w:rsid w:val="00EB615E"/>
    <w:rsid w:val="00EC3DDF"/>
    <w:rsid w:val="00EC43EF"/>
    <w:rsid w:val="00EC7004"/>
    <w:rsid w:val="00EF09BF"/>
    <w:rsid w:val="00F00048"/>
    <w:rsid w:val="00F04177"/>
    <w:rsid w:val="00F15E02"/>
    <w:rsid w:val="00F321E8"/>
    <w:rsid w:val="00F37574"/>
    <w:rsid w:val="00F539A4"/>
    <w:rsid w:val="00F70975"/>
    <w:rsid w:val="00F7511B"/>
    <w:rsid w:val="00F839C8"/>
    <w:rsid w:val="00F92ECC"/>
    <w:rsid w:val="00F94D4E"/>
    <w:rsid w:val="00FA25B9"/>
    <w:rsid w:val="00FA6E17"/>
    <w:rsid w:val="00FB6A59"/>
    <w:rsid w:val="00FC5FF2"/>
    <w:rsid w:val="00FD2E80"/>
    <w:rsid w:val="00FD6363"/>
    <w:rsid w:val="00FD6EC7"/>
    <w:rsid w:val="00FE0FDD"/>
    <w:rsid w:val="00FE3352"/>
    <w:rsid w:val="00FE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B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F84"/>
  </w:style>
  <w:style w:type="paragraph" w:styleId="a6">
    <w:name w:val="footer"/>
    <w:basedOn w:val="a"/>
    <w:link w:val="a7"/>
    <w:uiPriority w:val="99"/>
    <w:unhideWhenUsed/>
    <w:rsid w:val="001B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F84"/>
  </w:style>
  <w:style w:type="paragraph" w:styleId="a8">
    <w:name w:val="Plain Text"/>
    <w:basedOn w:val="a"/>
    <w:link w:val="a9"/>
    <w:rsid w:val="00C532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5326A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1B52CA"/>
    <w:pPr>
      <w:ind w:left="720"/>
      <w:contextualSpacing/>
    </w:pPr>
  </w:style>
  <w:style w:type="paragraph" w:styleId="ab">
    <w:name w:val="Title"/>
    <w:basedOn w:val="a"/>
    <w:link w:val="ac"/>
    <w:qFormat/>
    <w:rsid w:val="00CE3B47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c">
    <w:name w:val="Название Знак"/>
    <w:basedOn w:val="a0"/>
    <w:link w:val="ab"/>
    <w:rsid w:val="00CE3B47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customStyle="1" w:styleId="ParagraphStyle">
    <w:name w:val="Paragraph Style"/>
    <w:rsid w:val="00915F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D34F7"/>
  </w:style>
  <w:style w:type="paragraph" w:styleId="ad">
    <w:name w:val="Balloon Text"/>
    <w:basedOn w:val="a"/>
    <w:link w:val="ae"/>
    <w:uiPriority w:val="99"/>
    <w:semiHidden/>
    <w:unhideWhenUsed/>
    <w:rsid w:val="00AB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CFB"/>
    <w:rPr>
      <w:rFonts w:ascii="Tahoma" w:hAnsi="Tahoma" w:cs="Tahoma"/>
      <w:sz w:val="16"/>
      <w:szCs w:val="16"/>
    </w:rPr>
  </w:style>
  <w:style w:type="character" w:customStyle="1" w:styleId="Zag11">
    <w:name w:val="Zag_11"/>
    <w:rsid w:val="00B2700E"/>
  </w:style>
  <w:style w:type="character" w:customStyle="1" w:styleId="FontStyle60">
    <w:name w:val="Font Style60"/>
    <w:rsid w:val="00E648DD"/>
    <w:rPr>
      <w:rFonts w:ascii="Times New Roman" w:hAnsi="Times New Roman" w:cs="Times New Roman" w:hint="default"/>
      <w:sz w:val="18"/>
      <w:szCs w:val="18"/>
    </w:rPr>
  </w:style>
  <w:style w:type="paragraph" w:customStyle="1" w:styleId="Style36">
    <w:name w:val="Style36"/>
    <w:basedOn w:val="a"/>
    <w:rsid w:val="00E648D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E27E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4553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45536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2EEA-B9E2-4C86-BC37-09EBE4CE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56</Pages>
  <Words>14795</Words>
  <Characters>84332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Компьютер1</cp:lastModifiedBy>
  <cp:revision>19</cp:revision>
  <cp:lastPrinted>2014-11-04T12:38:00Z</cp:lastPrinted>
  <dcterms:created xsi:type="dcterms:W3CDTF">2016-10-25T04:54:00Z</dcterms:created>
  <dcterms:modified xsi:type="dcterms:W3CDTF">2017-10-16T06:31:00Z</dcterms:modified>
</cp:coreProperties>
</file>