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НОВЫЕ СКАНЫ ТИТУЛЬНЫХ\новый всеобщая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СКАНЫ ТИТУЛЬНЫХ\новый всеобщая 5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7D9" w:rsidRDefault="00D347D9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E1979" w:rsidRPr="00816572" w:rsidRDefault="004E1979" w:rsidP="00287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B6F13" w:rsidRPr="00816572" w:rsidRDefault="004E197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16572">
        <w:rPr>
          <w:rFonts w:ascii="Times New Roman" w:hAnsi="Times New Roman"/>
          <w:sz w:val="24"/>
          <w:szCs w:val="24"/>
          <w:lang w:eastAsia="ru-RU"/>
        </w:rPr>
        <w:t>Настоящая рабочая программа курса «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 xml:space="preserve">Всеобщая история.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История Древнего мира»  </w:t>
      </w:r>
      <w:r w:rsidRPr="00816572">
        <w:rPr>
          <w:rFonts w:ascii="Times New Roman" w:hAnsi="Times New Roman"/>
          <w:spacing w:val="-4"/>
          <w:sz w:val="24"/>
          <w:szCs w:val="2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816572">
        <w:rPr>
          <w:rFonts w:ascii="Times New Roman" w:hAnsi="Times New Roman"/>
          <w:spacing w:val="-4"/>
          <w:sz w:val="24"/>
          <w:szCs w:val="24"/>
        </w:rPr>
        <w:softHyphen/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ного общего образования </w:t>
      </w:r>
      <w:r w:rsidRPr="00816572">
        <w:rPr>
          <w:rFonts w:ascii="Times New Roman" w:hAnsi="Times New Roman"/>
          <w:sz w:val="24"/>
          <w:szCs w:val="24"/>
        </w:rPr>
        <w:t>(утверждён приказом Минобрнауки России от 17 декабря 2010 г. № 1897)</w:t>
      </w:r>
      <w:r w:rsidRPr="00816572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F406E9" w:rsidRPr="00816572">
        <w:rPr>
          <w:rFonts w:ascii="Times New Roman" w:hAnsi="Times New Roman"/>
          <w:spacing w:val="-3"/>
          <w:sz w:val="24"/>
          <w:szCs w:val="24"/>
        </w:rPr>
        <w:t xml:space="preserve">на основе </w:t>
      </w:r>
      <w:r w:rsidRPr="00816572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</w:t>
      </w:r>
      <w:r w:rsidR="007E1ACB" w:rsidRPr="00816572">
        <w:rPr>
          <w:rFonts w:ascii="Times New Roman" w:hAnsi="Times New Roman"/>
          <w:sz w:val="24"/>
          <w:szCs w:val="24"/>
          <w:lang w:eastAsia="ru-RU"/>
        </w:rPr>
        <w:t xml:space="preserve">общего образования и авторской </w:t>
      </w:r>
      <w:r w:rsidRPr="00816572">
        <w:rPr>
          <w:rFonts w:ascii="Times New Roman" w:hAnsi="Times New Roman"/>
          <w:sz w:val="24"/>
          <w:szCs w:val="24"/>
          <w:lang w:eastAsia="ru-RU"/>
        </w:rPr>
        <w:t>программы  курса «История Древнего мира 5 класс Ф.А.Михайловс</w:t>
      </w:r>
      <w:r w:rsidR="00F406E9" w:rsidRPr="00816572">
        <w:rPr>
          <w:rFonts w:ascii="Times New Roman" w:hAnsi="Times New Roman"/>
          <w:sz w:val="24"/>
          <w:szCs w:val="24"/>
          <w:lang w:eastAsia="ru-RU"/>
        </w:rPr>
        <w:t>кого,</w:t>
      </w:r>
    </w:p>
    <w:p w:rsidR="004E1979" w:rsidRPr="00816572" w:rsidRDefault="00F406E9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  <w:lang w:eastAsia="ru-RU"/>
        </w:rPr>
        <w:t xml:space="preserve"> М., «Русское слово», 2015. 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указанными особенностями были поставлены следующие цели изучения истории в 5 классе: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     Цели курса: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развитие умений по применению исторических знаний в жизни;</w:t>
      </w:r>
    </w:p>
    <w:p w:rsidR="004E1979" w:rsidRPr="00816572" w:rsidRDefault="004E1979" w:rsidP="00287F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 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4E1979" w:rsidRPr="00816572" w:rsidRDefault="007E1ACB" w:rsidP="00287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курса: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взаимодействие человека с окружающей природной средой, экономическое раз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витие древних обществ, различные формы социального и политического строя.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Показать наиболее яркие личности Древнего мира и их роль в истории и культуре.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Охарактеризовать становление идей и институтов, понимание которых необходимо совре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менному человеку и гражданину (деспотическая форма правления, законы, демократия, респуб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лика, моральные нормы, религиозные верования, в частности особенности мировых религий - буддизма и христианства).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Раскрыть на конкретном материале положение о том, что каждый из народов древности ос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4E1979" w:rsidRPr="00816572" w:rsidRDefault="004E1979" w:rsidP="00287F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4E197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406E9" w:rsidRPr="00816572" w:rsidRDefault="004E1979" w:rsidP="00287F92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816572">
        <w:t>Развитие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</w:t>
      </w:r>
      <w:r w:rsidR="00F406E9" w:rsidRPr="00816572">
        <w:t xml:space="preserve"> многоконфессиональном обществе</w:t>
      </w:r>
    </w:p>
    <w:p w:rsidR="00F406E9" w:rsidRPr="00816572" w:rsidRDefault="004E1979" w:rsidP="00287F9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О</w:t>
      </w:r>
      <w:r w:rsidR="006F06C1" w:rsidRPr="00816572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ru-RU"/>
        </w:rPr>
        <w:t>БЩАЯ ХАРАКТЕРИСТИКА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z w:val="24"/>
          <w:szCs w:val="24"/>
        </w:rPr>
        <w:t xml:space="preserve">Курс «История Древнего мира» для 5 класс является первым систематическим научным курсом истории, относится к курсу Всеобщей истории. Этим обусловлены как цель и значение курса, так и трудности его изучения. Общая цель 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 Эта общая цель определяет и задачи курса история Древнего мир. На материале древней истории начинается формирование основ системных исторических знаний, в более широком плане – основ гуманитарной и гуманистической культуры у учащихся. Учащиеся впервые узнают о далёком прошлом человечества, получают представления </w:t>
      </w:r>
      <w:proofErr w:type="gramStart"/>
      <w:r w:rsidRPr="00816572">
        <w:rPr>
          <w:rFonts w:ascii="Times New Roman" w:hAnsi="Times New Roman"/>
          <w:sz w:val="24"/>
          <w:szCs w:val="24"/>
        </w:rPr>
        <w:t>о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истории как о научной дисциплине, знакомятся с большим объёмом исторических понятий и терминов. Курс знакомит учащихся с законами формирования человеческого </w:t>
      </w:r>
      <w:r w:rsidRPr="00816572">
        <w:rPr>
          <w:rFonts w:ascii="Times New Roman" w:hAnsi="Times New Roman"/>
          <w:sz w:val="24"/>
          <w:szCs w:val="24"/>
        </w:rPr>
        <w:lastRenderedPageBreak/>
        <w:t>общества, с важнейшими цивилизациями Древнего мира. Данный курс играет важную роль в осознании школьниками исторической обусловленности многообразия окружающего их мира, создаёт предпосылки для понимания и уважения ими других людей и культур</w:t>
      </w:r>
      <w:r w:rsidR="00D865E1" w:rsidRPr="00816572">
        <w:rPr>
          <w:rFonts w:ascii="Times New Roman" w:hAnsi="Times New Roman"/>
          <w:sz w:val="24"/>
          <w:szCs w:val="24"/>
        </w:rPr>
        <w:t>.</w:t>
      </w:r>
    </w:p>
    <w:p w:rsidR="004E1979" w:rsidRPr="00816572" w:rsidRDefault="00891B33" w:rsidP="00287F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УЧЕБНОГО ПРЕДМЕТА</w:t>
      </w:r>
    </w:p>
    <w:p w:rsidR="004E1979" w:rsidRPr="00816572" w:rsidRDefault="004E1979" w:rsidP="00287F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Предмет «История» изучается на ступени основного общего образования в качестве обязательного предмета в 5-9 классах</w:t>
      </w:r>
      <w:r w:rsidR="00F406E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5 классе - 35 учебных недель, 2 урока в неделю 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(70 часов).</w:t>
      </w:r>
    </w:p>
    <w:p w:rsidR="004E1979" w:rsidRPr="00816572" w:rsidRDefault="004E1979" w:rsidP="00287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F406E9" w:rsidRPr="00816572" w:rsidRDefault="004E197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 современной России историческое образование служит важнейшим ресурсом социально-экономического, политического и культурного развития общества и его граждан. Динамизм социальных процессов в стране и мире в XXI в., широкие информационные контакты, глобализация в различных сферах жизни, взаимодействие представителей различных этнических и социальных групп и многое другое порождают новые требования к изучению истории. Уровень подготовки обучающихся 5—9 классов в значительной мере определяется тем, насколько изучение истории помогает им ответить на вопросы миропознания, миропон</w:t>
      </w:r>
      <w:r w:rsidR="00F406E9" w:rsidRPr="00816572">
        <w:rPr>
          <w:rFonts w:ascii="Times New Roman" w:hAnsi="Times New Roman"/>
          <w:sz w:val="24"/>
          <w:szCs w:val="24"/>
        </w:rPr>
        <w:t>имания и мировоззрения: Кто я? К</w:t>
      </w:r>
      <w:r w:rsidRPr="00816572">
        <w:rPr>
          <w:rFonts w:ascii="Times New Roman" w:hAnsi="Times New Roman"/>
          <w:sz w:val="24"/>
          <w:szCs w:val="24"/>
        </w:rPr>
        <w:t xml:space="preserve">то мы? Кто они? Что значит  жить вместе в одном мире? Как </w:t>
      </w:r>
      <w:proofErr w:type="gramStart"/>
      <w:r w:rsidRPr="00816572">
        <w:rPr>
          <w:rFonts w:ascii="Times New Roman" w:hAnsi="Times New Roman"/>
          <w:sz w:val="24"/>
          <w:szCs w:val="24"/>
        </w:rPr>
        <w:t>связаны</w:t>
      </w:r>
      <w:proofErr w:type="gramEnd"/>
      <w:r w:rsidRPr="00816572">
        <w:rPr>
          <w:rFonts w:ascii="Times New Roman" w:hAnsi="Times New Roman"/>
          <w:sz w:val="24"/>
          <w:szCs w:val="24"/>
        </w:rPr>
        <w:t xml:space="preserve"> прошлое и современность? Учебный предмет «История» дает обучающимся широкие возможности самоидентификации в культурной среде, соотнесения себя как личности с социальным опытом человечества.</w:t>
      </w:r>
    </w:p>
    <w:p w:rsidR="00F406E9" w:rsidRPr="00816572" w:rsidRDefault="00F406E9" w:rsidP="0028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6F06C1" w:rsidP="00287F9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mallCaps/>
          <w:color w:val="000000"/>
          <w:sz w:val="24"/>
          <w:szCs w:val="24"/>
          <w:lang w:eastAsia="ru-RU"/>
        </w:rPr>
        <w:t>ОСНОВНОЕ СОДЕРЖАНИЕ ПРЕДМЕТА</w:t>
      </w:r>
    </w:p>
    <w:p w:rsidR="00D865E1" w:rsidRPr="00816572" w:rsidRDefault="00D865E1" w:rsidP="00287F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ВСЕОБЩАЯ ИСТОРИЯ. ИСТОРИЯ ДРЕВНЕГО МИРА (70 часов).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Введение. Увлекательный мир истории.</w:t>
      </w:r>
      <w:r w:rsidR="007E1ACB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(1ч)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Что такое история. Всеобщая, или всемирная, история</w:t>
      </w:r>
      <w:r w:rsidR="00F3191A" w:rsidRPr="00816572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 чем рассказывает история Древнего мира. Исторические источники.</w:t>
      </w:r>
    </w:p>
    <w:p w:rsidR="00F406E9" w:rsidRPr="00816572" w:rsidRDefault="00F406E9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№ 1. Жизнь и открытия первобытных людей.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F11C7" w:rsidRPr="00816572" w:rsidRDefault="00F406E9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Первые люди на Земле.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Открытия и изо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бретения первобытных охотников. </w:t>
      </w:r>
      <w:r w:rsidR="00F3191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Искусство и 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религия первобытных людей. </w:t>
      </w:r>
      <w:r w:rsidR="008F11C7" w:rsidRPr="00816572">
        <w:rPr>
          <w:rFonts w:ascii="Times New Roman" w:eastAsia="Times New Roman" w:hAnsi="Times New Roman"/>
          <w:color w:val="000000"/>
          <w:sz w:val="24"/>
          <w:szCs w:val="24"/>
        </w:rPr>
        <w:t>Возникновение земледелия и скотоводства.От первобытности к цивилизации. Счет лет в истории.</w:t>
      </w:r>
    </w:p>
    <w:p w:rsidR="00891B33" w:rsidRPr="00816572" w:rsidRDefault="00891B33" w:rsidP="00F406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Раздел № 2. </w:t>
      </w:r>
      <w:r w:rsidR="004E1979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Древний Восток</w:t>
      </w:r>
      <w:r w:rsidR="001614FA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(17 </w:t>
      </w:r>
      <w:r w:rsidR="00675DD4"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BE102E" w:rsidRPr="00816572" w:rsidRDefault="00891B33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Египет – дар Нила.Страна двух рек</w:t>
      </w:r>
      <w:r w:rsidR="007E1ACB" w:rsidRPr="008165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Вавилонский царь Хаммурапи и его законы.</w:t>
      </w:r>
      <w:r w:rsidR="00EF0BD3" w:rsidRPr="00816572">
        <w:rPr>
          <w:rFonts w:ascii="Times New Roman" w:eastAsia="Times New Roman" w:hAnsi="Times New Roman"/>
          <w:color w:val="000000"/>
          <w:sz w:val="24"/>
          <w:szCs w:val="24"/>
        </w:rPr>
        <w:t>Древнейшие цивилизации Индии и Китая. Фараоны и пирамиды. Жизнь в Древнем Египте.Завоевания фараонов.</w:t>
      </w:r>
      <w:r w:rsidR="0040386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Культура Древнего Египта.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Древний Египет. 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>Финикийские мореплаватели.</w:t>
      </w:r>
      <w:r w:rsidR="0033070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Древняя Палестина.</w:t>
      </w:r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Ассирийская военная </w:t>
      </w:r>
      <w:proofErr w:type="spellStart"/>
      <w:r w:rsidR="006F06C1" w:rsidRPr="00816572">
        <w:rPr>
          <w:rFonts w:ascii="Times New Roman" w:eastAsia="Times New Roman" w:hAnsi="Times New Roman"/>
          <w:color w:val="000000"/>
          <w:sz w:val="24"/>
          <w:szCs w:val="24"/>
        </w:rPr>
        <w:t>держава.</w:t>
      </w:r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Победители</w:t>
      </w:r>
      <w:proofErr w:type="spellEnd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Ассирии.Образование</w:t>
      </w:r>
      <w:proofErr w:type="spellEnd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державы </w:t>
      </w:r>
      <w:proofErr w:type="spellStart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>Маурьев</w:t>
      </w:r>
      <w:proofErr w:type="spellEnd"/>
      <w:r w:rsidR="00BE10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 Индии. Единое государство в Китае.Великая Персидская держава.</w:t>
      </w:r>
      <w:r w:rsidR="001614F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Великие державы древнего Востока.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№ 1. «Жизнь и открытия пер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вобытных людей. Древний Восток»</w:t>
      </w: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 час)</w:t>
      </w:r>
    </w:p>
    <w:p w:rsidR="00330700" w:rsidRPr="00816572" w:rsidRDefault="00EE0A73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Раздел № 3. Древняя Греция.</w:t>
      </w:r>
      <w:r w:rsidR="00816572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(19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ч)</w:t>
      </w:r>
    </w:p>
    <w:p w:rsidR="008B3BC9" w:rsidRPr="00816572" w:rsidRDefault="00EE0A73" w:rsidP="001614F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Греция и Крит в эпоху бронзы. Поэмы Гомера.Боги и герои Эллады.Греческие полисы и великая греческая колонизация. Афинский полис.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Древняя Спарта. Герои Марафонской битвы. Персидское вторжение в Грецию. Расцвет демократии в Афинах.Хозяйственное развитие Греции в 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="001E2980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 до н.э.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>Пелопоннесская война.Граждане, ученые и атлеты Греции. Архите</w:t>
      </w:r>
      <w:r w:rsidR="004A59CF" w:rsidRPr="00816572">
        <w:rPr>
          <w:rFonts w:ascii="Times New Roman" w:eastAsia="Times New Roman" w:hAnsi="Times New Roman"/>
          <w:color w:val="000000"/>
          <w:sz w:val="24"/>
          <w:szCs w:val="24"/>
        </w:rPr>
        <w:t>кторы, скульпторы, поэты Греции</w:t>
      </w:r>
      <w:r w:rsidR="0033070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614FA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Могущество и упадок Афин. Греческая культура. </w:t>
      </w:r>
      <w:r w:rsidR="008B3BC9" w:rsidRPr="00816572">
        <w:rPr>
          <w:rFonts w:ascii="Times New Roman" w:eastAsia="Times New Roman" w:hAnsi="Times New Roman"/>
          <w:color w:val="000000"/>
          <w:sz w:val="24"/>
          <w:szCs w:val="24"/>
        </w:rPr>
        <w:t>Возвышение Македонии.</w:t>
      </w:r>
      <w:r w:rsidR="001573E5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Завоевания Александра Македонского.Греческий Восток.</w:t>
      </w:r>
      <w:r w:rsidR="00816572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Греция.</w:t>
      </w:r>
    </w:p>
    <w:p w:rsidR="006D4940" w:rsidRPr="00816572" w:rsidRDefault="006D4940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по разделу № 2. (2 часа)</w:t>
      </w:r>
    </w:p>
    <w:p w:rsidR="006D4940" w:rsidRPr="00816572" w:rsidRDefault="00640639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Контрольная работа № 2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«Древняя Греция</w:t>
      </w:r>
      <w:r w:rsidR="006D4940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». (1 час)</w:t>
      </w:r>
    </w:p>
    <w:p w:rsidR="00330700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Раздел № 4.  Древний Рим.</w:t>
      </w:r>
      <w:r w:rsidR="00675DD4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(18 ч)</w:t>
      </w:r>
    </w:p>
    <w:p w:rsidR="0069016C" w:rsidRPr="00816572" w:rsidRDefault="001573E5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>Начало римской истории.Республика римских граждан.Завоевание Римом Италии.</w:t>
      </w:r>
      <w:r w:rsidR="00F82422" w:rsidRPr="00816572">
        <w:rPr>
          <w:rFonts w:ascii="Times New Roman" w:eastAsia="Times New Roman" w:hAnsi="Times New Roman"/>
          <w:color w:val="000000"/>
          <w:sz w:val="24"/>
          <w:szCs w:val="24"/>
        </w:rPr>
        <w:t>Первая война с Карфагеном.Война с Ганнибалом.</w:t>
      </w:r>
      <w:r w:rsidR="00D865E1" w:rsidRPr="00816572">
        <w:rPr>
          <w:rFonts w:ascii="Times New Roman" w:eastAsia="Times New Roman" w:hAnsi="Times New Roman"/>
          <w:color w:val="000000"/>
          <w:sz w:val="24"/>
          <w:szCs w:val="24"/>
        </w:rPr>
        <w:t>Рим – завоеватель Средиземноморья.</w:t>
      </w:r>
      <w:r w:rsidR="0069016C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Народные трибуны – братья Гракхи.Сулла – первый военный диктатор Рима.Восстание Спартака.Цезарь – повелитель Рима.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Падение республики. Император Октавиан Август. Цезари Рима. Жизнь в Римской империи. Кризис римской империи в 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="00E2770A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 Христианство.</w:t>
      </w:r>
    </w:p>
    <w:p w:rsidR="00EF0BD3" w:rsidRPr="00816572" w:rsidRDefault="00330700" w:rsidP="00F40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color w:val="000000"/>
          <w:sz w:val="24"/>
          <w:szCs w:val="24"/>
        </w:rPr>
        <w:t xml:space="preserve">Императоры Диоклетиан и </w:t>
      </w:r>
      <w:r w:rsidR="00EC2E2E" w:rsidRPr="00816572">
        <w:rPr>
          <w:rFonts w:ascii="Times New Roman" w:eastAsia="Times New Roman" w:hAnsi="Times New Roman"/>
          <w:color w:val="000000"/>
          <w:sz w:val="24"/>
          <w:szCs w:val="24"/>
        </w:rPr>
        <w:t>Константина.</w:t>
      </w:r>
      <w:r w:rsidR="00287F92" w:rsidRPr="00816572">
        <w:rPr>
          <w:rFonts w:ascii="Times New Roman" w:eastAsia="Times New Roman" w:hAnsi="Times New Roman"/>
          <w:color w:val="000000"/>
          <w:sz w:val="24"/>
          <w:szCs w:val="24"/>
        </w:rPr>
        <w:t>Падение Западной Римской империи.</w:t>
      </w:r>
    </w:p>
    <w:p w:rsidR="00292DCE" w:rsidRPr="00816572" w:rsidRDefault="009705F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Повторение тем раздела № 4 (</w:t>
      </w:r>
      <w:r w:rsidR="001614FA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 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часов</w:t>
      </w:r>
      <w:r w:rsidR="00292DCE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)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Контр</w:t>
      </w:r>
      <w:r w:rsidR="00640639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ольная работа № 2 «Древний Рим» </w:t>
      </w:r>
      <w:r w:rsidR="00F15A0D" w:rsidRPr="00816572">
        <w:rPr>
          <w:rFonts w:ascii="Times New Roman" w:eastAsia="Times New Roman" w:hAnsi="Times New Roman"/>
          <w:b/>
          <w:color w:val="000000"/>
          <w:sz w:val="24"/>
          <w:szCs w:val="24"/>
        </w:rPr>
        <w:t>(1час)</w:t>
      </w:r>
    </w:p>
    <w:p w:rsidR="00292DCE" w:rsidRPr="00816572" w:rsidRDefault="00816572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Итого 70 часов.</w:t>
      </w:r>
    </w:p>
    <w:p w:rsidR="00292DCE" w:rsidRPr="00816572" w:rsidRDefault="00292DCE" w:rsidP="00F406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4E1979" w:rsidRPr="00816572" w:rsidRDefault="004E1979" w:rsidP="00F406E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РЕЗУЛЬТАТЫ  ИЗУЧЕНИЯ УЧЕБНОГО ПРЕДМЕТА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1. Овладение исторической картиной мира: умение объяснять современный мир, связывая исторические факты и понятия в целостную картину. Определять по датам век, этапы, место события и т.д.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-Разделять целое на части. Выявлять главное. Обобщать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Группировать (не по хронологии) Сравнивать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2.Формирование открытого исторического мышления: умение видеть развитие общественных процессов (определять причины и прогнозировать следствия)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Выявлять варианты причин и следствий, логическую последовательность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-Представлять мотивы поступков людей прошедших эпох.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3.Нравственное самоопределение личности: умение оценивать свои и чужие поступки, опираясь на выращенную человечеством систему нравственных ценностей.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4. 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  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-Определять и объяснять свои оценки исторических явлений, событий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-Толерантно определять свое отношение к иным позициям.</w:t>
      </w:r>
    </w:p>
    <w:p w:rsidR="004E1979" w:rsidRPr="00816572" w:rsidRDefault="004E1979" w:rsidP="00F406E9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572">
        <w:rPr>
          <w:rFonts w:ascii="Times New Roman" w:hAnsi="Times New Roman"/>
          <w:sz w:val="24"/>
          <w:szCs w:val="24"/>
        </w:rPr>
        <w:t>1.ценить и принимать следующие базовые ценности: «свобода», «демократия», «патриотизм и гражданственность»,  «этика», «семья», «мир», «справедливость», «толерантность», «куль</w:t>
      </w:r>
      <w:r w:rsidR="00F406E9" w:rsidRPr="00816572">
        <w:rPr>
          <w:rFonts w:ascii="Times New Roman" w:hAnsi="Times New Roman"/>
          <w:sz w:val="24"/>
          <w:szCs w:val="24"/>
        </w:rPr>
        <w:t>т</w:t>
      </w:r>
      <w:r w:rsidRPr="00816572">
        <w:rPr>
          <w:rFonts w:ascii="Times New Roman" w:hAnsi="Times New Roman"/>
          <w:sz w:val="24"/>
          <w:szCs w:val="24"/>
        </w:rPr>
        <w:t>ура», «милосердие», «честь» и «достоинство»;</w:t>
      </w:r>
      <w:proofErr w:type="gramEnd"/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2.уважение  к своему народу, развитие толерантности;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3.освоения личностного смысла учения;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5.выполнение норм и требований школьной жизни и обязанностей ученика; знание прав учащихся и умение ими пользоваться.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6.эмоционально-ценностное отношение к окружающей среде, необходимости её сохранения и рационального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использования;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572">
        <w:rPr>
          <w:rFonts w:ascii="Times New Roman" w:hAnsi="Times New Roman"/>
          <w:b/>
          <w:sz w:val="24"/>
          <w:szCs w:val="24"/>
          <w:u w:val="single"/>
        </w:rPr>
        <w:t>Метапредметные УУД: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1.постановка частных задач на усвоение готовых знаний и действий (стоит задача понять, запомнить, воспроизвести)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2.использовать справочную литературу, ИКТ,  инструменты и приборы;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 3.умение самостоятельно анализировать условия достижения цели на основе учета выделенных учителем ориентиров     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действий в новом учебном материале;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 xml:space="preserve">    4. способность к самостоятельному приобретению  новых знаний и практических умений</w:t>
      </w:r>
    </w:p>
    <w:p w:rsidR="004E1979" w:rsidRPr="00816572" w:rsidRDefault="004E1979" w:rsidP="00F40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   5. умение организовывать свою деятельность;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1.самостоятельно выделять и формулировать цель;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2.ориентироваться в учебных источниках;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3.отбирать и сопоставлять необходимую информацию из разных источников; 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4.анализировать, сравнивать, структурировать различные объекты, явления и факты;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5</w:t>
      </w:r>
      <w:r w:rsidR="009B6F13" w:rsidRPr="00816572">
        <w:rPr>
          <w:rFonts w:ascii="Times New Roman" w:hAnsi="Times New Roman"/>
          <w:sz w:val="24"/>
          <w:szCs w:val="24"/>
        </w:rPr>
        <w:t xml:space="preserve">. </w:t>
      </w:r>
      <w:r w:rsidRPr="00816572">
        <w:rPr>
          <w:rFonts w:ascii="Times New Roman" w:hAnsi="Times New Roman"/>
          <w:sz w:val="24"/>
          <w:szCs w:val="24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6.уметь передавать содержание в сжатом, выборочном и развернутом виде;</w:t>
      </w:r>
    </w:p>
    <w:p w:rsidR="004E1979" w:rsidRPr="00816572" w:rsidRDefault="004E1979" w:rsidP="00F406E9">
      <w:pPr>
        <w:spacing w:after="0" w:line="240" w:lineRule="auto"/>
        <w:ind w:left="252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7.строить речевое высказывание в устной и письменной форме;</w:t>
      </w:r>
    </w:p>
    <w:p w:rsidR="004E1979" w:rsidRPr="00816572" w:rsidRDefault="004E1979" w:rsidP="00F406E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проводить наблюдение и эксперимент под руководством учителя.</w:t>
      </w:r>
    </w:p>
    <w:p w:rsidR="004E1979" w:rsidRPr="00816572" w:rsidRDefault="004E1979" w:rsidP="00F406E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участвовать в диалоге: слушать и понимать других, высказывать свою точку зрения на события, поступки;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оформлять свои мысли в устной и письменной речи;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отстаивать и аргументировать свою точку зрения, соблюдая правила речевого этикета;</w:t>
      </w:r>
    </w:p>
    <w:p w:rsidR="004E1979" w:rsidRPr="00816572" w:rsidRDefault="004E1979" w:rsidP="00F406E9">
      <w:pPr>
        <w:numPr>
          <w:ilvl w:val="0"/>
          <w:numId w:val="17"/>
        </w:numPr>
        <w:tabs>
          <w:tab w:val="num" w:pos="25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критично относиться к своему мнению, договариваться с людьми иных позиций, понимать точку зрения другого;</w:t>
      </w:r>
    </w:p>
    <w:p w:rsidR="00287F92" w:rsidRPr="00816572" w:rsidRDefault="004E1979" w:rsidP="009B6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предвидеть п</w:t>
      </w:r>
      <w:r w:rsidR="00330700" w:rsidRPr="00816572">
        <w:rPr>
          <w:rFonts w:ascii="Times New Roman" w:hAnsi="Times New Roman"/>
          <w:sz w:val="24"/>
          <w:szCs w:val="24"/>
        </w:rPr>
        <w:t>оследствия коллективных решений</w:t>
      </w:r>
    </w:p>
    <w:p w:rsidR="00287F92" w:rsidRPr="00816572" w:rsidRDefault="00287F92" w:rsidP="00F4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979" w:rsidRPr="00816572" w:rsidRDefault="004E1979" w:rsidP="0033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4E1979" w:rsidRPr="00816572" w:rsidRDefault="004E1979" w:rsidP="004E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(Планируемые результаты)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научится: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использовать на начальном уровне различные источники исторической информации (картографические, текстовые,  для поиска и извлечения информации для решения учебных и практико-ориентированных задач;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анализировать, обобщать историческую информацию;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определять и сравнивать качественные и количественные показатели, характеризующие исторические объекты, процессы и явления, их положение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 процессе работы с одним или несколькими источниками информации выявлять содержащуюся в них противоречивую информацию;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составлять описание исторических объектов, процессов и явлений с использованием разных источников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представлять в различных формах историческую информацию необходимую для решения учебных и практико-ориентированных задач.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6572">
        <w:rPr>
          <w:rFonts w:ascii="Times New Roman" w:hAnsi="Times New Roman"/>
          <w:b/>
          <w:i/>
          <w:sz w:val="24"/>
          <w:szCs w:val="24"/>
        </w:rPr>
        <w:t>Ученик получит возможность научиться: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ориентироваться в историческом процессе.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работать с исторической картой;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выстраивать простые причинно-</w:t>
      </w:r>
      <w:r w:rsidR="004E1979" w:rsidRPr="00816572">
        <w:rPr>
          <w:rFonts w:ascii="Times New Roman" w:hAnsi="Times New Roman"/>
          <w:sz w:val="24"/>
          <w:szCs w:val="24"/>
        </w:rPr>
        <w:t>следственные связи;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читать и заполнять таблицы и схемы исторического содержания;</w:t>
      </w:r>
    </w:p>
    <w:p w:rsidR="004E1979" w:rsidRPr="00816572" w:rsidRDefault="00564CBD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</w:t>
      </w:r>
      <w:r w:rsidR="004E1979" w:rsidRPr="00816572">
        <w:rPr>
          <w:rFonts w:ascii="Times New Roman" w:hAnsi="Times New Roman"/>
          <w:sz w:val="24"/>
          <w:szCs w:val="24"/>
        </w:rPr>
        <w:t>различать изученные  исторические объекты, процессы и явления, сравнивать исторические объекты, процессы и явления на основе известных характерных свойств и проводить их простейшую классификацию;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законах и закономерностях, о взаимосвязях между изученными объектами процессами и явлениями для объяснения их свойств, условий протекания и различий;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использовать знания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в повседневной жизни;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lastRenderedPageBreak/>
        <w:t>- приводить примеры, показывающие роль исторической науки  в решении социально-экономических проблем человечества; примеры практического использования исторических знаний в различных областях деятельности;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>- воспринимать и критически оценивать информацию исторического содержания в научно-популярной литературе и средствах массовой информации;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sz w:val="24"/>
          <w:szCs w:val="24"/>
        </w:rPr>
        <w:t xml:space="preserve">- создавать письменные тексты и устные сообщения </w:t>
      </w:r>
      <w:r w:rsidR="00564CBD" w:rsidRPr="00816572">
        <w:rPr>
          <w:rFonts w:ascii="Times New Roman" w:hAnsi="Times New Roman"/>
          <w:sz w:val="24"/>
          <w:szCs w:val="24"/>
        </w:rPr>
        <w:t>об</w:t>
      </w:r>
      <w:r w:rsidRPr="00816572">
        <w:rPr>
          <w:rFonts w:ascii="Times New Roman" w:hAnsi="Times New Roman"/>
          <w:sz w:val="24"/>
          <w:szCs w:val="24"/>
        </w:rPr>
        <w:t xml:space="preserve"> исторических явлениях на основе нескольких источников информации, сопровождать выступление презентацией.</w:t>
      </w: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1979" w:rsidRPr="00816572" w:rsidRDefault="004E1979" w:rsidP="004E1979">
      <w:pPr>
        <w:rPr>
          <w:rFonts w:ascii="Times New Roman" w:hAnsi="Times New Roman"/>
          <w:b/>
          <w:sz w:val="24"/>
          <w:szCs w:val="24"/>
        </w:rPr>
        <w:sectPr w:rsidR="004E1979" w:rsidRPr="00816572" w:rsidSect="00F406E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4D20" w:rsidRPr="00816572" w:rsidRDefault="00C760EA" w:rsidP="00C95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="004E1979" w:rsidRPr="008165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330700" w:rsidRPr="00816572" w:rsidRDefault="0033070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ПО ВСЕОБЩЕЙ ИСТОРИИ</w:t>
      </w:r>
      <w:r w:rsidR="00044D20" w:rsidRPr="00816572">
        <w:rPr>
          <w:rFonts w:ascii="Times New Roman" w:hAnsi="Times New Roman"/>
          <w:b/>
          <w:sz w:val="24"/>
          <w:szCs w:val="24"/>
        </w:rPr>
        <w:t>. ИСТОРИИ ДРЕВНЕГО МИРА  5 КЛАСС</w:t>
      </w:r>
    </w:p>
    <w:p w:rsidR="00044D20" w:rsidRPr="00816572" w:rsidRDefault="00044D20" w:rsidP="00C760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572">
        <w:rPr>
          <w:rFonts w:ascii="Times New Roman" w:hAnsi="Times New Roman"/>
          <w:b/>
          <w:sz w:val="24"/>
          <w:szCs w:val="24"/>
        </w:rPr>
        <w:t>(Ф.А. Михайловский, М «Русское слово», 2015)</w:t>
      </w:r>
    </w:p>
    <w:p w:rsidR="004E1979" w:rsidRPr="00816572" w:rsidRDefault="004E1979" w:rsidP="004E19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65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4"/>
        <w:gridCol w:w="123"/>
        <w:gridCol w:w="20"/>
        <w:gridCol w:w="426"/>
        <w:gridCol w:w="142"/>
        <w:gridCol w:w="425"/>
        <w:gridCol w:w="142"/>
        <w:gridCol w:w="1701"/>
        <w:gridCol w:w="425"/>
        <w:gridCol w:w="1560"/>
        <w:gridCol w:w="425"/>
        <w:gridCol w:w="142"/>
        <w:gridCol w:w="3543"/>
        <w:gridCol w:w="284"/>
        <w:gridCol w:w="2220"/>
        <w:gridCol w:w="331"/>
        <w:gridCol w:w="142"/>
        <w:gridCol w:w="1843"/>
        <w:gridCol w:w="1559"/>
        <w:gridCol w:w="661"/>
      </w:tblGrid>
      <w:tr w:rsidR="004E1979" w:rsidRPr="00816572" w:rsidTr="000C37B4">
        <w:trPr>
          <w:trHeight w:val="1453"/>
        </w:trPr>
        <w:tc>
          <w:tcPr>
            <w:tcW w:w="424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E1979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ров</w:t>
            </w:r>
          </w:p>
          <w:p w:rsidR="00A63C4D" w:rsidRPr="00816572" w:rsidRDefault="00A63C4D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1979" w:rsidRPr="00816572" w:rsidRDefault="00CC431F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Оборудование, ЭОР.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E1979" w:rsidRPr="00816572" w:rsidTr="00F406E9">
        <w:trPr>
          <w:trHeight w:val="589"/>
        </w:trPr>
        <w:tc>
          <w:tcPr>
            <w:tcW w:w="16538" w:type="dxa"/>
            <w:gridSpan w:val="20"/>
            <w:tcBorders>
              <w:top w:val="single" w:sz="4" w:space="0" w:color="auto"/>
            </w:tcBorders>
          </w:tcPr>
          <w:p w:rsidR="004E1979" w:rsidRPr="00816572" w:rsidRDefault="004E1979" w:rsidP="00C76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(1ч.)</w:t>
            </w:r>
          </w:p>
          <w:p w:rsidR="004E1979" w:rsidRPr="00816572" w:rsidRDefault="004E1979" w:rsidP="000C37B4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Охотник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и собиратели каменного века (6</w:t>
            </w: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044D20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Увлекательный мир истории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</w:t>
            </w:r>
            <w:r w:rsidR="000C37B4" w:rsidRPr="00816572">
              <w:rPr>
                <w:rFonts w:ascii="Times New Roman" w:hAnsi="Times New Roman"/>
                <w:sz w:val="24"/>
                <w:szCs w:val="24"/>
              </w:rPr>
              <w:t>еть представление о понятиях:  археология, и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сторические источники. Геродот.</w:t>
            </w:r>
          </w:p>
        </w:tc>
        <w:tc>
          <w:tcPr>
            <w:tcW w:w="3969" w:type="dxa"/>
            <w:gridSpan w:val="3"/>
          </w:tcPr>
          <w:p w:rsidR="00C760EA" w:rsidRPr="00816572" w:rsidRDefault="0060117E" w:rsidP="0081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объектами.                                                </w:t>
            </w:r>
            <w:r w:rsidR="00DC2707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уроке,  анализируют эмоциональное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со справочным </w:t>
            </w:r>
            <w:r w:rsidR="00C760EA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словарем книги; работа по карте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3-6</w:t>
            </w:r>
            <w:r w:rsidR="000C37B4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чтение пересказ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Первые люди на земле.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«Человек умелый». Охота, собирательство. Орудия труда. «Человек разумный».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и формулируют цель; составляют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свою идентичность как гражданина стра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члена семьи, этнической и рели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гиозной группы, локальной и регио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нальной общности.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рисунку, сравнение древнейших и современных людей</w:t>
            </w:r>
          </w:p>
        </w:tc>
        <w:tc>
          <w:tcPr>
            <w:tcW w:w="1559" w:type="dxa"/>
          </w:tcPr>
          <w:p w:rsidR="0060117E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§1, 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пересказ.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Открытия и изобретения древних охотников.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C37B4" w:rsidRPr="00816572" w:rsidRDefault="000C37B4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Африка. Орудия каменного века. Великое оледенение. Лук и стрелы.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0C37B4" w:rsidRP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 делового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ничества; сравни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разные точки зрения;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родовой общины; определение значения охоты и изобретения лука и стрел для людей.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</w:t>
            </w:r>
            <w:r w:rsidR="0060117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§2,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и религия первобытных людей. </w:t>
            </w:r>
          </w:p>
        </w:tc>
        <w:tc>
          <w:tcPr>
            <w:tcW w:w="1985" w:type="dxa"/>
            <w:gridSpan w:val="2"/>
          </w:tcPr>
          <w:p w:rsidR="004E1979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искусство, р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елигиозные верования</w:t>
            </w:r>
            <w:r w:rsidR="004E1979" w:rsidRPr="00816572">
              <w:rPr>
                <w:sz w:val="24"/>
                <w:szCs w:val="24"/>
              </w:rPr>
              <w:t>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Магия, миф.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причины возникновения ре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лигиозных верований и пер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вобытного искусства.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поколений.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одтверждение выводов примерами, пересказ, работа с терминами.</w:t>
            </w:r>
          </w:p>
        </w:tc>
        <w:tc>
          <w:tcPr>
            <w:tcW w:w="1559" w:type="dxa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Проектор экран,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:rsidR="007E3D17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§3, 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озникновение земледелия и скотоводства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представление. Родовая община. Племя. Мотыжное и плужное земледелие. Скотоводство Ремесло.</w:t>
            </w:r>
          </w:p>
        </w:tc>
        <w:tc>
          <w:tcPr>
            <w:tcW w:w="3969" w:type="dxa"/>
            <w:gridSpan w:val="3"/>
          </w:tcPr>
          <w:p w:rsidR="0060117E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об историческом пути человечества; привле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кают информацию, получен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ранее, для решения учебной задачи.          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мнениями.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лем, при освоении нового учебного </w:t>
            </w:r>
            <w:r w:rsidR="007E3D17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Сравнивают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точки зрения;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 к учебной деятельности.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родовую общину от человеческого стада;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устанавливать последовательность развития орудий труда и занятий древнего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</w:tr>
      <w:tr w:rsidR="004E1979" w:rsidRPr="00816572" w:rsidTr="003806EE">
        <w:trPr>
          <w:trHeight w:val="2258"/>
        </w:trPr>
        <w:tc>
          <w:tcPr>
            <w:tcW w:w="56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 первобытности к цивилизации.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представление. Открытие металлов. Бронзовый век. Торговля. Деньги. Соседская община. 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формацию, устанавливают за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кономерности, делают выводы.                                 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заданий, задают вопросы с целью получения нужной информации.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свое эмоциональ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состояния.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деятельность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историческим явлениям;  подтверждать свои выводы примерами из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</w:tr>
      <w:tr w:rsidR="004E1979" w:rsidRPr="00816572" w:rsidTr="003806EE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Счёт лет в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Век. Хронология. Тысячелетие. Линия времени. Наша эра, до нашей эры. Дата.</w:t>
            </w:r>
          </w:p>
        </w:tc>
        <w:tc>
          <w:tcPr>
            <w:tcW w:w="3969" w:type="dxa"/>
            <w:gridSpan w:val="3"/>
          </w:tcPr>
          <w:p w:rsidR="000C37B4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чаемого материа</w:t>
            </w:r>
            <w:r w:rsidR="00C8505C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</w:t>
            </w:r>
          </w:p>
        </w:tc>
        <w:tc>
          <w:tcPr>
            <w:tcW w:w="1843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бъясняют, как ведется счет лет в истории;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 век и ведут подсчет исторического времени;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Устанавливают последовательность счета на ленте времени.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§6, </w:t>
            </w:r>
          </w:p>
          <w:p w:rsidR="00EA73EF" w:rsidRPr="00816572" w:rsidRDefault="00EA73EF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2. Древний Восток</w:t>
            </w:r>
            <w:r w:rsidR="00F862C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 часов)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7E3D17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C850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Египет – дар Нила.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Нил. Мемфис.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сотрудничество.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(не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пешности)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учебника; определять важность Нила для египтян.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двух рек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Междуречье,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Зиккурат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Глиняные книги. Шумер.</w:t>
            </w:r>
          </w:p>
          <w:p w:rsidR="004E1979" w:rsidRPr="00816572" w:rsidRDefault="004E1979" w:rsidP="000C37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действий. 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давать устный отзыв на ответы одноклассников; сравнивать Египет и </w:t>
            </w:r>
            <w:proofErr w:type="spell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Двуречье</w:t>
            </w:r>
            <w:proofErr w:type="spell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анализировать документ.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3F1D22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§8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Вавилонский царь Хаммурапи и его законы.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Вавилон. Хаммурапи. Законы Хаммурапи.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лизируют эмоциональное состояние,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учебника; формулировать несложные выводы;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§9,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AD67B1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Древнейшие цивилизации Индии и Китая</w:t>
            </w:r>
            <w:r w:rsidR="00E7563C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Речные цивилизации. Хараппская цивилизация.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занятиях людей в этих государствах; работать с картой; давать самостоятельную оценку законам Хаммурапи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816572" w:rsidRPr="00816572" w:rsidRDefault="004E1979" w:rsidP="008165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§10, </w:t>
            </w:r>
            <w:r w:rsid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пересказ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Фараоны и пирамиды.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Фараон. Пирамида. Мумия. Саркофаг. Вельможа. Деспотия.</w:t>
            </w:r>
          </w:p>
        </w:tc>
        <w:tc>
          <w:tcPr>
            <w:tcW w:w="3827" w:type="dxa"/>
            <w:gridSpan w:val="2"/>
          </w:tcPr>
          <w:p w:rsid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появления древнейших го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сударств.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К: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§11,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Древнем Египте.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Жрецы. Ремесленники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жизни древних египтян, приводят примеры в качестве доказательства.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партнером; вступают в коллективное учебное сотрудничество.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 решение учебной задачи, выстраивают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существенные признаки и интересы различных общественных групп;  читать историческую карту,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§12,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Завоевание фараонов. Практикум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Тутмос Ш. Нубия.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Ахетатон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F1D2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                </w:t>
            </w:r>
          </w:p>
          <w:p w:rsidR="00E7563C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E7563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и характеризуют эмоциональное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стояние и чувства окружающих, строят свои взаимоотношения с их учетом; применяют правила делового сотрудничества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определять значение завоеваний фараонов.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§13,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Древнего Египта.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Боги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древних 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кли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матических условий 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живания людей на полуост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рове Индостан; приводят примеры в качестве дока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зательства выдвигаемых положений.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 учебной деятельности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строить рассказ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разных источников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§14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Египет.</w:t>
            </w:r>
          </w:p>
          <w:p w:rsidR="001614FA" w:rsidRPr="00816572" w:rsidRDefault="001614FA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E7563C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 еги</w:t>
            </w:r>
            <w:r w:rsidR="00AD67B1" w:rsidRPr="00816572">
              <w:rPr>
                <w:rFonts w:ascii="Times New Roman" w:hAnsi="Times New Roman"/>
                <w:sz w:val="24"/>
                <w:szCs w:val="24"/>
              </w:rPr>
              <w:t>птян</w:t>
            </w:r>
            <w:r w:rsidR="00E7563C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Боги древних</w:t>
            </w:r>
            <w:r w:rsidR="00675DD4" w:rsidRPr="00816572">
              <w:rPr>
                <w:rFonts w:ascii="Times New Roman" w:hAnsi="Times New Roman"/>
                <w:sz w:val="24"/>
                <w:szCs w:val="24"/>
              </w:rPr>
              <w:t xml:space="preserve"> египтян.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понятиях:  Боги древних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египтян.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устанавливают 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удерживают цель деятельности до полу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картой, текстом учебника, формулировать несложные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  <w:p w:rsidR="00E7563C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E756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Финикийские мореплаватели. 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Финикийские города.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Финикийский алфавит.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лируют цели; анализируют вопросы, формулируют ответы.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осуществ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зовательную траекторию; оценивают свою работу на уроке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карту, анализировать исторический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983998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760EA"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Палестина.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понятиях:  Филистимляне. Библейские сказания.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Образное повествование с элементами самостоятельной деятельности. Работа с текстом учебника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E7563C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§16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Ассирийская военная держава.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Ашшурбанапал</w:t>
            </w:r>
            <w:proofErr w:type="spellEnd"/>
            <w:r w:rsidR="00EA73EF"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t>Ниневия.</w:t>
            </w:r>
          </w:p>
        </w:tc>
        <w:tc>
          <w:tcPr>
            <w:tcW w:w="3827" w:type="dxa"/>
            <w:gridSpan w:val="2"/>
          </w:tcPr>
          <w:p w:rsidR="00C760EA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информацию, необходимую для решения учебной задачи;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ответы на вопросы учителя.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позицию, допускают 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ществование различных точек зрения; адекватно используют речевые сред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 для решения различных коммуникативных задач.                                    </w:t>
            </w:r>
          </w:p>
          <w:p w:rsidR="004E1979" w:rsidRPr="00816572" w:rsidRDefault="004E1979" w:rsidP="00C7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страивают алгоритм действий.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пересказывать текст учебника.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§17, 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Победители Ассирии.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Нововавилонская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держава. Мардук:  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карту, оперировать датами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3F1D22" w:rsidRPr="00816572" w:rsidRDefault="004E1979" w:rsidP="003F1D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§18,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зование державы </w:t>
            </w:r>
            <w:proofErr w:type="spellStart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Маурьев</w:t>
            </w:r>
            <w:proofErr w:type="spellEnd"/>
            <w:r w:rsidR="00AD67B1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Индии.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понятиях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Индоарии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Индийцы. Ганг. Джунгли. Варна. Брахманы, шудра. Буддизм.</w:t>
            </w:r>
          </w:p>
        </w:tc>
        <w:tc>
          <w:tcPr>
            <w:tcW w:w="3827" w:type="dxa"/>
            <w:gridSpan w:val="2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действий</w:t>
            </w:r>
            <w:r w:rsidRPr="008165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</w:t>
            </w:r>
            <w:r w:rsidRPr="00816572">
              <w:rPr>
                <w:rFonts w:ascii="NewtonC" w:hAnsi="NewtonC" w:cs="Arial"/>
                <w:color w:val="000000"/>
                <w:sz w:val="24"/>
                <w:szCs w:val="24"/>
                <w:lang w:eastAsia="ru-RU"/>
              </w:rPr>
              <w:t>;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формулировать несложные выводы, давать устный отзыв на ответы других  учащихся.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§19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Единое государство в Китае.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о понятиях КонфуцианствоГосударство Цинь. Великая китайская стена. Великий шелковый путь.</w:t>
            </w:r>
          </w:p>
        </w:tc>
        <w:tc>
          <w:tcPr>
            <w:tcW w:w="3827" w:type="dxa"/>
            <w:gridSpan w:val="2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ствование различных точек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зрения.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положительное отношение к процессу поз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§20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Великая Персидская держава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 Завоевания Кира Великого. Царь Дарий 1. Сатрапами.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Дарик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выделенные учителем ори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ентиры действия;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самостоятельный кон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троль своей деятельности; решают учебные задачи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су познания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строить рассказ на основе текста учебника; работать с картой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§21</w:t>
            </w:r>
          </w:p>
        </w:tc>
      </w:tr>
      <w:tr w:rsidR="004E1979" w:rsidRPr="00816572" w:rsidTr="003F1D22">
        <w:tc>
          <w:tcPr>
            <w:tcW w:w="567" w:type="dxa"/>
            <w:gridSpan w:val="3"/>
          </w:tcPr>
          <w:p w:rsidR="004E1979" w:rsidRPr="00816572" w:rsidRDefault="00C760EA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Великие державы Древнего Востока.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3F1D2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цию, необходимую для решения учебной задачи; формулируют ответы на вопросы учителя.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тивных задач.                                    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задачи.</w:t>
            </w:r>
          </w:p>
        </w:tc>
        <w:tc>
          <w:tcPr>
            <w:tcW w:w="2551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учебно-познавательный интерес к новому материалу и способам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смысл изученных исторических понятий и терминов.</w:t>
            </w:r>
          </w:p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опреде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6D4940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 Повторение тем по разделу № 2. 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6D4940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Контрольная работа № 1. «Жизнь и открытия первобытных людей. Древний Восток». (1 час)</w:t>
            </w:r>
          </w:p>
        </w:tc>
      </w:tr>
      <w:tr w:rsidR="00EA73EF" w:rsidRPr="00816572" w:rsidTr="00675DD4">
        <w:tc>
          <w:tcPr>
            <w:tcW w:w="16538" w:type="dxa"/>
            <w:gridSpan w:val="20"/>
          </w:tcPr>
          <w:p w:rsidR="00EA73EF" w:rsidRPr="00816572" w:rsidRDefault="00EA73EF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3. Древняя Греция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(19 часов)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Греция и остров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 в эпоху бронзы.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Балканский полуостров. Эгейское море.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Кносс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выделяют и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лируют цели; анализируют вопросы, формулируют ответы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опреде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 формулируют цель; составляют план последова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Применяют правила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§22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 Гомера.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Гомер. Илиада, Одиссея, Гектор. Итака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причины возникновения религиозных верований и первобытного искусства.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§23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Боги и герои Эллады.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 Зевс. Посейдон. Подвиги Геракла.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целостными представ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лениями о древнегреческой религии; привлекают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полученную ранее, для решения учебной задачи.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мнениями; участвуют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лективном обсуждении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блем; распределяют обязан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ности, проявляют способ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взаимодействию.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учитывают ориентиры, данные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лем, при освоении нового учебного материала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Осознают социально-нравственный опыт предшест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вующих поколений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A73EF" w:rsidRPr="00816572" w:rsidRDefault="00EA73EF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используя иллюстративный материал, рассказывать о произведениях Гомера;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§24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Греческие полисы и Великая колонизация.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«Греческое чудо», Полис. Акрополь. Агора.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расширяют имеющие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ся знания и представления о государственном устрой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 греческих городов.    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деятельность;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храняют мотива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цию.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историческим источником, текстом учебника и его иллюстрациями,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§25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Афинский полис.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Иметь представление: Аристократы и демос. Аттика. Ареопаг. Архонт. Солон, законы Солона.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схемы и текстовую информацию; устанавлива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 закономерности; делают выводы.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трудничают с товарищами при выполнении заданий; задают вопросы с целью получения нужной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мации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(неуспешной) деятельности.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исторический источник; давать  характеристику личности Солона;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формулировать несложные выводы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§26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Спарта.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Илот. Община </w:t>
            </w:r>
            <w:proofErr w:type="gramStart"/>
            <w:r w:rsidRPr="00816572">
              <w:rPr>
                <w:rFonts w:ascii="Times New Roman" w:hAnsi="Times New Roman"/>
                <w:sz w:val="24"/>
                <w:szCs w:val="24"/>
              </w:rPr>
              <w:t>равных</w:t>
            </w:r>
            <w:proofErr w:type="gram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Спартанское воспитание.</w:t>
            </w:r>
          </w:p>
        </w:tc>
        <w:tc>
          <w:tcPr>
            <w:tcW w:w="3969" w:type="dxa"/>
            <w:gridSpan w:val="3"/>
          </w:tcPr>
          <w:p w:rsidR="006D4940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</w:t>
            </w:r>
          </w:p>
          <w:p w:rsidR="004E1979" w:rsidRPr="00816572" w:rsidRDefault="004E1979" w:rsidP="006D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витии успешной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и выделять различные черты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греческих полисов; сопоставлять древнегреческие полисы в развитии.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§27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A73EF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 Марафонской битвы.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по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бед древних греков.                                           К: оформ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партнера, в том числе и от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личную от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, согласовы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партнером, вступают в коллективное учебное сотрудничество.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: удерживают цель деятельности до полу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ствляют самостоятельный контроль своей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Оценивают, анали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зируют и характе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объекты,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640639">
        <w:tc>
          <w:tcPr>
            <w:tcW w:w="567" w:type="dxa"/>
            <w:gridSpan w:val="3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EA73EF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Персидское вторжение в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Грецию.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Эретрия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Мильтиад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Фаланга. Марафон.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Фемистокл. Ксеркс.Фермопилы. Царь Леонид.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Саламинское сражение.</w:t>
            </w:r>
          </w:p>
        </w:tc>
        <w:tc>
          <w:tcPr>
            <w:tcW w:w="3969" w:type="dxa"/>
            <w:gridSpan w:val="3"/>
          </w:tcPr>
          <w:p w:rsidR="00EA73EF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ентиры действия; оценивают результаты своей и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чужой </w:t>
            </w:r>
            <w:r w:rsidR="001614FA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историческую карту; давать характеристику историческому лицу; правильно показывать на карте исторические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объекты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§29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Расцвет демократии в Афинах. Комбинированный урок.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Афинская демократия. Остракизм. Перикл.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наиболее крупных сражениях;  сравнивать особенности управления в Египте и Афинах, делать выводы.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§30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Хозяйственное развитие Греции в  V веке до н. э.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Рабство. Афинский порт Пирей.</w:t>
            </w:r>
          </w:p>
        </w:tc>
        <w:tc>
          <w:tcPr>
            <w:tcW w:w="3969" w:type="dxa"/>
            <w:gridSpan w:val="3"/>
          </w:tcPr>
          <w:p w:rsidR="003F1D2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ряют имеющиеся знания и представления о грече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городах.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коллективное со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трудничество; участвуют в обсуждении вопросов; об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мениваются мнениями, слу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шают друг друга, понимают позицию партнера, в том числе и отличную от своей, согласовывают действия с партнером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учи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телем ориентиры действий</w:t>
            </w:r>
          </w:p>
          <w:p w:rsidR="003F1D22" w:rsidRPr="003F1D22" w:rsidRDefault="003F1D22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Мотивируют свои действия, прояв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интерес к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учебному материалу; оцени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вают собственную учебную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ность; сохраняют мотивацию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изученные термины; работать с историческим источником, текстом учебника и его иллюстрациями.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§31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Пелопонесская война.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Алкивиад.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согласовывают дейст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вия с партнером.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учитывают выделенные учителем ори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ентиры действия; оценивают резуль</w:t>
            </w:r>
            <w:r w:rsidR="00E31A5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таты своей и чужой деятельности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успехе, но и в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историческую карту; работать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историческим источником, текстом учебника и его иллюстрациями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§32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Граждане,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учёные и атлеты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Геродот,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Демокрит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Аристократ. Гиппократ. Платон.</w:t>
            </w:r>
          </w:p>
        </w:tc>
        <w:tc>
          <w:tcPr>
            <w:tcW w:w="3969" w:type="dxa"/>
            <w:gridSpan w:val="3"/>
          </w:tcPr>
          <w:p w:rsidR="009705FE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9B6F13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ния; адекватно понимают причины успешности 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§33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Архитекторы, скульпторы, поэты Греции.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Афинский акрополь. Дорийские и ионические колонны.</w:t>
            </w:r>
          </w:p>
        </w:tc>
        <w:tc>
          <w:tcPr>
            <w:tcW w:w="3969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сопостав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иллюстрации и тексто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 информацию;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ливают закономерности; делают выводы.                    </w:t>
            </w:r>
          </w:p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товарищами при выполнении заданий; задают вопросы с целью получения нужной информации.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информацию, содержавшуюся в устном изложении учителя.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§34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Могущество и упадок Афин. Греческая культура.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Мирон. Пракситель. Фидий. Греческий театр. Аристофан. Эсхил.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водят по памяти информа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необходимую для ре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шения учебной задачи; формулируют ответы на вопросы учителя.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собам решения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ист. объекты, работать с ист. источником, текстом учебника и его иллюстрациями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Возвышение Македонии.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Филипп. 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§35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Завоевания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Александра Македонского.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Филипп.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Македония. Демосфен. Александр. Македонский.</w:t>
            </w:r>
          </w:p>
        </w:tc>
        <w:tc>
          <w:tcPr>
            <w:tcW w:w="3969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структу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рируют знания;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информа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для выполнения задания.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окружа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ющих, строят свои взаимоотношения с их учетом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делать выводы; объяснять изученные термины.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§36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Греческий Восток.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Полководец Птолемей. Александрия Египетская. Александрийская библиотека.</w:t>
            </w: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речевое общение; планируют цели и способы взаимодействия.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индивидуальную обра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зовательную траекторию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учебника; рассказывать о столице Александрии Египетской.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§37</w:t>
            </w:r>
          </w:p>
        </w:tc>
      </w:tr>
      <w:tr w:rsidR="004E1979" w:rsidRPr="00816572" w:rsidTr="001614FA">
        <w:tc>
          <w:tcPr>
            <w:tcW w:w="547" w:type="dxa"/>
            <w:gridSpan w:val="2"/>
          </w:tcPr>
          <w:p w:rsidR="004E1979" w:rsidRPr="00816572" w:rsidRDefault="006D4940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t>4</w:t>
            </w: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Древняя Греция.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выявляют особенности и признаки объ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нимают другое мнение и по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зицию, допускают сущест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вование различных точек зрения.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прогнози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ла;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принимают и сохраняют учебную задачу</w:t>
            </w:r>
          </w:p>
        </w:tc>
        <w:tc>
          <w:tcPr>
            <w:tcW w:w="2693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1843" w:type="dxa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8165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этапы и ключевые события истории Древней Греции;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важнейшие  достижения культуры и системы ценностей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(занятия, жилища, памятники архитектуры, религии).</w:t>
            </w:r>
          </w:p>
          <w:p w:rsidR="006D4940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азывать на исторической карте.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45. </w:t>
            </w:r>
            <w:r w:rsidR="006D4940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 тем по разделу № 3 (2 часа)</w:t>
            </w:r>
          </w:p>
        </w:tc>
      </w:tr>
      <w:tr w:rsidR="006D4940" w:rsidRPr="00816572" w:rsidTr="00640639">
        <w:tc>
          <w:tcPr>
            <w:tcW w:w="16538" w:type="dxa"/>
            <w:gridSpan w:val="20"/>
          </w:tcPr>
          <w:p w:rsidR="006D4940" w:rsidRPr="00816572" w:rsidRDefault="00292DCE" w:rsidP="006D4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46. 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№ 2. </w:t>
            </w:r>
            <w:r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«Древняя Греция</w:t>
            </w:r>
            <w:r w:rsidR="006D4940" w:rsidRPr="008165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». (1 час)</w:t>
            </w:r>
          </w:p>
        </w:tc>
      </w:tr>
      <w:tr w:rsidR="00E31A5E" w:rsidRPr="00816572" w:rsidTr="00675DD4">
        <w:tc>
          <w:tcPr>
            <w:tcW w:w="16538" w:type="dxa"/>
            <w:gridSpan w:val="20"/>
          </w:tcPr>
          <w:p w:rsidR="00E31A5E" w:rsidRPr="00816572" w:rsidRDefault="00E31A5E" w:rsidP="000C37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№ 4 Древний Рим.</w:t>
            </w:r>
            <w:r w:rsidR="00816572" w:rsidRPr="008165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(18 часов)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="00292DC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Начало римской истории.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Аппенинский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полуостров, легенда об основании Рима.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положений.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модействуют в ходе группо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работы, ведут диалог, участвуют в дискуссии; принимают другое мнение и позицию, допускают суще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усвоения изучаемого мате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риала; принимают и сохра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няют учебную задачу.   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делать выводы;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4E1979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 римских граждан.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Консул, диктатор. Народные трибуны, сенат, римские граждане. Великий понтифик. Легион.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    К: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партнером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ношение к процес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су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§39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Завоевание Римом Италии. 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Форум,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Капиталийский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холм. Пиррова победа</w:t>
            </w:r>
            <w:r w:rsidR="007236C4" w:rsidRPr="008165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мацию, необходимую для решения учебной задачи; формулируют ответы на вопросы учителя.                              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задач.   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сравнивать управление в Греции и Римской республике.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 война с Карфагеном.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Карфаген. Галлы, пуны,  Корсика,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Гамилькар</w:t>
            </w:r>
            <w:proofErr w:type="spellEnd"/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вопросы учителя.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речевые средства для решения различных комму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никативных задач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тельность, вносят изменения в процесс с учетом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val="en-US" w:eastAsia="ru-RU"/>
              </w:rPr>
              <w:lastRenderedPageBreak/>
              <w:t>51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Война с Ганнибалом.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7236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Ганнибал, Квинт Фабий Максим, битва при Каннах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§42</w:t>
            </w:r>
          </w:p>
        </w:tc>
      </w:tr>
      <w:tr w:rsidR="004E1979" w:rsidRPr="00816572" w:rsidTr="000C37B4">
        <w:trPr>
          <w:trHeight w:val="1905"/>
        </w:trPr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E31A5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Рим – завоеватель Средиземном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орья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Карфаген.</w:t>
            </w:r>
          </w:p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воспроиз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водят по памяти информацию, необходимую для решения учебной задачи; формулируют ответы на вопросы учителя.                         </w:t>
            </w:r>
            <w:proofErr w:type="gramStart"/>
            <w:r w:rsidR="009705FE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другое мнение и пози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цию, допускают существова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ние различных точек зрения; адекватно используют рече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вые средства для решения различных коммуникатив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ных задач.                         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 учетом возник</w:t>
            </w:r>
            <w:r w:rsidR="00C95BA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-познавательный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историческую карту, оперировать датами; воспроизводить информацию, содержавшуюся в устном изложении учителя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бразование 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Римской республики.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1A5E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имские завоевания в Средиземном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орье.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Ганнибал, Квинт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Фабий Максим, битва при Каннах</w:t>
            </w:r>
          </w:p>
        </w:tc>
        <w:tc>
          <w:tcPr>
            <w:tcW w:w="4110" w:type="dxa"/>
            <w:gridSpan w:val="3"/>
          </w:tcPr>
          <w:p w:rsidR="003F1D2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</w:t>
            </w:r>
          </w:p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группой; выражают положительное отношение к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тес</w:t>
            </w: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трибуны – братья Гракхи.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Разорение крестьян. Земельный закон Тиберия Гракха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ничество.        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нивать свою работу на уроке; анализируют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Сулла – первый военный диктатор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Луций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Корнелий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 Сулла.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Нумидия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Югурта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Гай Марий. Проскрипции.</w:t>
            </w:r>
          </w:p>
        </w:tc>
        <w:tc>
          <w:tcPr>
            <w:tcW w:w="4110" w:type="dxa"/>
            <w:gridSpan w:val="3"/>
          </w:tcPr>
          <w:p w:rsidR="009B6F13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связи и зависимости между объектами.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ляют диалогические выска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зывания, понимают позицию партнера; вступают в кол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лективное учебное сотруд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ничество</w:t>
            </w:r>
            <w:proofErr w:type="gramStart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умеют оце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нивать свою работу на уроке; анализируют эмоциональное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давать самостоятельную оценку явлениям; анализировать деятельность исторических  лиц.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Восстание Спартака.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Рабство в Риме. Гладиаторы, амфитеатр. Спартак.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выявляют особенности и признаки объ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ектов; приводят примеры в качестве доказательства выдвигаемых положений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 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действуют в ходе групповой работы, ведут диалог, участ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дискуссии; принимают другое мнение и позицию, до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пускают существование раз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личных точек зрения.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результаты уровня у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воения изучаемого материа</w:t>
            </w:r>
            <w:r w:rsidR="003F1D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Сохраняют моти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вацию к учебной деятельности; про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являют интерес к новому учебному материалу; выра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жают положитель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нимают причины успешности учебной деятельности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§46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Цезарь – повелитель Рима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Марк Красс, Гай Юлий Цезарь,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триумвират. Река Рубикон. Парфянское царство.</w:t>
            </w:r>
          </w:p>
        </w:tc>
        <w:tc>
          <w:tcPr>
            <w:tcW w:w="4110" w:type="dxa"/>
            <w:gridSpan w:val="3"/>
          </w:tcPr>
          <w:p w:rsidR="009705FE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воспроиз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водят по памяти инфор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мацию, необходимую для решения учебной задачи; формулируют ответы на 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 учителя.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мают другое мнение и пози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цию, допускают существо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 различных точек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адекватно используют речевые средства для реше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различных коммуника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тивных задач.</w:t>
            </w:r>
          </w:p>
          <w:p w:rsidR="004E1979" w:rsidRPr="00816572" w:rsidRDefault="004E1979" w:rsidP="00970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 дей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ствий; корректируют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ность, вносят изменения в процесс с учетом возник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ших трудностей.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Выражают свою позицию на уровне положительного отношения к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ному процессу; проявляют учебно-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познавательный интерес к новому материалу и спо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собам решения новой задачи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уметь читать историческую карту, работать с терминами и понятиями.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§47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республики.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Республика, консул Марк Антоний,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>империя.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ресованность не только в личном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пересказывать текст учебника, уметь читать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историческую карту, работать с терминами и понятиями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§48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Гражданские войны в Римской республике.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9705FE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9705FE" w:rsidP="00970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показывать на карте исторические  объекты, работать с историческим источником, текстом учебника и его иллюстрациями использовать дополнительные источники информации.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 Октавиан Август.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Октавиан Август. Преторианская гвардия. Вергилий и Гораций, Цезарь.</w:t>
            </w:r>
          </w:p>
        </w:tc>
        <w:tc>
          <w:tcPr>
            <w:tcW w:w="4110" w:type="dxa"/>
            <w:gridSpan w:val="3"/>
          </w:tcPr>
          <w:p w:rsidR="004E1979" w:rsidRPr="00816572" w:rsidRDefault="0064063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ливают причинно-следственные связи и зависимости между объектами.                                                           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плани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модействия; обмениваются мнениями, слушают друг друга, понимают позицию партнера, в том числе и от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вают действия с партнером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: принимают и 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сохраняют учебную задачу; учитывают выделенные учи</w:t>
            </w:r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но 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давать самостоятельную оценку явлениям; правильно показывать на карте исторические  объекты, работать с историческим источником.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§49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Цезари Рима.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3F1D2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Нерон, Траян, Корнелий Тацит</w:t>
            </w:r>
          </w:p>
        </w:tc>
        <w:tc>
          <w:tcPr>
            <w:tcW w:w="4110" w:type="dxa"/>
            <w:gridSpan w:val="3"/>
          </w:tcPr>
          <w:p w:rsidR="0064063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вуют в коллективном обсу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ждении проблем; обменива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ются мнениями, понимают позицию партнера. </w:t>
            </w:r>
          </w:p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чу; самостоятельно выделя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ют и формулируют цель; составляют план последова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тельности действий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Применяют правила делового сотрудни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чества; сравнивают разные точки зре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ния; оценивают собственную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деятельность; выражают положи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тельное отношение к процессу познания</w:t>
            </w:r>
          </w:p>
        </w:tc>
        <w:tc>
          <w:tcPr>
            <w:tcW w:w="2316" w:type="dxa"/>
            <w:gridSpan w:val="3"/>
          </w:tcPr>
          <w:p w:rsidR="004E1979" w:rsidRPr="00816572" w:rsidRDefault="0064063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политику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Нерона и Траяна; давать характеристику историческим лицам.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§50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Жизнь в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 – столица империи. Колизей, акведуки, триумфальные арки, Капитолий, атрий, большой цирк. Термы, 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анализируют во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просы, формулируют ответы.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пают в речевое общение; планируют цели и способы взаимодействия. 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осуществля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ют индивидуальную образо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вательную траекторию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исторические явления, делать выводы;  конспектировать преподаваемую  информацию.</w:t>
            </w:r>
          </w:p>
        </w:tc>
        <w:tc>
          <w:tcPr>
            <w:tcW w:w="1559" w:type="dxa"/>
          </w:tcPr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60117E" w:rsidRPr="00816572" w:rsidRDefault="0060117E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§51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Кризис Римской империи в  III веке.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C95BA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Варвары. Император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Аврелиан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, натуральное хозяйство.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ные связи и зависимости между объектами.  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удерживают цель деятельности до полу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чения ее результата; осуще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ствляют самостоятельный контроль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своей деятельности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тересованность не только в личном успехе, но и в раз витии успешной деятельности сво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его класса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конспектировать преподаваемую  информацию.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§52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Христианство.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Христианство – мировая религия. Апостол и пророки. Понтий Пилат.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 структу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рируют знания; самостоя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тельно выделяют и формули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цели; ориентируются в учебнике; осуществляют поиск необходимой инфор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мации для выполнения задания.                 </w:t>
            </w:r>
            <w:proofErr w:type="gramStart"/>
            <w:r w:rsidR="0064063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всту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тают с книгой.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оценивают свою работу на уроке; ана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состояние, полученное от успешной (неуспешной) деятельности на уроке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пересказывать текст учебника, делать выводы.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§53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Императоры Диоклетиан и Константин.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175866" w:rsidRPr="00816572" w:rsidRDefault="009B6F13" w:rsidP="000C3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>Диоклетиан и Константин</w:t>
            </w:r>
          </w:p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Реформы Диоклетиана, </w:t>
            </w:r>
            <w:r w:rsidR="004E1979" w:rsidRPr="00816572">
              <w:rPr>
                <w:rFonts w:ascii="Times New Roman" w:hAnsi="Times New Roman"/>
                <w:sz w:val="24"/>
                <w:szCs w:val="24"/>
              </w:rPr>
              <w:t>Константина.</w:t>
            </w:r>
          </w:p>
        </w:tc>
        <w:tc>
          <w:tcPr>
            <w:tcW w:w="4110" w:type="dxa"/>
            <w:gridSpan w:val="3"/>
          </w:tcPr>
          <w:p w:rsidR="0064063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руют знания; самостоятельно выделяют и формулируют цели; ориентируются в учеб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нике; осуществляют поиск необходимой информации для выполнения задания.                                          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пают в речевое общение, участвуют в диалоге, рабо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тают с книгой. </w:t>
            </w:r>
          </w:p>
          <w:p w:rsidR="004E1979" w:rsidRPr="00816572" w:rsidRDefault="004E1979" w:rsidP="006406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оценивают свою работу на уроке;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эмоциональное со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стояние.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Оценивают собст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венную учебную деятельность, свои достижения; ана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лизируют и характеризуют эмоцио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нальное состояние и чувства окру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жающих, строят свои взаимоотно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шения с их учетом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текстом учебника, делать выводы, сравнивать политику исторических деятелей.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§54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E31A5E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t>67</w:t>
            </w: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  <w:p w:rsidR="00E31A5E" w:rsidRPr="00816572" w:rsidRDefault="00E31A5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Падение Западной Римской империи.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72">
              <w:rPr>
                <w:rFonts w:ascii="Times New Roman" w:hAnsi="Times New Roman"/>
                <w:sz w:val="24"/>
                <w:szCs w:val="24"/>
              </w:rPr>
              <w:t xml:space="preserve">Римляне и варвары. Великое переселение народов. Феодосий 1.  Взятие Рима </w:t>
            </w:r>
            <w:r w:rsidRPr="008165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готами. </w:t>
            </w:r>
            <w:proofErr w:type="spellStart"/>
            <w:r w:rsidRPr="00816572">
              <w:rPr>
                <w:rFonts w:ascii="Times New Roman" w:hAnsi="Times New Roman"/>
                <w:sz w:val="24"/>
                <w:szCs w:val="24"/>
              </w:rPr>
              <w:t>Аларих</w:t>
            </w:r>
            <w:proofErr w:type="spellEnd"/>
            <w:r w:rsidRPr="00816572">
              <w:rPr>
                <w:rFonts w:ascii="Times New Roman" w:hAnsi="Times New Roman"/>
                <w:sz w:val="24"/>
                <w:szCs w:val="24"/>
              </w:rPr>
              <w:t>. «Битва народов»</w:t>
            </w:r>
          </w:p>
        </w:tc>
        <w:tc>
          <w:tcPr>
            <w:tcW w:w="4110" w:type="dxa"/>
            <w:gridSpan w:val="3"/>
          </w:tcPr>
          <w:p w:rsidR="004E1979" w:rsidRPr="00816572" w:rsidRDefault="004E1979" w:rsidP="000C37B4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устанав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ливают причинно-следственные связи и зависимости между объектами.                                                      К</w:t>
            </w: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плани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руют цели и способы взаи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модействия; обмениваются мнениями, слушают друг друга, понимают позицию партнера, в том 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 и от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личную от своей, согласовы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вают действия с партнером.                               </w:t>
            </w:r>
            <w:proofErr w:type="gramStart"/>
            <w:r w:rsidR="00175866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 принимают и сохраняют учебную задачу; учитывают выделенные учи</w:t>
            </w:r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>телем ориентиры действия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Проявляют заинте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ресованность не только в личном успехе, но и в ре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шении проблемных заданий всей груп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пой; выражают по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ложительное отно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шение к процессу познания; адекват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 понимают при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чины успешности (не успешности) учебной деятель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текстом учебника, делать выводы;  читать историческую карту, оперировать датами.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§55</w:t>
            </w:r>
          </w:p>
        </w:tc>
      </w:tr>
      <w:tr w:rsidR="004E1979" w:rsidRPr="00816572" w:rsidTr="000C37B4">
        <w:tc>
          <w:tcPr>
            <w:tcW w:w="547" w:type="dxa"/>
            <w:gridSpan w:val="2"/>
          </w:tcPr>
          <w:p w:rsidR="004E1979" w:rsidRPr="00816572" w:rsidRDefault="00292DCE" w:rsidP="000C37B4">
            <w:pPr>
              <w:spacing w:after="0" w:line="240" w:lineRule="auto"/>
              <w:jc w:val="both"/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Cs/>
                <w:smallCaps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88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Древний Рим.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985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</w:tcPr>
          <w:p w:rsidR="004E1979" w:rsidRPr="00816572" w:rsidRDefault="00175866" w:rsidP="000C37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выделяют и формули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руют цели; 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анализируют во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просы, формулируют ответы.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всту</w:t>
            </w:r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пают </w:t>
            </w:r>
            <w:proofErr w:type="gramStart"/>
            <w:r w:rsidR="009B6F13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общение; планируют цели и способы взаимодействия.                                                 </w:t>
            </w:r>
            <w:proofErr w:type="gramStart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E1979" w:rsidRPr="008165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4E1979"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осуществляют индивидуальную </w:t>
            </w:r>
            <w:r w:rsidR="00C95B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504" w:type="dxa"/>
            <w:gridSpan w:val="2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Осознают социально-нравственный опыт предшеству</w:t>
            </w: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ющих поколений.</w:t>
            </w:r>
          </w:p>
        </w:tc>
        <w:tc>
          <w:tcPr>
            <w:tcW w:w="2316" w:type="dxa"/>
            <w:gridSpan w:val="3"/>
          </w:tcPr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показывать на ист. карте территории расселения народов и завоеваний римлян,   места значительных  исторических событий.</w:t>
            </w:r>
          </w:p>
        </w:tc>
        <w:tc>
          <w:tcPr>
            <w:tcW w:w="1559" w:type="dxa"/>
          </w:tcPr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Проектор,</w:t>
            </w:r>
          </w:p>
          <w:p w:rsidR="000C37B4" w:rsidRPr="00816572" w:rsidRDefault="000C37B4" w:rsidP="000C37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экран, презентация</w:t>
            </w:r>
          </w:p>
          <w:p w:rsidR="004E1979" w:rsidRPr="00816572" w:rsidRDefault="004E1979" w:rsidP="000C37B4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E1979" w:rsidRPr="00816572" w:rsidRDefault="004E1979" w:rsidP="000C37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69. Повторение тем раздела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(2 часа)</w:t>
            </w:r>
            <w:bookmarkStart w:id="0" w:name="_GoBack"/>
            <w:bookmarkEnd w:id="0"/>
          </w:p>
        </w:tc>
      </w:tr>
      <w:tr w:rsidR="00292DCE" w:rsidRPr="00816572" w:rsidTr="00640639">
        <w:tc>
          <w:tcPr>
            <w:tcW w:w="16538" w:type="dxa"/>
            <w:gridSpan w:val="20"/>
          </w:tcPr>
          <w:p w:rsidR="00292DCE" w:rsidRPr="00816572" w:rsidRDefault="00292DCE" w:rsidP="00292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816572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>70. Контрольная работа по разделу № 4.</w:t>
            </w:r>
            <w:r w:rsidR="00C95BAD">
              <w:rPr>
                <w:rFonts w:ascii="Times New Roman" w:hAnsi="Times New Roman"/>
                <w:b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</w:tr>
    </w:tbl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4E1979" w:rsidRPr="00816572" w:rsidSect="00564C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1979" w:rsidRPr="00816572" w:rsidRDefault="004E1979" w:rsidP="004E1979">
      <w:pPr>
        <w:spacing w:after="0" w:line="240" w:lineRule="auto"/>
        <w:ind w:left="12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Учебник  Ф. А. Михайловского «Всеобщая история. История Древнего мира 5 класс», М., «Русское слово», 2010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Программа курса «История Древнего мира 5 класс»  М., «Русское слово», 2012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М.Ю. Брандт «История Древнего мира  5 класс» тесты, М., «Дрофа» 2000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С.А.Жукова Рабочая тетрадь к учебнику Ф.А. Михайловского «Всеобщая история. История Древнего мира» 5 класс, М., Русское слово, 2011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« Всемирная история. Справочник», М., «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Медиа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Групп» 2009</w:t>
      </w:r>
    </w:p>
    <w:p w:rsidR="004E1979" w:rsidRPr="00816572" w:rsidRDefault="004E1979" w:rsidP="004E197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Ф.А.Михайловский История Древнего мира Книга для учителя 5 класс, М., Русское слово, 2000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smallCaps/>
          <w:sz w:val="24"/>
          <w:szCs w:val="24"/>
          <w:lang w:eastAsia="ru-RU"/>
        </w:rPr>
        <w:t>Учебно-методическое обеспечение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Печатные пособия.</w:t>
      </w:r>
    </w:p>
    <w:p w:rsidR="004E1979" w:rsidRPr="00816572" w:rsidRDefault="004E1979" w:rsidP="00520A6B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Список литературы для учителя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Азимов, А.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Восток / А. Азимов.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Алексеев, С. И.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Задачи по счету лет истории Древнего мира. 5 класс / С. И. Алексеев.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Русское слово,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Всемирная история в лицах: Древний мир. Кн. 2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энциклопедия для школьника / В. П.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Бутромеев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ОЛМА-ПРЕСС, 2004.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Буданова, В. П.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Древний Рим / В. П. Буданова. В. Н.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Токмаков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В. И.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рель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,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Булычёв, К.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Тайны античного мира / К. Булычёв.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Дрофа-плюс. 2006.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Бейкер, Дж. Август.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Первый император Рима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[пер. с англ.] / Дж. Бейкер. - М. :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Центрп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лиграф,2003.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Я.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Век Константина Великого / Я.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Буркхард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полиграф, 2003.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Гиббон, Э. М.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История упадка и крушения Римской им перш; Э. М. Гиббон. - М. :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Олм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Пресс, 2002.</w:t>
      </w:r>
    </w:p>
    <w:p w:rsidR="004E1979" w:rsidRPr="00816572" w:rsidRDefault="004E1979" w:rsidP="004E19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Коттершл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Г. Б.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Древняя Греция / Г. Б.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Коттерилл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ЭКСМО, 2007.</w:t>
      </w:r>
    </w:p>
    <w:p w:rsidR="004E1979" w:rsidRPr="00816572" w:rsidRDefault="004E1979" w:rsidP="00520A6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О.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Золотые дни Греции / О.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Кулидж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 доли граф, 2002.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Наглядные пособия.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57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Древний Египет.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Междуречье и Восточное Средиземноморье.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Египет и Междуречье.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Индия и Китай в древности.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Греция в IV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 и распад державы Александра Македонского. Эллинские государства.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до сер. III 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Древняя Италия в VII—III вв. до н. э.</w:t>
      </w:r>
    </w:p>
    <w:p w:rsidR="004E1979" w:rsidRPr="00816572" w:rsidRDefault="004E1979" w:rsidP="004E19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Римская империя в 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вв. Падение Западной Римской империи.</w:t>
      </w:r>
    </w:p>
    <w:p w:rsidR="004E1979" w:rsidRPr="00816572" w:rsidRDefault="004E1979" w:rsidP="009B6F1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 Древнего мира. Загадки Сфинкса [Электронный ресурс]. - М. : Медиа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Хаус, 2000.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4E1979" w:rsidRPr="00816572" w:rsidRDefault="004E1979" w:rsidP="004E1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На заре истории. Интерактивный задачник по истории Древнего мира [Электронный ре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сурс]. - М. : Новый диск, 2009. - 1 электрон, опт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 </w:t>
      </w:r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).</w:t>
      </w:r>
    </w:p>
    <w:p w:rsidR="00520A6B" w:rsidRPr="00816572" w:rsidRDefault="004E1979" w:rsidP="00520A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История. Древний мир. Средние века. 5-6 классы (карточки) [Электронный ресурс] / авт.- сос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т. Т. В. Ковригина. - Волгоград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: Уч</w:t>
      </w:r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итель, 2010. - 1 электрон, </w:t>
      </w:r>
      <w:proofErr w:type="spell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опт</w:t>
      </w:r>
      <w:proofErr w:type="gramStart"/>
      <w:r w:rsidR="0064063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иск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>(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816572">
        <w:rPr>
          <w:rFonts w:ascii="Times New Roman" w:hAnsi="Times New Roman"/>
          <w:color w:val="000000"/>
          <w:sz w:val="24"/>
          <w:szCs w:val="24"/>
        </w:rPr>
        <w:t>-</w:t>
      </w:r>
      <w:r w:rsidRPr="00816572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816572">
        <w:rPr>
          <w:rFonts w:ascii="Times New Roman" w:hAnsi="Times New Roman"/>
          <w:color w:val="000000"/>
          <w:sz w:val="24"/>
          <w:szCs w:val="24"/>
        </w:rPr>
        <w:t>)</w:t>
      </w:r>
    </w:p>
    <w:p w:rsidR="004E1979" w:rsidRPr="00816572" w:rsidRDefault="004E1979" w:rsidP="00520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4E1979" w:rsidRPr="00816572" w:rsidRDefault="009B6F13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4E1979" w:rsidRPr="00816572">
        <w:rPr>
          <w:rFonts w:ascii="Times New Roman" w:hAnsi="Times New Roman"/>
          <w:color w:val="000000"/>
          <w:sz w:val="24"/>
          <w:szCs w:val="24"/>
          <w:lang w:eastAsia="ru-RU"/>
        </w:rPr>
        <w:t>омпьютер.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E1979" w:rsidRPr="00816572" w:rsidRDefault="004E1979" w:rsidP="00520A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6572">
        <w:rPr>
          <w:rFonts w:ascii="Times New Roman" w:hAnsi="Times New Roman"/>
          <w:color w:val="000000"/>
          <w:sz w:val="24"/>
          <w:szCs w:val="24"/>
          <w:lang w:eastAsia="ru-RU"/>
        </w:rPr>
        <w:t>Экран проекционный.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4E1979" w:rsidRPr="00816572" w:rsidRDefault="004E197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b/>
          <w:bCs/>
          <w:sz w:val="24"/>
          <w:szCs w:val="24"/>
        </w:rPr>
        <w:t>Критерии оценки учебной деятельности по географии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ab/>
        <w:t xml:space="preserve">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"5"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E1979" w:rsidRPr="00816572" w:rsidRDefault="004E1979" w:rsidP="004E197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  ответ; использование для доказательства выводов из наблюдений и опытов;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 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>4. хорошее знание карты и использо</w:t>
      </w:r>
      <w:r w:rsidR="009B6F13" w:rsidRPr="00816572">
        <w:rPr>
          <w:rFonts w:ascii="Times New Roman" w:hAnsi="Times New Roman"/>
          <w:color w:val="000000"/>
          <w:sz w:val="24"/>
          <w:szCs w:val="24"/>
        </w:rPr>
        <w:t>вание.</w:t>
      </w:r>
    </w:p>
    <w:p w:rsidR="004E1979" w:rsidRPr="00816572" w:rsidRDefault="004E1979" w:rsidP="009B6F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"4" </w:t>
      </w:r>
      <w:r w:rsidRPr="00816572">
        <w:rPr>
          <w:rFonts w:ascii="Times New Roman" w:hAnsi="Times New Roman"/>
          <w:color w:val="000000"/>
          <w:sz w:val="24"/>
          <w:szCs w:val="24"/>
        </w:rPr>
        <w:t>ставится, если ученик: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Ответ самостоятельный;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неточностей в изложении исторического материала;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исторических явлений;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Понимание основных исторических взаимосвязей;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Знание карты и умение ей пользоваться; </w:t>
      </w:r>
    </w:p>
    <w:p w:rsidR="004E1979" w:rsidRPr="00816572" w:rsidRDefault="004E1979" w:rsidP="004E197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решении исторических задач сделаны второстепенные ошибки. </w:t>
      </w:r>
    </w:p>
    <w:p w:rsidR="00640639" w:rsidRPr="00816572" w:rsidRDefault="0064063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39" w:rsidRPr="00816572" w:rsidRDefault="0064063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639" w:rsidRPr="00816572" w:rsidRDefault="00640639" w:rsidP="00520A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>Оценка «3» ставится, если ученик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2. Материал излагает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несистематизированно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3. Показывает </w:t>
      </w:r>
      <w:proofErr w:type="spellStart"/>
      <w:r w:rsidRPr="00816572">
        <w:rPr>
          <w:rFonts w:ascii="Times New Roman" w:hAnsi="Times New Roman"/>
          <w:color w:val="000000"/>
          <w:sz w:val="24"/>
          <w:szCs w:val="24"/>
        </w:rPr>
        <w:t>недостаточнуюсформированность</w:t>
      </w:r>
      <w:proofErr w:type="spellEnd"/>
      <w:r w:rsidRPr="00816572">
        <w:rPr>
          <w:rFonts w:ascii="Times New Roman" w:hAnsi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важное значение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в этом тексте;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9. Скудны исторические представления, преобладают формалистические знания;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10. Знание карты недостаточное, показ на ней сбивчивый;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11. Только при помощи наводящих вопросов ученик улавливает исторические связи. </w:t>
      </w:r>
    </w:p>
    <w:p w:rsidR="004E1979" w:rsidRPr="00816572" w:rsidRDefault="004E1979" w:rsidP="00640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"2" </w:t>
      </w:r>
      <w:r w:rsidRPr="00816572">
        <w:rPr>
          <w:rFonts w:ascii="Times New Roman" w:hAnsi="Times New Roman"/>
          <w:color w:val="000000"/>
          <w:sz w:val="24"/>
          <w:szCs w:val="24"/>
        </w:rPr>
        <w:t xml:space="preserve">ставится, если ученик: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делает выводов и обобщений.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E1979" w:rsidRPr="00816572" w:rsidRDefault="004E1979" w:rsidP="004E197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Имеются грубые ошибки в использовании карты фактологического материала. </w:t>
      </w:r>
    </w:p>
    <w:p w:rsidR="004E1979" w:rsidRPr="00816572" w:rsidRDefault="004E1979" w:rsidP="004E1979">
      <w:pPr>
        <w:pStyle w:val="Default"/>
        <w:ind w:right="180" w:firstLine="708"/>
        <w:jc w:val="both"/>
      </w:pPr>
      <w:r w:rsidRPr="00816572">
        <w:rPr>
          <w:b/>
          <w:bCs/>
        </w:rPr>
        <w:t xml:space="preserve">Критерии выставления оценок за проверочные тесты.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1.Критерии выставления оценок за тест, состоящий из </w:t>
      </w:r>
      <w:r w:rsidRPr="00816572">
        <w:rPr>
          <w:b/>
          <w:bCs/>
        </w:rPr>
        <w:t xml:space="preserve">10 вопросов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Время выполнения работы: 10-15 мин. </w:t>
      </w:r>
    </w:p>
    <w:p w:rsidR="004E1979" w:rsidRPr="00816572" w:rsidRDefault="004E1979" w:rsidP="004E1979">
      <w:pPr>
        <w:pStyle w:val="Default"/>
        <w:jc w:val="both"/>
      </w:pPr>
      <w:r w:rsidRPr="00816572">
        <w:t xml:space="preserve">Оценка «5» -  10-9 правильных ответов, «4» - 8-7, «3» - 6-5, «2» - менее 5 правильных ответов. </w:t>
      </w:r>
    </w:p>
    <w:p w:rsidR="004E1979" w:rsidRPr="00816572" w:rsidRDefault="004E1979" w:rsidP="004E1979">
      <w:pPr>
        <w:pStyle w:val="Default"/>
        <w:ind w:left="360"/>
        <w:jc w:val="both"/>
      </w:pPr>
      <w:r w:rsidRPr="00816572">
        <w:t xml:space="preserve">2. Критерии выставления оценок за тест, состоящий из </w:t>
      </w:r>
      <w:r w:rsidRPr="00816572">
        <w:rPr>
          <w:b/>
          <w:bCs/>
        </w:rPr>
        <w:t xml:space="preserve">20 вопросов. </w:t>
      </w:r>
    </w:p>
    <w:p w:rsidR="004E1979" w:rsidRPr="00816572" w:rsidRDefault="004E1979" w:rsidP="004E1979">
      <w:pPr>
        <w:pStyle w:val="Default"/>
        <w:numPr>
          <w:ilvl w:val="1"/>
          <w:numId w:val="22"/>
        </w:numPr>
        <w:ind w:hanging="360"/>
        <w:jc w:val="both"/>
      </w:pPr>
      <w:r w:rsidRPr="00816572">
        <w:t xml:space="preserve">Время выполнения работы: 30-40 мин. </w:t>
      </w:r>
    </w:p>
    <w:p w:rsidR="009B6F13" w:rsidRPr="00816572" w:rsidRDefault="004E1979" w:rsidP="009B6F13">
      <w:pPr>
        <w:pStyle w:val="Default"/>
        <w:numPr>
          <w:ilvl w:val="1"/>
          <w:numId w:val="22"/>
        </w:numPr>
        <w:ind w:hanging="360"/>
        <w:jc w:val="both"/>
      </w:pPr>
      <w:r w:rsidRPr="00816572">
        <w:lastRenderedPageBreak/>
        <w:t xml:space="preserve">Оценка «5» - 18-20 правильных ответов, «4» - 14-17, «3» - 10-13, «2» - менее 10 правильных ответов.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качества выполнения практических и самостоятельных работ по истории.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"5"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"4"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умениями, необходимыми для самостоятельного выполнения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"3"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816572">
        <w:rPr>
          <w:rFonts w:ascii="Times New Roman" w:hAnsi="Times New Roman"/>
          <w:color w:val="000000"/>
          <w:sz w:val="24"/>
          <w:szCs w:val="24"/>
        </w:rPr>
        <w:t>подготовленных</w:t>
      </w:r>
      <w:proofErr w:type="gramEnd"/>
      <w:r w:rsidRPr="00816572">
        <w:rPr>
          <w:rFonts w:ascii="Times New Roman" w:hAnsi="Times New Roman"/>
          <w:color w:val="000000"/>
          <w:sz w:val="24"/>
          <w:szCs w:val="24"/>
        </w:rPr>
        <w:t xml:space="preserve"> и уже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 </w:t>
      </w:r>
    </w:p>
    <w:p w:rsidR="004E1979" w:rsidRPr="00816572" w:rsidRDefault="004E1979" w:rsidP="004E1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Отметка "2" </w:t>
      </w:r>
    </w:p>
    <w:p w:rsidR="004E1979" w:rsidRPr="00816572" w:rsidRDefault="004E1979" w:rsidP="004E19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4E1979" w:rsidRPr="00816572" w:rsidRDefault="004E1979" w:rsidP="004E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572">
        <w:rPr>
          <w:rFonts w:ascii="Times New Roman" w:hAnsi="Times New Roman"/>
          <w:color w:val="000000"/>
          <w:sz w:val="24"/>
          <w:szCs w:val="24"/>
        </w:rPr>
        <w:t xml:space="preserve">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9B6F13" w:rsidRPr="00816572" w:rsidRDefault="009B6F13">
      <w:pPr>
        <w:rPr>
          <w:sz w:val="24"/>
          <w:szCs w:val="24"/>
        </w:rPr>
      </w:pPr>
    </w:p>
    <w:sectPr w:rsidR="009B6F13" w:rsidRPr="00816572" w:rsidSect="00AD67B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904E6E4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8AF58B2"/>
    <w:multiLevelType w:val="multilevel"/>
    <w:tmpl w:val="DFD6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5A337A"/>
    <w:multiLevelType w:val="hybridMultilevel"/>
    <w:tmpl w:val="357AE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D316A6D"/>
    <w:multiLevelType w:val="hybridMultilevel"/>
    <w:tmpl w:val="6502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5087A00"/>
    <w:multiLevelType w:val="multilevel"/>
    <w:tmpl w:val="5AB2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F360FC5"/>
    <w:multiLevelType w:val="hybridMultilevel"/>
    <w:tmpl w:val="95EC20C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848CF"/>
    <w:multiLevelType w:val="hybridMultilevel"/>
    <w:tmpl w:val="736A2986"/>
    <w:lvl w:ilvl="0" w:tplc="1DC2FE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B08C2"/>
    <w:multiLevelType w:val="multilevel"/>
    <w:tmpl w:val="689E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844AB6"/>
    <w:multiLevelType w:val="hybridMultilevel"/>
    <w:tmpl w:val="1C1EF49A"/>
    <w:lvl w:ilvl="0" w:tplc="E68E65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E2BDD"/>
    <w:multiLevelType w:val="hybridMultilevel"/>
    <w:tmpl w:val="AB8EE7C6"/>
    <w:lvl w:ilvl="0" w:tplc="DE8E9A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F33112"/>
    <w:multiLevelType w:val="hybridMultilevel"/>
    <w:tmpl w:val="F93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18"/>
  </w:num>
  <w:num w:numId="13">
    <w:abstractNumId w:val="21"/>
  </w:num>
  <w:num w:numId="14">
    <w:abstractNumId w:val="9"/>
  </w:num>
  <w:num w:numId="15">
    <w:abstractNumId w:val="15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1"/>
  </w:num>
  <w:num w:numId="21">
    <w:abstractNumId w:val="14"/>
  </w:num>
  <w:num w:numId="22">
    <w:abstractNumId w:val="0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79"/>
    <w:rsid w:val="00044D20"/>
    <w:rsid w:val="000C37B4"/>
    <w:rsid w:val="001573E5"/>
    <w:rsid w:val="001614FA"/>
    <w:rsid w:val="00175866"/>
    <w:rsid w:val="001E2980"/>
    <w:rsid w:val="00287F92"/>
    <w:rsid w:val="00292DCE"/>
    <w:rsid w:val="002A15DE"/>
    <w:rsid w:val="00330700"/>
    <w:rsid w:val="003806EE"/>
    <w:rsid w:val="003F1D22"/>
    <w:rsid w:val="0040386A"/>
    <w:rsid w:val="004A59CF"/>
    <w:rsid w:val="004D0228"/>
    <w:rsid w:val="004E1979"/>
    <w:rsid w:val="00520A6B"/>
    <w:rsid w:val="00564CBD"/>
    <w:rsid w:val="0060117E"/>
    <w:rsid w:val="00640639"/>
    <w:rsid w:val="00640854"/>
    <w:rsid w:val="00675DD4"/>
    <w:rsid w:val="0069016C"/>
    <w:rsid w:val="006D4940"/>
    <w:rsid w:val="006F06C1"/>
    <w:rsid w:val="007236C4"/>
    <w:rsid w:val="00737BE2"/>
    <w:rsid w:val="007E1ACB"/>
    <w:rsid w:val="007E3D17"/>
    <w:rsid w:val="00816572"/>
    <w:rsid w:val="00891B33"/>
    <w:rsid w:val="008B3BC9"/>
    <w:rsid w:val="008F11C7"/>
    <w:rsid w:val="0095090E"/>
    <w:rsid w:val="009705FE"/>
    <w:rsid w:val="00983998"/>
    <w:rsid w:val="009B6F13"/>
    <w:rsid w:val="009F689D"/>
    <w:rsid w:val="00A63C4D"/>
    <w:rsid w:val="00AD63A4"/>
    <w:rsid w:val="00AD67B1"/>
    <w:rsid w:val="00B50605"/>
    <w:rsid w:val="00B6723B"/>
    <w:rsid w:val="00BE102E"/>
    <w:rsid w:val="00C760EA"/>
    <w:rsid w:val="00C8505C"/>
    <w:rsid w:val="00C95BAD"/>
    <w:rsid w:val="00CA4FDA"/>
    <w:rsid w:val="00CC431F"/>
    <w:rsid w:val="00D252D8"/>
    <w:rsid w:val="00D347D9"/>
    <w:rsid w:val="00D865E1"/>
    <w:rsid w:val="00DC2707"/>
    <w:rsid w:val="00E2770A"/>
    <w:rsid w:val="00E31A5E"/>
    <w:rsid w:val="00E7563C"/>
    <w:rsid w:val="00EA73EF"/>
    <w:rsid w:val="00EC2E2E"/>
    <w:rsid w:val="00EE0A73"/>
    <w:rsid w:val="00EF0BD3"/>
    <w:rsid w:val="00F15A0D"/>
    <w:rsid w:val="00F3191A"/>
    <w:rsid w:val="00F406E9"/>
    <w:rsid w:val="00F82422"/>
    <w:rsid w:val="00F862C2"/>
    <w:rsid w:val="00FE1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E1979"/>
    <w:pPr>
      <w:ind w:left="720"/>
      <w:contextualSpacing/>
    </w:pPr>
  </w:style>
  <w:style w:type="paragraph" w:customStyle="1" w:styleId="c2">
    <w:name w:val="c2"/>
    <w:basedOn w:val="a"/>
    <w:uiPriority w:val="99"/>
    <w:rsid w:val="004E1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4E1979"/>
    <w:rPr>
      <w:rFonts w:cs="Times New Roman"/>
    </w:rPr>
  </w:style>
  <w:style w:type="paragraph" w:customStyle="1" w:styleId="Default">
    <w:name w:val="Default"/>
    <w:uiPriority w:val="99"/>
    <w:rsid w:val="004E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4E1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B494-1F94-439A-9956-5BBF021E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36</Pages>
  <Words>11165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74657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Учительская</cp:lastModifiedBy>
  <cp:revision>27</cp:revision>
  <cp:lastPrinted>2017-10-21T04:02:00Z</cp:lastPrinted>
  <dcterms:created xsi:type="dcterms:W3CDTF">2015-10-01T10:34:00Z</dcterms:created>
  <dcterms:modified xsi:type="dcterms:W3CDTF">2017-10-21T04:12:00Z</dcterms:modified>
</cp:coreProperties>
</file>