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FB" w:rsidRDefault="005047A5" w:rsidP="00CE3B47">
      <w:pPr>
        <w:shd w:val="clear" w:color="auto" w:fill="FFFFFF"/>
        <w:spacing w:after="0" w:line="240" w:lineRule="auto"/>
        <w:ind w:left="284" w:right="414" w:hanging="284"/>
        <w:jc w:val="center"/>
        <w:rPr>
          <w:rFonts w:ascii="Times New Roman" w:eastAsia="Times New Roman" w:hAnsi="Times New Roman" w:cs="Times New Roman"/>
          <w:b/>
          <w:bCs/>
          <w:i/>
          <w:color w:val="000000"/>
          <w:spacing w:val="6"/>
          <w:sz w:val="28"/>
          <w:szCs w:val="28"/>
        </w:rPr>
      </w:pPr>
      <w:r>
        <w:rPr>
          <w:rFonts w:ascii="Times New Roman" w:eastAsia="Times New Roman" w:hAnsi="Times New Roman" w:cs="Times New Roman"/>
          <w:b/>
          <w:bCs/>
          <w:i/>
          <w:noProof/>
          <w:color w:val="000000"/>
          <w:spacing w:val="6"/>
          <w:sz w:val="28"/>
          <w:szCs w:val="28"/>
        </w:rPr>
        <w:drawing>
          <wp:inline distT="0" distB="0" distL="0" distR="0">
            <wp:extent cx="6645910" cy="9399270"/>
            <wp:effectExtent l="19050" t="0" r="2540" b="0"/>
            <wp:docPr id="1" name="Рисунок 0" descr="М 9 Оти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 9 Отинова.JPG"/>
                    <pic:cNvPicPr/>
                  </pic:nvPicPr>
                  <pic:blipFill>
                    <a:blip r:embed="rId8" cstate="print"/>
                    <a:stretch>
                      <a:fillRect/>
                    </a:stretch>
                  </pic:blipFill>
                  <pic:spPr>
                    <a:xfrm>
                      <a:off x="0" y="0"/>
                      <a:ext cx="6645910" cy="9399270"/>
                    </a:xfrm>
                    <a:prstGeom prst="rect">
                      <a:avLst/>
                    </a:prstGeom>
                  </pic:spPr>
                </pic:pic>
              </a:graphicData>
            </a:graphic>
          </wp:inline>
        </w:drawing>
      </w:r>
    </w:p>
    <w:p w:rsidR="00CE3B47" w:rsidRPr="0033169A" w:rsidRDefault="00CE3B47" w:rsidP="00CE3B47">
      <w:pPr>
        <w:shd w:val="clear" w:color="auto" w:fill="FFFFFF"/>
        <w:spacing w:after="0" w:line="240" w:lineRule="auto"/>
        <w:ind w:left="284" w:right="414" w:hanging="284"/>
        <w:jc w:val="center"/>
        <w:rPr>
          <w:rFonts w:ascii="Times New Roman" w:eastAsia="Times New Roman" w:hAnsi="Times New Roman" w:cs="Times New Roman"/>
          <w:b/>
          <w:bCs/>
          <w:i/>
          <w:color w:val="000000"/>
          <w:spacing w:val="6"/>
          <w:sz w:val="28"/>
          <w:szCs w:val="28"/>
        </w:rPr>
      </w:pPr>
      <w:r w:rsidRPr="0033169A">
        <w:rPr>
          <w:rFonts w:ascii="Times New Roman" w:eastAsia="Times New Roman" w:hAnsi="Times New Roman" w:cs="Times New Roman"/>
          <w:b/>
          <w:bCs/>
          <w:i/>
          <w:color w:val="000000"/>
          <w:spacing w:val="6"/>
          <w:sz w:val="28"/>
          <w:szCs w:val="28"/>
        </w:rPr>
        <w:lastRenderedPageBreak/>
        <w:t>Пояснительная записка</w:t>
      </w:r>
    </w:p>
    <w:p w:rsidR="00CE3B47" w:rsidRPr="0033169A" w:rsidRDefault="00CE3B47" w:rsidP="00CE3B47">
      <w:pPr>
        <w:shd w:val="clear" w:color="auto" w:fill="FFFFFF"/>
        <w:spacing w:after="0" w:line="240" w:lineRule="auto"/>
        <w:ind w:left="284" w:right="414" w:hanging="284"/>
        <w:jc w:val="center"/>
        <w:rPr>
          <w:rFonts w:ascii="Times New Roman" w:eastAsia="Times New Roman" w:hAnsi="Times New Roman" w:cs="Times New Roman"/>
          <w:b/>
          <w:bCs/>
          <w:color w:val="000000"/>
          <w:spacing w:val="6"/>
          <w:sz w:val="24"/>
          <w:szCs w:val="24"/>
        </w:rPr>
      </w:pPr>
    </w:p>
    <w:p w:rsidR="00CE3B47" w:rsidRPr="0033169A" w:rsidRDefault="00CE3B47" w:rsidP="00580DF4">
      <w:pPr>
        <w:keepNext/>
        <w:spacing w:line="240" w:lineRule="auto"/>
        <w:ind w:right="414"/>
        <w:jc w:val="both"/>
        <w:rPr>
          <w:rFonts w:ascii="Times New Roman" w:eastAsia="Times New Roman" w:hAnsi="Times New Roman" w:cs="Times New Roman"/>
          <w:b/>
          <w:sz w:val="24"/>
          <w:szCs w:val="24"/>
        </w:rPr>
      </w:pPr>
      <w:r w:rsidRPr="0033169A">
        <w:rPr>
          <w:rFonts w:ascii="Times New Roman" w:eastAsia="Times New Roman" w:hAnsi="Times New Roman" w:cs="Times New Roman"/>
          <w:bCs/>
          <w:color w:val="000000"/>
          <w:spacing w:val="6"/>
          <w:sz w:val="24"/>
          <w:szCs w:val="24"/>
        </w:rPr>
        <w:t xml:space="preserve">     Школьное образование в современных условиях призвано обеспечить функциональную грамотность и социальную адаптацию обучающихся на основе пр</w:t>
      </w:r>
      <w:r w:rsidR="00580DF4">
        <w:rPr>
          <w:rFonts w:ascii="Times New Roman" w:eastAsia="Times New Roman" w:hAnsi="Times New Roman" w:cs="Times New Roman"/>
          <w:bCs/>
          <w:color w:val="000000"/>
          <w:spacing w:val="6"/>
          <w:sz w:val="24"/>
          <w:szCs w:val="24"/>
        </w:rPr>
        <w:t>иобретения ими универсальных учебных действий, т.е.</w:t>
      </w:r>
      <w:r w:rsidRPr="0033169A">
        <w:rPr>
          <w:rFonts w:ascii="Times New Roman" w:eastAsia="Times New Roman" w:hAnsi="Times New Roman" w:cs="Times New Roman"/>
          <w:bCs/>
          <w:color w:val="000000"/>
          <w:spacing w:val="6"/>
          <w:sz w:val="24"/>
          <w:szCs w:val="24"/>
        </w:rPr>
        <w:t xml:space="preserve"> опыта в сфере учения, познания, профессионально-трудового выбора, личностного развития, ценностных ориентаций. Это предопределяет направленность целей обучения на формирование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CE3B47" w:rsidRPr="00580DF4" w:rsidRDefault="00CE3B47" w:rsidP="00580DF4">
      <w:pPr>
        <w:widowControl w:val="0"/>
        <w:spacing w:before="60"/>
        <w:jc w:val="both"/>
        <w:rPr>
          <w:rFonts w:ascii="Times New Roman" w:eastAsia="Times New Roman" w:hAnsi="Times New Roman" w:cs="Times New Roman"/>
          <w:b/>
          <w:sz w:val="24"/>
          <w:szCs w:val="24"/>
          <w:u w:val="single"/>
        </w:rPr>
      </w:pPr>
      <w:r w:rsidRPr="00580DF4">
        <w:rPr>
          <w:rFonts w:ascii="Times New Roman" w:eastAsia="Times New Roman" w:hAnsi="Times New Roman" w:cs="Times New Roman"/>
          <w:color w:val="000000"/>
          <w:sz w:val="24"/>
          <w:szCs w:val="24"/>
          <w:u w:val="single"/>
        </w:rPr>
        <w:t>Данная рабочая программа ориентирована на учащихся 9 классов и реализуется на основе следующих документов:</w:t>
      </w:r>
    </w:p>
    <w:p w:rsidR="00CE3B47" w:rsidRPr="0033169A" w:rsidRDefault="00CE3B47" w:rsidP="00580DF4">
      <w:pPr>
        <w:jc w:val="both"/>
        <w:rPr>
          <w:rFonts w:ascii="Times New Roman" w:eastAsia="Times New Roman" w:hAnsi="Times New Roman" w:cs="Times New Roman"/>
          <w:color w:val="000000"/>
          <w:sz w:val="24"/>
          <w:szCs w:val="24"/>
        </w:rPr>
      </w:pPr>
      <w:r w:rsidRPr="0033169A">
        <w:rPr>
          <w:rFonts w:ascii="Times New Roman" w:eastAsia="Times New Roman" w:hAnsi="Times New Roman" w:cs="Times New Roman"/>
          <w:color w:val="000000"/>
          <w:sz w:val="24"/>
          <w:szCs w:val="24"/>
        </w:rPr>
        <w:t xml:space="preserve"> 1.      Программа для общеобразовательных школ, гимназий, лицеев: </w:t>
      </w:r>
      <w:r w:rsidRPr="0033169A">
        <w:rPr>
          <w:rFonts w:ascii="Times New Roman" w:eastAsia="Times New Roman" w:hAnsi="Times New Roman" w:cs="Times New Roman"/>
          <w:sz w:val="24"/>
          <w:szCs w:val="24"/>
        </w:rPr>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CE3B47" w:rsidRPr="0033169A" w:rsidRDefault="00CE3B47" w:rsidP="00580DF4">
      <w:pPr>
        <w:spacing w:after="0"/>
        <w:jc w:val="both"/>
        <w:rPr>
          <w:rFonts w:ascii="Times New Roman" w:eastAsia="Times New Roman" w:hAnsi="Times New Roman" w:cs="Times New Roman"/>
          <w:color w:val="000000"/>
          <w:sz w:val="24"/>
          <w:szCs w:val="24"/>
        </w:rPr>
      </w:pPr>
      <w:r w:rsidRPr="0033169A">
        <w:rPr>
          <w:rFonts w:ascii="Times New Roman" w:eastAsia="Times New Roman" w:hAnsi="Times New Roman" w:cs="Times New Roman"/>
          <w:color w:val="000000"/>
          <w:sz w:val="24"/>
          <w:szCs w:val="24"/>
        </w:rPr>
        <w:t>2.      Стандарт основного общего образования по математике.</w:t>
      </w:r>
    </w:p>
    <w:p w:rsidR="00CE3B47" w:rsidRPr="0033169A" w:rsidRDefault="00CE3B47" w:rsidP="00580DF4">
      <w:pPr>
        <w:widowControl w:val="0"/>
        <w:jc w:val="both"/>
        <w:rPr>
          <w:rFonts w:ascii="Times New Roman" w:eastAsia="Times New Roman" w:hAnsi="Times New Roman" w:cs="Times New Roman"/>
          <w:sz w:val="24"/>
          <w:szCs w:val="24"/>
        </w:rPr>
      </w:pPr>
      <w:r w:rsidRPr="0033169A">
        <w:rPr>
          <w:rFonts w:ascii="Times New Roman" w:eastAsia="Times New Roman" w:hAnsi="Times New Roman" w:cs="Times New Roman"/>
          <w:sz w:val="24"/>
          <w:szCs w:val="24"/>
        </w:rPr>
        <w:t xml:space="preserve">Стандарт основного общего образования по математике //Математика в школе. – 2004г,-№4, -с.4 </w:t>
      </w:r>
    </w:p>
    <w:p w:rsidR="00CE3B47" w:rsidRPr="0033169A" w:rsidRDefault="00CE3B47" w:rsidP="00580DF4">
      <w:pPr>
        <w:widowControl w:val="0"/>
        <w:rPr>
          <w:rFonts w:ascii="Times New Roman" w:eastAsia="Times New Roman" w:hAnsi="Times New Roman" w:cs="Times New Roman"/>
          <w:sz w:val="24"/>
          <w:szCs w:val="24"/>
        </w:rPr>
      </w:pPr>
      <w:r w:rsidRPr="0033169A">
        <w:rPr>
          <w:rFonts w:ascii="Times New Roman" w:eastAsia="Times New Roman" w:hAnsi="Times New Roman" w:cs="Times New Roman"/>
          <w:sz w:val="24"/>
          <w:szCs w:val="24"/>
        </w:rPr>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CE3B47" w:rsidRPr="0033169A" w:rsidRDefault="00CE3B47" w:rsidP="00580DF4">
      <w:pPr>
        <w:pStyle w:val="ab"/>
        <w:keepNext/>
        <w:tabs>
          <w:tab w:val="left" w:pos="360"/>
        </w:tabs>
        <w:spacing w:line="240" w:lineRule="auto"/>
        <w:ind w:left="0" w:right="414" w:firstLine="0"/>
        <w:jc w:val="left"/>
        <w:rPr>
          <w:b w:val="0"/>
          <w:sz w:val="24"/>
          <w:szCs w:val="24"/>
        </w:rPr>
      </w:pPr>
      <w:r w:rsidRPr="0033169A">
        <w:rPr>
          <w:b w:val="0"/>
          <w:sz w:val="24"/>
          <w:szCs w:val="24"/>
        </w:rPr>
        <w:tab/>
        <w:t>С учетом возрастных особенностей каждого класса выстроена система учебных занятий, спроектированы цели, задачи, продуманы возможные формы контроля, сформулированы ожидаемые результаты обучения.</w:t>
      </w:r>
    </w:p>
    <w:p w:rsidR="008C5D34" w:rsidRDefault="00CE3B47" w:rsidP="00580DF4">
      <w:pPr>
        <w:widowControl w:val="0"/>
        <w:jc w:val="both"/>
        <w:rPr>
          <w:rFonts w:ascii="Times New Roman" w:eastAsia="Times New Roman" w:hAnsi="Times New Roman" w:cs="Times New Roman"/>
          <w:sz w:val="24"/>
          <w:szCs w:val="24"/>
        </w:rPr>
      </w:pPr>
      <w:r w:rsidRPr="0033169A">
        <w:rPr>
          <w:rFonts w:ascii="Times New Roman" w:eastAsia="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Федерациив </w:t>
      </w:r>
      <w:r w:rsidRPr="0033169A">
        <w:rPr>
          <w:rFonts w:ascii="Times New Roman" w:hAnsi="Times New Roman" w:cs="Times New Roman"/>
          <w:sz w:val="24"/>
          <w:szCs w:val="24"/>
        </w:rPr>
        <w:t xml:space="preserve">9 </w:t>
      </w:r>
      <w:r w:rsidRPr="0033169A">
        <w:rPr>
          <w:rFonts w:ascii="Times New Roman" w:eastAsia="Times New Roman" w:hAnsi="Times New Roman" w:cs="Times New Roman"/>
          <w:sz w:val="24"/>
          <w:szCs w:val="24"/>
        </w:rPr>
        <w:t>классе на изучение математики от</w:t>
      </w:r>
      <w:r w:rsidR="007B1254">
        <w:rPr>
          <w:rFonts w:ascii="Times New Roman" w:eastAsia="Times New Roman" w:hAnsi="Times New Roman" w:cs="Times New Roman"/>
          <w:sz w:val="24"/>
          <w:szCs w:val="24"/>
        </w:rPr>
        <w:t>водится 5 часов в неделю или 175</w:t>
      </w:r>
      <w:r w:rsidRPr="0033169A">
        <w:rPr>
          <w:rFonts w:ascii="Times New Roman" w:eastAsia="Times New Roman" w:hAnsi="Times New Roman" w:cs="Times New Roman"/>
          <w:sz w:val="24"/>
          <w:szCs w:val="24"/>
        </w:rPr>
        <w:t xml:space="preserve"> часов в год, при этом </w:t>
      </w:r>
      <w:r w:rsidRPr="0033169A">
        <w:rPr>
          <w:rFonts w:ascii="Times New Roman" w:eastAsia="Times New Roman" w:hAnsi="Times New Roman" w:cs="Times New Roman"/>
          <w:color w:val="000000"/>
          <w:spacing w:val="-1"/>
          <w:sz w:val="24"/>
          <w:szCs w:val="24"/>
        </w:rPr>
        <w:t>реализуется</w:t>
      </w:r>
      <w:r w:rsidR="00A752FF">
        <w:rPr>
          <w:rFonts w:ascii="Times New Roman" w:eastAsia="Times New Roman" w:hAnsi="Times New Roman" w:cs="Times New Roman"/>
          <w:sz w:val="24"/>
          <w:szCs w:val="24"/>
        </w:rPr>
        <w:t xml:space="preserve"> типовая </w:t>
      </w:r>
      <w:r w:rsidRPr="0033169A">
        <w:rPr>
          <w:rFonts w:ascii="Times New Roman" w:eastAsia="Times New Roman" w:hAnsi="Times New Roman" w:cs="Times New Roman"/>
          <w:color w:val="000000"/>
          <w:spacing w:val="-2"/>
          <w:sz w:val="24"/>
          <w:szCs w:val="24"/>
        </w:rPr>
        <w:t xml:space="preserve">программа «Алгебра 7-9 класс» для общеобразовательных учреждений  </w:t>
      </w:r>
      <w:r w:rsidR="00A752FF">
        <w:rPr>
          <w:rFonts w:ascii="Times New Roman" w:eastAsia="Times New Roman" w:hAnsi="Times New Roman" w:cs="Times New Roman"/>
          <w:color w:val="000000"/>
          <w:spacing w:val="-2"/>
          <w:sz w:val="24"/>
          <w:szCs w:val="24"/>
        </w:rPr>
        <w:t xml:space="preserve">УМК под </w:t>
      </w:r>
      <w:bookmarkStart w:id="0" w:name="_GoBack"/>
      <w:bookmarkEnd w:id="0"/>
      <w:r w:rsidRPr="0033169A">
        <w:rPr>
          <w:rFonts w:ascii="Times New Roman" w:eastAsia="Times New Roman" w:hAnsi="Times New Roman" w:cs="Times New Roman"/>
          <w:color w:val="000000"/>
          <w:spacing w:val="-2"/>
          <w:sz w:val="24"/>
          <w:szCs w:val="24"/>
        </w:rPr>
        <w:t xml:space="preserve">авт. </w:t>
      </w:r>
      <w:r w:rsidRPr="0033169A">
        <w:rPr>
          <w:rFonts w:ascii="Times New Roman" w:eastAsia="Times New Roman" w:hAnsi="Times New Roman" w:cs="Times New Roman"/>
          <w:color w:val="000000"/>
          <w:spacing w:val="-3"/>
          <w:sz w:val="24"/>
          <w:szCs w:val="24"/>
        </w:rPr>
        <w:t>А.Г. Мордкович, Т.Н. Мишустина, Е.Е. Тульчинская</w:t>
      </w:r>
      <w:r w:rsidR="007B1254">
        <w:rPr>
          <w:rFonts w:ascii="Times New Roman" w:eastAsia="Times New Roman" w:hAnsi="Times New Roman" w:cs="Times New Roman"/>
          <w:color w:val="000000"/>
          <w:spacing w:val="-3"/>
          <w:sz w:val="24"/>
          <w:szCs w:val="24"/>
        </w:rPr>
        <w:t>.в объеме 105</w:t>
      </w:r>
      <w:r w:rsidRPr="0033169A">
        <w:rPr>
          <w:rFonts w:ascii="Times New Roman" w:eastAsia="Times New Roman" w:hAnsi="Times New Roman" w:cs="Times New Roman"/>
          <w:color w:val="000000"/>
          <w:spacing w:val="-3"/>
          <w:sz w:val="24"/>
          <w:szCs w:val="24"/>
        </w:rPr>
        <w:t xml:space="preserve"> часов и на </w:t>
      </w:r>
      <w:r w:rsidRPr="0033169A">
        <w:rPr>
          <w:rFonts w:ascii="Times New Roman" w:hAnsi="Times New Roman" w:cs="Times New Roman"/>
          <w:sz w:val="24"/>
          <w:szCs w:val="24"/>
        </w:rPr>
        <w:t xml:space="preserve">изучение геометрии отводиться </w:t>
      </w:r>
      <w:r w:rsidR="007B1254">
        <w:rPr>
          <w:rFonts w:ascii="Times New Roman" w:eastAsia="Times New Roman" w:hAnsi="Times New Roman" w:cs="Times New Roman"/>
          <w:sz w:val="24"/>
          <w:szCs w:val="24"/>
        </w:rPr>
        <w:t xml:space="preserve"> 70</w:t>
      </w:r>
      <w:r w:rsidRPr="0033169A">
        <w:rPr>
          <w:rFonts w:ascii="Times New Roman" w:eastAsia="Times New Roman" w:hAnsi="Times New Roman" w:cs="Times New Roman"/>
          <w:sz w:val="24"/>
          <w:szCs w:val="24"/>
        </w:rPr>
        <w:t xml:space="preserve"> часов в год. </w:t>
      </w:r>
      <w:r w:rsidR="00D97AE2">
        <w:rPr>
          <w:rFonts w:ascii="Times New Roman" w:eastAsia="Times New Roman" w:hAnsi="Times New Roman" w:cs="Times New Roman"/>
          <w:sz w:val="24"/>
          <w:szCs w:val="24"/>
        </w:rPr>
        <w:t xml:space="preserve">Кроме </w:t>
      </w:r>
      <w:r w:rsidR="008C5D34">
        <w:rPr>
          <w:rFonts w:ascii="Times New Roman" w:eastAsia="Times New Roman" w:hAnsi="Times New Roman" w:cs="Times New Roman"/>
          <w:sz w:val="24"/>
          <w:szCs w:val="24"/>
        </w:rPr>
        <w:t>того,</w:t>
      </w:r>
      <w:r w:rsidR="00D97AE2">
        <w:rPr>
          <w:rFonts w:ascii="Times New Roman" w:eastAsia="Times New Roman" w:hAnsi="Times New Roman" w:cs="Times New Roman"/>
          <w:sz w:val="24"/>
          <w:szCs w:val="24"/>
        </w:rPr>
        <w:t xml:space="preserve"> согласно учебному плану МАОУ «СОШ № 10» добавлен один академический час</w:t>
      </w:r>
      <w:r w:rsidR="008C5D34">
        <w:rPr>
          <w:rFonts w:ascii="Times New Roman" w:eastAsia="Times New Roman" w:hAnsi="Times New Roman" w:cs="Times New Roman"/>
          <w:sz w:val="24"/>
          <w:szCs w:val="24"/>
        </w:rPr>
        <w:t xml:space="preserve"> в неделю из школьного компо</w:t>
      </w:r>
      <w:r w:rsidR="007B1254">
        <w:rPr>
          <w:rFonts w:ascii="Times New Roman" w:eastAsia="Times New Roman" w:hAnsi="Times New Roman" w:cs="Times New Roman"/>
          <w:sz w:val="24"/>
          <w:szCs w:val="24"/>
        </w:rPr>
        <w:t>нента. В</w:t>
      </w:r>
      <w:r w:rsidR="008C5D34">
        <w:rPr>
          <w:rFonts w:ascii="Times New Roman" w:eastAsia="Times New Roman" w:hAnsi="Times New Roman" w:cs="Times New Roman"/>
          <w:sz w:val="24"/>
          <w:szCs w:val="24"/>
        </w:rPr>
        <w:t>месте они составят 110 часов</w:t>
      </w:r>
      <w:r w:rsidR="007B1254">
        <w:rPr>
          <w:rFonts w:ascii="Times New Roman" w:eastAsia="Times New Roman" w:hAnsi="Times New Roman" w:cs="Times New Roman"/>
          <w:sz w:val="24"/>
          <w:szCs w:val="24"/>
        </w:rPr>
        <w:t xml:space="preserve"> на изучение модуля «Алгебра»</w:t>
      </w:r>
      <w:r w:rsidR="008C5D34">
        <w:rPr>
          <w:rFonts w:ascii="Times New Roman" w:eastAsia="Times New Roman" w:hAnsi="Times New Roman" w:cs="Times New Roman"/>
          <w:sz w:val="24"/>
          <w:szCs w:val="24"/>
        </w:rPr>
        <w:t xml:space="preserve"> и 72</w:t>
      </w:r>
      <w:r w:rsidR="007B1254">
        <w:rPr>
          <w:rFonts w:ascii="Times New Roman" w:eastAsia="Times New Roman" w:hAnsi="Times New Roman" w:cs="Times New Roman"/>
          <w:sz w:val="24"/>
          <w:szCs w:val="24"/>
        </w:rPr>
        <w:t xml:space="preserve"> часа на изучение модуля«Геометрии</w:t>
      </w:r>
      <w:r w:rsidR="008C5D34">
        <w:rPr>
          <w:rFonts w:ascii="Times New Roman" w:eastAsia="Times New Roman" w:hAnsi="Times New Roman" w:cs="Times New Roman"/>
          <w:sz w:val="24"/>
          <w:szCs w:val="24"/>
        </w:rPr>
        <w:t>», на повторение курса «Математика 7-9» отводится 28 часов, всего 210 часов в год.</w:t>
      </w:r>
    </w:p>
    <w:p w:rsidR="00CE3B47" w:rsidRPr="008C5D34" w:rsidRDefault="00CE3B47" w:rsidP="00CE3B47">
      <w:pPr>
        <w:widowControl w:val="0"/>
        <w:jc w:val="both"/>
        <w:rPr>
          <w:rFonts w:ascii="Times New Roman" w:eastAsia="Times New Roman" w:hAnsi="Times New Roman" w:cs="Times New Roman"/>
          <w:b/>
          <w:sz w:val="24"/>
          <w:szCs w:val="24"/>
          <w:highlight w:val="yellow"/>
          <w:u w:val="single"/>
        </w:rPr>
      </w:pPr>
      <w:r w:rsidRPr="008C5D34">
        <w:rPr>
          <w:rFonts w:ascii="Times New Roman" w:eastAsia="Times New Roman" w:hAnsi="Times New Roman" w:cs="Times New Roman"/>
          <w:b/>
          <w:sz w:val="24"/>
          <w:szCs w:val="24"/>
          <w:u w:val="single"/>
        </w:rPr>
        <w:t>Изучение математики на ступени основного общего образования направле</w:t>
      </w:r>
      <w:r w:rsidR="00580DF4">
        <w:rPr>
          <w:rFonts w:ascii="Times New Roman" w:eastAsia="Times New Roman" w:hAnsi="Times New Roman" w:cs="Times New Roman"/>
          <w:b/>
          <w:sz w:val="24"/>
          <w:szCs w:val="24"/>
          <w:u w:val="single"/>
        </w:rPr>
        <w:t>но на достижение следующих задач</w:t>
      </w:r>
      <w:r w:rsidRPr="008C5D34">
        <w:rPr>
          <w:rFonts w:ascii="Times New Roman" w:eastAsia="Times New Roman" w:hAnsi="Times New Roman" w:cs="Times New Roman"/>
          <w:b/>
          <w:sz w:val="24"/>
          <w:szCs w:val="24"/>
          <w:u w:val="single"/>
        </w:rPr>
        <w:t xml:space="preserve">: </w:t>
      </w:r>
    </w:p>
    <w:p w:rsidR="00CE3B47" w:rsidRPr="0033169A" w:rsidRDefault="00E16B6A" w:rsidP="00CE3B47">
      <w:pPr>
        <w:widowControl w:val="0"/>
        <w:numPr>
          <w:ilvl w:val="0"/>
          <w:numId w:val="7"/>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w:t>
      </w:r>
      <w:r w:rsidR="00CE3B47" w:rsidRPr="0033169A">
        <w:rPr>
          <w:rFonts w:ascii="Times New Roman" w:eastAsia="Times New Roman" w:hAnsi="Times New Roman" w:cs="Times New Roman"/>
          <w:b/>
          <w:color w:val="000000"/>
          <w:sz w:val="24"/>
          <w:szCs w:val="24"/>
        </w:rPr>
        <w:t>владение системой математических знаний и умений</w:t>
      </w:r>
      <w:r w:rsidR="00CE3B47" w:rsidRPr="0033169A">
        <w:rPr>
          <w:rFonts w:ascii="Times New Roman" w:hAnsi="Times New Roman" w:cs="Times New Roman"/>
          <w:color w:val="000000"/>
          <w:sz w:val="24"/>
          <w:szCs w:val="24"/>
        </w:rPr>
        <w:t>, не</w:t>
      </w:r>
      <w:r w:rsidR="00CE3B47" w:rsidRPr="0033169A">
        <w:rPr>
          <w:rFonts w:ascii="Times New Roman" w:eastAsia="Times New Roman" w:hAnsi="Times New Roman" w:cs="Times New Roman"/>
          <w:color w:val="000000"/>
          <w:sz w:val="24"/>
          <w:szCs w:val="24"/>
        </w:rPr>
        <w:t>обходимых для применения в практической деятельности, изучения смежных дисциплин, продолжения образования;</w:t>
      </w:r>
    </w:p>
    <w:p w:rsidR="00CE3B47" w:rsidRPr="0033169A" w:rsidRDefault="00E16B6A" w:rsidP="00CE3B47">
      <w:pPr>
        <w:widowControl w:val="0"/>
        <w:numPr>
          <w:ilvl w:val="0"/>
          <w:numId w:val="7"/>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Р</w:t>
      </w:r>
      <w:r w:rsidR="00CE3B47" w:rsidRPr="0033169A">
        <w:rPr>
          <w:rFonts w:ascii="Times New Roman" w:eastAsia="Times New Roman" w:hAnsi="Times New Roman" w:cs="Times New Roman"/>
          <w:b/>
          <w:color w:val="000000"/>
          <w:sz w:val="24"/>
          <w:szCs w:val="24"/>
        </w:rPr>
        <w:t>азвитие</w:t>
      </w:r>
      <w:r>
        <w:rPr>
          <w:rFonts w:ascii="Times New Roman" w:eastAsia="Times New Roman" w:hAnsi="Times New Roman" w:cs="Times New Roman"/>
          <w:b/>
          <w:color w:val="000000"/>
          <w:sz w:val="24"/>
          <w:szCs w:val="24"/>
        </w:rPr>
        <w:t xml:space="preserve"> интеллектуальных способностей</w:t>
      </w:r>
      <w:r w:rsidR="00CE3B47" w:rsidRPr="0033169A">
        <w:rPr>
          <w:rFonts w:ascii="Times New Roman" w:eastAsia="Times New Roman" w:hAnsi="Times New Roman" w:cs="Times New Roman"/>
          <w:b/>
          <w:color w:val="000000"/>
          <w:sz w:val="24"/>
          <w:szCs w:val="24"/>
        </w:rPr>
        <w:t xml:space="preserve">, </w:t>
      </w:r>
      <w:r w:rsidR="00CE3B47" w:rsidRPr="0033169A">
        <w:rPr>
          <w:rFonts w:ascii="Times New Roman" w:eastAsia="Times New Roman" w:hAnsi="Times New Roman" w:cs="Times New Roman"/>
          <w:color w:val="000000"/>
          <w:sz w:val="24"/>
          <w:szCs w:val="24"/>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CE3B47" w:rsidRPr="0033169A" w:rsidRDefault="00E16B6A" w:rsidP="00CE3B47">
      <w:pPr>
        <w:widowControl w:val="0"/>
        <w:numPr>
          <w:ilvl w:val="0"/>
          <w:numId w:val="7"/>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w:t>
      </w:r>
      <w:r w:rsidR="00CE3B47" w:rsidRPr="0033169A">
        <w:rPr>
          <w:rFonts w:ascii="Times New Roman" w:eastAsia="Times New Roman" w:hAnsi="Times New Roman" w:cs="Times New Roman"/>
          <w:b/>
          <w:color w:val="000000"/>
          <w:sz w:val="24"/>
          <w:szCs w:val="24"/>
        </w:rPr>
        <w:t>ормирование представлений</w:t>
      </w:r>
      <w:r w:rsidR="00CE3B47" w:rsidRPr="0033169A">
        <w:rPr>
          <w:rFonts w:ascii="Times New Roman" w:eastAsia="Times New Roman" w:hAnsi="Times New Roman" w:cs="Times New Roman"/>
          <w:color w:val="000000"/>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E16B6A" w:rsidRDefault="00E16B6A" w:rsidP="00E16B6A">
      <w:pPr>
        <w:widowControl w:val="0"/>
        <w:numPr>
          <w:ilvl w:val="0"/>
          <w:numId w:val="7"/>
        </w:num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w:t>
      </w:r>
      <w:r w:rsidR="00CE3B47" w:rsidRPr="0033169A">
        <w:rPr>
          <w:rFonts w:ascii="Times New Roman" w:eastAsia="Times New Roman" w:hAnsi="Times New Roman" w:cs="Times New Roman"/>
          <w:b/>
          <w:color w:val="000000"/>
          <w:sz w:val="24"/>
          <w:szCs w:val="24"/>
        </w:rPr>
        <w:t xml:space="preserve">оспитание </w:t>
      </w:r>
      <w:r w:rsidR="00CE3B47" w:rsidRPr="0033169A">
        <w:rPr>
          <w:rFonts w:ascii="Times New Roman" w:eastAsia="Times New Roman" w:hAnsi="Times New Roman" w:cs="Times New Roman"/>
          <w:color w:val="000000"/>
          <w:sz w:val="24"/>
          <w:szCs w:val="24"/>
        </w:rPr>
        <w:t>культуры личности, отношения к математике как к части общечеловеческой культуры, играющей особую роль в общественном развитии.</w:t>
      </w:r>
    </w:p>
    <w:p w:rsidR="00E16B6A" w:rsidRPr="00E16B6A" w:rsidRDefault="00E16B6A" w:rsidP="00CD5244">
      <w:pPr>
        <w:spacing w:after="0" w:line="240" w:lineRule="auto"/>
        <w:ind w:right="189"/>
        <w:jc w:val="both"/>
        <w:rPr>
          <w:rFonts w:ascii="Times New Roman" w:eastAsia="Times New Roman" w:hAnsi="Times New Roman" w:cs="Times New Roman"/>
          <w:b/>
          <w:spacing w:val="-4"/>
          <w:sz w:val="28"/>
          <w:szCs w:val="28"/>
        </w:rPr>
      </w:pPr>
      <w:r w:rsidRPr="00E16B6A">
        <w:rPr>
          <w:rFonts w:ascii="Times New Roman" w:eastAsia="Times New Roman" w:hAnsi="Times New Roman" w:cs="Times New Roman"/>
          <w:b/>
          <w:spacing w:val="-4"/>
          <w:sz w:val="28"/>
          <w:szCs w:val="28"/>
        </w:rPr>
        <w:lastRenderedPageBreak/>
        <w:t>Специфика изучения курса математики</w:t>
      </w:r>
    </w:p>
    <w:p w:rsidR="00E16B6A" w:rsidRPr="00E16B6A" w:rsidRDefault="00E16B6A" w:rsidP="00E16B6A">
      <w:pPr>
        <w:spacing w:after="0" w:line="240" w:lineRule="auto"/>
        <w:ind w:right="189" w:firstLine="540"/>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xml:space="preserve">Математика в школе – не наука и даже не основа науки, а учебный предмет. В учебном предмете, в отличие от науки, мы не обязаны все доказывать. Более того, в ряде случаев правдоподобные рассуждения или толкования, опирающиеся на графические модели, на интуицию, имеют для школьников более весомую общекультурную ценность, чем формальные доказательства. </w:t>
      </w:r>
    </w:p>
    <w:p w:rsidR="00E16B6A" w:rsidRPr="00E16B6A" w:rsidRDefault="00E16B6A" w:rsidP="00E16B6A">
      <w:pPr>
        <w:spacing w:after="0" w:line="240" w:lineRule="auto"/>
        <w:ind w:right="189"/>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Сложные математические понятия вводятся:</w:t>
      </w:r>
    </w:p>
    <w:p w:rsidR="00E16B6A" w:rsidRPr="00E16B6A" w:rsidRDefault="00E16B6A" w:rsidP="00E16B6A">
      <w:pPr>
        <w:pStyle w:val="aa"/>
        <w:numPr>
          <w:ilvl w:val="0"/>
          <w:numId w:val="11"/>
        </w:numPr>
        <w:spacing w:after="0" w:line="240" w:lineRule="auto"/>
        <w:ind w:right="189"/>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когда у учащихся накоплен достаточный опыт для адекватного восприятия вводимого понятия – опыт, содействующий пониманию всех слов, содержащихся в определении (вербальный опыт), и опыт использования понятия на наглядно-интуитивном и рабочем уровнях (генетический опыт);</w:t>
      </w:r>
    </w:p>
    <w:p w:rsidR="00E16B6A" w:rsidRPr="00E16B6A" w:rsidRDefault="00E16B6A" w:rsidP="00E16B6A">
      <w:pPr>
        <w:pStyle w:val="aa"/>
        <w:numPr>
          <w:ilvl w:val="0"/>
          <w:numId w:val="11"/>
        </w:numPr>
        <w:shd w:val="clear" w:color="auto" w:fill="FFFFFF"/>
        <w:tabs>
          <w:tab w:val="left" w:pos="1365"/>
        </w:tabs>
        <w:spacing w:after="0" w:line="240" w:lineRule="auto"/>
        <w:ind w:right="15"/>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когда у учащихся появилась потребность в формальном определении понятия.</w:t>
      </w:r>
    </w:p>
    <w:p w:rsidR="00E16B6A" w:rsidRPr="00E16B6A" w:rsidRDefault="00E16B6A" w:rsidP="00E16B6A">
      <w:pPr>
        <w:shd w:val="clear" w:color="auto" w:fill="FFFFFF"/>
        <w:tabs>
          <w:tab w:val="left" w:pos="1365"/>
        </w:tabs>
        <w:spacing w:after="0" w:line="240" w:lineRule="auto"/>
        <w:ind w:left="540" w:right="15" w:hanging="540"/>
        <w:jc w:val="both"/>
        <w:rPr>
          <w:rFonts w:ascii="Times New Roman" w:eastAsia="Times New Roman" w:hAnsi="Times New Roman" w:cs="Times New Roman"/>
          <w:color w:val="FF0000"/>
          <w:spacing w:val="-4"/>
          <w:sz w:val="24"/>
          <w:szCs w:val="24"/>
        </w:rPr>
      </w:pPr>
    </w:p>
    <w:p w:rsidR="00E16B6A" w:rsidRPr="00E16B6A" w:rsidRDefault="00E16B6A" w:rsidP="00E16B6A">
      <w:pPr>
        <w:shd w:val="clear" w:color="auto" w:fill="FFFFFF"/>
        <w:tabs>
          <w:tab w:val="left" w:pos="1365"/>
        </w:tabs>
        <w:spacing w:after="0" w:line="240" w:lineRule="auto"/>
        <w:ind w:left="540" w:right="15" w:hanging="540"/>
        <w:jc w:val="both"/>
        <w:rPr>
          <w:rFonts w:ascii="Times New Roman" w:eastAsia="Times New Roman" w:hAnsi="Times New Roman" w:cs="Times New Roman"/>
          <w:b/>
          <w:spacing w:val="-4"/>
          <w:sz w:val="28"/>
          <w:szCs w:val="28"/>
        </w:rPr>
      </w:pPr>
      <w:r w:rsidRPr="00E16B6A">
        <w:rPr>
          <w:rFonts w:ascii="Times New Roman" w:eastAsia="Times New Roman" w:hAnsi="Times New Roman" w:cs="Times New Roman"/>
          <w:b/>
          <w:spacing w:val="-4"/>
          <w:sz w:val="28"/>
          <w:szCs w:val="28"/>
        </w:rPr>
        <w:t xml:space="preserve">Методы и формы решения поставленных задач. </w:t>
      </w:r>
    </w:p>
    <w:p w:rsidR="00E16B6A" w:rsidRPr="00E16B6A" w:rsidRDefault="00E16B6A" w:rsidP="00E16B6A">
      <w:pPr>
        <w:spacing w:after="0" w:line="240" w:lineRule="auto"/>
        <w:ind w:right="189" w:firstLine="540"/>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xml:space="preserve">   Образовательные и воспитательные задачи обучения математике должны решаться комплексно с учетом возрастных особенностей обучающихся, специфики математики как учебного предмета, определяющего её роль и место в общей системе школьного обучения и воспитания. В организации учебно-воспитательного процесса важную роль играют задачи. Они являются и целью, и средством обучения и математического развития учащихся. При планировании уроков следует иметь в виду, что теоретический материал осознается и усваивается преимущественно в процессе решения задач. Организуя решение задач, целесообразно шире использовать дифференцированный подход к учащимся. </w:t>
      </w:r>
    </w:p>
    <w:p w:rsidR="00E16B6A" w:rsidRPr="00E16B6A" w:rsidRDefault="00E16B6A" w:rsidP="00E16B6A">
      <w:pPr>
        <w:spacing w:after="0" w:line="240" w:lineRule="auto"/>
        <w:ind w:right="189" w:firstLine="540"/>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xml:space="preserve">Дифференциация требований к учащимся на основе достижения всеми обязательного уровня подготовки способствует разгрузке школьников, обеспечивает их посильной работой и формирует у них положительное отношение к учебе. </w:t>
      </w:r>
    </w:p>
    <w:p w:rsidR="00E16B6A" w:rsidRPr="00E16B6A" w:rsidRDefault="00E16B6A" w:rsidP="00E16B6A">
      <w:pPr>
        <w:spacing w:after="0" w:line="240" w:lineRule="auto"/>
        <w:ind w:right="189" w:firstLine="540"/>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Важным условием правильной организации учебно-воспитательного процесса является выбор учителем рациональной системы методов и приемов обучения, сбалансированное сочетание традиционных и новых методов обучения, оптимизированное применение объяснительно-иллюстрированных и эвристических методов, использование технических средств, ИКТ-компонента. Учебный процесс необходимо ориентировать на рациональное сочетание устных и письменных видов работы, как при изучении теории, так и при решении задач. Внимание учителя должно быть направлено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580DF4" w:rsidRPr="00580DF4" w:rsidRDefault="00580DF4" w:rsidP="00580DF4">
      <w:pPr>
        <w:keepNext/>
        <w:widowControl w:val="0"/>
        <w:spacing w:after="0" w:line="240" w:lineRule="auto"/>
        <w:ind w:right="-366"/>
        <w:outlineLvl w:val="1"/>
        <w:rPr>
          <w:rFonts w:ascii="Times New Roman" w:eastAsia="Times New Roman" w:hAnsi="Times New Roman" w:cs="Times New Roman"/>
          <w:sz w:val="24"/>
          <w:szCs w:val="24"/>
          <w:u w:val="single"/>
        </w:rPr>
      </w:pPr>
      <w:r w:rsidRPr="00E16B6A">
        <w:rPr>
          <w:rFonts w:ascii="Times New Roman" w:eastAsia="Times New Roman" w:hAnsi="Times New Roman" w:cs="Times New Roman"/>
          <w:sz w:val="24"/>
          <w:szCs w:val="24"/>
          <w:u w:val="single"/>
        </w:rPr>
        <w:t>В основу содержания и структурирования данной программы, выбора приемов, методов и  форм обучения положено формирование  универсальных учебных действий, которые создают возможность самостоятельного успешного усвоения обучающимися новых знаний, умений и компетентностей, включая организацию усвоения, т.е. умения учиться. В процессе обучения математики осуществляется развитие личностных, регулятивных, познавательных и коммуникативных действий. Учащиеся продолжают овладение разнообразными способами познавательной, информационно-коммуникативной, рефлексивной деятельности, приобретают и совершенствуют опыт.</w:t>
      </w:r>
    </w:p>
    <w:p w:rsidR="00E16B6A" w:rsidRPr="00E16B6A" w:rsidRDefault="00E16B6A" w:rsidP="00580DF4">
      <w:pPr>
        <w:tabs>
          <w:tab w:val="left" w:pos="705"/>
        </w:tabs>
        <w:autoSpaceDE w:val="0"/>
        <w:autoSpaceDN w:val="0"/>
        <w:adjustRightInd w:val="0"/>
        <w:spacing w:before="100" w:after="100" w:line="240" w:lineRule="auto"/>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Основная форма организации образовательного процесса – классно-урочная система.</w:t>
      </w:r>
    </w:p>
    <w:p w:rsidR="00E16B6A" w:rsidRPr="00E16B6A" w:rsidRDefault="00E16B6A" w:rsidP="00580DF4">
      <w:pPr>
        <w:tabs>
          <w:tab w:val="right" w:leader="underscore" w:pos="9645"/>
        </w:tabs>
        <w:autoSpaceDE w:val="0"/>
        <w:autoSpaceDN w:val="0"/>
        <w:adjustRightInd w:val="0"/>
        <w:spacing w:before="100" w:after="100" w:line="240" w:lineRule="auto"/>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xml:space="preserve">Предусматривается применение следующих технологий обучения: </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w:t>
      </w:r>
      <w:r w:rsidRPr="00E16B6A">
        <w:rPr>
          <w:rFonts w:ascii="Times New Roman" w:eastAsia="Calibri" w:hAnsi="Times New Roman" w:cs="Times New Roman"/>
          <w:sz w:val="24"/>
          <w:szCs w:val="24"/>
          <w:lang w:eastAsia="en-US"/>
        </w:rPr>
        <w:t xml:space="preserve">радиционная классно-урочная </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Pr="00E16B6A">
        <w:rPr>
          <w:rFonts w:ascii="Times New Roman" w:eastAsia="Calibri" w:hAnsi="Times New Roman" w:cs="Times New Roman"/>
          <w:sz w:val="24"/>
          <w:szCs w:val="24"/>
          <w:lang w:eastAsia="en-US"/>
        </w:rPr>
        <w:t>гровые технологии</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Технология развивающего </w:t>
      </w:r>
      <w:r w:rsidRPr="00E16B6A">
        <w:rPr>
          <w:rFonts w:ascii="Times New Roman" w:eastAsia="Calibri" w:hAnsi="Times New Roman" w:cs="Times New Roman"/>
          <w:sz w:val="24"/>
          <w:szCs w:val="24"/>
          <w:lang w:eastAsia="en-US"/>
        </w:rPr>
        <w:t>обучения</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w:t>
      </w:r>
      <w:r w:rsidRPr="00E16B6A">
        <w:rPr>
          <w:rFonts w:ascii="Times New Roman" w:eastAsia="Calibri" w:hAnsi="Times New Roman" w:cs="Times New Roman"/>
          <w:sz w:val="24"/>
          <w:szCs w:val="24"/>
          <w:lang w:eastAsia="en-US"/>
        </w:rPr>
        <w:t>екционно-семинарская система обучения</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w:t>
      </w:r>
      <w:r w:rsidRPr="00E16B6A">
        <w:rPr>
          <w:rFonts w:ascii="Times New Roman" w:eastAsia="Calibri" w:hAnsi="Times New Roman" w:cs="Times New Roman"/>
          <w:sz w:val="24"/>
          <w:szCs w:val="24"/>
          <w:lang w:eastAsia="en-US"/>
        </w:rPr>
        <w:t xml:space="preserve">ехнологии уровневой дифференциации </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w:t>
      </w:r>
      <w:r w:rsidRPr="00E16B6A">
        <w:rPr>
          <w:rFonts w:ascii="Times New Roman" w:eastAsia="Calibri" w:hAnsi="Times New Roman" w:cs="Times New Roman"/>
          <w:sz w:val="24"/>
          <w:szCs w:val="24"/>
          <w:lang w:eastAsia="en-US"/>
        </w:rPr>
        <w:t>доровье</w:t>
      </w:r>
      <w:r>
        <w:rPr>
          <w:rFonts w:ascii="Times New Roman" w:eastAsia="Calibri" w:hAnsi="Times New Roman" w:cs="Times New Roman"/>
          <w:sz w:val="24"/>
          <w:szCs w:val="24"/>
          <w:lang w:eastAsia="en-US"/>
        </w:rPr>
        <w:t xml:space="preserve">- </w:t>
      </w:r>
      <w:r w:rsidRPr="00E16B6A">
        <w:rPr>
          <w:rFonts w:ascii="Times New Roman" w:eastAsia="Calibri" w:hAnsi="Times New Roman" w:cs="Times New Roman"/>
          <w:sz w:val="24"/>
          <w:szCs w:val="24"/>
          <w:lang w:eastAsia="en-US"/>
        </w:rPr>
        <w:t>сберега</w:t>
      </w:r>
      <w:r>
        <w:rPr>
          <w:rFonts w:ascii="Times New Roman" w:eastAsia="Calibri" w:hAnsi="Times New Roman" w:cs="Times New Roman"/>
          <w:sz w:val="24"/>
          <w:szCs w:val="24"/>
          <w:lang w:eastAsia="en-US"/>
        </w:rPr>
        <w:t>ющ</w:t>
      </w:r>
      <w:r w:rsidRPr="00E16B6A">
        <w:rPr>
          <w:rFonts w:ascii="Times New Roman" w:eastAsia="Calibri" w:hAnsi="Times New Roman" w:cs="Times New Roman"/>
          <w:sz w:val="24"/>
          <w:szCs w:val="24"/>
          <w:lang w:eastAsia="en-US"/>
        </w:rPr>
        <w:t>ие технологии</w:t>
      </w:r>
    </w:p>
    <w:p w:rsidR="00E16B6A" w:rsidRPr="00E16B6A" w:rsidRDefault="00E16B6A" w:rsidP="00E16B6A">
      <w:pPr>
        <w:numPr>
          <w:ilvl w:val="0"/>
          <w:numId w:val="10"/>
        </w:numPr>
        <w:tabs>
          <w:tab w:val="left" w:pos="-360"/>
        </w:tabs>
        <w:autoSpaceDE w:val="0"/>
        <w:autoSpaceDN w:val="0"/>
        <w:adjustRightInd w:val="0"/>
        <w:spacing w:before="100" w:after="10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Использование </w:t>
      </w:r>
      <w:r w:rsidRPr="00E16B6A">
        <w:rPr>
          <w:rFonts w:ascii="Times New Roman" w:eastAsia="Calibri" w:hAnsi="Times New Roman" w:cs="Times New Roman"/>
          <w:sz w:val="24"/>
          <w:szCs w:val="24"/>
          <w:lang w:eastAsia="en-US"/>
        </w:rPr>
        <w:t xml:space="preserve">ИКТ </w:t>
      </w:r>
    </w:p>
    <w:p w:rsidR="00CD5244" w:rsidRDefault="00CD5244" w:rsidP="00E16B6A">
      <w:pPr>
        <w:tabs>
          <w:tab w:val="left" w:pos="705"/>
        </w:tabs>
        <w:autoSpaceDE w:val="0"/>
        <w:autoSpaceDN w:val="0"/>
        <w:adjustRightInd w:val="0"/>
        <w:spacing w:before="100" w:after="100" w:line="240" w:lineRule="auto"/>
        <w:ind w:firstLine="709"/>
        <w:rPr>
          <w:rFonts w:ascii="Times New Roman" w:eastAsia="Times New Roman" w:hAnsi="Times New Roman" w:cs="Times New Roman"/>
          <w:b/>
          <w:sz w:val="24"/>
          <w:szCs w:val="24"/>
        </w:rPr>
      </w:pPr>
    </w:p>
    <w:p w:rsidR="00E16B6A" w:rsidRPr="00E16B6A" w:rsidRDefault="00E16B6A" w:rsidP="00E16B6A">
      <w:pPr>
        <w:tabs>
          <w:tab w:val="left" w:pos="705"/>
        </w:tabs>
        <w:autoSpaceDE w:val="0"/>
        <w:autoSpaceDN w:val="0"/>
        <w:adjustRightInd w:val="0"/>
        <w:spacing w:before="100" w:after="100" w:line="240" w:lineRule="auto"/>
        <w:ind w:firstLine="709"/>
        <w:rPr>
          <w:rFonts w:ascii="Times New Roman" w:eastAsia="Times New Roman" w:hAnsi="Times New Roman" w:cs="Times New Roman"/>
          <w:b/>
          <w:sz w:val="24"/>
          <w:szCs w:val="24"/>
        </w:rPr>
      </w:pPr>
      <w:r w:rsidRPr="00E16B6A">
        <w:rPr>
          <w:rFonts w:ascii="Times New Roman" w:eastAsia="Times New Roman" w:hAnsi="Times New Roman" w:cs="Times New Roman"/>
          <w:b/>
          <w:sz w:val="24"/>
          <w:szCs w:val="24"/>
        </w:rPr>
        <w:t xml:space="preserve">Виды и формы контроля:  </w:t>
      </w:r>
    </w:p>
    <w:p w:rsidR="00E16B6A" w:rsidRDefault="00580DF4" w:rsidP="00E16B6A">
      <w:pPr>
        <w:tabs>
          <w:tab w:val="left" w:pos="705"/>
        </w:tabs>
        <w:autoSpaceDE w:val="0"/>
        <w:autoSpaceDN w:val="0"/>
        <w:adjustRightInd w:val="0"/>
        <w:spacing w:before="100" w:after="10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16B6A" w:rsidRPr="00E16B6A">
        <w:rPr>
          <w:rFonts w:ascii="Times New Roman" w:eastAsia="Times New Roman" w:hAnsi="Times New Roman" w:cs="Times New Roman"/>
          <w:sz w:val="24"/>
          <w:szCs w:val="24"/>
        </w:rPr>
        <w:t xml:space="preserve">ходной контроль, промежуточный (самостоятельные работы, проверочные работы, блиц-опрос), тестирование, зачетная система контроля, контрольные работы, переводная аттестация, пробные работы в форме </w:t>
      </w:r>
      <w:r w:rsidR="00E16B6A">
        <w:rPr>
          <w:rFonts w:ascii="Times New Roman" w:eastAsia="Times New Roman" w:hAnsi="Times New Roman" w:cs="Times New Roman"/>
          <w:sz w:val="24"/>
          <w:szCs w:val="24"/>
        </w:rPr>
        <w:t>ОГЭ</w:t>
      </w:r>
      <w:r w:rsidR="00E16B6A" w:rsidRPr="00E16B6A">
        <w:rPr>
          <w:rFonts w:ascii="Times New Roman" w:eastAsia="Times New Roman" w:hAnsi="Times New Roman" w:cs="Times New Roman"/>
          <w:sz w:val="24"/>
          <w:szCs w:val="24"/>
        </w:rPr>
        <w:t>, итоговая аттестация (</w:t>
      </w:r>
      <w:r w:rsidR="00E16B6A">
        <w:rPr>
          <w:rFonts w:ascii="Times New Roman" w:eastAsia="Times New Roman" w:hAnsi="Times New Roman" w:cs="Times New Roman"/>
          <w:sz w:val="24"/>
          <w:szCs w:val="24"/>
        </w:rPr>
        <w:t>ОГЭ</w:t>
      </w:r>
      <w:r w:rsidR="00E16B6A" w:rsidRPr="00E16B6A">
        <w:rPr>
          <w:rFonts w:ascii="Times New Roman" w:eastAsia="Times New Roman" w:hAnsi="Times New Roman" w:cs="Times New Roman"/>
          <w:sz w:val="24"/>
          <w:szCs w:val="24"/>
        </w:rPr>
        <w:t>).</w:t>
      </w:r>
    </w:p>
    <w:p w:rsidR="00CD5244" w:rsidRPr="00CD5244" w:rsidRDefault="00CD5244" w:rsidP="00CD5244">
      <w:pPr>
        <w:spacing w:after="0" w:line="240" w:lineRule="auto"/>
        <w:jc w:val="center"/>
        <w:rPr>
          <w:rFonts w:ascii="Times New Roman" w:eastAsia="Times New Roman" w:hAnsi="Times New Roman" w:cs="Times New Roman"/>
          <w:b/>
          <w:color w:val="000000"/>
          <w:sz w:val="28"/>
          <w:szCs w:val="28"/>
        </w:rPr>
      </w:pPr>
      <w:r w:rsidRPr="00CD5244">
        <w:rPr>
          <w:rFonts w:ascii="Times New Roman" w:eastAsia="Times New Roman" w:hAnsi="Times New Roman" w:cs="Times New Roman"/>
          <w:b/>
          <w:color w:val="000000"/>
          <w:sz w:val="28"/>
          <w:szCs w:val="28"/>
        </w:rPr>
        <w:t>Перечень контрольных измерителей</w:t>
      </w:r>
    </w:p>
    <w:p w:rsidR="00CD5244" w:rsidRPr="00CD5244" w:rsidRDefault="00CD5244" w:rsidP="00CD5244">
      <w:pPr>
        <w:spacing w:after="0" w:line="240" w:lineRule="auto"/>
        <w:jc w:val="center"/>
        <w:rPr>
          <w:rFonts w:ascii="Times New Roman" w:eastAsia="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1329"/>
        <w:gridCol w:w="1701"/>
        <w:gridCol w:w="1701"/>
        <w:gridCol w:w="1559"/>
        <w:gridCol w:w="1778"/>
      </w:tblGrid>
      <w:tr w:rsidR="009F7B9D" w:rsidRPr="00CD5244" w:rsidTr="009A673D">
        <w:tc>
          <w:tcPr>
            <w:tcW w:w="2352"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32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1четверь</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2 четверть</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3 четверть</w:t>
            </w:r>
          </w:p>
        </w:tc>
        <w:tc>
          <w:tcPr>
            <w:tcW w:w="155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4 четверть</w:t>
            </w:r>
          </w:p>
        </w:tc>
        <w:tc>
          <w:tcPr>
            <w:tcW w:w="1778" w:type="dxa"/>
          </w:tcPr>
          <w:p w:rsidR="009F7B9D" w:rsidRPr="00CD5244" w:rsidRDefault="009A673D" w:rsidP="009F7B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год</w:t>
            </w:r>
          </w:p>
        </w:tc>
      </w:tr>
      <w:tr w:rsidR="009F7B9D" w:rsidRPr="00CD5244" w:rsidTr="009A673D">
        <w:tc>
          <w:tcPr>
            <w:tcW w:w="2352" w:type="dxa"/>
          </w:tcPr>
          <w:p w:rsidR="009F7B9D" w:rsidRPr="00CD5244" w:rsidRDefault="009F7B9D" w:rsidP="00CD5244">
            <w:pPr>
              <w:spacing w:after="0" w:line="240" w:lineRule="auto"/>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 xml:space="preserve">Самостоятельных работ </w:t>
            </w:r>
          </w:p>
        </w:tc>
        <w:tc>
          <w:tcPr>
            <w:tcW w:w="132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778" w:type="dxa"/>
          </w:tcPr>
          <w:p w:rsidR="009F7B9D" w:rsidRPr="00CD5244" w:rsidRDefault="009A673D" w:rsidP="009F7B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r>
      <w:tr w:rsidR="009F7B9D" w:rsidRPr="00CD5244" w:rsidTr="009A673D">
        <w:tc>
          <w:tcPr>
            <w:tcW w:w="2352" w:type="dxa"/>
          </w:tcPr>
          <w:p w:rsidR="009F7B9D" w:rsidRPr="00CD5244" w:rsidRDefault="009F7B9D" w:rsidP="00CD52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Проверочных работ</w:t>
            </w:r>
          </w:p>
        </w:tc>
        <w:tc>
          <w:tcPr>
            <w:tcW w:w="1329"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701"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778" w:type="dxa"/>
          </w:tcPr>
          <w:p w:rsidR="009F7B9D" w:rsidRPr="00CD5244" w:rsidRDefault="009A673D" w:rsidP="009F7B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9F7B9D" w:rsidRPr="00CD5244" w:rsidTr="009A673D">
        <w:tc>
          <w:tcPr>
            <w:tcW w:w="2352" w:type="dxa"/>
          </w:tcPr>
          <w:p w:rsidR="009F7B9D" w:rsidRPr="00CD5244" w:rsidRDefault="009F7B9D" w:rsidP="00CD5244">
            <w:pPr>
              <w:spacing w:after="0" w:line="240" w:lineRule="auto"/>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Практических работ</w:t>
            </w:r>
          </w:p>
        </w:tc>
        <w:tc>
          <w:tcPr>
            <w:tcW w:w="132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1</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1</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778"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F7B9D" w:rsidRPr="00CD5244" w:rsidTr="009A673D">
        <w:tc>
          <w:tcPr>
            <w:tcW w:w="2352" w:type="dxa"/>
          </w:tcPr>
          <w:p w:rsidR="009F7B9D" w:rsidRPr="00CD5244" w:rsidRDefault="009F7B9D" w:rsidP="00CD52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Зачетов </w:t>
            </w:r>
          </w:p>
        </w:tc>
        <w:tc>
          <w:tcPr>
            <w:tcW w:w="132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55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78" w:type="dxa"/>
          </w:tcPr>
          <w:p w:rsidR="009F7B9D" w:rsidRPr="00CD5244" w:rsidRDefault="009A673D" w:rsidP="009F7B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9F7B9D" w:rsidRPr="00CD5244" w:rsidTr="009A673D">
        <w:tc>
          <w:tcPr>
            <w:tcW w:w="2352" w:type="dxa"/>
          </w:tcPr>
          <w:p w:rsidR="009F7B9D" w:rsidRPr="00CD5244" w:rsidRDefault="009F7B9D" w:rsidP="00CD5244">
            <w:pPr>
              <w:spacing w:after="0" w:line="240" w:lineRule="auto"/>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Творческих работ</w:t>
            </w:r>
          </w:p>
        </w:tc>
        <w:tc>
          <w:tcPr>
            <w:tcW w:w="132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1</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2</w:t>
            </w:r>
          </w:p>
        </w:tc>
        <w:tc>
          <w:tcPr>
            <w:tcW w:w="1559"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p>
        </w:tc>
        <w:tc>
          <w:tcPr>
            <w:tcW w:w="1778"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9F7B9D" w:rsidRPr="00CD5244" w:rsidTr="009A673D">
        <w:tc>
          <w:tcPr>
            <w:tcW w:w="2352" w:type="dxa"/>
          </w:tcPr>
          <w:p w:rsidR="009F7B9D" w:rsidRPr="00CD5244" w:rsidRDefault="009F7B9D" w:rsidP="00CD5244">
            <w:pPr>
              <w:spacing w:after="0" w:line="240" w:lineRule="auto"/>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Контрольных работ</w:t>
            </w:r>
          </w:p>
        </w:tc>
        <w:tc>
          <w:tcPr>
            <w:tcW w:w="1329"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1" w:type="dxa"/>
          </w:tcPr>
          <w:p w:rsidR="009F7B9D" w:rsidRPr="00CD5244" w:rsidRDefault="009F7B9D" w:rsidP="00CD5244">
            <w:pPr>
              <w:spacing w:after="0" w:line="240" w:lineRule="auto"/>
              <w:jc w:val="center"/>
              <w:rPr>
                <w:rFonts w:ascii="Times New Roman" w:eastAsia="Times New Roman" w:hAnsi="Times New Roman" w:cs="Times New Roman"/>
                <w:color w:val="000000"/>
                <w:sz w:val="24"/>
                <w:szCs w:val="24"/>
              </w:rPr>
            </w:pPr>
            <w:r w:rsidRPr="00CD5244">
              <w:rPr>
                <w:rFonts w:ascii="Times New Roman" w:eastAsia="Times New Roman" w:hAnsi="Times New Roman" w:cs="Times New Roman"/>
                <w:color w:val="000000"/>
                <w:sz w:val="24"/>
                <w:szCs w:val="24"/>
              </w:rPr>
              <w:t>4</w:t>
            </w:r>
          </w:p>
        </w:tc>
        <w:tc>
          <w:tcPr>
            <w:tcW w:w="1701"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Pr>
          <w:p w:rsidR="009F7B9D" w:rsidRPr="00CD5244"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78" w:type="dxa"/>
          </w:tcPr>
          <w:p w:rsidR="009F7B9D" w:rsidRPr="00CD5244" w:rsidRDefault="009A673D" w:rsidP="009F7B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9A673D" w:rsidRPr="00CD5244" w:rsidTr="009A673D">
        <w:tc>
          <w:tcPr>
            <w:tcW w:w="2352" w:type="dxa"/>
          </w:tcPr>
          <w:p w:rsidR="009A673D" w:rsidRPr="00CD5244" w:rsidRDefault="009A673D" w:rsidP="00CD52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Итоговый тест</w:t>
            </w:r>
          </w:p>
        </w:tc>
        <w:tc>
          <w:tcPr>
            <w:tcW w:w="1329" w:type="dxa"/>
          </w:tcPr>
          <w:p w:rsidR="009A673D" w:rsidRDefault="009A673D" w:rsidP="00CD5244">
            <w:pPr>
              <w:spacing w:after="0" w:line="240" w:lineRule="auto"/>
              <w:jc w:val="center"/>
              <w:rPr>
                <w:rFonts w:ascii="Times New Roman" w:eastAsia="Times New Roman" w:hAnsi="Times New Roman" w:cs="Times New Roman"/>
                <w:color w:val="000000"/>
                <w:sz w:val="24"/>
                <w:szCs w:val="24"/>
              </w:rPr>
            </w:pPr>
          </w:p>
        </w:tc>
        <w:tc>
          <w:tcPr>
            <w:tcW w:w="1701" w:type="dxa"/>
          </w:tcPr>
          <w:p w:rsidR="009A673D" w:rsidRPr="00CD5244" w:rsidRDefault="009A673D" w:rsidP="00CD5244">
            <w:pPr>
              <w:spacing w:after="0" w:line="240" w:lineRule="auto"/>
              <w:jc w:val="center"/>
              <w:rPr>
                <w:rFonts w:ascii="Times New Roman" w:eastAsia="Times New Roman" w:hAnsi="Times New Roman" w:cs="Times New Roman"/>
                <w:color w:val="000000"/>
                <w:sz w:val="24"/>
                <w:szCs w:val="24"/>
              </w:rPr>
            </w:pPr>
          </w:p>
        </w:tc>
        <w:tc>
          <w:tcPr>
            <w:tcW w:w="1701" w:type="dxa"/>
          </w:tcPr>
          <w:p w:rsidR="009A673D" w:rsidRDefault="009A673D" w:rsidP="00CD5244">
            <w:pPr>
              <w:spacing w:after="0" w:line="240" w:lineRule="auto"/>
              <w:jc w:val="center"/>
              <w:rPr>
                <w:rFonts w:ascii="Times New Roman" w:eastAsia="Times New Roman" w:hAnsi="Times New Roman" w:cs="Times New Roman"/>
                <w:color w:val="000000"/>
                <w:sz w:val="24"/>
                <w:szCs w:val="24"/>
              </w:rPr>
            </w:pPr>
          </w:p>
        </w:tc>
        <w:tc>
          <w:tcPr>
            <w:tcW w:w="1559" w:type="dxa"/>
          </w:tcPr>
          <w:p w:rsidR="009A673D" w:rsidRDefault="009A673D" w:rsidP="00CD524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778" w:type="dxa"/>
          </w:tcPr>
          <w:p w:rsidR="009A673D" w:rsidRDefault="009A673D" w:rsidP="009F7B9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CD5244" w:rsidRPr="00CD5244" w:rsidRDefault="00CD5244" w:rsidP="00CD5244">
      <w:pPr>
        <w:spacing w:after="0" w:line="240" w:lineRule="auto"/>
        <w:jc w:val="center"/>
        <w:rPr>
          <w:rFonts w:ascii="Times New Roman" w:eastAsia="Times New Roman" w:hAnsi="Times New Roman" w:cs="Times New Roman"/>
          <w:b/>
          <w:sz w:val="28"/>
          <w:szCs w:val="24"/>
        </w:rPr>
      </w:pPr>
    </w:p>
    <w:p w:rsidR="00CD5244" w:rsidRPr="00CD5244" w:rsidRDefault="00CD5244" w:rsidP="00CD5244">
      <w:pPr>
        <w:spacing w:after="0" w:line="240" w:lineRule="auto"/>
        <w:jc w:val="center"/>
        <w:rPr>
          <w:rFonts w:ascii="Times New Roman" w:eastAsia="Times New Roman" w:hAnsi="Times New Roman" w:cs="Times New Roman"/>
          <w:b/>
          <w:sz w:val="28"/>
          <w:szCs w:val="24"/>
        </w:rPr>
      </w:pPr>
    </w:p>
    <w:p w:rsidR="00CD5244" w:rsidRPr="00CD5244" w:rsidRDefault="00CD5244" w:rsidP="00CD5244">
      <w:pPr>
        <w:spacing w:after="0" w:line="240" w:lineRule="auto"/>
        <w:jc w:val="center"/>
        <w:rPr>
          <w:rFonts w:ascii="Times New Roman" w:eastAsia="Times New Roman" w:hAnsi="Times New Roman" w:cs="Times New Roman"/>
          <w:b/>
          <w:color w:val="000000"/>
          <w:sz w:val="28"/>
          <w:szCs w:val="28"/>
        </w:rPr>
      </w:pPr>
      <w:r w:rsidRPr="00CD5244">
        <w:rPr>
          <w:rFonts w:ascii="Times New Roman" w:eastAsia="Times New Roman" w:hAnsi="Times New Roman" w:cs="Times New Roman"/>
          <w:b/>
          <w:sz w:val="28"/>
          <w:szCs w:val="24"/>
        </w:rPr>
        <w:t>Перечень контрольных работ</w:t>
      </w:r>
    </w:p>
    <w:p w:rsidR="00CD5244" w:rsidRPr="00CD5244" w:rsidRDefault="00CD5244" w:rsidP="00CD5244">
      <w:pPr>
        <w:spacing w:after="0" w:line="240" w:lineRule="auto"/>
        <w:jc w:val="center"/>
        <w:rPr>
          <w:rFonts w:ascii="Times New Roman" w:eastAsia="Times New Roman" w:hAnsi="Times New Roman" w:cs="Times New Roman"/>
          <w:b/>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6"/>
        <w:gridCol w:w="2025"/>
      </w:tblGrid>
      <w:tr w:rsidR="00CD5244" w:rsidRPr="00CD5244" w:rsidTr="009A673D">
        <w:trPr>
          <w:jc w:val="center"/>
        </w:trPr>
        <w:tc>
          <w:tcPr>
            <w:tcW w:w="8266" w:type="dxa"/>
          </w:tcPr>
          <w:p w:rsidR="00CD5244" w:rsidRPr="00CD5244" w:rsidRDefault="00CD5244" w:rsidP="00CD5244">
            <w:pPr>
              <w:spacing w:after="0" w:line="240" w:lineRule="auto"/>
              <w:jc w:val="center"/>
              <w:rPr>
                <w:rFonts w:ascii="Times New Roman" w:eastAsia="Times New Roman" w:hAnsi="Times New Roman" w:cs="Times New Roman"/>
                <w:b/>
                <w:sz w:val="24"/>
                <w:szCs w:val="24"/>
              </w:rPr>
            </w:pPr>
            <w:r w:rsidRPr="00CD5244">
              <w:rPr>
                <w:rFonts w:ascii="Times New Roman" w:eastAsia="Times New Roman" w:hAnsi="Times New Roman" w:cs="Times New Roman"/>
                <w:b/>
                <w:sz w:val="24"/>
                <w:szCs w:val="24"/>
              </w:rPr>
              <w:t>Тема контрольной работы</w:t>
            </w:r>
          </w:p>
        </w:tc>
        <w:tc>
          <w:tcPr>
            <w:tcW w:w="2025" w:type="dxa"/>
          </w:tcPr>
          <w:p w:rsidR="00CD5244" w:rsidRPr="00CD5244" w:rsidRDefault="00804DE9" w:rsidP="00CD524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Число </w:t>
            </w:r>
          </w:p>
        </w:tc>
      </w:tr>
      <w:tr w:rsidR="008F3388" w:rsidRPr="00CD5244" w:rsidTr="009A673D">
        <w:trPr>
          <w:jc w:val="center"/>
        </w:trPr>
        <w:tc>
          <w:tcPr>
            <w:tcW w:w="8266" w:type="dxa"/>
          </w:tcPr>
          <w:p w:rsidR="008F3388" w:rsidRPr="00CD5244" w:rsidRDefault="008F3388" w:rsidP="00CD5244">
            <w:pPr>
              <w:spacing w:after="0" w:line="240" w:lineRule="auto"/>
              <w:jc w:val="center"/>
              <w:rPr>
                <w:rFonts w:ascii="Times New Roman" w:eastAsia="Times New Roman" w:hAnsi="Times New Roman" w:cs="Times New Roman"/>
                <w:b/>
                <w:sz w:val="24"/>
                <w:szCs w:val="24"/>
              </w:rPr>
            </w:pPr>
            <w:r w:rsidRPr="00CD5244">
              <w:rPr>
                <w:rFonts w:ascii="Times New Roman" w:eastAsia="Times New Roman" w:hAnsi="Times New Roman" w:cs="Times New Roman"/>
                <w:b/>
                <w:sz w:val="24"/>
                <w:szCs w:val="24"/>
              </w:rPr>
              <w:t>1 четверть</w:t>
            </w:r>
          </w:p>
        </w:tc>
        <w:tc>
          <w:tcPr>
            <w:tcW w:w="2025" w:type="dxa"/>
          </w:tcPr>
          <w:p w:rsidR="008F3388" w:rsidRPr="00CD5244" w:rsidRDefault="008F3388" w:rsidP="00CD5244">
            <w:pPr>
              <w:spacing w:after="0" w:line="240" w:lineRule="auto"/>
              <w:jc w:val="center"/>
              <w:rPr>
                <w:rFonts w:ascii="Times New Roman" w:eastAsia="Times New Roman" w:hAnsi="Times New Roman" w:cs="Times New Roman"/>
                <w:b/>
                <w:sz w:val="24"/>
                <w:szCs w:val="24"/>
              </w:rPr>
            </w:pPr>
          </w:p>
        </w:tc>
      </w:tr>
      <w:tr w:rsidR="00CD5244" w:rsidRPr="00CD5244" w:rsidTr="009A673D">
        <w:trPr>
          <w:jc w:val="center"/>
        </w:trPr>
        <w:tc>
          <w:tcPr>
            <w:tcW w:w="8266" w:type="dxa"/>
          </w:tcPr>
          <w:p w:rsidR="00CD5244" w:rsidRPr="00CD5244" w:rsidRDefault="00CD5244" w:rsidP="00CD5244">
            <w:pPr>
              <w:spacing w:after="0" w:line="240" w:lineRule="auto"/>
              <w:rPr>
                <w:rFonts w:ascii="Times New Roman" w:eastAsia="Times New Roman" w:hAnsi="Times New Roman" w:cs="Times New Roman"/>
                <w:sz w:val="24"/>
                <w:szCs w:val="24"/>
              </w:rPr>
            </w:pPr>
            <w:r w:rsidRPr="005B0032">
              <w:rPr>
                <w:rFonts w:ascii="Times New Roman" w:hAnsi="Times New Roman" w:cs="Times New Roman"/>
                <w:sz w:val="24"/>
                <w:szCs w:val="24"/>
              </w:rPr>
              <w:t>Вводное тестирование</w:t>
            </w:r>
          </w:p>
        </w:tc>
        <w:tc>
          <w:tcPr>
            <w:tcW w:w="2025" w:type="dxa"/>
          </w:tcPr>
          <w:p w:rsidR="00CD5244" w:rsidRPr="00CD5244" w:rsidRDefault="00CD5244" w:rsidP="00CD5244">
            <w:pPr>
              <w:spacing w:after="0" w:line="240" w:lineRule="auto"/>
              <w:rPr>
                <w:rFonts w:ascii="Times New Roman" w:eastAsia="Times New Roman" w:hAnsi="Times New Roman" w:cs="Times New Roman"/>
                <w:b/>
                <w:sz w:val="24"/>
                <w:szCs w:val="24"/>
              </w:rPr>
            </w:pPr>
          </w:p>
        </w:tc>
      </w:tr>
      <w:tr w:rsidR="00CD5244" w:rsidRPr="00CD5244" w:rsidTr="009A673D">
        <w:trPr>
          <w:jc w:val="center"/>
        </w:trPr>
        <w:tc>
          <w:tcPr>
            <w:tcW w:w="8266" w:type="dxa"/>
          </w:tcPr>
          <w:p w:rsidR="00CD5244" w:rsidRPr="00CD5244" w:rsidRDefault="00CD5244" w:rsidP="00CD5244">
            <w:pPr>
              <w:spacing w:after="0" w:line="240" w:lineRule="auto"/>
              <w:rPr>
                <w:rFonts w:ascii="Times New Roman" w:eastAsia="Times New Roman" w:hAnsi="Times New Roman" w:cs="Times New Roman"/>
                <w:sz w:val="24"/>
                <w:szCs w:val="24"/>
              </w:rPr>
            </w:pPr>
            <w:r w:rsidRPr="005B0032">
              <w:rPr>
                <w:rFonts w:ascii="Times New Roman" w:hAnsi="Times New Roman" w:cs="Times New Roman"/>
                <w:sz w:val="24"/>
                <w:szCs w:val="24"/>
              </w:rPr>
              <w:t>Решение квадратных неравенств</w:t>
            </w:r>
          </w:p>
        </w:tc>
        <w:tc>
          <w:tcPr>
            <w:tcW w:w="2025" w:type="dxa"/>
          </w:tcPr>
          <w:p w:rsidR="00CD5244" w:rsidRPr="00CD5244" w:rsidRDefault="00CD5244" w:rsidP="00CD5244">
            <w:pPr>
              <w:spacing w:after="0" w:line="240" w:lineRule="auto"/>
              <w:rPr>
                <w:rFonts w:ascii="Times New Roman" w:eastAsia="Times New Roman" w:hAnsi="Times New Roman" w:cs="Times New Roman"/>
                <w:b/>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sidRPr="005B0032">
              <w:rPr>
                <w:rFonts w:ascii="Times New Roman" w:hAnsi="Times New Roman" w:cs="Times New Roman"/>
                <w:sz w:val="24"/>
                <w:szCs w:val="24"/>
              </w:rPr>
              <w:t xml:space="preserve"> Рациональных неравенств и их системы.</w:t>
            </w:r>
          </w:p>
        </w:tc>
        <w:tc>
          <w:tcPr>
            <w:tcW w:w="2025" w:type="dxa"/>
          </w:tcPr>
          <w:p w:rsidR="00CD5244" w:rsidRPr="00CD5244" w:rsidRDefault="00CD5244" w:rsidP="00CD5244">
            <w:pPr>
              <w:spacing w:after="0" w:line="240" w:lineRule="auto"/>
              <w:rPr>
                <w:rFonts w:ascii="Times New Roman" w:eastAsia="Times New Roman" w:hAnsi="Times New Roman" w:cs="Times New Roman"/>
                <w:b/>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sidRPr="005B0032">
              <w:rPr>
                <w:rFonts w:ascii="Times New Roman" w:eastAsia="Times New Roman" w:hAnsi="Times New Roman" w:cs="Times New Roman"/>
                <w:sz w:val="24"/>
                <w:szCs w:val="24"/>
              </w:rPr>
              <w:t xml:space="preserve">Окружность </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5B0032" w:rsidRPr="00CD5244" w:rsidTr="009A673D">
        <w:trPr>
          <w:jc w:val="center"/>
        </w:trPr>
        <w:tc>
          <w:tcPr>
            <w:tcW w:w="8266" w:type="dxa"/>
          </w:tcPr>
          <w:p w:rsidR="005B0032" w:rsidRPr="005B0032" w:rsidRDefault="008F3388" w:rsidP="00CD5244">
            <w:pPr>
              <w:spacing w:after="0" w:line="240" w:lineRule="auto"/>
              <w:rPr>
                <w:rFonts w:ascii="Times New Roman" w:eastAsia="Times New Roman" w:hAnsi="Times New Roman" w:cs="Times New Roman"/>
                <w:sz w:val="24"/>
                <w:szCs w:val="24"/>
              </w:rPr>
            </w:pPr>
            <w:r w:rsidRPr="00CD5244">
              <w:rPr>
                <w:rFonts w:ascii="Times New Roman" w:eastAsia="Times New Roman" w:hAnsi="Times New Roman" w:cs="Times New Roman"/>
                <w:b/>
                <w:sz w:val="24"/>
                <w:szCs w:val="24"/>
              </w:rPr>
              <w:t>2 четверть</w:t>
            </w:r>
          </w:p>
        </w:tc>
        <w:tc>
          <w:tcPr>
            <w:tcW w:w="2025" w:type="dxa"/>
          </w:tcPr>
          <w:p w:rsidR="005B0032" w:rsidRPr="00CD5244" w:rsidRDefault="005B0032"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Векторы</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координат</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Системы уравнений</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Числовые функции и их свойства</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8F3388" w:rsidP="00CD5244">
            <w:pPr>
              <w:spacing w:after="0" w:line="240" w:lineRule="auto"/>
              <w:rPr>
                <w:rFonts w:ascii="Times New Roman" w:eastAsia="Times New Roman" w:hAnsi="Times New Roman" w:cs="Times New Roman"/>
                <w:sz w:val="24"/>
                <w:szCs w:val="24"/>
              </w:rPr>
            </w:pPr>
            <w:r w:rsidRPr="00CD5244">
              <w:rPr>
                <w:rFonts w:ascii="Times New Roman" w:eastAsia="Times New Roman" w:hAnsi="Times New Roman" w:cs="Times New Roman"/>
                <w:b/>
                <w:sz w:val="24"/>
                <w:szCs w:val="24"/>
              </w:rPr>
              <w:t>3 четверть</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Функции вида </w:t>
            </w:r>
            <w:r w:rsidRPr="005B0032">
              <w:rPr>
                <w:rFonts w:ascii="Times New Roman" w:hAnsi="Times New Roman" w:cs="Times New Roman"/>
                <w:sz w:val="24"/>
                <w:szCs w:val="24"/>
              </w:rPr>
              <w:t>у=х</w:t>
            </w:r>
            <w:r w:rsidRPr="005B0032">
              <w:rPr>
                <w:rFonts w:ascii="Times New Roman" w:hAnsi="Times New Roman" w:cs="Times New Roman"/>
                <w:sz w:val="24"/>
                <w:szCs w:val="24"/>
                <w:vertAlign w:val="superscript"/>
                <w:lang w:val="en-US"/>
              </w:rPr>
              <w:t>n</w:t>
            </w:r>
            <w:r w:rsidR="009F7B9D">
              <w:rPr>
                <w:rFonts w:ascii="Times New Roman" w:hAnsi="Times New Roman" w:cs="Times New Roman"/>
                <w:sz w:val="24"/>
                <w:szCs w:val="24"/>
              </w:rPr>
              <w:t>(</w:t>
            </w:r>
            <w:r w:rsidRPr="005B0032">
              <w:rPr>
                <w:rFonts w:ascii="Times New Roman" w:hAnsi="Times New Roman" w:cs="Times New Roman"/>
                <w:sz w:val="24"/>
                <w:szCs w:val="24"/>
                <w:lang w:val="en-US"/>
              </w:rPr>
              <w:t>n</w:t>
            </w:r>
            <w:r w:rsidRPr="005B0032">
              <w:rPr>
                <w:rFonts w:ascii="Times New Roman" w:hAnsi="Times New Roman" w:cs="Times New Roman"/>
                <w:sz w:val="24"/>
                <w:szCs w:val="24"/>
              </w:rPr>
              <w:t>є</w:t>
            </w:r>
            <w:r w:rsidRPr="005B0032">
              <w:rPr>
                <w:rFonts w:ascii="Times New Roman" w:hAnsi="Times New Roman" w:cs="Times New Roman"/>
                <w:sz w:val="24"/>
                <w:szCs w:val="24"/>
                <w:lang w:val="en-US"/>
              </w:rPr>
              <w:t>N</w:t>
            </w:r>
            <w:r w:rsidRPr="005B0032">
              <w:rPr>
                <w:rFonts w:ascii="Times New Roman" w:hAnsi="Times New Roman" w:cs="Times New Roman"/>
                <w:sz w:val="24"/>
                <w:szCs w:val="24"/>
              </w:rPr>
              <w:t>), их свойства и графики</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5B0032"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Соотношения между сторонами и углами треугольника</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9F7B9D"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Длина окружности и площадь круга</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9F7B9D"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Прогрессии </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8F3388" w:rsidP="00CD5244">
            <w:pPr>
              <w:spacing w:after="0" w:line="240" w:lineRule="auto"/>
              <w:rPr>
                <w:rFonts w:ascii="Times New Roman" w:eastAsia="Times New Roman" w:hAnsi="Times New Roman" w:cs="Times New Roman"/>
                <w:sz w:val="24"/>
                <w:szCs w:val="24"/>
              </w:rPr>
            </w:pPr>
            <w:r w:rsidRPr="00CD5244">
              <w:rPr>
                <w:rFonts w:ascii="Times New Roman" w:eastAsia="Times New Roman" w:hAnsi="Times New Roman" w:cs="Times New Roman"/>
                <w:b/>
                <w:sz w:val="24"/>
                <w:szCs w:val="24"/>
              </w:rPr>
              <w:t>4 четверть</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9F7B9D" w:rsidP="00CD5244">
            <w:pPr>
              <w:spacing w:after="0" w:line="240" w:lineRule="auto"/>
              <w:rPr>
                <w:rFonts w:ascii="Times New Roman" w:eastAsia="Times New Roman" w:hAnsi="Times New Roman" w:cs="Times New Roman"/>
                <w:sz w:val="24"/>
                <w:szCs w:val="24"/>
              </w:rPr>
            </w:pPr>
            <w:r w:rsidRPr="009F7B9D">
              <w:rPr>
                <w:rFonts w:ascii="Times New Roman" w:hAnsi="Times New Roman" w:cs="Times New Roman"/>
                <w:sz w:val="24"/>
                <w:szCs w:val="24"/>
              </w:rPr>
              <w:t>События, вероятности, статистическая обработка данных</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9F7B9D"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Движения </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9F7B9D"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 по модулю «Алгебра»</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r w:rsidR="00CD5244" w:rsidRPr="00CD5244" w:rsidTr="009A673D">
        <w:trPr>
          <w:jc w:val="center"/>
        </w:trPr>
        <w:tc>
          <w:tcPr>
            <w:tcW w:w="8266" w:type="dxa"/>
          </w:tcPr>
          <w:p w:rsidR="00CD5244" w:rsidRPr="00CD5244" w:rsidRDefault="009A673D" w:rsidP="00CD52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тест по модулю «Геометрия»</w:t>
            </w:r>
          </w:p>
        </w:tc>
        <w:tc>
          <w:tcPr>
            <w:tcW w:w="2025" w:type="dxa"/>
          </w:tcPr>
          <w:p w:rsidR="00CD5244" w:rsidRPr="00CD5244" w:rsidRDefault="00CD5244" w:rsidP="00CD5244">
            <w:pPr>
              <w:spacing w:after="0" w:line="240" w:lineRule="auto"/>
              <w:rPr>
                <w:rFonts w:ascii="Times New Roman" w:eastAsia="Times New Roman" w:hAnsi="Times New Roman" w:cs="Times New Roman"/>
                <w:sz w:val="24"/>
                <w:szCs w:val="24"/>
              </w:rPr>
            </w:pPr>
          </w:p>
        </w:tc>
      </w:tr>
    </w:tbl>
    <w:p w:rsidR="00E16B6A" w:rsidRPr="00E16B6A" w:rsidRDefault="00CD5244" w:rsidP="00CD5244">
      <w:pPr>
        <w:tabs>
          <w:tab w:val="left" w:pos="705"/>
        </w:tabs>
        <w:autoSpaceDE w:val="0"/>
        <w:autoSpaceDN w:val="0"/>
        <w:adjustRightInd w:val="0"/>
        <w:spacing w:before="100" w:after="100" w:line="240" w:lineRule="auto"/>
        <w:ind w:firstLine="709"/>
        <w:rPr>
          <w:rFonts w:ascii="Times New Roman" w:eastAsia="Times New Roman" w:hAnsi="Times New Roman" w:cs="Times New Roman"/>
          <w:sz w:val="24"/>
          <w:szCs w:val="24"/>
        </w:rPr>
      </w:pPr>
      <w:r w:rsidRPr="00CD5244">
        <w:rPr>
          <w:rFonts w:ascii="Times New Roman" w:eastAsia="Times New Roman" w:hAnsi="Times New Roman" w:cs="Times New Roman"/>
          <w:b/>
          <w:color w:val="000000"/>
          <w:sz w:val="28"/>
          <w:szCs w:val="28"/>
        </w:rPr>
        <w:br w:type="page"/>
      </w:r>
    </w:p>
    <w:p w:rsidR="00E16B6A" w:rsidRPr="00E16B6A" w:rsidRDefault="00E16B6A" w:rsidP="00E16B6A">
      <w:pPr>
        <w:spacing w:before="100" w:beforeAutospacing="1" w:after="100" w:afterAutospacing="1" w:line="240" w:lineRule="auto"/>
        <w:jc w:val="center"/>
        <w:rPr>
          <w:rFonts w:ascii="Times New Roman" w:eastAsia="Times New Roman" w:hAnsi="Times New Roman" w:cs="Times New Roman"/>
          <w:b/>
          <w:sz w:val="32"/>
          <w:szCs w:val="32"/>
        </w:rPr>
      </w:pPr>
      <w:r w:rsidRPr="00E16B6A">
        <w:rPr>
          <w:rFonts w:ascii="Times New Roman" w:eastAsia="Times New Roman" w:hAnsi="Times New Roman" w:cs="Times New Roman"/>
          <w:b/>
          <w:iCs/>
          <w:sz w:val="32"/>
          <w:szCs w:val="32"/>
        </w:rPr>
        <w:lastRenderedPageBreak/>
        <w:t>Требования к уровню подготовки выпускников 9 класса</w:t>
      </w:r>
    </w:p>
    <w:p w:rsidR="00E16B6A" w:rsidRPr="00E16B6A" w:rsidRDefault="00E16B6A" w:rsidP="00E16B6A">
      <w:pPr>
        <w:spacing w:after="0" w:line="240" w:lineRule="auto"/>
        <w:jc w:val="both"/>
        <w:rPr>
          <w:rFonts w:ascii="Times New Roman" w:eastAsia="Times New Roman" w:hAnsi="Times New Roman" w:cs="Times New Roman"/>
          <w:b/>
          <w:sz w:val="24"/>
          <w:szCs w:val="24"/>
        </w:rPr>
      </w:pPr>
      <w:r w:rsidRPr="00E16B6A">
        <w:rPr>
          <w:rFonts w:ascii="Times New Roman" w:eastAsia="Times New Roman" w:hAnsi="Times New Roman" w:cs="Times New Roman"/>
          <w:b/>
          <w:bCs/>
          <w:iCs/>
          <w:sz w:val="24"/>
          <w:szCs w:val="24"/>
        </w:rPr>
        <w:t xml:space="preserve">В результате изучения алгебры ученик должен </w:t>
      </w:r>
      <w:r w:rsidRPr="00E16B6A">
        <w:rPr>
          <w:rFonts w:ascii="Times New Roman" w:eastAsia="Times New Roman" w:hAnsi="Times New Roman" w:cs="Times New Roman"/>
          <w:b/>
          <w:sz w:val="24"/>
          <w:szCs w:val="24"/>
        </w:rPr>
        <w:t>понимать и знать:</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b/>
          <w:bCs/>
          <w:iCs/>
          <w:sz w:val="24"/>
          <w:szCs w:val="24"/>
        </w:rPr>
      </w:pPr>
      <w:r w:rsidRPr="00E16B6A">
        <w:rPr>
          <w:rFonts w:ascii="Times New Roman" w:eastAsia="Times New Roman" w:hAnsi="Times New Roman" w:cs="Times New Roman"/>
          <w:sz w:val="24"/>
          <w:szCs w:val="24"/>
        </w:rPr>
        <w:t>понятия математического доказательства; примеры доказательств;</w:t>
      </w:r>
    </w:p>
    <w:p w:rsidR="00E16B6A" w:rsidRPr="00E16B6A" w:rsidRDefault="00E16B6A" w:rsidP="00E16B6A">
      <w:pPr>
        <w:numPr>
          <w:ilvl w:val="0"/>
          <w:numId w:val="13"/>
        </w:numPr>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понятия алгоритма; примеры алгоритмов;</w:t>
      </w:r>
    </w:p>
    <w:p w:rsidR="00E16B6A" w:rsidRPr="00E16B6A" w:rsidRDefault="00E16B6A" w:rsidP="00E16B6A">
      <w:pPr>
        <w:numPr>
          <w:ilvl w:val="0"/>
          <w:numId w:val="13"/>
        </w:numPr>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E16B6A" w:rsidRPr="00E16B6A" w:rsidRDefault="00E16B6A" w:rsidP="00E16B6A">
      <w:pPr>
        <w:numPr>
          <w:ilvl w:val="0"/>
          <w:numId w:val="13"/>
        </w:numPr>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E16B6A" w:rsidRPr="00E16B6A" w:rsidRDefault="00E16B6A" w:rsidP="00E16B6A">
      <w:pPr>
        <w:numPr>
          <w:ilvl w:val="0"/>
          <w:numId w:val="13"/>
        </w:numPr>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E16B6A" w:rsidRPr="00E16B6A" w:rsidRDefault="00E16B6A" w:rsidP="00E16B6A">
      <w:pPr>
        <w:numPr>
          <w:ilvl w:val="0"/>
          <w:numId w:val="13"/>
        </w:numPr>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E16B6A" w:rsidRPr="00E16B6A" w:rsidRDefault="00E16B6A" w:rsidP="00E16B6A">
      <w:pPr>
        <w:spacing w:after="0" w:line="240" w:lineRule="auto"/>
        <w:ind w:left="360"/>
        <w:jc w:val="both"/>
        <w:rPr>
          <w:rFonts w:ascii="Times New Roman" w:eastAsia="Times New Roman" w:hAnsi="Times New Roman" w:cs="Times New Roman"/>
          <w:sz w:val="24"/>
          <w:szCs w:val="24"/>
        </w:rPr>
      </w:pPr>
      <w:r w:rsidRPr="00E16B6A">
        <w:rPr>
          <w:rFonts w:ascii="Times New Roman" w:eastAsia="Times New Roman" w:hAnsi="Times New Roman" w:cs="Times New Roman"/>
          <w:b/>
          <w:bCs/>
          <w:sz w:val="24"/>
          <w:szCs w:val="24"/>
        </w:rPr>
        <w:t>уметь</w:t>
      </w:r>
      <w:r w:rsidR="00580DF4">
        <w:rPr>
          <w:rFonts w:ascii="Times New Roman" w:eastAsia="Times New Roman" w:hAnsi="Times New Roman" w:cs="Times New Roman"/>
          <w:b/>
          <w:bCs/>
          <w:sz w:val="24"/>
          <w:szCs w:val="24"/>
        </w:rPr>
        <w:t>:</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решать линейные и квадратные неравенства с одной переменной и их системы;</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E16B6A" w:rsidRPr="00E16B6A" w:rsidRDefault="00E16B6A" w:rsidP="00E16B6A">
      <w:pPr>
        <w:numPr>
          <w:ilvl w:val="0"/>
          <w:numId w:val="13"/>
        </w:numPr>
        <w:tabs>
          <w:tab w:val="left" w:pos="720"/>
        </w:tabs>
        <w:spacing w:after="0" w:line="240" w:lineRule="auto"/>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находить значения функции, заданной формулой, графиком по ее аргументу; находить значение аргумента по значению функции, заданной графиком или таблицей;</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sz w:val="24"/>
          <w:szCs w:val="24"/>
        </w:rPr>
      </w:pPr>
      <w:r w:rsidRPr="00E16B6A">
        <w:rPr>
          <w:rFonts w:ascii="Times New Roman" w:eastAsia="Times New Roman" w:hAnsi="Times New Roman" w:cs="Times New Roman"/>
          <w:sz w:val="24"/>
          <w:szCs w:val="24"/>
        </w:rPr>
        <w:t>описывать свойства изученных функций, строить их графики;</w:t>
      </w:r>
    </w:p>
    <w:p w:rsidR="00E16B6A" w:rsidRPr="00E16B6A" w:rsidRDefault="00E16B6A" w:rsidP="00E16B6A">
      <w:pPr>
        <w:numPr>
          <w:ilvl w:val="0"/>
          <w:numId w:val="13"/>
        </w:numPr>
        <w:tabs>
          <w:tab w:val="left" w:pos="720"/>
        </w:tabs>
        <w:spacing w:after="0" w:line="240" w:lineRule="auto"/>
        <w:jc w:val="both"/>
        <w:rPr>
          <w:rFonts w:ascii="Times New Roman" w:eastAsia="Times New Roman" w:hAnsi="Times New Roman" w:cs="Times New Roman"/>
          <w:bCs/>
          <w:sz w:val="24"/>
          <w:szCs w:val="24"/>
        </w:rPr>
      </w:pPr>
      <w:r w:rsidRPr="00E16B6A">
        <w:rPr>
          <w:rFonts w:ascii="Times New Roman" w:eastAsia="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жизнидля </w:t>
      </w:r>
      <w:r w:rsidRPr="00E16B6A">
        <w:rPr>
          <w:rFonts w:ascii="Times New Roman" w:eastAsia="Times New Roman" w:hAnsi="Times New Roman" w:cs="Times New Roman"/>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E16B6A" w:rsidRPr="00E16B6A" w:rsidRDefault="00E16B6A" w:rsidP="00E16B6A">
      <w:pPr>
        <w:keepNext/>
        <w:widowControl w:val="0"/>
        <w:spacing w:after="0" w:line="240" w:lineRule="auto"/>
        <w:ind w:right="-366" w:firstLine="708"/>
        <w:outlineLvl w:val="1"/>
        <w:rPr>
          <w:rFonts w:ascii="Times New Roman" w:eastAsia="Times New Roman" w:hAnsi="Times New Roman" w:cs="Times New Roman"/>
          <w:sz w:val="24"/>
          <w:szCs w:val="24"/>
        </w:rPr>
      </w:pPr>
    </w:p>
    <w:p w:rsidR="00580DF4" w:rsidRPr="00580DF4" w:rsidRDefault="00580DF4" w:rsidP="00580DF4">
      <w:pPr>
        <w:widowControl w:val="0"/>
        <w:spacing w:after="0" w:line="240" w:lineRule="auto"/>
        <w:jc w:val="both"/>
        <w:rPr>
          <w:rFonts w:ascii="Times New Roman" w:eastAsia="Times New Roman" w:hAnsi="Times New Roman" w:cs="Times New Roman"/>
          <w:color w:val="000000"/>
          <w:sz w:val="24"/>
          <w:szCs w:val="24"/>
          <w:shd w:val="clear" w:color="auto" w:fill="FFFFFF"/>
        </w:rPr>
      </w:pPr>
    </w:p>
    <w:p w:rsidR="00580DF4" w:rsidRPr="00580DF4" w:rsidRDefault="00580DF4" w:rsidP="00580DF4">
      <w:pPr>
        <w:widowControl w:val="0"/>
        <w:spacing w:after="0" w:line="240" w:lineRule="auto"/>
        <w:jc w:val="both"/>
        <w:rPr>
          <w:rFonts w:ascii="Times New Roman" w:eastAsia="Times New Roman" w:hAnsi="Times New Roman" w:cs="Times New Roman"/>
          <w:sz w:val="24"/>
          <w:szCs w:val="24"/>
          <w:u w:val="single"/>
          <w:shd w:val="clear" w:color="auto" w:fill="FFFFFF"/>
        </w:rPr>
      </w:pPr>
      <w:r w:rsidRPr="00CD5244">
        <w:rPr>
          <w:rFonts w:ascii="Times New Roman" w:eastAsia="Times New Roman" w:hAnsi="Times New Roman" w:cs="Times New Roman"/>
          <w:color w:val="000000"/>
          <w:sz w:val="24"/>
          <w:szCs w:val="24"/>
          <w:u w:val="single"/>
          <w:shd w:val="clear" w:color="auto" w:fill="FFFFFF"/>
        </w:rPr>
        <w:t>В основу критериев оценки учебной деятельности учащихся положены объективность и единый подход. При 5 - балльной оценке для всех установлены критерии.</w:t>
      </w:r>
    </w:p>
    <w:p w:rsidR="00580DF4" w:rsidRPr="00580DF4" w:rsidRDefault="00580DF4" w:rsidP="00580DF4">
      <w:pPr>
        <w:widowControl w:val="0"/>
        <w:spacing w:after="0" w:line="240" w:lineRule="auto"/>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Оценка"5"ставится в случае:</w:t>
      </w:r>
    </w:p>
    <w:p w:rsidR="00580DF4" w:rsidRPr="00580DF4" w:rsidRDefault="00580DF4" w:rsidP="00580DF4">
      <w:pPr>
        <w:widowControl w:val="0"/>
        <w:numPr>
          <w:ilvl w:val="0"/>
          <w:numId w:val="18"/>
        </w:numPr>
        <w:spacing w:after="0" w:line="240" w:lineRule="auto"/>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Знания, понимания, глубины усвоения обучающимся всего объёма программного материала.</w:t>
      </w:r>
    </w:p>
    <w:p w:rsidR="00580DF4" w:rsidRPr="00580DF4" w:rsidRDefault="00580DF4" w:rsidP="00580DF4">
      <w:pPr>
        <w:widowControl w:val="0"/>
        <w:numPr>
          <w:ilvl w:val="0"/>
          <w:numId w:val="18"/>
        </w:numPr>
        <w:spacing w:after="0" w:line="240" w:lineRule="auto"/>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580DF4" w:rsidRPr="00580DF4" w:rsidRDefault="00580DF4" w:rsidP="00580DF4">
      <w:pPr>
        <w:widowControl w:val="0"/>
        <w:numPr>
          <w:ilvl w:val="0"/>
          <w:numId w:val="18"/>
        </w:numPr>
        <w:tabs>
          <w:tab w:val="left" w:pos="271"/>
        </w:tabs>
        <w:spacing w:after="0" w:line="240" w:lineRule="auto"/>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580DF4" w:rsidRPr="00580DF4" w:rsidRDefault="00580DF4" w:rsidP="00580DF4">
      <w:pPr>
        <w:widowControl w:val="0"/>
        <w:tabs>
          <w:tab w:val="left" w:pos="271"/>
        </w:tabs>
        <w:spacing w:after="0" w:line="240" w:lineRule="auto"/>
        <w:ind w:left="360"/>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 «4»:</w:t>
      </w:r>
    </w:p>
    <w:p w:rsidR="00580DF4" w:rsidRPr="00580DF4" w:rsidRDefault="00580DF4" w:rsidP="00580DF4">
      <w:pPr>
        <w:widowControl w:val="0"/>
        <w:numPr>
          <w:ilvl w:val="0"/>
          <w:numId w:val="19"/>
        </w:numPr>
        <w:tabs>
          <w:tab w:val="left" w:pos="24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Знание всего изученного программного материала.</w:t>
      </w:r>
    </w:p>
    <w:p w:rsidR="00580DF4" w:rsidRPr="00580DF4" w:rsidRDefault="00580DF4" w:rsidP="00580DF4">
      <w:pPr>
        <w:widowControl w:val="0"/>
        <w:numPr>
          <w:ilvl w:val="0"/>
          <w:numId w:val="19"/>
        </w:numPr>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580DF4" w:rsidRPr="00580DF4" w:rsidRDefault="00580DF4" w:rsidP="00580DF4">
      <w:pPr>
        <w:widowControl w:val="0"/>
        <w:numPr>
          <w:ilvl w:val="0"/>
          <w:numId w:val="19"/>
        </w:numPr>
        <w:tabs>
          <w:tab w:val="left" w:pos="274"/>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580DF4" w:rsidRPr="00580DF4" w:rsidRDefault="00580DF4" w:rsidP="00580DF4">
      <w:pPr>
        <w:widowControl w:val="0"/>
        <w:spacing w:after="0" w:line="240" w:lineRule="auto"/>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 "3" (уровень представлений, сочетающихся с элементами научных понятий):</w:t>
      </w:r>
    </w:p>
    <w:p w:rsidR="00580DF4" w:rsidRPr="00580DF4" w:rsidRDefault="00580DF4" w:rsidP="00580DF4">
      <w:pPr>
        <w:widowControl w:val="0"/>
        <w:numPr>
          <w:ilvl w:val="0"/>
          <w:numId w:val="20"/>
        </w:numPr>
        <w:tabs>
          <w:tab w:val="left" w:pos="24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 xml:space="preserve">Знание и усвоение материала на уровне минимальных требований программы, затруднение </w:t>
      </w:r>
      <w:r w:rsidRPr="00580DF4">
        <w:rPr>
          <w:rFonts w:ascii="Times New Roman" w:eastAsia="Times New Roman" w:hAnsi="Times New Roman" w:cs="Times New Roman"/>
          <w:color w:val="000000"/>
          <w:sz w:val="24"/>
          <w:szCs w:val="24"/>
          <w:shd w:val="clear" w:color="auto" w:fill="FFFFFF"/>
        </w:rPr>
        <w:lastRenderedPageBreak/>
        <w:t>при самостоятельном воспроизведении,необходимость незначительной помощи преподавателя.</w:t>
      </w:r>
    </w:p>
    <w:p w:rsidR="00580DF4" w:rsidRPr="00580DF4" w:rsidRDefault="00580DF4" w:rsidP="00580DF4">
      <w:pPr>
        <w:widowControl w:val="0"/>
        <w:numPr>
          <w:ilvl w:val="0"/>
          <w:numId w:val="20"/>
        </w:numPr>
        <w:tabs>
          <w:tab w:val="left" w:pos="26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Умение работать на уровне воспроизведения, затруднения при ответах на видоизменённые вопросы.</w:t>
      </w:r>
    </w:p>
    <w:p w:rsidR="00580DF4" w:rsidRPr="00580DF4" w:rsidRDefault="00580DF4" w:rsidP="00580DF4">
      <w:pPr>
        <w:widowControl w:val="0"/>
        <w:numPr>
          <w:ilvl w:val="0"/>
          <w:numId w:val="20"/>
        </w:numPr>
        <w:tabs>
          <w:tab w:val="left" w:pos="271"/>
        </w:tabs>
        <w:spacing w:after="0" w:line="240" w:lineRule="auto"/>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 xml:space="preserve">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p>
    <w:p w:rsidR="00580DF4" w:rsidRPr="00580DF4" w:rsidRDefault="00580DF4" w:rsidP="00580DF4">
      <w:pPr>
        <w:widowControl w:val="0"/>
        <w:tabs>
          <w:tab w:val="left" w:pos="271"/>
        </w:tabs>
        <w:spacing w:after="0" w:line="240" w:lineRule="auto"/>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 "2":</w:t>
      </w:r>
    </w:p>
    <w:p w:rsidR="00580DF4" w:rsidRPr="00580DF4" w:rsidRDefault="00580DF4" w:rsidP="00580DF4">
      <w:pPr>
        <w:widowControl w:val="0"/>
        <w:numPr>
          <w:ilvl w:val="0"/>
          <w:numId w:val="16"/>
        </w:numPr>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Знание и усвоение материала на уровне ниже минимальных требований программы, отдельные представления об изученном материале.</w:t>
      </w:r>
    </w:p>
    <w:p w:rsidR="00580DF4" w:rsidRPr="00580DF4" w:rsidRDefault="00580DF4" w:rsidP="00580DF4">
      <w:pPr>
        <w:widowControl w:val="0"/>
        <w:numPr>
          <w:ilvl w:val="0"/>
          <w:numId w:val="16"/>
        </w:numPr>
        <w:tabs>
          <w:tab w:val="left" w:pos="26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Отсутствие умений работать на уровне воспроизведения, затруднения при ответах на стандартные вопросы.</w:t>
      </w:r>
    </w:p>
    <w:p w:rsidR="00580DF4" w:rsidRPr="00580DF4" w:rsidRDefault="00580DF4" w:rsidP="00580DF4">
      <w:pPr>
        <w:widowControl w:val="0"/>
        <w:numPr>
          <w:ilvl w:val="0"/>
          <w:numId w:val="16"/>
        </w:numPr>
        <w:tabs>
          <w:tab w:val="left" w:pos="26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580DF4" w:rsidRPr="00580DF4" w:rsidRDefault="00580DF4" w:rsidP="00580DF4">
      <w:pPr>
        <w:widowControl w:val="0"/>
        <w:spacing w:after="0" w:line="240" w:lineRule="auto"/>
        <w:jc w:val="both"/>
        <w:rPr>
          <w:rFonts w:ascii="Times New Roman" w:eastAsia="Times New Roman" w:hAnsi="Times New Roman" w:cs="Times New Roman"/>
          <w:b/>
          <w:color w:val="000000"/>
          <w:sz w:val="24"/>
          <w:szCs w:val="24"/>
          <w:shd w:val="clear" w:color="auto" w:fill="FFFFFF"/>
        </w:rPr>
      </w:pPr>
    </w:p>
    <w:p w:rsidR="00580DF4" w:rsidRPr="00580DF4" w:rsidRDefault="00580DF4" w:rsidP="00580DF4">
      <w:pPr>
        <w:widowControl w:val="0"/>
        <w:spacing w:after="0" w:line="240" w:lineRule="auto"/>
        <w:jc w:val="both"/>
        <w:rPr>
          <w:rFonts w:ascii="Times New Roman" w:eastAsia="Times New Roman" w:hAnsi="Times New Roman" w:cs="Times New Roman"/>
          <w:b/>
          <w:sz w:val="24"/>
          <w:szCs w:val="24"/>
          <w:shd w:val="clear" w:color="auto" w:fill="FFFFFF"/>
        </w:rPr>
      </w:pPr>
      <w:r w:rsidRPr="00580DF4">
        <w:rPr>
          <w:rFonts w:ascii="Times New Roman" w:eastAsia="Times New Roman" w:hAnsi="Times New Roman" w:cs="Times New Roman"/>
          <w:b/>
          <w:color w:val="000000"/>
          <w:sz w:val="24"/>
          <w:szCs w:val="24"/>
          <w:shd w:val="clear" w:color="auto" w:fill="FFFFFF"/>
        </w:rPr>
        <w:t>Устный ответ.</w:t>
      </w:r>
    </w:p>
    <w:p w:rsidR="00580DF4" w:rsidRPr="00580DF4" w:rsidRDefault="00580DF4" w:rsidP="00580DF4">
      <w:pPr>
        <w:widowControl w:val="0"/>
        <w:spacing w:after="0" w:line="240" w:lineRule="auto"/>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 "5" ставится, если ученик:</w:t>
      </w:r>
    </w:p>
    <w:p w:rsidR="00580DF4" w:rsidRPr="00580DF4" w:rsidRDefault="00580DF4" w:rsidP="00580DF4">
      <w:pPr>
        <w:widowControl w:val="0"/>
        <w:numPr>
          <w:ilvl w:val="0"/>
          <w:numId w:val="17"/>
        </w:numPr>
        <w:tabs>
          <w:tab w:val="left" w:pos="264"/>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580DF4" w:rsidRPr="00580DF4" w:rsidRDefault="00580DF4" w:rsidP="00580DF4">
      <w:pPr>
        <w:widowControl w:val="0"/>
        <w:numPr>
          <w:ilvl w:val="0"/>
          <w:numId w:val="17"/>
        </w:numPr>
        <w:tabs>
          <w:tab w:val="left" w:pos="264"/>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sz w:val="24"/>
          <w:szCs w:val="24"/>
          <w:shd w:val="clear" w:color="auto" w:fill="FFFFFF"/>
        </w:rPr>
        <w:t>у</w:t>
      </w:r>
      <w:r w:rsidRPr="00580DF4">
        <w:rPr>
          <w:rFonts w:ascii="Times New Roman" w:eastAsia="Times New Roman" w:hAnsi="Times New Roman" w:cs="Times New Roman"/>
          <w:color w:val="000000"/>
          <w:sz w:val="24"/>
          <w:szCs w:val="24"/>
          <w:shd w:val="clear" w:color="auto" w:fill="FFFFFF"/>
        </w:rPr>
        <w:t>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580DF4" w:rsidRPr="00580DF4" w:rsidRDefault="00580DF4" w:rsidP="00580DF4">
      <w:pPr>
        <w:widowControl w:val="0"/>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80DF4" w:rsidRPr="00580DF4" w:rsidRDefault="00580DF4" w:rsidP="00580DF4">
      <w:pPr>
        <w:widowControl w:val="0"/>
        <w:spacing w:after="0" w:line="240" w:lineRule="auto"/>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Оценка"4"ставится, если:</w:t>
      </w:r>
    </w:p>
    <w:p w:rsidR="00580DF4" w:rsidRPr="00580DF4" w:rsidRDefault="00580DF4" w:rsidP="00580DF4">
      <w:pPr>
        <w:widowControl w:val="0"/>
        <w:numPr>
          <w:ilvl w:val="0"/>
          <w:numId w:val="14"/>
        </w:numPr>
        <w:tabs>
          <w:tab w:val="left" w:pos="273"/>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580DF4" w:rsidRPr="00580DF4" w:rsidRDefault="00580DF4" w:rsidP="00580DF4">
      <w:pPr>
        <w:widowControl w:val="0"/>
        <w:numPr>
          <w:ilvl w:val="0"/>
          <w:numId w:val="14"/>
        </w:numPr>
        <w:tabs>
          <w:tab w:val="left" w:pos="273"/>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580DF4" w:rsidRPr="00580DF4" w:rsidRDefault="00580DF4" w:rsidP="00580DF4">
      <w:pPr>
        <w:widowControl w:val="0"/>
        <w:numPr>
          <w:ilvl w:val="0"/>
          <w:numId w:val="14"/>
        </w:numPr>
        <w:tabs>
          <w:tab w:val="left" w:pos="274"/>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lastRenderedPageBreak/>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580DF4" w:rsidRPr="00580DF4" w:rsidRDefault="00580DF4" w:rsidP="00580DF4">
      <w:pPr>
        <w:widowControl w:val="0"/>
        <w:spacing w:after="0" w:line="240" w:lineRule="auto"/>
        <w:jc w:val="both"/>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Оценка"3 "ставится, если:</w:t>
      </w:r>
    </w:p>
    <w:p w:rsidR="00580DF4" w:rsidRPr="00580DF4" w:rsidRDefault="00580DF4" w:rsidP="00580DF4">
      <w:pPr>
        <w:widowControl w:val="0"/>
        <w:numPr>
          <w:ilvl w:val="0"/>
          <w:numId w:val="15"/>
        </w:numPr>
        <w:tabs>
          <w:tab w:val="left" w:pos="271"/>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580DF4" w:rsidRPr="00580DF4" w:rsidRDefault="00580DF4" w:rsidP="00580DF4">
      <w:pPr>
        <w:widowControl w:val="0"/>
        <w:numPr>
          <w:ilvl w:val="0"/>
          <w:numId w:val="15"/>
        </w:numPr>
        <w:tabs>
          <w:tab w:val="left" w:pos="26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материал излагает не систематизировано, фрагментарно, не всегда последовательно;</w:t>
      </w:r>
    </w:p>
    <w:p w:rsidR="00580DF4" w:rsidRPr="00580DF4" w:rsidRDefault="00580DF4" w:rsidP="00580DF4">
      <w:pPr>
        <w:widowControl w:val="0"/>
        <w:numPr>
          <w:ilvl w:val="0"/>
          <w:numId w:val="15"/>
        </w:numPr>
        <w:tabs>
          <w:tab w:val="left" w:pos="277"/>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показывает недостаточную сформированность отдельных знаний и умений; выводы и обобщения аргументирует слабо, допускает в них ошибки.</w:t>
      </w:r>
    </w:p>
    <w:p w:rsidR="00580DF4" w:rsidRPr="00580DF4" w:rsidRDefault="00580DF4" w:rsidP="00580DF4">
      <w:pPr>
        <w:widowControl w:val="0"/>
        <w:numPr>
          <w:ilvl w:val="0"/>
          <w:numId w:val="15"/>
        </w:numPr>
        <w:tabs>
          <w:tab w:val="left" w:pos="26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допустил ошибки и неточности в использовании научной терминологии, определения понятий дал недостаточно четкие;</w:t>
      </w:r>
    </w:p>
    <w:p w:rsidR="00580DF4" w:rsidRPr="00580DF4" w:rsidRDefault="00580DF4" w:rsidP="00580DF4">
      <w:pPr>
        <w:widowControl w:val="0"/>
        <w:numPr>
          <w:ilvl w:val="0"/>
          <w:numId w:val="15"/>
        </w:numPr>
        <w:tabs>
          <w:tab w:val="left" w:pos="271"/>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не использовал в качестве доказательства выводы и обобщения из наблюдений, фактов, опытов или допустил ошибки при их изложении;</w:t>
      </w:r>
    </w:p>
    <w:p w:rsidR="00580DF4" w:rsidRPr="00580DF4" w:rsidRDefault="00580DF4" w:rsidP="00580DF4">
      <w:pPr>
        <w:widowControl w:val="0"/>
        <w:numPr>
          <w:ilvl w:val="0"/>
          <w:numId w:val="15"/>
        </w:numPr>
        <w:tabs>
          <w:tab w:val="left" w:pos="271"/>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80DF4" w:rsidRPr="00580DF4" w:rsidRDefault="00580DF4" w:rsidP="00580DF4">
      <w:pPr>
        <w:widowControl w:val="0"/>
        <w:numPr>
          <w:ilvl w:val="0"/>
          <w:numId w:val="15"/>
        </w:numPr>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 xml:space="preserve">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580DF4" w:rsidRPr="00580DF4" w:rsidRDefault="00580DF4" w:rsidP="00580DF4">
      <w:pPr>
        <w:widowControl w:val="0"/>
        <w:numPr>
          <w:ilvl w:val="0"/>
          <w:numId w:val="15"/>
        </w:numPr>
        <w:spacing w:after="0" w:line="240" w:lineRule="auto"/>
        <w:rPr>
          <w:rFonts w:ascii="Times New Roman" w:eastAsia="Times New Roman" w:hAnsi="Times New Roman" w:cs="Times New Roman"/>
          <w:color w:val="000000"/>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 xml:space="preserve">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80DF4" w:rsidRPr="00580DF4" w:rsidRDefault="00580DF4" w:rsidP="00580DF4">
      <w:pPr>
        <w:widowControl w:val="0"/>
        <w:spacing w:after="0" w:line="240" w:lineRule="auto"/>
        <w:rPr>
          <w:rFonts w:ascii="Times New Roman" w:eastAsia="Times New Roman" w:hAnsi="Times New Roman" w:cs="Times New Roman"/>
          <w:i/>
          <w:sz w:val="24"/>
          <w:szCs w:val="24"/>
          <w:shd w:val="clear" w:color="auto" w:fill="FFFFFF"/>
        </w:rPr>
      </w:pPr>
      <w:r w:rsidRPr="00580DF4">
        <w:rPr>
          <w:rFonts w:ascii="Times New Roman" w:eastAsia="Times New Roman" w:hAnsi="Times New Roman" w:cs="Times New Roman"/>
          <w:i/>
          <w:color w:val="000000"/>
          <w:sz w:val="24"/>
          <w:szCs w:val="24"/>
          <w:shd w:val="clear" w:color="auto" w:fill="FFFFFF"/>
        </w:rPr>
        <w:t>Оценка"2"ставится, если:</w:t>
      </w:r>
    </w:p>
    <w:p w:rsidR="00580DF4" w:rsidRPr="00580DF4" w:rsidRDefault="00580DF4" w:rsidP="00580DF4">
      <w:pPr>
        <w:widowControl w:val="0"/>
        <w:numPr>
          <w:ilvl w:val="0"/>
          <w:numId w:val="21"/>
        </w:numPr>
        <w:tabs>
          <w:tab w:val="left" w:pos="248"/>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не усвоил и не раскрыл основное содержание материала;</w:t>
      </w:r>
    </w:p>
    <w:p w:rsidR="00580DF4" w:rsidRPr="00580DF4" w:rsidRDefault="00580DF4" w:rsidP="00580DF4">
      <w:pPr>
        <w:widowControl w:val="0"/>
        <w:numPr>
          <w:ilvl w:val="0"/>
          <w:numId w:val="21"/>
        </w:numPr>
        <w:tabs>
          <w:tab w:val="left" w:pos="271"/>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не делает выводов и обобщений;</w:t>
      </w:r>
    </w:p>
    <w:p w:rsidR="00580DF4" w:rsidRPr="00580DF4" w:rsidRDefault="00580DF4" w:rsidP="00580DF4">
      <w:pPr>
        <w:widowControl w:val="0"/>
        <w:numPr>
          <w:ilvl w:val="0"/>
          <w:numId w:val="21"/>
        </w:numPr>
        <w:tabs>
          <w:tab w:val="left" w:pos="274"/>
        </w:tabs>
        <w:spacing w:after="0" w:line="240" w:lineRule="auto"/>
        <w:jc w:val="both"/>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color w:val="000000"/>
          <w:sz w:val="24"/>
          <w:szCs w:val="24"/>
          <w:shd w:val="clear" w:color="auto" w:fill="FFFFFF"/>
        </w:rPr>
        <w:t>не знает и не понимает значительную или основную часть программного материала в пределах поставленных вопросов;</w:t>
      </w:r>
    </w:p>
    <w:p w:rsidR="00580DF4" w:rsidRPr="00580DF4" w:rsidRDefault="00580DF4" w:rsidP="00580DF4">
      <w:pPr>
        <w:widowControl w:val="0"/>
        <w:numPr>
          <w:ilvl w:val="0"/>
          <w:numId w:val="21"/>
        </w:numPr>
        <w:tabs>
          <w:tab w:val="left" w:pos="271"/>
        </w:tabs>
        <w:spacing w:after="0" w:line="240" w:lineRule="auto"/>
        <w:rPr>
          <w:rFonts w:ascii="Times New Roman" w:eastAsia="Times New Roman" w:hAnsi="Times New Roman" w:cs="Times New Roman"/>
          <w:sz w:val="24"/>
          <w:szCs w:val="24"/>
        </w:rPr>
      </w:pPr>
      <w:r w:rsidRPr="00580DF4">
        <w:rPr>
          <w:rFonts w:ascii="Times New Roman" w:eastAsia="Times New Roman" w:hAnsi="Times New Roman" w:cs="Times New Roman"/>
          <w:color w:val="000000"/>
          <w:sz w:val="24"/>
          <w:szCs w:val="24"/>
          <w:shd w:val="clear" w:color="auto" w:fill="FFFFFF"/>
        </w:rPr>
        <w:t>имеет слабо сформированные и неполные знания и не умеет применять их к решению конкретных вопросов и задач по образцу</w:t>
      </w:r>
    </w:p>
    <w:p w:rsidR="00580DF4" w:rsidRPr="00580DF4" w:rsidRDefault="00580DF4" w:rsidP="00580DF4">
      <w:pPr>
        <w:widowControl w:val="0"/>
        <w:numPr>
          <w:ilvl w:val="0"/>
          <w:numId w:val="21"/>
        </w:numPr>
        <w:tabs>
          <w:tab w:val="left" w:pos="271"/>
        </w:tabs>
        <w:spacing w:after="0" w:line="240" w:lineRule="auto"/>
        <w:rPr>
          <w:rFonts w:ascii="Times New Roman" w:eastAsia="Times New Roman" w:hAnsi="Times New Roman" w:cs="Times New Roman"/>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при ответе (на один вопрос) допускает более двух грубых ошибок, которые не может исправить даже при помощи учителя.</w:t>
      </w:r>
    </w:p>
    <w:p w:rsidR="00580DF4" w:rsidRPr="00580DF4" w:rsidRDefault="00580DF4" w:rsidP="00580DF4">
      <w:pPr>
        <w:widowControl w:val="0"/>
        <w:spacing w:after="0" w:line="240" w:lineRule="auto"/>
        <w:jc w:val="center"/>
        <w:rPr>
          <w:rFonts w:ascii="Times New Roman" w:eastAsia="Times New Roman" w:hAnsi="Times New Roman" w:cs="Times New Roman"/>
          <w:b/>
          <w:bCs/>
          <w:i/>
          <w:sz w:val="24"/>
          <w:szCs w:val="24"/>
          <w:shd w:val="clear" w:color="auto" w:fill="FFFFFF"/>
        </w:rPr>
      </w:pPr>
      <w:r w:rsidRPr="00580DF4">
        <w:rPr>
          <w:rFonts w:ascii="Times New Roman" w:eastAsia="Times New Roman" w:hAnsi="Times New Roman" w:cs="Times New Roman"/>
          <w:b/>
          <w:bCs/>
          <w:i/>
          <w:color w:val="000000"/>
          <w:sz w:val="24"/>
          <w:szCs w:val="24"/>
          <w:shd w:val="clear" w:color="auto" w:fill="FFFFFF"/>
        </w:rPr>
        <w:t>Примечание</w:t>
      </w:r>
    </w:p>
    <w:p w:rsidR="00580DF4" w:rsidRPr="00580DF4" w:rsidRDefault="00580DF4" w:rsidP="00580DF4">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80DF4" w:rsidRPr="00580DF4" w:rsidRDefault="00580DF4" w:rsidP="00580DF4">
      <w:pPr>
        <w:widowControl w:val="0"/>
        <w:spacing w:after="0" w:line="240" w:lineRule="auto"/>
        <w:jc w:val="both"/>
        <w:rPr>
          <w:rFonts w:ascii="Times New Roman" w:eastAsia="Times New Roman" w:hAnsi="Times New Roman" w:cs="Times New Roman"/>
          <w:bCs/>
          <w:sz w:val="24"/>
          <w:szCs w:val="24"/>
          <w:shd w:val="clear" w:color="auto" w:fill="FFFFFF"/>
        </w:rPr>
      </w:pPr>
    </w:p>
    <w:p w:rsidR="00580DF4" w:rsidRPr="00580DF4" w:rsidRDefault="00580DF4" w:rsidP="00580DF4">
      <w:pPr>
        <w:widowControl w:val="0"/>
        <w:spacing w:after="0" w:line="240" w:lineRule="auto"/>
        <w:jc w:val="both"/>
        <w:rPr>
          <w:rFonts w:ascii="Times New Roman" w:eastAsia="Times New Roman" w:hAnsi="Times New Roman" w:cs="Times New Roman"/>
          <w:b/>
          <w:bCs/>
          <w:sz w:val="24"/>
          <w:szCs w:val="24"/>
          <w:shd w:val="clear" w:color="auto" w:fill="FFFFFF"/>
        </w:rPr>
      </w:pPr>
      <w:r w:rsidRPr="00580DF4">
        <w:rPr>
          <w:rFonts w:ascii="Times New Roman" w:eastAsia="Times New Roman" w:hAnsi="Times New Roman" w:cs="Times New Roman"/>
          <w:b/>
          <w:bCs/>
          <w:color w:val="000000"/>
          <w:sz w:val="24"/>
          <w:szCs w:val="24"/>
          <w:shd w:val="clear" w:color="auto" w:fill="FFFFFF"/>
        </w:rPr>
        <w:t>Оценка самостоятельных письменных и контрольных работ.</w:t>
      </w:r>
    </w:p>
    <w:p w:rsidR="00580DF4" w:rsidRPr="00580DF4" w:rsidRDefault="00580DF4" w:rsidP="00580DF4">
      <w:pPr>
        <w:widowControl w:val="0"/>
        <w:spacing w:after="0" w:line="240" w:lineRule="auto"/>
        <w:jc w:val="both"/>
        <w:rPr>
          <w:rFonts w:ascii="Times New Roman" w:eastAsia="Times New Roman" w:hAnsi="Times New Roman" w:cs="Times New Roman"/>
          <w:bCs/>
          <w:i/>
          <w:sz w:val="24"/>
          <w:szCs w:val="24"/>
          <w:shd w:val="clear" w:color="auto" w:fill="FFFFFF"/>
        </w:rPr>
      </w:pPr>
      <w:r w:rsidRPr="00580DF4">
        <w:rPr>
          <w:rFonts w:ascii="Times New Roman" w:eastAsia="Times New Roman" w:hAnsi="Times New Roman" w:cs="Times New Roman"/>
          <w:bCs/>
          <w:i/>
          <w:color w:val="000000"/>
          <w:sz w:val="24"/>
          <w:szCs w:val="24"/>
          <w:shd w:val="clear" w:color="auto" w:fill="FFFFFF"/>
        </w:rPr>
        <w:t>Оценка "5" ставится, если ученик:</w:t>
      </w:r>
    </w:p>
    <w:p w:rsidR="00580DF4" w:rsidRPr="00580DF4" w:rsidRDefault="00580DF4" w:rsidP="00580DF4">
      <w:pPr>
        <w:widowControl w:val="0"/>
        <w:numPr>
          <w:ilvl w:val="0"/>
          <w:numId w:val="25"/>
        </w:numPr>
        <w:tabs>
          <w:tab w:val="left" w:pos="323"/>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выполнил работу без ошибок и недочетов;</w:t>
      </w:r>
    </w:p>
    <w:p w:rsidR="00580DF4" w:rsidRPr="00580DF4" w:rsidRDefault="00580DF4" w:rsidP="00580DF4">
      <w:pPr>
        <w:widowControl w:val="0"/>
        <w:numPr>
          <w:ilvl w:val="0"/>
          <w:numId w:val="25"/>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допустил не более одного недочета.</w:t>
      </w:r>
    </w:p>
    <w:p w:rsidR="00580DF4" w:rsidRPr="00580DF4" w:rsidRDefault="00580DF4" w:rsidP="00580DF4">
      <w:pPr>
        <w:widowControl w:val="0"/>
        <w:spacing w:after="0" w:line="240" w:lineRule="auto"/>
        <w:rPr>
          <w:rFonts w:ascii="Times New Roman" w:eastAsia="Times New Roman" w:hAnsi="Times New Roman" w:cs="Times New Roman"/>
          <w:bCs/>
          <w:i/>
          <w:sz w:val="24"/>
          <w:szCs w:val="24"/>
          <w:shd w:val="clear" w:color="auto" w:fill="FFFFFF"/>
        </w:rPr>
      </w:pPr>
      <w:r w:rsidRPr="00580DF4">
        <w:rPr>
          <w:rFonts w:ascii="Times New Roman" w:eastAsia="Times New Roman" w:hAnsi="Times New Roman" w:cs="Times New Roman"/>
          <w:bCs/>
          <w:i/>
          <w:color w:val="000000"/>
          <w:sz w:val="24"/>
          <w:szCs w:val="24"/>
          <w:shd w:val="clear" w:color="auto" w:fill="FFFFFF"/>
        </w:rPr>
        <w:t>Оценка "4" ставится, если ученик выполнил работу полностью, но допустил в ней:</w:t>
      </w:r>
    </w:p>
    <w:p w:rsidR="00580DF4" w:rsidRPr="00580DF4" w:rsidRDefault="00580DF4" w:rsidP="00580DF4">
      <w:pPr>
        <w:widowControl w:val="0"/>
        <w:numPr>
          <w:ilvl w:val="0"/>
          <w:numId w:val="22"/>
        </w:numPr>
        <w:tabs>
          <w:tab w:val="left" w:pos="323"/>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не более одной негрубой ошибки и одного недочета;</w:t>
      </w:r>
    </w:p>
    <w:p w:rsidR="00580DF4" w:rsidRPr="00580DF4" w:rsidRDefault="00580DF4" w:rsidP="00580DF4">
      <w:pPr>
        <w:widowControl w:val="0"/>
        <w:numPr>
          <w:ilvl w:val="0"/>
          <w:numId w:val="22"/>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или не более двух недочетов.</w:t>
      </w:r>
    </w:p>
    <w:p w:rsidR="00580DF4" w:rsidRPr="00580DF4" w:rsidRDefault="00580DF4" w:rsidP="00580DF4">
      <w:pPr>
        <w:widowControl w:val="0"/>
        <w:spacing w:after="0" w:line="240" w:lineRule="auto"/>
        <w:rPr>
          <w:rFonts w:ascii="Times New Roman" w:eastAsia="Times New Roman" w:hAnsi="Times New Roman" w:cs="Times New Roman"/>
          <w:bCs/>
          <w:i/>
          <w:sz w:val="24"/>
          <w:szCs w:val="24"/>
          <w:shd w:val="clear" w:color="auto" w:fill="FFFFFF"/>
        </w:rPr>
      </w:pPr>
      <w:r w:rsidRPr="00580DF4">
        <w:rPr>
          <w:rFonts w:ascii="Times New Roman" w:eastAsia="Times New Roman" w:hAnsi="Times New Roman" w:cs="Times New Roman"/>
          <w:bCs/>
          <w:i/>
          <w:color w:val="000000"/>
          <w:sz w:val="24"/>
          <w:szCs w:val="24"/>
          <w:shd w:val="clear" w:color="auto" w:fill="FFFFFF"/>
        </w:rPr>
        <w:t>Оценка "3" ставится, если ученик правильно выполнил не менее половины работы или допустил:</w:t>
      </w:r>
    </w:p>
    <w:p w:rsidR="00580DF4" w:rsidRPr="00580DF4" w:rsidRDefault="00580DF4" w:rsidP="00580DF4">
      <w:pPr>
        <w:widowControl w:val="0"/>
        <w:numPr>
          <w:ilvl w:val="0"/>
          <w:numId w:val="23"/>
        </w:numPr>
        <w:tabs>
          <w:tab w:val="left" w:pos="323"/>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не более двух грубых ошибок;</w:t>
      </w:r>
    </w:p>
    <w:p w:rsidR="00580DF4" w:rsidRPr="00580DF4" w:rsidRDefault="00580DF4" w:rsidP="00580DF4">
      <w:pPr>
        <w:widowControl w:val="0"/>
        <w:numPr>
          <w:ilvl w:val="0"/>
          <w:numId w:val="23"/>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или не более одной грубой и одной негрубой ошибки и одного недочета;</w:t>
      </w:r>
    </w:p>
    <w:p w:rsidR="00580DF4" w:rsidRPr="00580DF4" w:rsidRDefault="00580DF4" w:rsidP="00580DF4">
      <w:pPr>
        <w:widowControl w:val="0"/>
        <w:numPr>
          <w:ilvl w:val="0"/>
          <w:numId w:val="23"/>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или не более двух-трех негрубых ошибок;</w:t>
      </w:r>
    </w:p>
    <w:p w:rsidR="00580DF4" w:rsidRPr="00580DF4" w:rsidRDefault="00580DF4" w:rsidP="00580DF4">
      <w:pPr>
        <w:widowControl w:val="0"/>
        <w:numPr>
          <w:ilvl w:val="0"/>
          <w:numId w:val="23"/>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или одной негрубой ошибки и трех недочетов;</w:t>
      </w:r>
    </w:p>
    <w:p w:rsidR="00580DF4" w:rsidRPr="00580DF4" w:rsidRDefault="00580DF4" w:rsidP="00580DF4">
      <w:pPr>
        <w:widowControl w:val="0"/>
        <w:numPr>
          <w:ilvl w:val="0"/>
          <w:numId w:val="23"/>
        </w:numPr>
        <w:tabs>
          <w:tab w:val="left" w:pos="346"/>
        </w:tabs>
        <w:spacing w:after="0" w:line="240" w:lineRule="auto"/>
        <w:rPr>
          <w:rFonts w:ascii="Times New Roman" w:eastAsia="Times New Roman" w:hAnsi="Times New Roman" w:cs="Times New Roman"/>
          <w:bCs/>
          <w:sz w:val="24"/>
          <w:szCs w:val="24"/>
        </w:rPr>
      </w:pPr>
      <w:r w:rsidRPr="00580DF4">
        <w:rPr>
          <w:rFonts w:ascii="Times New Roman" w:eastAsia="Times New Roman" w:hAnsi="Times New Roman" w:cs="Times New Roman"/>
          <w:bCs/>
          <w:color w:val="000000"/>
          <w:sz w:val="24"/>
          <w:szCs w:val="24"/>
          <w:shd w:val="clear" w:color="auto" w:fill="FFFFFF"/>
        </w:rPr>
        <w:t xml:space="preserve">или при отсутствии ошибок, но при наличии четырех-пяти недочетов. </w:t>
      </w:r>
    </w:p>
    <w:p w:rsidR="00580DF4" w:rsidRPr="00580DF4" w:rsidRDefault="00580DF4" w:rsidP="00580DF4">
      <w:pPr>
        <w:widowControl w:val="0"/>
        <w:tabs>
          <w:tab w:val="left" w:pos="346"/>
        </w:tabs>
        <w:spacing w:after="0" w:line="240" w:lineRule="auto"/>
        <w:rPr>
          <w:rFonts w:ascii="Times New Roman" w:eastAsia="Times New Roman" w:hAnsi="Times New Roman" w:cs="Times New Roman"/>
          <w:bCs/>
          <w:i/>
          <w:sz w:val="24"/>
          <w:szCs w:val="24"/>
          <w:shd w:val="clear" w:color="auto" w:fill="FFFFFF"/>
        </w:rPr>
      </w:pPr>
      <w:r w:rsidRPr="00580DF4">
        <w:rPr>
          <w:rFonts w:ascii="Times New Roman" w:eastAsia="Times New Roman" w:hAnsi="Times New Roman" w:cs="Times New Roman"/>
          <w:bCs/>
          <w:i/>
          <w:color w:val="000000"/>
          <w:sz w:val="24"/>
          <w:szCs w:val="24"/>
          <w:shd w:val="clear" w:color="auto" w:fill="FFFFFF"/>
        </w:rPr>
        <w:t>Оценка "2" ставится, если ученик:</w:t>
      </w:r>
    </w:p>
    <w:p w:rsidR="00580DF4" w:rsidRPr="00580DF4" w:rsidRDefault="00580DF4" w:rsidP="00580DF4">
      <w:pPr>
        <w:widowControl w:val="0"/>
        <w:numPr>
          <w:ilvl w:val="0"/>
          <w:numId w:val="24"/>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t>допустил число ошибок и недочетов превосходящее норму, при которой может быть выставлена оценка "3";</w:t>
      </w:r>
    </w:p>
    <w:p w:rsidR="00580DF4" w:rsidRPr="00580DF4" w:rsidRDefault="00580DF4" w:rsidP="00580DF4">
      <w:pPr>
        <w:widowControl w:val="0"/>
        <w:numPr>
          <w:ilvl w:val="0"/>
          <w:numId w:val="24"/>
        </w:numPr>
        <w:tabs>
          <w:tab w:val="left" w:pos="346"/>
        </w:tabs>
        <w:spacing w:after="0" w:line="240" w:lineRule="auto"/>
        <w:jc w:val="both"/>
        <w:rPr>
          <w:rFonts w:ascii="Times New Roman" w:eastAsia="Times New Roman" w:hAnsi="Times New Roman" w:cs="Times New Roman"/>
          <w:bCs/>
          <w:sz w:val="24"/>
          <w:szCs w:val="24"/>
          <w:shd w:val="clear" w:color="auto" w:fill="FFFFFF"/>
        </w:rPr>
      </w:pPr>
      <w:r w:rsidRPr="00580DF4">
        <w:rPr>
          <w:rFonts w:ascii="Times New Roman" w:eastAsia="Times New Roman" w:hAnsi="Times New Roman" w:cs="Times New Roman"/>
          <w:bCs/>
          <w:color w:val="000000"/>
          <w:sz w:val="24"/>
          <w:szCs w:val="24"/>
          <w:shd w:val="clear" w:color="auto" w:fill="FFFFFF"/>
        </w:rPr>
        <w:lastRenderedPageBreak/>
        <w:t>или если правильно выполнил менее половины работы.</w:t>
      </w:r>
    </w:p>
    <w:p w:rsidR="00580DF4" w:rsidRPr="00580DF4" w:rsidRDefault="00580DF4" w:rsidP="00580DF4">
      <w:pPr>
        <w:widowControl w:val="0"/>
        <w:spacing w:after="0" w:line="240" w:lineRule="auto"/>
        <w:jc w:val="center"/>
        <w:rPr>
          <w:rFonts w:ascii="Times New Roman" w:eastAsia="Arial Unicode MS" w:hAnsi="Times New Roman" w:cs="Times New Roman"/>
          <w:b/>
          <w:i/>
          <w:sz w:val="24"/>
          <w:szCs w:val="24"/>
          <w:u w:val="single"/>
        </w:rPr>
      </w:pPr>
      <w:r w:rsidRPr="00CD5244">
        <w:rPr>
          <w:rFonts w:ascii="Times New Roman" w:eastAsia="Arial Unicode MS" w:hAnsi="Times New Roman" w:cs="Times New Roman"/>
          <w:b/>
          <w:i/>
          <w:color w:val="000000"/>
          <w:sz w:val="24"/>
          <w:szCs w:val="24"/>
          <w:u w:val="single"/>
          <w:shd w:val="clear" w:color="auto" w:fill="FFFFFF"/>
        </w:rPr>
        <w:t>Примечание</w:t>
      </w:r>
    </w:p>
    <w:p w:rsidR="00580DF4" w:rsidRPr="00580DF4" w:rsidRDefault="00580DF4" w:rsidP="00580DF4">
      <w:pPr>
        <w:widowControl w:val="0"/>
        <w:numPr>
          <w:ilvl w:val="0"/>
          <w:numId w:val="14"/>
        </w:numPr>
        <w:tabs>
          <w:tab w:val="left" w:pos="317"/>
        </w:tabs>
        <w:spacing w:after="0" w:line="240" w:lineRule="auto"/>
        <w:jc w:val="both"/>
        <w:rPr>
          <w:rFonts w:ascii="Times New Roman" w:eastAsia="Arial Unicode MS" w:hAnsi="Times New Roman" w:cs="Times New Roman"/>
          <w:sz w:val="24"/>
          <w:szCs w:val="24"/>
          <w:u w:val="single"/>
        </w:rPr>
      </w:pPr>
      <w:r w:rsidRPr="00CD5244">
        <w:rPr>
          <w:rFonts w:ascii="Times New Roman" w:eastAsia="Arial Unicode MS" w:hAnsi="Times New Roman" w:cs="Times New Roman"/>
          <w:color w:val="000000"/>
          <w:sz w:val="24"/>
          <w:szCs w:val="24"/>
          <w:u w:val="single"/>
          <w:shd w:val="clear" w:color="auto" w:fill="FFFFFF"/>
        </w:rPr>
        <w:t>Учитель имеет право поставить ученику оценку выше той, которая предусмотрена нормами, если учеником оригинально выполнена работа.</w:t>
      </w:r>
    </w:p>
    <w:p w:rsidR="00580DF4" w:rsidRPr="00580DF4" w:rsidRDefault="00580DF4" w:rsidP="00580DF4">
      <w:pPr>
        <w:widowControl w:val="0"/>
        <w:numPr>
          <w:ilvl w:val="0"/>
          <w:numId w:val="14"/>
        </w:numPr>
        <w:tabs>
          <w:tab w:val="left" w:pos="317"/>
        </w:tabs>
        <w:spacing w:after="0" w:line="240" w:lineRule="auto"/>
        <w:jc w:val="both"/>
        <w:rPr>
          <w:rFonts w:ascii="Times New Roman" w:eastAsia="Arial Unicode MS" w:hAnsi="Times New Roman" w:cs="Times New Roman"/>
          <w:sz w:val="24"/>
          <w:szCs w:val="24"/>
          <w:u w:val="single"/>
        </w:rPr>
      </w:pPr>
      <w:r w:rsidRPr="00CD5244">
        <w:rPr>
          <w:rFonts w:ascii="Times New Roman" w:eastAsia="Arial Unicode MS" w:hAnsi="Times New Roman" w:cs="Times New Roman"/>
          <w:color w:val="000000"/>
          <w:sz w:val="24"/>
          <w:szCs w:val="24"/>
          <w:u w:val="single"/>
          <w:shd w:val="clear" w:color="auto" w:fill="FFFFFF"/>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580DF4" w:rsidRPr="00580DF4" w:rsidRDefault="00580DF4" w:rsidP="00580DF4">
      <w:pPr>
        <w:spacing w:after="0" w:line="240" w:lineRule="auto"/>
        <w:jc w:val="both"/>
        <w:rPr>
          <w:rFonts w:ascii="Times New Roman" w:eastAsia="Times New Roman" w:hAnsi="Times New Roman" w:cs="Times New Roman"/>
          <w:b/>
          <w:sz w:val="28"/>
          <w:szCs w:val="28"/>
        </w:rPr>
      </w:pPr>
    </w:p>
    <w:p w:rsidR="00580DF4" w:rsidRPr="00580DF4" w:rsidRDefault="00580DF4" w:rsidP="00580DF4">
      <w:pPr>
        <w:spacing w:after="0" w:line="240" w:lineRule="auto"/>
        <w:jc w:val="center"/>
        <w:rPr>
          <w:rFonts w:ascii="Times New Roman" w:eastAsia="Times New Roman" w:hAnsi="Times New Roman" w:cs="Times New Roman"/>
          <w:b/>
          <w:sz w:val="32"/>
          <w:szCs w:val="32"/>
        </w:rPr>
      </w:pPr>
    </w:p>
    <w:p w:rsidR="00580DF4" w:rsidRPr="00580DF4" w:rsidRDefault="00580DF4" w:rsidP="00580DF4">
      <w:pPr>
        <w:spacing w:after="0" w:line="240" w:lineRule="auto"/>
        <w:jc w:val="center"/>
        <w:rPr>
          <w:rFonts w:ascii="Times New Roman" w:eastAsia="Times New Roman" w:hAnsi="Times New Roman" w:cs="Times New Roman"/>
          <w:b/>
          <w:sz w:val="32"/>
          <w:szCs w:val="32"/>
        </w:rPr>
      </w:pPr>
      <w:r w:rsidRPr="00580DF4">
        <w:rPr>
          <w:rFonts w:ascii="Times New Roman" w:eastAsia="Times New Roman" w:hAnsi="Times New Roman" w:cs="Times New Roman"/>
          <w:b/>
          <w:sz w:val="32"/>
          <w:szCs w:val="32"/>
        </w:rPr>
        <w:t>Учебно-методический комплект</w:t>
      </w:r>
    </w:p>
    <w:p w:rsidR="00580DF4" w:rsidRPr="00580DF4" w:rsidRDefault="00580DF4" w:rsidP="00580DF4">
      <w:pPr>
        <w:spacing w:after="0" w:line="240" w:lineRule="auto"/>
        <w:jc w:val="both"/>
        <w:rPr>
          <w:rFonts w:ascii="Times New Roman" w:eastAsia="Times New Roman" w:hAnsi="Times New Roman" w:cs="Times New Roman"/>
          <w:b/>
          <w:sz w:val="28"/>
          <w:szCs w:val="28"/>
        </w:rPr>
      </w:pP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А.Г.Мордкович« Алгебра 9», учебник.2007</w:t>
      </w: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А.Г.Мордкович, Е.Е.Тульчинская, Т.Н.Мишустина« Алгебра 9», задачник.2007</w:t>
      </w: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Ю.П.Дудницин, Е.Е.Тульчинская« Алгебра 9», контрольные работы.2008</w:t>
      </w: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Л.А. Александрова Алгебра. Самостоятельные работы для 9 класса. 2007</w:t>
      </w: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А.Г.Мордкович, Е.Е.Тульчинская« Алгебра 9», тесты.</w:t>
      </w: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А.Г.Мордкович« Алгебра 7-9», методическое пособие для учителя.</w:t>
      </w:r>
    </w:p>
    <w:p w:rsidR="00580DF4" w:rsidRPr="00580DF4" w:rsidRDefault="00580DF4" w:rsidP="00580DF4">
      <w:pPr>
        <w:numPr>
          <w:ilvl w:val="0"/>
          <w:numId w:val="26"/>
        </w:numPr>
        <w:suppressAutoHyphens/>
        <w:spacing w:after="0" w:line="240" w:lineRule="auto"/>
        <w:jc w:val="both"/>
        <w:rPr>
          <w:rFonts w:ascii="Times New Roman" w:eastAsia="Times New Roman" w:hAnsi="Times New Roman" w:cs="Times New Roman"/>
          <w:sz w:val="24"/>
          <w:szCs w:val="24"/>
        </w:rPr>
      </w:pPr>
      <w:r w:rsidRPr="00580DF4">
        <w:rPr>
          <w:rFonts w:ascii="Times New Roman" w:eastAsia="Times New Roman" w:hAnsi="Times New Roman" w:cs="Times New Roman"/>
          <w:sz w:val="24"/>
          <w:szCs w:val="24"/>
        </w:rPr>
        <w:t>А.Г.Мордкович, П.В.Семёнов События. Вероятности. Статистическая обработка данных: Доп. Параграфы к курсу алгебры 7-9 кл. общеобраз. учреждений. – М.; Мнемозина, 2003</w:t>
      </w:r>
    </w:p>
    <w:p w:rsidR="00E16B6A" w:rsidRPr="00E16B6A" w:rsidRDefault="00E16B6A" w:rsidP="00E16B6A">
      <w:pPr>
        <w:widowControl w:val="0"/>
        <w:spacing w:before="120" w:after="0" w:line="240" w:lineRule="auto"/>
        <w:jc w:val="both"/>
        <w:rPr>
          <w:rFonts w:ascii="Times New Roman" w:eastAsia="Times New Roman" w:hAnsi="Times New Roman" w:cs="Times New Roman"/>
          <w:color w:val="000000"/>
          <w:sz w:val="24"/>
          <w:szCs w:val="24"/>
        </w:rPr>
      </w:pPr>
    </w:p>
    <w:p w:rsidR="00CE3B47" w:rsidRPr="0033169A" w:rsidRDefault="00CE3B47" w:rsidP="00CE3B47">
      <w:pPr>
        <w:widowControl w:val="0"/>
        <w:jc w:val="both"/>
        <w:rPr>
          <w:rFonts w:ascii="Times New Roman" w:eastAsia="Times New Roman" w:hAnsi="Times New Roman" w:cs="Times New Roman"/>
          <w:sz w:val="24"/>
          <w:szCs w:val="24"/>
        </w:rPr>
      </w:pPr>
    </w:p>
    <w:p w:rsidR="00CE3B47" w:rsidRPr="00CD5244" w:rsidRDefault="00CD5244" w:rsidP="00CE3B4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pacing w:val="6"/>
          <w:sz w:val="24"/>
          <w:szCs w:val="24"/>
        </w:rPr>
        <w:t>Элементы содержания курса</w:t>
      </w:r>
      <w:r w:rsidR="00CE3B47" w:rsidRPr="00CD5244">
        <w:rPr>
          <w:rFonts w:ascii="Times New Roman" w:eastAsia="Times New Roman" w:hAnsi="Times New Roman" w:cs="Times New Roman"/>
          <w:b/>
          <w:bCs/>
          <w:color w:val="000000"/>
          <w:spacing w:val="6"/>
          <w:sz w:val="24"/>
          <w:szCs w:val="24"/>
        </w:rPr>
        <w:t>.</w:t>
      </w:r>
    </w:p>
    <w:p w:rsidR="00CE3B47" w:rsidRPr="0033169A" w:rsidRDefault="00CE3B47" w:rsidP="00CE3B47">
      <w:pPr>
        <w:ind w:left="284" w:right="414"/>
        <w:jc w:val="center"/>
        <w:rPr>
          <w:rFonts w:ascii="Times New Roman" w:hAnsi="Times New Roman" w:cs="Times New Roman"/>
          <w:i/>
          <w:sz w:val="24"/>
          <w:szCs w:val="24"/>
          <w:u w:val="single"/>
        </w:rPr>
      </w:pPr>
      <w:r w:rsidRPr="0033169A">
        <w:rPr>
          <w:rFonts w:ascii="Times New Roman" w:hAnsi="Times New Roman" w:cs="Times New Roman"/>
          <w:i/>
          <w:sz w:val="24"/>
          <w:szCs w:val="24"/>
          <w:u w:val="single"/>
        </w:rPr>
        <w:t>1.Рациональные неравенства и их системы (1</w:t>
      </w:r>
      <w:r w:rsidR="007B1254">
        <w:rPr>
          <w:rFonts w:ascii="Times New Roman" w:hAnsi="Times New Roman" w:cs="Times New Roman"/>
          <w:i/>
          <w:sz w:val="24"/>
          <w:szCs w:val="24"/>
          <w:u w:val="single"/>
        </w:rPr>
        <w:t>8</w:t>
      </w:r>
      <w:r w:rsidRPr="0033169A">
        <w:rPr>
          <w:rFonts w:ascii="Times New Roman" w:hAnsi="Times New Roman" w:cs="Times New Roman"/>
          <w:i/>
          <w:sz w:val="24"/>
          <w:szCs w:val="24"/>
          <w:u w:val="single"/>
        </w:rPr>
        <w:t>ч)</w:t>
      </w:r>
    </w:p>
    <w:p w:rsidR="00CE3B47" w:rsidRPr="0033169A" w:rsidRDefault="00CE3B47" w:rsidP="00CE3B47">
      <w:pPr>
        <w:tabs>
          <w:tab w:val="left" w:pos="1845"/>
        </w:tabs>
        <w:autoSpaceDE w:val="0"/>
        <w:autoSpaceDN w:val="0"/>
        <w:adjustRightInd w:val="0"/>
        <w:spacing w:line="240" w:lineRule="auto"/>
        <w:ind w:left="284" w:right="414"/>
        <w:jc w:val="both"/>
        <w:rPr>
          <w:rFonts w:ascii="Times New Roman" w:hAnsi="Times New Roman" w:cs="Times New Roman"/>
          <w:bCs/>
          <w:iCs/>
          <w:sz w:val="24"/>
          <w:szCs w:val="24"/>
        </w:rPr>
      </w:pPr>
      <w:r w:rsidRPr="0033169A">
        <w:rPr>
          <w:rFonts w:ascii="Times New Roman" w:hAnsi="Times New Roman" w:cs="Times New Roman"/>
          <w:bCs/>
          <w:iCs/>
          <w:sz w:val="24"/>
          <w:szCs w:val="24"/>
        </w:rPr>
        <w:t xml:space="preserve">Основная цель: </w:t>
      </w:r>
    </w:p>
    <w:p w:rsidR="00CE3B47" w:rsidRPr="0033169A" w:rsidRDefault="00CE3B47" w:rsidP="00CE3B47">
      <w:pPr>
        <w:tabs>
          <w:tab w:val="left" w:pos="1845"/>
        </w:tabs>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Cs/>
          <w:sz w:val="24"/>
          <w:szCs w:val="24"/>
        </w:rPr>
        <w:t>– формирование представлений</w:t>
      </w:r>
      <w:r w:rsidRPr="0033169A">
        <w:rPr>
          <w:rFonts w:ascii="Times New Roman" w:hAnsi="Times New Roman" w:cs="Times New Roman"/>
          <w:sz w:val="24"/>
          <w:szCs w:val="24"/>
        </w:rPr>
        <w:t xml:space="preserve"> о частном и общем решении рациональных неравенств и их систем, о неравенствах с модулями, о равносильности неравенств;</w:t>
      </w:r>
    </w:p>
    <w:p w:rsidR="00CE3B47" w:rsidRPr="0033169A" w:rsidRDefault="00CE3B47" w:rsidP="00CE3B47">
      <w:pPr>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
          <w:bCs/>
          <w:sz w:val="24"/>
          <w:szCs w:val="24"/>
        </w:rPr>
        <w:t xml:space="preserve">– </w:t>
      </w:r>
      <w:r w:rsidRPr="0033169A">
        <w:rPr>
          <w:rFonts w:ascii="Times New Roman" w:hAnsi="Times New Roman" w:cs="Times New Roman"/>
          <w:bCs/>
          <w:sz w:val="24"/>
          <w:szCs w:val="24"/>
        </w:rPr>
        <w:t>овладение умением</w:t>
      </w:r>
      <w:r w:rsidRPr="0033169A">
        <w:rPr>
          <w:rFonts w:ascii="Times New Roman" w:hAnsi="Times New Roman" w:cs="Times New Roman"/>
          <w:sz w:val="24"/>
          <w:szCs w:val="24"/>
        </w:rPr>
        <w:t xml:space="preserve"> совершать равносильные преобразования, решать неравенства методом интервалов;</w:t>
      </w:r>
    </w:p>
    <w:p w:rsidR="00CE3B47" w:rsidRPr="0033169A" w:rsidRDefault="00CE3B47" w:rsidP="00CE3B47">
      <w:pPr>
        <w:tabs>
          <w:tab w:val="right" w:leader="underscore" w:pos="9645"/>
        </w:tabs>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Cs/>
          <w:sz w:val="24"/>
          <w:szCs w:val="24"/>
        </w:rPr>
        <w:t>– расширение и обобщение</w:t>
      </w:r>
      <w:r w:rsidRPr="0033169A">
        <w:rPr>
          <w:rFonts w:ascii="Times New Roman" w:hAnsi="Times New Roman" w:cs="Times New Roman"/>
          <w:sz w:val="24"/>
          <w:szCs w:val="24"/>
        </w:rPr>
        <w:t xml:space="preserve"> сведений о рациональных неравенствах и способах их решения: метод интервалов, метод замены переменной.</w:t>
      </w:r>
    </w:p>
    <w:p w:rsidR="00CE3B47" w:rsidRPr="0033169A" w:rsidRDefault="00CE3B47" w:rsidP="00CE3B47">
      <w:pPr>
        <w:spacing w:after="0" w:line="240" w:lineRule="auto"/>
        <w:ind w:right="414"/>
        <w:jc w:val="both"/>
        <w:rPr>
          <w:rFonts w:ascii="Times New Roman" w:hAnsi="Times New Roman" w:cs="Times New Roman"/>
          <w:sz w:val="24"/>
          <w:szCs w:val="24"/>
        </w:rPr>
      </w:pPr>
      <w:r w:rsidRPr="0033169A">
        <w:rPr>
          <w:rFonts w:ascii="Times New Roman" w:hAnsi="Times New Roman" w:cs="Times New Roman"/>
          <w:sz w:val="24"/>
          <w:szCs w:val="24"/>
        </w:rPr>
        <w:t xml:space="preserve">      Линейное и квадратное неравенство с одной переменной, частное и общее решение, равносильность, равносильные преобразования, метод интервалов.Рациональные неравенства с одной переменной, метод интервалов, кривая знаков, нестрогие и строгие  неравенства.Множества, операции над множествами.Системы линейных неравенств, частное и общее решение системы неравенств, пересечение и объединение множеств.</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Контрольных работ-1</w:t>
      </w:r>
    </w:p>
    <w:p w:rsidR="00CE3B47" w:rsidRPr="0033169A" w:rsidRDefault="00CE3B47" w:rsidP="00CE3B47">
      <w:pPr>
        <w:pStyle w:val="aa"/>
        <w:ind w:left="567"/>
        <w:jc w:val="center"/>
        <w:rPr>
          <w:rFonts w:ascii="Times New Roman" w:hAnsi="Times New Roman" w:cs="Times New Roman"/>
          <w:i/>
          <w:sz w:val="24"/>
          <w:szCs w:val="24"/>
          <w:u w:val="single"/>
        </w:rPr>
      </w:pPr>
      <w:r w:rsidRPr="0033169A">
        <w:rPr>
          <w:rFonts w:ascii="Times New Roman" w:hAnsi="Times New Roman" w:cs="Times New Roman"/>
          <w:i/>
          <w:sz w:val="24"/>
          <w:szCs w:val="24"/>
          <w:u w:val="single"/>
        </w:rPr>
        <w:t>2.Введение в геометрию (2ч)</w:t>
      </w:r>
    </w:p>
    <w:p w:rsidR="00CE3B47" w:rsidRPr="0033169A" w:rsidRDefault="00CE3B47" w:rsidP="00CE3B47">
      <w:pPr>
        <w:pStyle w:val="aa"/>
        <w:ind w:left="567"/>
        <w:jc w:val="center"/>
        <w:rPr>
          <w:rFonts w:ascii="Times New Roman" w:hAnsi="Times New Roman" w:cs="Times New Roman"/>
          <w:i/>
          <w:sz w:val="24"/>
          <w:szCs w:val="24"/>
          <w:u w:val="single"/>
        </w:rPr>
      </w:pPr>
    </w:p>
    <w:p w:rsidR="00CE3B47" w:rsidRPr="0033169A" w:rsidRDefault="00CE3B47" w:rsidP="00CE3B47">
      <w:pPr>
        <w:pStyle w:val="aa"/>
        <w:ind w:left="567"/>
        <w:rPr>
          <w:rFonts w:ascii="Times New Roman" w:hAnsi="Times New Roman" w:cs="Times New Roman"/>
          <w:sz w:val="24"/>
          <w:szCs w:val="24"/>
        </w:rPr>
      </w:pPr>
      <w:r w:rsidRPr="0033169A">
        <w:rPr>
          <w:rFonts w:ascii="Times New Roman" w:hAnsi="Times New Roman" w:cs="Times New Roman"/>
          <w:sz w:val="24"/>
          <w:szCs w:val="24"/>
        </w:rPr>
        <w:t>Свойства треугольников и четырехугольников.</w:t>
      </w:r>
    </w:p>
    <w:p w:rsidR="00CE3B47" w:rsidRPr="0033169A" w:rsidRDefault="00CE3B47" w:rsidP="00CE3B47">
      <w:pPr>
        <w:pStyle w:val="aa"/>
        <w:ind w:left="567"/>
        <w:rPr>
          <w:rFonts w:ascii="Times New Roman" w:hAnsi="Times New Roman" w:cs="Times New Roman"/>
          <w:sz w:val="24"/>
          <w:szCs w:val="24"/>
        </w:rPr>
      </w:pPr>
    </w:p>
    <w:p w:rsidR="00CE3B47" w:rsidRPr="0033169A" w:rsidRDefault="007B1254" w:rsidP="00CE3B47">
      <w:pPr>
        <w:pStyle w:val="aa"/>
        <w:ind w:left="567"/>
        <w:jc w:val="center"/>
        <w:rPr>
          <w:rFonts w:ascii="Times New Roman" w:hAnsi="Times New Roman" w:cs="Times New Roman"/>
          <w:i/>
          <w:sz w:val="24"/>
          <w:szCs w:val="24"/>
          <w:u w:val="single"/>
        </w:rPr>
      </w:pPr>
      <w:r>
        <w:rPr>
          <w:rFonts w:ascii="Times New Roman" w:hAnsi="Times New Roman" w:cs="Times New Roman"/>
          <w:i/>
          <w:sz w:val="24"/>
          <w:szCs w:val="24"/>
          <w:u w:val="single"/>
        </w:rPr>
        <w:t>3. Векторы(10</w:t>
      </w:r>
      <w:r w:rsidR="00CE3B47" w:rsidRPr="0033169A">
        <w:rPr>
          <w:rFonts w:ascii="Times New Roman" w:hAnsi="Times New Roman" w:cs="Times New Roman"/>
          <w:i/>
          <w:sz w:val="24"/>
          <w:szCs w:val="24"/>
          <w:u w:val="single"/>
        </w:rPr>
        <w:t xml:space="preserve"> ч)</w:t>
      </w:r>
    </w:p>
    <w:p w:rsidR="00CE3B47" w:rsidRPr="0033169A" w:rsidRDefault="00CE3B47" w:rsidP="00CE3B47">
      <w:pPr>
        <w:pStyle w:val="aa"/>
        <w:ind w:left="567"/>
        <w:jc w:val="center"/>
        <w:rPr>
          <w:rFonts w:ascii="Times New Roman" w:hAnsi="Times New Roman" w:cs="Times New Roman"/>
          <w:i/>
          <w:sz w:val="24"/>
          <w:szCs w:val="24"/>
          <w:u w:val="single"/>
        </w:rPr>
      </w:pPr>
    </w:p>
    <w:p w:rsidR="00CE3B47" w:rsidRPr="0033169A" w:rsidRDefault="00CE3B47" w:rsidP="00CE3B47">
      <w:pPr>
        <w:pStyle w:val="aa"/>
        <w:spacing w:line="240" w:lineRule="auto"/>
        <w:ind w:left="567"/>
        <w:jc w:val="both"/>
        <w:rPr>
          <w:rFonts w:ascii="Times New Roman" w:hAnsi="Times New Roman" w:cs="Times New Roman"/>
          <w:b/>
          <w:bCs/>
          <w:sz w:val="24"/>
          <w:szCs w:val="24"/>
        </w:rPr>
      </w:pPr>
      <w:r w:rsidRPr="0033169A">
        <w:rPr>
          <w:rFonts w:ascii="Times New Roman" w:hAnsi="Times New Roman" w:cs="Times New Roman"/>
          <w:bCs/>
          <w:sz w:val="24"/>
          <w:szCs w:val="24"/>
        </w:rPr>
        <w:t>Основная цель:</w:t>
      </w:r>
    </w:p>
    <w:p w:rsidR="00CE3B47" w:rsidRPr="0033169A" w:rsidRDefault="00CE3B47" w:rsidP="00CE3B47">
      <w:pPr>
        <w:pStyle w:val="aa"/>
        <w:spacing w:after="0" w:line="240" w:lineRule="auto"/>
        <w:ind w:left="567"/>
        <w:jc w:val="both"/>
        <w:rPr>
          <w:rFonts w:ascii="Times New Roman" w:hAnsi="Times New Roman" w:cs="Times New Roman"/>
          <w:sz w:val="24"/>
          <w:szCs w:val="24"/>
        </w:rPr>
      </w:pPr>
      <w:r w:rsidRPr="0033169A">
        <w:rPr>
          <w:rFonts w:ascii="Times New Roman" w:hAnsi="Times New Roman" w:cs="Times New Roman"/>
          <w:sz w:val="24"/>
          <w:szCs w:val="24"/>
        </w:rPr>
        <w:t>- сформировать понятие вектора как направленного отрезка, показать учащимся применение вектора к решению простейших задач.</w:t>
      </w:r>
    </w:p>
    <w:p w:rsidR="00CE3B47" w:rsidRPr="0033169A" w:rsidRDefault="00CE3B47" w:rsidP="00CE3B47">
      <w:pPr>
        <w:pStyle w:val="aa"/>
        <w:spacing w:after="0" w:line="240" w:lineRule="auto"/>
        <w:ind w:left="567"/>
        <w:jc w:val="both"/>
        <w:rPr>
          <w:rFonts w:ascii="Times New Roman" w:hAnsi="Times New Roman" w:cs="Times New Roman"/>
          <w:sz w:val="24"/>
          <w:szCs w:val="24"/>
        </w:rPr>
      </w:pPr>
      <w:r w:rsidRPr="0033169A">
        <w:rPr>
          <w:rFonts w:ascii="Times New Roman" w:hAnsi="Times New Roman" w:cs="Times New Roman"/>
          <w:sz w:val="24"/>
          <w:szCs w:val="24"/>
        </w:rPr>
        <w:t xml:space="preserve">- сформировать понятие нулевого вектора, длины вектора, коллинеарных векторов. Равенство векторов. Операции над векторами в геометрической форме (правило треугольника, правило </w:t>
      </w:r>
      <w:r w:rsidRPr="0033169A">
        <w:rPr>
          <w:rFonts w:ascii="Times New Roman" w:hAnsi="Times New Roman" w:cs="Times New Roman"/>
          <w:sz w:val="24"/>
          <w:szCs w:val="24"/>
        </w:rPr>
        <w:lastRenderedPageBreak/>
        <w:t>параллелограмма, правило многоугольника, правило построения разности векторов и вектора, получающегося при умножении вектора на число).</w:t>
      </w:r>
    </w:p>
    <w:p w:rsidR="00CE3B47" w:rsidRPr="0033169A" w:rsidRDefault="00CE3B47" w:rsidP="00CE3B47">
      <w:pPr>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Законы сложения векторов. Операции над векторами в геометрической форме</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(построение вектора, получающегося при умножении вектора на число).</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Закон умножения вектора на число. Формула для вычисления средней линии трапеции.</w:t>
      </w:r>
    </w:p>
    <w:p w:rsidR="00CE3B47" w:rsidRDefault="00CE3B47" w:rsidP="00CE3B47">
      <w:pPr>
        <w:pStyle w:val="aa"/>
        <w:spacing w:after="0" w:line="240" w:lineRule="auto"/>
        <w:ind w:left="567"/>
        <w:jc w:val="center"/>
        <w:rPr>
          <w:rFonts w:ascii="Times New Roman" w:hAnsi="Times New Roman" w:cs="Times New Roman"/>
          <w:i/>
          <w:sz w:val="24"/>
          <w:szCs w:val="24"/>
          <w:u w:val="single"/>
        </w:rPr>
      </w:pPr>
    </w:p>
    <w:p w:rsidR="00CE3B47" w:rsidRPr="0033169A" w:rsidRDefault="00CE3B47" w:rsidP="00CE3B47">
      <w:pPr>
        <w:pStyle w:val="aa"/>
        <w:spacing w:after="0" w:line="240" w:lineRule="auto"/>
        <w:ind w:left="567"/>
        <w:jc w:val="center"/>
        <w:rPr>
          <w:rFonts w:ascii="Times New Roman" w:hAnsi="Times New Roman" w:cs="Times New Roman"/>
          <w:i/>
          <w:sz w:val="24"/>
          <w:szCs w:val="24"/>
          <w:u w:val="single"/>
        </w:rPr>
      </w:pPr>
      <w:r w:rsidRPr="0033169A">
        <w:rPr>
          <w:rFonts w:ascii="Times New Roman" w:hAnsi="Times New Roman" w:cs="Times New Roman"/>
          <w:i/>
          <w:sz w:val="24"/>
          <w:szCs w:val="24"/>
          <w:u w:val="single"/>
        </w:rPr>
        <w:t>4. Метод координат (10ч)</w:t>
      </w:r>
    </w:p>
    <w:p w:rsidR="00CE3B47" w:rsidRPr="00C64D99"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Лемма и теорема о разложении вектора по двум неколлинеарным векторам. Понятие координат вектора, правила действий над векторами с заданными координатами. Понятие радиуса-вектора точки. Формулы координат вектора через координаты его конца и начала, координат середины отрезка, длины вектора и расстояния между двумя точками. Уравнения окружности и прямой, осей координат.</w:t>
      </w:r>
    </w:p>
    <w:p w:rsidR="00CE3B47" w:rsidRPr="0033169A" w:rsidRDefault="00CE3B47" w:rsidP="00CE3B47">
      <w:pPr>
        <w:ind w:left="284" w:right="414"/>
        <w:jc w:val="center"/>
        <w:rPr>
          <w:rFonts w:ascii="Times New Roman" w:hAnsi="Times New Roman" w:cs="Times New Roman"/>
          <w:i/>
          <w:sz w:val="24"/>
          <w:szCs w:val="24"/>
          <w:u w:val="single"/>
        </w:rPr>
      </w:pPr>
      <w:r w:rsidRPr="0033169A">
        <w:rPr>
          <w:rFonts w:ascii="Times New Roman" w:hAnsi="Times New Roman" w:cs="Times New Roman"/>
          <w:i/>
          <w:sz w:val="24"/>
          <w:szCs w:val="24"/>
          <w:u w:val="single"/>
        </w:rPr>
        <w:t>5. Системы  уравнений</w:t>
      </w:r>
      <w:r w:rsidR="007B1254">
        <w:rPr>
          <w:rFonts w:ascii="Times New Roman" w:hAnsi="Times New Roman" w:cs="Times New Roman"/>
          <w:i/>
          <w:sz w:val="24"/>
          <w:szCs w:val="24"/>
          <w:u w:val="single"/>
        </w:rPr>
        <w:t>(17</w:t>
      </w:r>
      <w:r w:rsidRPr="0033169A">
        <w:rPr>
          <w:rFonts w:ascii="Times New Roman" w:hAnsi="Times New Roman" w:cs="Times New Roman"/>
          <w:i/>
          <w:sz w:val="24"/>
          <w:szCs w:val="24"/>
          <w:u w:val="single"/>
        </w:rPr>
        <w:t>ч)</w:t>
      </w:r>
    </w:p>
    <w:p w:rsidR="00CE3B47" w:rsidRPr="0033169A" w:rsidRDefault="00CE3B47" w:rsidP="00CE3B47">
      <w:pPr>
        <w:tabs>
          <w:tab w:val="left" w:pos="1860"/>
        </w:tabs>
        <w:autoSpaceDE w:val="0"/>
        <w:autoSpaceDN w:val="0"/>
        <w:adjustRightInd w:val="0"/>
        <w:spacing w:line="240" w:lineRule="auto"/>
        <w:ind w:left="284" w:right="414"/>
        <w:jc w:val="both"/>
        <w:rPr>
          <w:rFonts w:ascii="Times New Roman" w:hAnsi="Times New Roman" w:cs="Times New Roman"/>
          <w:bCs/>
          <w:iCs/>
          <w:sz w:val="24"/>
          <w:szCs w:val="24"/>
        </w:rPr>
      </w:pPr>
      <w:r w:rsidRPr="0033169A">
        <w:rPr>
          <w:rFonts w:ascii="Times New Roman" w:hAnsi="Times New Roman" w:cs="Times New Roman"/>
          <w:bCs/>
          <w:iCs/>
          <w:sz w:val="24"/>
          <w:szCs w:val="24"/>
        </w:rPr>
        <w:t xml:space="preserve">Основная цель: </w:t>
      </w:r>
    </w:p>
    <w:p w:rsidR="00CE3B47" w:rsidRPr="0033169A" w:rsidRDefault="00CE3B47" w:rsidP="00CE3B47">
      <w:pPr>
        <w:tabs>
          <w:tab w:val="left" w:pos="1860"/>
        </w:tabs>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Cs/>
          <w:sz w:val="24"/>
          <w:szCs w:val="24"/>
        </w:rPr>
        <w:t>– формирование представлений</w:t>
      </w:r>
      <w:r w:rsidRPr="0033169A">
        <w:rPr>
          <w:rFonts w:ascii="Times New Roman" w:hAnsi="Times New Roman" w:cs="Times New Roman"/>
          <w:sz w:val="24"/>
          <w:szCs w:val="24"/>
        </w:rPr>
        <w:t xml:space="preserve"> о системе двух рациональных уравнений с двумя переменными, о рациональном </w:t>
      </w:r>
      <w:r w:rsidRPr="0033169A">
        <w:rPr>
          <w:rFonts w:ascii="Times New Roman" w:hAnsi="Times New Roman" w:cs="Times New Roman"/>
          <w:sz w:val="24"/>
          <w:szCs w:val="24"/>
        </w:rPr>
        <w:br/>
        <w:t>уравнении с двумя переменными;</w:t>
      </w:r>
    </w:p>
    <w:p w:rsidR="00CE3B47" w:rsidRPr="0033169A" w:rsidRDefault="00CE3B47" w:rsidP="00CE3B47">
      <w:pPr>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
          <w:bCs/>
          <w:sz w:val="24"/>
          <w:szCs w:val="24"/>
        </w:rPr>
        <w:t xml:space="preserve">– </w:t>
      </w:r>
      <w:r w:rsidRPr="0033169A">
        <w:rPr>
          <w:rFonts w:ascii="Times New Roman" w:hAnsi="Times New Roman" w:cs="Times New Roman"/>
          <w:bCs/>
          <w:sz w:val="24"/>
          <w:szCs w:val="24"/>
        </w:rPr>
        <w:t>овладение умением</w:t>
      </w:r>
      <w:r w:rsidRPr="0033169A">
        <w:rPr>
          <w:rFonts w:ascii="Times New Roman" w:hAnsi="Times New Roman" w:cs="Times New Roman"/>
          <w:sz w:val="24"/>
          <w:szCs w:val="24"/>
        </w:rPr>
        <w:t xml:space="preserve"> совершать равносильные преобразования, решать уравнения и системы уравнений с двумя переменными;</w:t>
      </w:r>
    </w:p>
    <w:p w:rsidR="00CE3B47" w:rsidRPr="0033169A" w:rsidRDefault="00CE3B47" w:rsidP="00CE3B47">
      <w:pPr>
        <w:tabs>
          <w:tab w:val="right" w:leader="underscore" w:pos="9645"/>
        </w:tabs>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
          <w:bCs/>
          <w:sz w:val="24"/>
          <w:szCs w:val="24"/>
        </w:rPr>
        <w:t xml:space="preserve">– </w:t>
      </w:r>
      <w:r w:rsidRPr="0033169A">
        <w:rPr>
          <w:rFonts w:ascii="Times New Roman" w:hAnsi="Times New Roman" w:cs="Times New Roman"/>
          <w:bCs/>
          <w:sz w:val="24"/>
          <w:szCs w:val="24"/>
        </w:rPr>
        <w:t>отработка навыков</w:t>
      </w:r>
      <w:r w:rsidRPr="0033169A">
        <w:rPr>
          <w:rFonts w:ascii="Times New Roman" w:hAnsi="Times New Roman" w:cs="Times New Roman"/>
          <w:sz w:val="24"/>
          <w:szCs w:val="24"/>
        </w:rPr>
        <w:t xml:space="preserve"> решения уравнения и системы уравнений различными методами: графическим, подстановкой, алгебраического сложения, введения новых переменных.</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Рациональное уравнение с двумя переменными, решение уравнения с двумя переменными, равносильные преобразования, график уравнения, система уравнений, решение системы уравнений</w:t>
      </w:r>
      <w:r w:rsidRPr="0033169A">
        <w:rPr>
          <w:rFonts w:ascii="Times New Roman" w:hAnsi="Times New Roman" w:cs="Times New Roman"/>
          <w:b/>
          <w:sz w:val="24"/>
          <w:szCs w:val="24"/>
        </w:rPr>
        <w:t xml:space="preserve">. </w:t>
      </w:r>
      <w:r w:rsidRPr="0033169A">
        <w:rPr>
          <w:rFonts w:ascii="Times New Roman" w:hAnsi="Times New Roman" w:cs="Times New Roman"/>
          <w:sz w:val="24"/>
          <w:szCs w:val="24"/>
        </w:rPr>
        <w:t>Метод подстановки, метод алгебраического сложения, метод введения новых переменных, равносильные системы уравнений, алгоритм метода подстановки</w:t>
      </w:r>
      <w:r w:rsidRPr="0033169A">
        <w:rPr>
          <w:rFonts w:ascii="Times New Roman" w:hAnsi="Times New Roman" w:cs="Times New Roman"/>
          <w:b/>
          <w:sz w:val="24"/>
          <w:szCs w:val="24"/>
        </w:rPr>
        <w:t xml:space="preserve">. </w:t>
      </w:r>
      <w:r w:rsidRPr="0033169A">
        <w:rPr>
          <w:rFonts w:ascii="Times New Roman" w:hAnsi="Times New Roman" w:cs="Times New Roman"/>
          <w:sz w:val="24"/>
          <w:szCs w:val="24"/>
        </w:rPr>
        <w:t>Составление математической модели, система двух нелинейных уравнений, работа с составленной моделью, применение всех методов решения системы уравнений.</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Контрольных работ-1</w:t>
      </w:r>
    </w:p>
    <w:p w:rsidR="00CE3B47" w:rsidRPr="0033169A" w:rsidRDefault="00CE3B47" w:rsidP="00CE3B47">
      <w:pPr>
        <w:autoSpaceDE w:val="0"/>
        <w:autoSpaceDN w:val="0"/>
        <w:adjustRightInd w:val="0"/>
        <w:spacing w:after="0" w:line="240" w:lineRule="auto"/>
        <w:ind w:left="567"/>
        <w:jc w:val="center"/>
        <w:rPr>
          <w:rFonts w:ascii="Times New Roman" w:hAnsi="Times New Roman" w:cs="Times New Roman"/>
          <w:i/>
          <w:sz w:val="24"/>
          <w:szCs w:val="24"/>
          <w:u w:val="single"/>
        </w:rPr>
      </w:pPr>
    </w:p>
    <w:p w:rsidR="00CE3B47" w:rsidRPr="0033169A" w:rsidRDefault="00CE3B47" w:rsidP="00CE3B47">
      <w:pPr>
        <w:autoSpaceDE w:val="0"/>
        <w:autoSpaceDN w:val="0"/>
        <w:adjustRightInd w:val="0"/>
        <w:spacing w:after="0" w:line="240" w:lineRule="auto"/>
        <w:ind w:left="567"/>
        <w:jc w:val="center"/>
        <w:rPr>
          <w:rFonts w:ascii="Times New Roman" w:hAnsi="Times New Roman" w:cs="Times New Roman"/>
          <w:i/>
          <w:sz w:val="24"/>
          <w:szCs w:val="24"/>
          <w:u w:val="single"/>
        </w:rPr>
      </w:pPr>
      <w:r w:rsidRPr="0033169A">
        <w:rPr>
          <w:rFonts w:ascii="Times New Roman" w:hAnsi="Times New Roman" w:cs="Times New Roman"/>
          <w:i/>
          <w:sz w:val="24"/>
          <w:szCs w:val="24"/>
          <w:u w:val="single"/>
        </w:rPr>
        <w:t>6.Соотношения между сторонами и углами треугольника (14)</w:t>
      </w:r>
    </w:p>
    <w:p w:rsidR="00CE3B47" w:rsidRPr="0033169A" w:rsidRDefault="00CE3B47" w:rsidP="00CE3B47">
      <w:pPr>
        <w:autoSpaceDE w:val="0"/>
        <w:autoSpaceDN w:val="0"/>
        <w:adjustRightInd w:val="0"/>
        <w:spacing w:after="0" w:line="240" w:lineRule="auto"/>
        <w:ind w:left="567"/>
        <w:rPr>
          <w:rFonts w:ascii="Times New Roman" w:hAnsi="Times New Roman" w:cs="Times New Roman"/>
          <w:bCs/>
          <w:sz w:val="24"/>
          <w:szCs w:val="24"/>
        </w:rPr>
      </w:pPr>
      <w:r w:rsidRPr="0033169A">
        <w:rPr>
          <w:rFonts w:ascii="Times New Roman" w:hAnsi="Times New Roman" w:cs="Times New Roman"/>
          <w:bCs/>
          <w:sz w:val="24"/>
          <w:szCs w:val="24"/>
        </w:rPr>
        <w:t>Основная цель:</w:t>
      </w:r>
    </w:p>
    <w:p w:rsidR="00CE3B47" w:rsidRPr="0033169A" w:rsidRDefault="00CE3B47" w:rsidP="00CE3B47">
      <w:pPr>
        <w:autoSpaceDE w:val="0"/>
        <w:autoSpaceDN w:val="0"/>
        <w:adjustRightInd w:val="0"/>
        <w:spacing w:after="0" w:line="240" w:lineRule="auto"/>
        <w:ind w:left="567"/>
        <w:rPr>
          <w:rFonts w:ascii="Times New Roman" w:hAnsi="Times New Roman" w:cs="Times New Roman"/>
          <w:i/>
          <w:sz w:val="24"/>
          <w:szCs w:val="24"/>
          <w:u w:val="single"/>
        </w:rPr>
      </w:pPr>
      <w:r w:rsidRPr="0033169A">
        <w:rPr>
          <w:rFonts w:ascii="Times New Roman" w:hAnsi="Times New Roman" w:cs="Times New Roman"/>
          <w:sz w:val="24"/>
          <w:szCs w:val="24"/>
        </w:rPr>
        <w:t>- познакомить учащихся с основными алгоритмами решения произвольных треугольников.</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Понятия синуса, косинуса и тангенса для углов от 0о до 180о, основное тригонометрическое  тождество, формулы приведения, формулы для вычисления координат точки. Соотношения между сторонами и углами треугольника.</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Теорема о площади треугольника, теоремы синусов и косинусов, измерительные работы, основанные на использовании этих теорем, методы решения треугольников.</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 xml:space="preserve">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w:t>
      </w:r>
    </w:p>
    <w:p w:rsidR="00CE3B47" w:rsidRPr="0033169A" w:rsidRDefault="00CE3B47" w:rsidP="00CE3B47">
      <w:pPr>
        <w:ind w:left="284" w:right="414"/>
        <w:jc w:val="both"/>
        <w:rPr>
          <w:rFonts w:ascii="Times New Roman" w:hAnsi="Times New Roman" w:cs="Times New Roman"/>
          <w:b/>
          <w:sz w:val="24"/>
          <w:szCs w:val="24"/>
        </w:rPr>
      </w:pPr>
    </w:p>
    <w:p w:rsidR="00CE3B47" w:rsidRPr="0033169A" w:rsidRDefault="00CE3B47" w:rsidP="00CE3B47">
      <w:pPr>
        <w:autoSpaceDE w:val="0"/>
        <w:autoSpaceDN w:val="0"/>
        <w:adjustRightInd w:val="0"/>
        <w:spacing w:line="256" w:lineRule="auto"/>
        <w:ind w:right="414"/>
        <w:jc w:val="center"/>
        <w:rPr>
          <w:rFonts w:ascii="Times New Roman" w:hAnsi="Times New Roman" w:cs="Times New Roman"/>
          <w:i/>
          <w:color w:val="000000"/>
          <w:sz w:val="24"/>
          <w:szCs w:val="24"/>
          <w:u w:val="single"/>
        </w:rPr>
      </w:pPr>
      <w:r w:rsidRPr="0033169A">
        <w:rPr>
          <w:rFonts w:ascii="Times New Roman" w:hAnsi="Times New Roman" w:cs="Times New Roman"/>
          <w:i/>
          <w:color w:val="000000"/>
          <w:sz w:val="24"/>
          <w:szCs w:val="24"/>
          <w:u w:val="single"/>
        </w:rPr>
        <w:t>7. Числовые  функции (</w:t>
      </w:r>
      <w:r w:rsidR="007B1254">
        <w:rPr>
          <w:rFonts w:ascii="Times New Roman" w:hAnsi="Times New Roman" w:cs="Times New Roman"/>
          <w:i/>
          <w:sz w:val="24"/>
          <w:szCs w:val="24"/>
          <w:u w:val="single"/>
        </w:rPr>
        <w:t>25</w:t>
      </w:r>
      <w:r w:rsidRPr="0033169A">
        <w:rPr>
          <w:rFonts w:ascii="Times New Roman" w:hAnsi="Times New Roman" w:cs="Times New Roman"/>
          <w:i/>
          <w:sz w:val="24"/>
          <w:szCs w:val="24"/>
          <w:u w:val="single"/>
        </w:rPr>
        <w:t>ч).</w:t>
      </w:r>
    </w:p>
    <w:p w:rsidR="00CE3B47" w:rsidRPr="0033169A" w:rsidRDefault="00CE3B47" w:rsidP="00CE3B47">
      <w:pPr>
        <w:tabs>
          <w:tab w:val="left" w:pos="1860"/>
        </w:tabs>
        <w:autoSpaceDE w:val="0"/>
        <w:autoSpaceDN w:val="0"/>
        <w:adjustRightInd w:val="0"/>
        <w:spacing w:after="0" w:line="240" w:lineRule="auto"/>
        <w:ind w:left="284" w:right="414"/>
        <w:jc w:val="both"/>
        <w:rPr>
          <w:rFonts w:ascii="Times New Roman" w:hAnsi="Times New Roman" w:cs="Times New Roman"/>
          <w:bCs/>
          <w:iCs/>
          <w:sz w:val="24"/>
          <w:szCs w:val="24"/>
        </w:rPr>
      </w:pPr>
      <w:r w:rsidRPr="0033169A">
        <w:rPr>
          <w:rFonts w:ascii="Times New Roman" w:hAnsi="Times New Roman" w:cs="Times New Roman"/>
          <w:bCs/>
          <w:iCs/>
          <w:sz w:val="24"/>
          <w:szCs w:val="24"/>
        </w:rPr>
        <w:t xml:space="preserve">Основная цель: </w:t>
      </w:r>
    </w:p>
    <w:p w:rsidR="00CE3B47" w:rsidRPr="0033169A" w:rsidRDefault="00CE3B47" w:rsidP="00CE3B47">
      <w:pPr>
        <w:tabs>
          <w:tab w:val="left" w:pos="1860"/>
        </w:tabs>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Cs/>
          <w:sz w:val="24"/>
          <w:szCs w:val="24"/>
        </w:rPr>
        <w:t>– формирование представлений</w:t>
      </w:r>
      <w:r w:rsidRPr="0033169A">
        <w:rPr>
          <w:rFonts w:ascii="Times New Roman" w:hAnsi="Times New Roman" w:cs="Times New Roman"/>
          <w:sz w:val="24"/>
          <w:szCs w:val="24"/>
        </w:rPr>
        <w:t xml:space="preserve"> о таких фундаментальных понятиях математики, какими являются понятия функции, её области определения, области значения; о различных способах задания функции: аналитическом, графическом, табличном, словесном;</w:t>
      </w:r>
    </w:p>
    <w:p w:rsidR="00CE3B47" w:rsidRPr="0033169A" w:rsidRDefault="00CE3B47" w:rsidP="00CE3B47">
      <w:pPr>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
          <w:bCs/>
          <w:sz w:val="24"/>
          <w:szCs w:val="24"/>
        </w:rPr>
        <w:t xml:space="preserve">– </w:t>
      </w:r>
      <w:r w:rsidRPr="0033169A">
        <w:rPr>
          <w:rFonts w:ascii="Times New Roman" w:hAnsi="Times New Roman" w:cs="Times New Roman"/>
          <w:bCs/>
          <w:sz w:val="24"/>
          <w:szCs w:val="24"/>
        </w:rPr>
        <w:t>овладение умением</w:t>
      </w:r>
      <w:r w:rsidRPr="0033169A">
        <w:rPr>
          <w:rFonts w:ascii="Times New Roman" w:hAnsi="Times New Roman" w:cs="Times New Roman"/>
          <w:sz w:val="24"/>
          <w:szCs w:val="24"/>
        </w:rPr>
        <w:t xml:space="preserve"> применения четности или нечетности, ограниченности, непрерывности, монотонности функций;</w:t>
      </w:r>
    </w:p>
    <w:p w:rsidR="00CE3B47" w:rsidRPr="0033169A" w:rsidRDefault="00CE3B47" w:rsidP="00CE3B47">
      <w:pPr>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
          <w:bCs/>
          <w:sz w:val="24"/>
          <w:szCs w:val="24"/>
        </w:rPr>
        <w:t xml:space="preserve">– </w:t>
      </w:r>
      <w:r w:rsidRPr="0033169A">
        <w:rPr>
          <w:rFonts w:ascii="Times New Roman" w:hAnsi="Times New Roman" w:cs="Times New Roman"/>
          <w:bCs/>
          <w:sz w:val="24"/>
          <w:szCs w:val="24"/>
        </w:rPr>
        <w:t>формирование умений</w:t>
      </w:r>
      <w:r w:rsidRPr="0033169A">
        <w:rPr>
          <w:rFonts w:ascii="Times New Roman" w:hAnsi="Times New Roman" w:cs="Times New Roman"/>
          <w:sz w:val="24"/>
          <w:szCs w:val="24"/>
        </w:rPr>
        <w:t xml:space="preserve"> находить наибольшее и наименьшее значение на заданном промежутке, решая практические задачи;</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b/>
          <w:bCs/>
          <w:sz w:val="24"/>
          <w:szCs w:val="24"/>
        </w:rPr>
        <w:lastRenderedPageBreak/>
        <w:t xml:space="preserve">– </w:t>
      </w:r>
      <w:r w:rsidRPr="0033169A">
        <w:rPr>
          <w:rFonts w:ascii="Times New Roman" w:hAnsi="Times New Roman" w:cs="Times New Roman"/>
          <w:bCs/>
          <w:sz w:val="24"/>
          <w:szCs w:val="24"/>
        </w:rPr>
        <w:t>формирование понимания</w:t>
      </w:r>
      <w:r w:rsidRPr="0033169A">
        <w:rPr>
          <w:rFonts w:ascii="Times New Roman" w:hAnsi="Times New Roman" w:cs="Times New Roman"/>
          <w:sz w:val="24"/>
          <w:szCs w:val="24"/>
        </w:rPr>
        <w:t xml:space="preserve"> того, как свойства функций отражаются на поведении графиков функций.</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Функция, независимая и зависимая переменная, область определения и множество значений функции, кусочно-заданная функция.Способы задания функции, график функции, аналитический, графический, табличный, словесный.Возрастающая и убывающая на множестве, монотонная функция, исследование на монотонность, ограниченная снизу и сверху на множестве, ограниченная функция, наименьшее наибольшее значение на множестве, непрерывная функция, выпуклая вверх или вниз, элементарные функции.Четная функция, нечетная функция, симметричное множество, алгоритм исследования функции на четность, график нечетной функции, график четной функции</w:t>
      </w:r>
      <w:r w:rsidRPr="0033169A">
        <w:rPr>
          <w:rFonts w:ascii="Times New Roman" w:hAnsi="Times New Roman" w:cs="Times New Roman"/>
          <w:b/>
          <w:sz w:val="24"/>
          <w:szCs w:val="24"/>
        </w:rPr>
        <w:t xml:space="preserve">. </w:t>
      </w:r>
      <w:r w:rsidRPr="0033169A">
        <w:rPr>
          <w:rFonts w:ascii="Times New Roman" w:hAnsi="Times New Roman" w:cs="Times New Roman"/>
          <w:sz w:val="24"/>
          <w:szCs w:val="24"/>
        </w:rPr>
        <w:t xml:space="preserve">Степенная функция с натуральным показателем, свойства степенной функции с натуральным показателем, график степенной функции с четным показателем, график степенной функции с нечетным показателем, кубическая парабола, решение уравнений графически.Степенная функция с отрицательным целым показателем, свойства степенной функции с отрицательным целым показателем, график степенной функции с четным отрицательным целым показателем, график степенной функции с нечетным отрицательным целым показателем, решение уравнений графически. </w:t>
      </w:r>
    </w:p>
    <w:p w:rsidR="00CE3B47" w:rsidRPr="0033169A" w:rsidRDefault="00CE3B47" w:rsidP="00CE3B47">
      <w:pPr>
        <w:spacing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Контрольных работ-2</w:t>
      </w:r>
    </w:p>
    <w:p w:rsidR="00CE3B47" w:rsidRPr="0033169A" w:rsidRDefault="00CE3B47" w:rsidP="00CE3B47">
      <w:pPr>
        <w:spacing w:after="0"/>
        <w:ind w:left="567"/>
        <w:jc w:val="center"/>
        <w:rPr>
          <w:rFonts w:ascii="Times New Roman" w:hAnsi="Times New Roman" w:cs="Times New Roman"/>
          <w:i/>
          <w:sz w:val="24"/>
          <w:szCs w:val="24"/>
          <w:u w:val="single"/>
        </w:rPr>
      </w:pPr>
      <w:r w:rsidRPr="0033169A">
        <w:rPr>
          <w:rFonts w:ascii="Times New Roman" w:hAnsi="Times New Roman" w:cs="Times New Roman"/>
          <w:i/>
          <w:sz w:val="24"/>
          <w:szCs w:val="24"/>
          <w:u w:val="single"/>
        </w:rPr>
        <w:t>8.Длин</w:t>
      </w:r>
      <w:r>
        <w:rPr>
          <w:rFonts w:ascii="Times New Roman" w:hAnsi="Times New Roman" w:cs="Times New Roman"/>
          <w:i/>
          <w:sz w:val="24"/>
          <w:szCs w:val="24"/>
          <w:u w:val="single"/>
        </w:rPr>
        <w:t>а окружности и площадь круга (12</w:t>
      </w:r>
      <w:r w:rsidRPr="0033169A">
        <w:rPr>
          <w:rFonts w:ascii="Times New Roman" w:hAnsi="Times New Roman" w:cs="Times New Roman"/>
          <w:i/>
          <w:sz w:val="24"/>
          <w:szCs w:val="24"/>
          <w:u w:val="single"/>
        </w:rPr>
        <w:t xml:space="preserve"> ч)</w:t>
      </w:r>
    </w:p>
    <w:p w:rsidR="00CE3B47" w:rsidRPr="0033169A" w:rsidRDefault="00CE3B47" w:rsidP="00CE3B47">
      <w:pPr>
        <w:spacing w:after="0"/>
        <w:ind w:left="567"/>
        <w:jc w:val="center"/>
        <w:rPr>
          <w:rFonts w:ascii="Times New Roman" w:hAnsi="Times New Roman" w:cs="Times New Roman"/>
          <w:i/>
          <w:sz w:val="24"/>
          <w:szCs w:val="24"/>
          <w:u w:val="single"/>
        </w:rPr>
      </w:pPr>
    </w:p>
    <w:p w:rsidR="00CE3B47" w:rsidRPr="0033169A" w:rsidRDefault="00CE3B47" w:rsidP="00CE3B47">
      <w:pPr>
        <w:autoSpaceDE w:val="0"/>
        <w:autoSpaceDN w:val="0"/>
        <w:adjustRightInd w:val="0"/>
        <w:spacing w:after="0" w:line="240" w:lineRule="auto"/>
        <w:ind w:left="567"/>
        <w:rPr>
          <w:rFonts w:ascii="Times New Roman" w:hAnsi="Times New Roman" w:cs="Times New Roman"/>
          <w:bCs/>
          <w:sz w:val="24"/>
          <w:szCs w:val="24"/>
        </w:rPr>
      </w:pPr>
      <w:r w:rsidRPr="0033169A">
        <w:rPr>
          <w:rFonts w:ascii="Times New Roman" w:hAnsi="Times New Roman" w:cs="Times New Roman"/>
          <w:bCs/>
          <w:sz w:val="24"/>
          <w:szCs w:val="24"/>
        </w:rPr>
        <w:t>Основная цель:</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bCs/>
          <w:sz w:val="24"/>
          <w:szCs w:val="24"/>
        </w:rPr>
        <w:t xml:space="preserve">- </w:t>
      </w:r>
      <w:r w:rsidRPr="0033169A">
        <w:rPr>
          <w:rFonts w:ascii="Times New Roman" w:hAnsi="Times New Roman" w:cs="Times New Roman"/>
          <w:sz w:val="24"/>
          <w:szCs w:val="24"/>
        </w:rPr>
        <w:t xml:space="preserve"> расширить и систематизировать знания учащихся об окружностях и многоугольниках</w:t>
      </w:r>
    </w:p>
    <w:p w:rsidR="00CE3B47" w:rsidRDefault="00CE3B47" w:rsidP="00CE3B47">
      <w:pPr>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Определение правильного многоугольника. Окружности вписанной  и описанной в правильный многоугольник. Формулы вычисления угла, площади и стороны правильного многоугольника и радиуса вписанной в него окружности. Формула длина окружности и дуги окружности, площадь круга и кругового сектора.</w:t>
      </w:r>
    </w:p>
    <w:p w:rsidR="00CE3B47" w:rsidRPr="00C64D99" w:rsidRDefault="00CE3B47" w:rsidP="00CE3B47">
      <w:pPr>
        <w:spacing w:after="0" w:line="240" w:lineRule="auto"/>
        <w:ind w:left="567"/>
        <w:rPr>
          <w:rFonts w:ascii="Times New Roman" w:hAnsi="Times New Roman" w:cs="Times New Roman"/>
          <w:sz w:val="24"/>
          <w:szCs w:val="24"/>
        </w:rPr>
      </w:pPr>
    </w:p>
    <w:p w:rsidR="00CE3B47" w:rsidRPr="0033169A" w:rsidRDefault="00CE3B47" w:rsidP="00CE3B47">
      <w:pPr>
        <w:autoSpaceDE w:val="0"/>
        <w:autoSpaceDN w:val="0"/>
        <w:adjustRightInd w:val="0"/>
        <w:spacing w:line="273" w:lineRule="auto"/>
        <w:ind w:left="284" w:right="414"/>
        <w:rPr>
          <w:rFonts w:ascii="Times New Roman" w:hAnsi="Times New Roman" w:cs="Times New Roman"/>
          <w:i/>
          <w:sz w:val="24"/>
          <w:szCs w:val="24"/>
          <w:u w:val="single"/>
        </w:rPr>
      </w:pPr>
      <w:r w:rsidRPr="0033169A">
        <w:rPr>
          <w:rFonts w:ascii="Times New Roman" w:hAnsi="Times New Roman" w:cs="Times New Roman"/>
          <w:i/>
          <w:sz w:val="24"/>
          <w:szCs w:val="24"/>
          <w:u w:val="single"/>
        </w:rPr>
        <w:t>9.Прогрессии  (17 ч)</w:t>
      </w:r>
    </w:p>
    <w:p w:rsidR="00CE3B47" w:rsidRPr="0033169A" w:rsidRDefault="00CE3B47" w:rsidP="00CE3B47">
      <w:pPr>
        <w:tabs>
          <w:tab w:val="left" w:pos="1845"/>
        </w:tabs>
        <w:autoSpaceDE w:val="0"/>
        <w:autoSpaceDN w:val="0"/>
        <w:adjustRightInd w:val="0"/>
        <w:spacing w:after="0" w:line="240" w:lineRule="auto"/>
        <w:ind w:left="284" w:right="414"/>
        <w:jc w:val="both"/>
        <w:rPr>
          <w:rFonts w:ascii="Times New Roman" w:hAnsi="Times New Roman" w:cs="Times New Roman"/>
          <w:bCs/>
          <w:iCs/>
          <w:sz w:val="24"/>
          <w:szCs w:val="24"/>
        </w:rPr>
      </w:pPr>
      <w:r w:rsidRPr="0033169A">
        <w:rPr>
          <w:rFonts w:ascii="Times New Roman" w:hAnsi="Times New Roman" w:cs="Times New Roman"/>
          <w:bCs/>
          <w:iCs/>
          <w:sz w:val="24"/>
          <w:szCs w:val="24"/>
        </w:rPr>
        <w:t xml:space="preserve">Основная цель: </w:t>
      </w:r>
    </w:p>
    <w:p w:rsidR="00CE3B47" w:rsidRPr="0033169A" w:rsidRDefault="00CE3B47" w:rsidP="00CE3B47">
      <w:pPr>
        <w:tabs>
          <w:tab w:val="left" w:pos="1845"/>
        </w:tabs>
        <w:autoSpaceDE w:val="0"/>
        <w:autoSpaceDN w:val="0"/>
        <w:adjustRightInd w:val="0"/>
        <w:spacing w:after="0" w:line="240" w:lineRule="auto"/>
        <w:ind w:left="284" w:right="414"/>
        <w:jc w:val="both"/>
        <w:rPr>
          <w:rFonts w:ascii="Times New Roman" w:hAnsi="Times New Roman" w:cs="Times New Roman"/>
          <w:bCs/>
          <w:iCs/>
          <w:sz w:val="24"/>
          <w:szCs w:val="24"/>
        </w:rPr>
      </w:pPr>
      <w:r w:rsidRPr="0033169A">
        <w:rPr>
          <w:rFonts w:ascii="Times New Roman" w:hAnsi="Times New Roman" w:cs="Times New Roman"/>
          <w:bCs/>
          <w:sz w:val="24"/>
          <w:szCs w:val="24"/>
        </w:rPr>
        <w:t>– формирование преставлений</w:t>
      </w:r>
      <w:r w:rsidRPr="0033169A">
        <w:rPr>
          <w:rFonts w:ascii="Times New Roman" w:hAnsi="Times New Roman" w:cs="Times New Roman"/>
          <w:sz w:val="24"/>
          <w:szCs w:val="24"/>
        </w:rPr>
        <w:t xml:space="preserve"> о понятии числовой последовательности, арифметической и геометрической прогрессиях как частных случаях числовых последовательностей; о трех способах задания последовательности: аналитическом, словесном и рекуррентном; </w:t>
      </w:r>
    </w:p>
    <w:p w:rsidR="00CE3B47" w:rsidRPr="0033169A" w:rsidRDefault="00CE3B47" w:rsidP="00CE3B47">
      <w:pPr>
        <w:tabs>
          <w:tab w:val="left" w:pos="1845"/>
        </w:tabs>
        <w:autoSpaceDE w:val="0"/>
        <w:autoSpaceDN w:val="0"/>
        <w:adjustRightInd w:val="0"/>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 xml:space="preserve">– </w:t>
      </w:r>
      <w:r w:rsidRPr="0033169A">
        <w:rPr>
          <w:rFonts w:ascii="Times New Roman" w:hAnsi="Times New Roman" w:cs="Times New Roman"/>
          <w:bCs/>
          <w:sz w:val="24"/>
          <w:szCs w:val="24"/>
        </w:rPr>
        <w:t>сформировать и обосновать</w:t>
      </w:r>
      <w:r w:rsidRPr="0033169A">
        <w:rPr>
          <w:rFonts w:ascii="Times New Roman" w:hAnsi="Times New Roman" w:cs="Times New Roman"/>
          <w:sz w:val="24"/>
          <w:szCs w:val="24"/>
        </w:rPr>
        <w:t xml:space="preserve"> ряд свойств арифметической и геометрической прогрессий, свести их в одну таблицу;</w:t>
      </w:r>
    </w:p>
    <w:p w:rsidR="00CE3B47" w:rsidRPr="0033169A" w:rsidRDefault="00CE3B47" w:rsidP="00CE3B47">
      <w:pPr>
        <w:spacing w:after="0" w:line="240" w:lineRule="auto"/>
        <w:ind w:left="142" w:right="414"/>
        <w:jc w:val="both"/>
        <w:rPr>
          <w:rFonts w:ascii="Times New Roman" w:hAnsi="Times New Roman" w:cs="Times New Roman"/>
          <w:sz w:val="24"/>
          <w:szCs w:val="24"/>
        </w:rPr>
      </w:pPr>
      <w:r w:rsidRPr="0033169A">
        <w:rPr>
          <w:rFonts w:ascii="Times New Roman" w:hAnsi="Times New Roman" w:cs="Times New Roman"/>
          <w:b/>
          <w:bCs/>
          <w:sz w:val="24"/>
          <w:szCs w:val="24"/>
        </w:rPr>
        <w:t xml:space="preserve">    – </w:t>
      </w:r>
      <w:r w:rsidRPr="0033169A">
        <w:rPr>
          <w:rFonts w:ascii="Times New Roman" w:hAnsi="Times New Roman" w:cs="Times New Roman"/>
          <w:bCs/>
          <w:sz w:val="24"/>
          <w:szCs w:val="24"/>
        </w:rPr>
        <w:t>овладение умением</w:t>
      </w:r>
      <w:r w:rsidRPr="0033169A">
        <w:rPr>
          <w:rFonts w:ascii="Times New Roman" w:hAnsi="Times New Roman" w:cs="Times New Roman"/>
          <w:sz w:val="24"/>
          <w:szCs w:val="24"/>
        </w:rPr>
        <w:t xml:space="preserve"> решать текстовые задачи, используя свойства арифметической     и геометрической прогрессии.</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 xml:space="preserve">Числовая последовательность, способы задания, аналитическое задание, словесное задание, рекуррентное задание, свойства числовых последовательностей, монотонная последовательность, возрастающая последовательность, убывающая последовательность.Арифметическая прогрессия, разность, возрастающая прогрессия, конечная прогрессия, формула </w:t>
      </w:r>
      <w:r w:rsidRPr="0033169A">
        <w:rPr>
          <w:rFonts w:ascii="Times New Roman" w:hAnsi="Times New Roman" w:cs="Times New Roman"/>
          <w:i/>
          <w:iCs/>
          <w:sz w:val="24"/>
          <w:szCs w:val="24"/>
        </w:rPr>
        <w:t>n</w:t>
      </w:r>
      <w:r w:rsidRPr="0033169A">
        <w:rPr>
          <w:rFonts w:ascii="Times New Roman" w:hAnsi="Times New Roman" w:cs="Times New Roman"/>
          <w:sz w:val="24"/>
          <w:szCs w:val="24"/>
        </w:rPr>
        <w:t>-го члена арифметической прогрессии, формула суммы членов арифметической прогрессии, среднее арифметическое, характеристическое свойство арифметической прогрессии</w:t>
      </w:r>
      <w:r w:rsidRPr="0033169A">
        <w:rPr>
          <w:rFonts w:ascii="Times New Roman" w:hAnsi="Times New Roman" w:cs="Times New Roman"/>
          <w:b/>
          <w:sz w:val="24"/>
          <w:szCs w:val="24"/>
        </w:rPr>
        <w:t xml:space="preserve">. </w:t>
      </w:r>
      <w:r w:rsidRPr="0033169A">
        <w:rPr>
          <w:rFonts w:ascii="Times New Roman" w:hAnsi="Times New Roman" w:cs="Times New Roman"/>
          <w:sz w:val="24"/>
          <w:szCs w:val="24"/>
        </w:rPr>
        <w:t xml:space="preserve">Геометрическая прогрессия, знаменатель прогрессии, возрастающая прогрессия, конечная прогрессия, формула </w:t>
      </w:r>
      <w:r w:rsidRPr="0033169A">
        <w:rPr>
          <w:rFonts w:ascii="Times New Roman" w:hAnsi="Times New Roman" w:cs="Times New Roman"/>
          <w:i/>
          <w:iCs/>
          <w:sz w:val="24"/>
          <w:szCs w:val="24"/>
        </w:rPr>
        <w:t>n</w:t>
      </w:r>
      <w:r w:rsidRPr="0033169A">
        <w:rPr>
          <w:rFonts w:ascii="Times New Roman" w:hAnsi="Times New Roman" w:cs="Times New Roman"/>
          <w:sz w:val="24"/>
          <w:szCs w:val="24"/>
        </w:rPr>
        <w:t>-го члена геометрической прогрессии, показательная функция, формула суммы членов конечной геометрической прогрессии, характеристическое свойство геометрической прогрессии.</w:t>
      </w:r>
    </w:p>
    <w:p w:rsidR="00CE3B47" w:rsidRPr="0033169A" w:rsidRDefault="00CE3B47" w:rsidP="00CE3B47">
      <w:pPr>
        <w:spacing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Контрольных работ-1</w:t>
      </w:r>
    </w:p>
    <w:p w:rsidR="00CE3B47" w:rsidRPr="0033169A" w:rsidRDefault="00CE3B47" w:rsidP="00CE3B47">
      <w:pPr>
        <w:spacing w:after="0"/>
        <w:ind w:left="567"/>
        <w:jc w:val="center"/>
        <w:rPr>
          <w:rFonts w:ascii="Times New Roman" w:hAnsi="Times New Roman" w:cs="Times New Roman"/>
          <w:i/>
          <w:sz w:val="24"/>
          <w:szCs w:val="24"/>
          <w:u w:val="single"/>
        </w:rPr>
      </w:pPr>
      <w:r w:rsidRPr="0033169A">
        <w:rPr>
          <w:rFonts w:ascii="Times New Roman" w:hAnsi="Times New Roman" w:cs="Times New Roman"/>
          <w:bCs/>
          <w:i/>
          <w:sz w:val="24"/>
          <w:szCs w:val="24"/>
          <w:u w:val="single"/>
        </w:rPr>
        <w:t>10. Движения (</w:t>
      </w:r>
      <w:r w:rsidR="008C5D34">
        <w:rPr>
          <w:rFonts w:ascii="Times New Roman" w:hAnsi="Times New Roman" w:cs="Times New Roman"/>
          <w:i/>
          <w:sz w:val="24"/>
          <w:szCs w:val="24"/>
          <w:u w:val="single"/>
        </w:rPr>
        <w:t>8</w:t>
      </w:r>
      <w:r w:rsidRPr="0033169A">
        <w:rPr>
          <w:rFonts w:ascii="Times New Roman" w:hAnsi="Times New Roman" w:cs="Times New Roman"/>
          <w:i/>
          <w:sz w:val="24"/>
          <w:szCs w:val="24"/>
          <w:u w:val="single"/>
        </w:rPr>
        <w:t xml:space="preserve"> ч)</w:t>
      </w:r>
    </w:p>
    <w:p w:rsidR="00CE3B47" w:rsidRPr="0033169A" w:rsidRDefault="00CE3B47" w:rsidP="00CE3B47">
      <w:pPr>
        <w:spacing w:after="0"/>
        <w:ind w:left="567"/>
        <w:jc w:val="center"/>
        <w:rPr>
          <w:rFonts w:ascii="Times New Roman" w:hAnsi="Times New Roman" w:cs="Times New Roman"/>
          <w:i/>
          <w:sz w:val="24"/>
          <w:szCs w:val="24"/>
          <w:u w:val="single"/>
        </w:rPr>
      </w:pPr>
    </w:p>
    <w:p w:rsidR="00CE3B47" w:rsidRPr="0033169A" w:rsidRDefault="00CE3B47" w:rsidP="00CE3B47">
      <w:pPr>
        <w:spacing w:after="0" w:line="240" w:lineRule="auto"/>
        <w:ind w:left="567"/>
        <w:jc w:val="both"/>
        <w:rPr>
          <w:rFonts w:ascii="Times New Roman" w:hAnsi="Times New Roman" w:cs="Times New Roman"/>
          <w:sz w:val="24"/>
          <w:szCs w:val="24"/>
        </w:rPr>
      </w:pPr>
      <w:r w:rsidRPr="0033169A">
        <w:rPr>
          <w:rFonts w:ascii="Times New Roman" w:hAnsi="Times New Roman" w:cs="Times New Roman"/>
          <w:sz w:val="24"/>
          <w:szCs w:val="24"/>
        </w:rPr>
        <w:t>Основная цель:</w:t>
      </w:r>
    </w:p>
    <w:p w:rsidR="00CE3B47" w:rsidRPr="0033169A" w:rsidRDefault="00CE3B47" w:rsidP="00CE3B47">
      <w:pPr>
        <w:spacing w:after="0" w:line="240" w:lineRule="auto"/>
        <w:ind w:left="567"/>
        <w:jc w:val="both"/>
        <w:rPr>
          <w:rFonts w:ascii="Times New Roman" w:hAnsi="Times New Roman" w:cs="Times New Roman"/>
          <w:sz w:val="24"/>
          <w:szCs w:val="24"/>
        </w:rPr>
      </w:pPr>
      <w:r w:rsidRPr="0033169A">
        <w:rPr>
          <w:rFonts w:ascii="Times New Roman" w:hAnsi="Times New Roman" w:cs="Times New Roman"/>
          <w:sz w:val="24"/>
          <w:szCs w:val="24"/>
        </w:rPr>
        <w:lastRenderedPageBreak/>
        <w:t>- познакомить с понятием движения на плоскости:  симметриями, параллельным переносом, поворотом.</w:t>
      </w:r>
    </w:p>
    <w:p w:rsidR="00CE3B47" w:rsidRPr="0033169A" w:rsidRDefault="00CE3B47" w:rsidP="00CE3B47">
      <w:pPr>
        <w:autoSpaceDE w:val="0"/>
        <w:autoSpaceDN w:val="0"/>
        <w:adjustRightInd w:val="0"/>
        <w:spacing w:after="0" w:line="240" w:lineRule="auto"/>
        <w:ind w:left="567"/>
        <w:rPr>
          <w:rFonts w:ascii="Times New Roman" w:hAnsi="Times New Roman" w:cs="Times New Roman"/>
          <w:sz w:val="24"/>
          <w:szCs w:val="24"/>
        </w:rPr>
      </w:pPr>
      <w:r w:rsidRPr="0033169A">
        <w:rPr>
          <w:rFonts w:ascii="Times New Roman" w:hAnsi="Times New Roman" w:cs="Times New Roman"/>
          <w:sz w:val="24"/>
          <w:szCs w:val="24"/>
        </w:rPr>
        <w:t>Определение движения и его свойства. Примеры движения: осевая и центральная симметрии, параллельный перенос и поворот. Эквивалентность понятий наложения и движения.</w:t>
      </w:r>
    </w:p>
    <w:p w:rsidR="00CE3B47" w:rsidRPr="0033169A" w:rsidRDefault="00CE3B47" w:rsidP="00CE3B47">
      <w:pPr>
        <w:pStyle w:val="aa"/>
        <w:jc w:val="both"/>
        <w:rPr>
          <w:sz w:val="24"/>
          <w:szCs w:val="24"/>
        </w:rPr>
      </w:pPr>
    </w:p>
    <w:p w:rsidR="00CE3B47" w:rsidRPr="0033169A" w:rsidRDefault="00CE3B47" w:rsidP="00CE3B47">
      <w:pPr>
        <w:ind w:right="414"/>
        <w:rPr>
          <w:rFonts w:ascii="Times New Roman" w:hAnsi="Times New Roman" w:cs="Times New Roman"/>
          <w:i/>
          <w:sz w:val="24"/>
          <w:szCs w:val="24"/>
          <w:u w:val="single"/>
        </w:rPr>
      </w:pPr>
      <w:r w:rsidRPr="0033169A">
        <w:rPr>
          <w:rFonts w:ascii="Times New Roman" w:hAnsi="Times New Roman" w:cs="Times New Roman"/>
          <w:i/>
          <w:sz w:val="24"/>
          <w:szCs w:val="24"/>
          <w:u w:val="single"/>
        </w:rPr>
        <w:t>11.</w:t>
      </w:r>
      <w:r w:rsidRPr="0033169A">
        <w:rPr>
          <w:rFonts w:ascii="Times New Roman" w:eastAsia="Times New Roman" w:hAnsi="Times New Roman" w:cs="Times New Roman"/>
          <w:i/>
          <w:sz w:val="24"/>
          <w:szCs w:val="24"/>
          <w:u w:val="single"/>
        </w:rPr>
        <w:t>Элементы комбинаторики, статистики и теории вероятностей</w:t>
      </w:r>
      <w:r w:rsidR="008C5D34">
        <w:rPr>
          <w:rFonts w:ascii="Times New Roman" w:hAnsi="Times New Roman" w:cs="Times New Roman"/>
          <w:i/>
          <w:sz w:val="24"/>
          <w:szCs w:val="24"/>
          <w:u w:val="single"/>
        </w:rPr>
        <w:t xml:space="preserve"> (14</w:t>
      </w:r>
      <w:r w:rsidRPr="0033169A">
        <w:rPr>
          <w:rFonts w:ascii="Times New Roman" w:hAnsi="Times New Roman" w:cs="Times New Roman"/>
          <w:i/>
          <w:sz w:val="24"/>
          <w:szCs w:val="24"/>
          <w:u w:val="single"/>
        </w:rPr>
        <w:t>ч)</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eastAsia="Times New Roman" w:hAnsi="Times New Roman" w:cs="Times New Roman"/>
          <w:sz w:val="24"/>
          <w:szCs w:val="24"/>
        </w:rPr>
        <w:t>Всевозможные комбинации, комбинаторные задачи, дерево возможных вариантов, правило умножения</w:t>
      </w:r>
      <w:r w:rsidRPr="0033169A">
        <w:rPr>
          <w:rFonts w:ascii="Times New Roman" w:hAnsi="Times New Roman" w:cs="Times New Roman"/>
          <w:sz w:val="24"/>
          <w:szCs w:val="24"/>
        </w:rPr>
        <w:t>.</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Треугольник Паскаля,  события достоверные, невозможные, случайные;  классическая вероятностная схема, классическое определение вероятности.</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Вариант, многоугольник распределения данных, кривая нормального распределения.</w:t>
      </w:r>
    </w:p>
    <w:p w:rsidR="00CE3B47" w:rsidRPr="0033169A" w:rsidRDefault="00CE3B47" w:rsidP="00CE3B47">
      <w:pPr>
        <w:spacing w:after="0" w:line="240" w:lineRule="auto"/>
        <w:ind w:left="284" w:right="414"/>
        <w:jc w:val="both"/>
        <w:rPr>
          <w:rFonts w:ascii="Times New Roman" w:hAnsi="Times New Roman" w:cs="Times New Roman"/>
          <w:sz w:val="24"/>
          <w:szCs w:val="24"/>
        </w:rPr>
      </w:pPr>
      <w:r w:rsidRPr="0033169A">
        <w:rPr>
          <w:rFonts w:ascii="Times New Roman" w:hAnsi="Times New Roman" w:cs="Times New Roman"/>
          <w:sz w:val="24"/>
          <w:szCs w:val="24"/>
        </w:rPr>
        <w:t>Схеме Бернулли и функции  ψ(</w:t>
      </w:r>
      <w:r w:rsidRPr="0033169A">
        <w:rPr>
          <w:rFonts w:ascii="Times New Roman" w:hAnsi="Times New Roman" w:cs="Times New Roman"/>
          <w:sz w:val="24"/>
          <w:szCs w:val="24"/>
          <w:lang w:val="en-US"/>
        </w:rPr>
        <w:t>x</w:t>
      </w:r>
      <w:r w:rsidRPr="0033169A">
        <w:rPr>
          <w:rFonts w:ascii="Times New Roman" w:hAnsi="Times New Roman" w:cs="Times New Roman"/>
          <w:sz w:val="24"/>
          <w:szCs w:val="24"/>
        </w:rPr>
        <w:t>)  и φ(х).</w:t>
      </w:r>
    </w:p>
    <w:p w:rsidR="00CE3B47" w:rsidRPr="00BF3223" w:rsidRDefault="00CE3B47" w:rsidP="00CE3B47">
      <w:pPr>
        <w:spacing w:after="0"/>
        <w:ind w:left="284" w:right="414"/>
        <w:jc w:val="both"/>
        <w:rPr>
          <w:rFonts w:ascii="Times New Roman" w:hAnsi="Times New Roman" w:cs="Times New Roman"/>
          <w:sz w:val="24"/>
          <w:szCs w:val="24"/>
        </w:rPr>
      </w:pPr>
      <w:r w:rsidRPr="0033169A">
        <w:rPr>
          <w:rFonts w:ascii="Times New Roman" w:hAnsi="Times New Roman" w:cs="Times New Roman"/>
          <w:sz w:val="24"/>
          <w:szCs w:val="24"/>
        </w:rPr>
        <w:t>Контрольных работ-1</w:t>
      </w:r>
    </w:p>
    <w:p w:rsidR="00CE3B47" w:rsidRPr="00CE3B47" w:rsidRDefault="00CE3B47" w:rsidP="00CE3B47">
      <w:pPr>
        <w:ind w:left="284" w:right="414" w:hanging="284"/>
        <w:jc w:val="center"/>
        <w:rPr>
          <w:rFonts w:ascii="Times New Roman" w:hAnsi="Times New Roman" w:cs="Times New Roman"/>
          <w:i/>
          <w:sz w:val="24"/>
          <w:szCs w:val="24"/>
          <w:u w:val="single"/>
        </w:rPr>
      </w:pPr>
      <w:r w:rsidRPr="00BF3223">
        <w:rPr>
          <w:rFonts w:ascii="Times New Roman" w:hAnsi="Times New Roman" w:cs="Times New Roman"/>
          <w:i/>
          <w:sz w:val="24"/>
          <w:szCs w:val="24"/>
          <w:u w:val="single"/>
        </w:rPr>
        <w:t>12. Повторение</w:t>
      </w:r>
      <w:r w:rsidR="008C5D34">
        <w:rPr>
          <w:rFonts w:ascii="Times New Roman" w:hAnsi="Times New Roman" w:cs="Times New Roman"/>
          <w:i/>
          <w:sz w:val="24"/>
          <w:szCs w:val="24"/>
          <w:u w:val="single"/>
        </w:rPr>
        <w:t>( 26</w:t>
      </w:r>
      <w:r>
        <w:rPr>
          <w:rFonts w:ascii="Times New Roman" w:hAnsi="Times New Roman" w:cs="Times New Roman"/>
          <w:i/>
          <w:sz w:val="24"/>
          <w:szCs w:val="24"/>
          <w:u w:val="single"/>
        </w:rPr>
        <w:t xml:space="preserve"> ч.)</w:t>
      </w: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Default="00123A97" w:rsidP="00570A26">
      <w:pPr>
        <w:rPr>
          <w:rFonts w:ascii="Times New Roman" w:hAnsi="Times New Roman" w:cs="Times New Roman"/>
          <w:sz w:val="24"/>
          <w:szCs w:val="24"/>
          <w:u w:val="single"/>
        </w:rPr>
      </w:pPr>
    </w:p>
    <w:p w:rsidR="00123A97" w:rsidRPr="00E45124" w:rsidRDefault="00123A97" w:rsidP="00570A26">
      <w:pPr>
        <w:rPr>
          <w:rFonts w:ascii="Times New Roman" w:hAnsi="Times New Roman" w:cs="Times New Roman"/>
          <w:sz w:val="24"/>
          <w:szCs w:val="24"/>
          <w:u w:val="single"/>
        </w:rPr>
      </w:pPr>
    </w:p>
    <w:p w:rsidR="00CD5244" w:rsidRDefault="00CD5244" w:rsidP="00123A97">
      <w:pPr>
        <w:jc w:val="center"/>
        <w:rPr>
          <w:rFonts w:ascii="Times New Roman" w:hAnsi="Times New Roman" w:cs="Times New Roman"/>
          <w:b/>
          <w:sz w:val="24"/>
          <w:szCs w:val="24"/>
        </w:rPr>
      </w:pPr>
    </w:p>
    <w:p w:rsidR="00CD5244" w:rsidRDefault="00CD5244" w:rsidP="00123A97">
      <w:pPr>
        <w:jc w:val="center"/>
        <w:rPr>
          <w:rFonts w:ascii="Times New Roman" w:hAnsi="Times New Roman" w:cs="Times New Roman"/>
          <w:b/>
          <w:sz w:val="24"/>
          <w:szCs w:val="24"/>
        </w:rPr>
      </w:pPr>
    </w:p>
    <w:p w:rsidR="00CD5244" w:rsidRDefault="00CD5244" w:rsidP="008F3388">
      <w:pPr>
        <w:rPr>
          <w:rFonts w:ascii="Times New Roman" w:hAnsi="Times New Roman" w:cs="Times New Roman"/>
          <w:b/>
          <w:sz w:val="24"/>
          <w:szCs w:val="24"/>
        </w:rPr>
      </w:pPr>
    </w:p>
    <w:p w:rsidR="000970B8" w:rsidRPr="000970B8" w:rsidRDefault="00123A97" w:rsidP="00123A97">
      <w:pPr>
        <w:jc w:val="center"/>
        <w:rPr>
          <w:rFonts w:ascii="Times New Roman" w:hAnsi="Times New Roman" w:cs="Times New Roman"/>
          <w:b/>
          <w:sz w:val="24"/>
          <w:szCs w:val="24"/>
        </w:rPr>
      </w:pPr>
      <w:r>
        <w:rPr>
          <w:rFonts w:ascii="Times New Roman" w:hAnsi="Times New Roman" w:cs="Times New Roman"/>
          <w:b/>
          <w:sz w:val="24"/>
          <w:szCs w:val="24"/>
        </w:rPr>
        <w:lastRenderedPageBreak/>
        <w:t>Календарно</w:t>
      </w:r>
      <w:r w:rsidR="000970B8" w:rsidRPr="000970B8">
        <w:rPr>
          <w:rFonts w:ascii="Times New Roman" w:hAnsi="Times New Roman" w:cs="Times New Roman"/>
          <w:b/>
          <w:sz w:val="24"/>
          <w:szCs w:val="24"/>
        </w:rPr>
        <w:t xml:space="preserve"> - тематическое планирование по математике</w:t>
      </w:r>
      <w:r w:rsidR="000970B8">
        <w:rPr>
          <w:rFonts w:ascii="Times New Roman" w:hAnsi="Times New Roman" w:cs="Times New Roman"/>
          <w:b/>
          <w:sz w:val="24"/>
          <w:szCs w:val="24"/>
        </w:rPr>
        <w:t xml:space="preserve"> в 9</w:t>
      </w:r>
      <w:r w:rsidR="000970B8" w:rsidRPr="000970B8">
        <w:rPr>
          <w:rFonts w:ascii="Times New Roman" w:hAnsi="Times New Roman" w:cs="Times New Roman"/>
          <w:b/>
          <w:sz w:val="24"/>
          <w:szCs w:val="24"/>
        </w:rPr>
        <w:t xml:space="preserve"> классе.</w:t>
      </w:r>
    </w:p>
    <w:p w:rsidR="000970B8" w:rsidRPr="000970B8" w:rsidRDefault="000970B8" w:rsidP="000970B8">
      <w:pPr>
        <w:jc w:val="center"/>
        <w:rPr>
          <w:rFonts w:ascii="Times New Roman" w:hAnsi="Times New Roman" w:cs="Times New Roman"/>
          <w:sz w:val="24"/>
          <w:szCs w:val="24"/>
        </w:rPr>
      </w:pPr>
      <w:r w:rsidRPr="000970B8">
        <w:rPr>
          <w:rFonts w:ascii="Times New Roman" w:hAnsi="Times New Roman" w:cs="Times New Roman"/>
          <w:sz w:val="24"/>
          <w:szCs w:val="24"/>
        </w:rPr>
        <w:t>К учебнику Мордкови</w:t>
      </w:r>
      <w:r>
        <w:rPr>
          <w:rFonts w:ascii="Times New Roman" w:hAnsi="Times New Roman" w:cs="Times New Roman"/>
          <w:sz w:val="24"/>
          <w:szCs w:val="24"/>
        </w:rPr>
        <w:t>ча А.Г. «Алгебра – 9</w:t>
      </w:r>
      <w:r w:rsidRPr="000970B8">
        <w:rPr>
          <w:rFonts w:ascii="Times New Roman" w:hAnsi="Times New Roman" w:cs="Times New Roman"/>
          <w:sz w:val="24"/>
          <w:szCs w:val="24"/>
        </w:rPr>
        <w:t>», 20</w:t>
      </w:r>
      <w:r w:rsidR="00CD5244">
        <w:rPr>
          <w:rFonts w:ascii="Times New Roman" w:hAnsi="Times New Roman" w:cs="Times New Roman"/>
          <w:sz w:val="24"/>
          <w:szCs w:val="24"/>
        </w:rPr>
        <w:t xml:space="preserve">07г. </w:t>
      </w:r>
      <w:r w:rsidR="009A673D">
        <w:rPr>
          <w:rFonts w:ascii="Times New Roman" w:hAnsi="Times New Roman" w:cs="Times New Roman"/>
          <w:sz w:val="24"/>
          <w:szCs w:val="24"/>
        </w:rPr>
        <w:t xml:space="preserve">- </w:t>
      </w:r>
      <w:r w:rsidR="00CD5244">
        <w:rPr>
          <w:rFonts w:ascii="Times New Roman" w:hAnsi="Times New Roman" w:cs="Times New Roman"/>
          <w:sz w:val="24"/>
          <w:szCs w:val="24"/>
        </w:rPr>
        <w:t>всего 136</w:t>
      </w:r>
      <w:r w:rsidRPr="000970B8">
        <w:rPr>
          <w:rFonts w:ascii="Times New Roman" w:hAnsi="Times New Roman" w:cs="Times New Roman"/>
          <w:sz w:val="24"/>
          <w:szCs w:val="24"/>
        </w:rPr>
        <w:t xml:space="preserve"> часов)</w:t>
      </w:r>
    </w:p>
    <w:p w:rsidR="000970B8" w:rsidRPr="000970B8" w:rsidRDefault="000970B8" w:rsidP="000970B8">
      <w:pPr>
        <w:jc w:val="center"/>
        <w:rPr>
          <w:rFonts w:ascii="Times New Roman" w:hAnsi="Times New Roman" w:cs="Times New Roman"/>
          <w:sz w:val="24"/>
          <w:szCs w:val="24"/>
        </w:rPr>
      </w:pPr>
      <w:r w:rsidRPr="000970B8">
        <w:rPr>
          <w:rFonts w:ascii="Times New Roman" w:hAnsi="Times New Roman" w:cs="Times New Roman"/>
          <w:sz w:val="24"/>
          <w:szCs w:val="24"/>
        </w:rPr>
        <w:t>К учебнику Атанасяна Л.С. « Геометрия. 7 – 9 классы</w:t>
      </w:r>
      <w:r w:rsidR="009A673D">
        <w:rPr>
          <w:rFonts w:ascii="Times New Roman" w:hAnsi="Times New Roman" w:cs="Times New Roman"/>
          <w:sz w:val="24"/>
          <w:szCs w:val="24"/>
        </w:rPr>
        <w:t>»  -</w:t>
      </w:r>
      <w:r w:rsidR="00CD5244">
        <w:rPr>
          <w:rFonts w:ascii="Times New Roman" w:hAnsi="Times New Roman" w:cs="Times New Roman"/>
          <w:sz w:val="24"/>
          <w:szCs w:val="24"/>
        </w:rPr>
        <w:t>всего 74</w:t>
      </w:r>
      <w:r w:rsidRPr="000970B8">
        <w:rPr>
          <w:rFonts w:ascii="Times New Roman" w:hAnsi="Times New Roman" w:cs="Times New Roman"/>
          <w:sz w:val="24"/>
          <w:szCs w:val="24"/>
        </w:rPr>
        <w:t xml:space="preserve"> часов)</w:t>
      </w:r>
    </w:p>
    <w:p w:rsidR="00CE3B47" w:rsidRPr="008115CE" w:rsidRDefault="008115CE" w:rsidP="008115CE">
      <w:pPr>
        <w:jc w:val="center"/>
        <w:rPr>
          <w:rFonts w:ascii="Times New Roman" w:hAnsi="Times New Roman" w:cs="Times New Roman"/>
          <w:sz w:val="24"/>
          <w:szCs w:val="24"/>
        </w:rPr>
      </w:pPr>
      <w:r w:rsidRPr="008115CE">
        <w:rPr>
          <w:rFonts w:ascii="Times New Roman" w:hAnsi="Times New Roman" w:cs="Times New Roman"/>
          <w:sz w:val="24"/>
          <w:szCs w:val="24"/>
        </w:rPr>
        <w:t>Всего 210 часов в год</w:t>
      </w:r>
    </w:p>
    <w:tbl>
      <w:tblPr>
        <w:tblStyle w:val="a3"/>
        <w:tblW w:w="10144" w:type="dxa"/>
        <w:tblLayout w:type="fixed"/>
        <w:tblLook w:val="0420"/>
      </w:tblPr>
      <w:tblGrid>
        <w:gridCol w:w="3528"/>
        <w:gridCol w:w="701"/>
        <w:gridCol w:w="8"/>
        <w:gridCol w:w="717"/>
        <w:gridCol w:w="1273"/>
        <w:gridCol w:w="9"/>
        <w:gridCol w:w="244"/>
        <w:gridCol w:w="1695"/>
        <w:gridCol w:w="32"/>
        <w:gridCol w:w="11"/>
        <w:gridCol w:w="6"/>
        <w:gridCol w:w="1920"/>
      </w:tblGrid>
      <w:tr w:rsidR="002C4C96" w:rsidRPr="00E45124" w:rsidTr="00F70975">
        <w:trPr>
          <w:trHeight w:val="408"/>
        </w:trPr>
        <w:tc>
          <w:tcPr>
            <w:tcW w:w="3528" w:type="dxa"/>
            <w:vMerge w:val="restart"/>
          </w:tcPr>
          <w:p w:rsidR="002C4C96" w:rsidRPr="00E45124" w:rsidRDefault="002C4C96" w:rsidP="008113BD">
            <w:pPr>
              <w:jc w:val="center"/>
              <w:rPr>
                <w:rFonts w:ascii="Times New Roman" w:hAnsi="Times New Roman" w:cs="Times New Roman"/>
                <w:b/>
                <w:sz w:val="24"/>
                <w:szCs w:val="24"/>
              </w:rPr>
            </w:pPr>
            <w:r w:rsidRPr="00E45124">
              <w:rPr>
                <w:rFonts w:ascii="Times New Roman" w:hAnsi="Times New Roman" w:cs="Times New Roman"/>
                <w:b/>
                <w:sz w:val="24"/>
                <w:szCs w:val="24"/>
              </w:rPr>
              <w:t>Название тем</w:t>
            </w:r>
          </w:p>
          <w:p w:rsidR="002C4C96" w:rsidRPr="00E45124" w:rsidRDefault="002C4C96" w:rsidP="008113BD">
            <w:pPr>
              <w:jc w:val="center"/>
              <w:rPr>
                <w:rFonts w:ascii="Times New Roman" w:hAnsi="Times New Roman" w:cs="Times New Roman"/>
                <w:b/>
                <w:sz w:val="24"/>
                <w:szCs w:val="24"/>
              </w:rPr>
            </w:pPr>
            <w:r w:rsidRPr="00E45124">
              <w:rPr>
                <w:rFonts w:ascii="Times New Roman" w:hAnsi="Times New Roman" w:cs="Times New Roman"/>
                <w:b/>
                <w:sz w:val="24"/>
                <w:szCs w:val="24"/>
              </w:rPr>
              <w:t>Содержание уроков</w:t>
            </w:r>
          </w:p>
        </w:tc>
        <w:tc>
          <w:tcPr>
            <w:tcW w:w="1426" w:type="dxa"/>
            <w:gridSpan w:val="3"/>
          </w:tcPr>
          <w:p w:rsidR="002C4C96" w:rsidRDefault="002C4C96" w:rsidP="009B1767">
            <w:pPr>
              <w:jc w:val="center"/>
              <w:rPr>
                <w:rFonts w:ascii="Times New Roman" w:hAnsi="Times New Roman" w:cs="Times New Roman"/>
                <w:b/>
                <w:sz w:val="24"/>
                <w:szCs w:val="24"/>
              </w:rPr>
            </w:pPr>
            <w:r w:rsidRPr="00E45124">
              <w:rPr>
                <w:rFonts w:ascii="Times New Roman" w:hAnsi="Times New Roman" w:cs="Times New Roman"/>
                <w:b/>
                <w:sz w:val="24"/>
                <w:szCs w:val="24"/>
              </w:rPr>
              <w:t>Коли</w:t>
            </w:r>
            <w:r>
              <w:rPr>
                <w:rFonts w:ascii="Times New Roman" w:hAnsi="Times New Roman" w:cs="Times New Roman"/>
                <w:b/>
                <w:sz w:val="24"/>
                <w:szCs w:val="24"/>
              </w:rPr>
              <w:t>ч</w:t>
            </w:r>
            <w:r w:rsidRPr="00E45124">
              <w:rPr>
                <w:rFonts w:ascii="Times New Roman" w:hAnsi="Times New Roman" w:cs="Times New Roman"/>
                <w:b/>
                <w:sz w:val="24"/>
                <w:szCs w:val="24"/>
              </w:rPr>
              <w:t>ество</w:t>
            </w:r>
          </w:p>
          <w:p w:rsidR="002C4C96" w:rsidRPr="00E45124" w:rsidRDefault="002C4C96" w:rsidP="009B1767">
            <w:pPr>
              <w:jc w:val="center"/>
              <w:rPr>
                <w:rFonts w:ascii="Times New Roman" w:hAnsi="Times New Roman" w:cs="Times New Roman"/>
                <w:b/>
                <w:sz w:val="24"/>
                <w:szCs w:val="24"/>
              </w:rPr>
            </w:pPr>
            <w:r w:rsidRPr="00E45124">
              <w:rPr>
                <w:rFonts w:ascii="Times New Roman" w:hAnsi="Times New Roman" w:cs="Times New Roman"/>
                <w:b/>
                <w:sz w:val="24"/>
                <w:szCs w:val="24"/>
              </w:rPr>
              <w:t>часо</w:t>
            </w:r>
            <w:r>
              <w:rPr>
                <w:rFonts w:ascii="Times New Roman" w:hAnsi="Times New Roman" w:cs="Times New Roman"/>
                <w:b/>
                <w:sz w:val="24"/>
                <w:szCs w:val="24"/>
              </w:rPr>
              <w:t>в</w:t>
            </w:r>
          </w:p>
        </w:tc>
        <w:tc>
          <w:tcPr>
            <w:tcW w:w="1273" w:type="dxa"/>
          </w:tcPr>
          <w:p w:rsidR="002C4C96" w:rsidRPr="00E45124" w:rsidRDefault="002C4C96" w:rsidP="001B2F84">
            <w:pPr>
              <w:jc w:val="center"/>
              <w:rPr>
                <w:rFonts w:ascii="Times New Roman" w:hAnsi="Times New Roman" w:cs="Times New Roman"/>
                <w:b/>
                <w:sz w:val="24"/>
                <w:szCs w:val="24"/>
              </w:rPr>
            </w:pPr>
            <w:r w:rsidRPr="00E45124">
              <w:rPr>
                <w:rFonts w:ascii="Times New Roman" w:hAnsi="Times New Roman" w:cs="Times New Roman"/>
                <w:b/>
                <w:sz w:val="24"/>
                <w:szCs w:val="24"/>
              </w:rPr>
              <w:t>Тип урока</w:t>
            </w:r>
          </w:p>
        </w:tc>
        <w:tc>
          <w:tcPr>
            <w:tcW w:w="1991" w:type="dxa"/>
            <w:gridSpan w:val="5"/>
          </w:tcPr>
          <w:p w:rsidR="002C4C96" w:rsidRPr="00BF6C68" w:rsidRDefault="00A968BC" w:rsidP="001B2F84">
            <w:pPr>
              <w:jc w:val="center"/>
              <w:rPr>
                <w:rFonts w:ascii="Times New Roman" w:hAnsi="Times New Roman" w:cs="Times New Roman"/>
                <w:b/>
                <w:sz w:val="24"/>
                <w:szCs w:val="24"/>
              </w:rPr>
            </w:pPr>
            <w:r w:rsidRPr="00A968BC">
              <w:rPr>
                <w:rFonts w:ascii="Times New Roman" w:eastAsia="Times New Roman" w:hAnsi="Times New Roman"/>
                <w:b/>
                <w:bCs/>
                <w:iCs/>
                <w:u w:val="single"/>
                <w:lang w:eastAsia="ar-SA"/>
              </w:rPr>
              <w:t>Требования к уровню подготовки учащихся</w:t>
            </w:r>
          </w:p>
        </w:tc>
        <w:tc>
          <w:tcPr>
            <w:tcW w:w="1926" w:type="dxa"/>
            <w:gridSpan w:val="2"/>
          </w:tcPr>
          <w:p w:rsidR="002C4C96" w:rsidRPr="00E45124" w:rsidRDefault="002C4C96" w:rsidP="008113BD">
            <w:pPr>
              <w:jc w:val="center"/>
              <w:rPr>
                <w:rFonts w:ascii="Times New Roman" w:hAnsi="Times New Roman" w:cs="Times New Roman"/>
                <w:b/>
                <w:sz w:val="24"/>
                <w:szCs w:val="24"/>
              </w:rPr>
            </w:pPr>
            <w:r>
              <w:rPr>
                <w:rFonts w:ascii="Times New Roman" w:hAnsi="Times New Roman" w:cs="Times New Roman"/>
                <w:b/>
                <w:sz w:val="24"/>
                <w:szCs w:val="24"/>
              </w:rPr>
              <w:t>Домашнее задание</w:t>
            </w:r>
          </w:p>
        </w:tc>
      </w:tr>
      <w:tr w:rsidR="002C4C96" w:rsidRPr="00E45124" w:rsidTr="00F70975">
        <w:trPr>
          <w:trHeight w:val="408"/>
        </w:trPr>
        <w:tc>
          <w:tcPr>
            <w:tcW w:w="3528" w:type="dxa"/>
            <w:vMerge/>
          </w:tcPr>
          <w:p w:rsidR="002C4C96" w:rsidRPr="00E45124" w:rsidRDefault="002C4C96" w:rsidP="008113BD">
            <w:pPr>
              <w:jc w:val="center"/>
              <w:rPr>
                <w:rFonts w:ascii="Times New Roman" w:hAnsi="Times New Roman" w:cs="Times New Roman"/>
                <w:b/>
                <w:sz w:val="24"/>
                <w:szCs w:val="24"/>
              </w:rPr>
            </w:pPr>
          </w:p>
        </w:tc>
        <w:tc>
          <w:tcPr>
            <w:tcW w:w="709" w:type="dxa"/>
            <w:gridSpan w:val="2"/>
          </w:tcPr>
          <w:p w:rsidR="002C4C96" w:rsidRPr="00E45124" w:rsidRDefault="002E7736" w:rsidP="008113BD">
            <w:pPr>
              <w:jc w:val="center"/>
              <w:rPr>
                <w:rFonts w:ascii="Times New Roman" w:hAnsi="Times New Roman" w:cs="Times New Roman"/>
                <w:b/>
                <w:sz w:val="24"/>
                <w:szCs w:val="24"/>
              </w:rPr>
            </w:pPr>
            <w:r>
              <w:rPr>
                <w:rFonts w:ascii="Times New Roman" w:hAnsi="Times New Roman" w:cs="Times New Roman"/>
                <w:b/>
                <w:sz w:val="24"/>
                <w:szCs w:val="24"/>
              </w:rPr>
              <w:t>№ урока</w:t>
            </w:r>
          </w:p>
        </w:tc>
        <w:tc>
          <w:tcPr>
            <w:tcW w:w="717" w:type="dxa"/>
          </w:tcPr>
          <w:p w:rsidR="002C4C96" w:rsidRPr="00E45124" w:rsidRDefault="002E7736" w:rsidP="001B2F84">
            <w:pPr>
              <w:jc w:val="center"/>
              <w:rPr>
                <w:rFonts w:ascii="Times New Roman" w:hAnsi="Times New Roman" w:cs="Times New Roman"/>
                <w:b/>
                <w:sz w:val="24"/>
                <w:szCs w:val="24"/>
              </w:rPr>
            </w:pPr>
            <w:r w:rsidRPr="00E45124">
              <w:rPr>
                <w:rFonts w:ascii="Times New Roman" w:hAnsi="Times New Roman" w:cs="Times New Roman"/>
                <w:b/>
                <w:sz w:val="24"/>
                <w:szCs w:val="24"/>
              </w:rPr>
              <w:t>По плану</w:t>
            </w:r>
          </w:p>
        </w:tc>
        <w:tc>
          <w:tcPr>
            <w:tcW w:w="1273" w:type="dxa"/>
          </w:tcPr>
          <w:p w:rsidR="002C4C96" w:rsidRPr="00E45124" w:rsidRDefault="002C4C96" w:rsidP="001B2F84">
            <w:pPr>
              <w:jc w:val="center"/>
              <w:rPr>
                <w:rFonts w:ascii="Times New Roman" w:hAnsi="Times New Roman" w:cs="Times New Roman"/>
                <w:b/>
                <w:sz w:val="24"/>
                <w:szCs w:val="24"/>
              </w:rPr>
            </w:pPr>
          </w:p>
        </w:tc>
        <w:tc>
          <w:tcPr>
            <w:tcW w:w="1991" w:type="dxa"/>
            <w:gridSpan w:val="5"/>
          </w:tcPr>
          <w:p w:rsidR="002C4C96" w:rsidRPr="00E45124" w:rsidRDefault="002C4C96" w:rsidP="008113BD">
            <w:pPr>
              <w:jc w:val="center"/>
              <w:rPr>
                <w:rFonts w:ascii="Times New Roman" w:hAnsi="Times New Roman" w:cs="Times New Roman"/>
                <w:b/>
                <w:sz w:val="24"/>
                <w:szCs w:val="24"/>
              </w:rPr>
            </w:pPr>
          </w:p>
        </w:tc>
        <w:tc>
          <w:tcPr>
            <w:tcW w:w="1926" w:type="dxa"/>
            <w:gridSpan w:val="2"/>
          </w:tcPr>
          <w:p w:rsidR="002C4C96" w:rsidRPr="00E45124" w:rsidRDefault="002C4C96" w:rsidP="008113BD">
            <w:pPr>
              <w:jc w:val="center"/>
              <w:rPr>
                <w:rFonts w:ascii="Times New Roman" w:hAnsi="Times New Roman" w:cs="Times New Roman"/>
                <w:b/>
                <w:sz w:val="24"/>
                <w:szCs w:val="24"/>
              </w:rPr>
            </w:pPr>
          </w:p>
        </w:tc>
      </w:tr>
      <w:tr w:rsidR="002C4C96" w:rsidRPr="00E45124" w:rsidTr="002E7736">
        <w:trPr>
          <w:trHeight w:val="408"/>
        </w:trPr>
        <w:tc>
          <w:tcPr>
            <w:tcW w:w="10144" w:type="dxa"/>
            <w:gridSpan w:val="12"/>
          </w:tcPr>
          <w:p w:rsidR="002C4C96" w:rsidRDefault="008F3388" w:rsidP="008113BD">
            <w:pPr>
              <w:jc w:val="center"/>
              <w:rPr>
                <w:rFonts w:ascii="Times New Roman" w:hAnsi="Times New Roman" w:cs="Times New Roman"/>
                <w:b/>
                <w:sz w:val="24"/>
                <w:szCs w:val="24"/>
              </w:rPr>
            </w:pPr>
            <w:r>
              <w:rPr>
                <w:rFonts w:ascii="Times New Roman" w:hAnsi="Times New Roman" w:cs="Times New Roman"/>
                <w:b/>
                <w:sz w:val="24"/>
                <w:szCs w:val="24"/>
              </w:rPr>
              <w:t xml:space="preserve">1 четверть – 51 </w:t>
            </w:r>
            <w:r w:rsidR="002C4C96">
              <w:rPr>
                <w:rFonts w:ascii="Times New Roman" w:hAnsi="Times New Roman" w:cs="Times New Roman"/>
                <w:b/>
                <w:sz w:val="24"/>
                <w:szCs w:val="24"/>
              </w:rPr>
              <w:t>часа</w:t>
            </w:r>
          </w:p>
          <w:p w:rsidR="0027704A" w:rsidRPr="00E45124" w:rsidRDefault="008F3388" w:rsidP="0027704A">
            <w:pPr>
              <w:jc w:val="center"/>
              <w:rPr>
                <w:rFonts w:ascii="Times New Roman" w:hAnsi="Times New Roman" w:cs="Times New Roman"/>
                <w:b/>
                <w:sz w:val="24"/>
                <w:szCs w:val="24"/>
              </w:rPr>
            </w:pPr>
            <w:r>
              <w:rPr>
                <w:rFonts w:ascii="Times New Roman" w:hAnsi="Times New Roman" w:cs="Times New Roman"/>
                <w:b/>
                <w:sz w:val="24"/>
                <w:szCs w:val="24"/>
              </w:rPr>
              <w:t xml:space="preserve">34 ч – алгебры и 17 </w:t>
            </w:r>
            <w:r w:rsidR="002C4C96">
              <w:rPr>
                <w:rFonts w:ascii="Times New Roman" w:hAnsi="Times New Roman" w:cs="Times New Roman"/>
                <w:b/>
                <w:sz w:val="24"/>
                <w:szCs w:val="24"/>
              </w:rPr>
              <w:t xml:space="preserve">ч </w:t>
            </w:r>
            <w:r w:rsidR="0027704A">
              <w:rPr>
                <w:rFonts w:ascii="Times New Roman" w:hAnsi="Times New Roman" w:cs="Times New Roman"/>
                <w:b/>
                <w:sz w:val="24"/>
                <w:szCs w:val="24"/>
              </w:rPr>
              <w:t>–</w:t>
            </w:r>
            <w:r w:rsidR="004537DC">
              <w:rPr>
                <w:rFonts w:ascii="Times New Roman" w:hAnsi="Times New Roman" w:cs="Times New Roman"/>
                <w:b/>
                <w:sz w:val="24"/>
                <w:szCs w:val="24"/>
              </w:rPr>
              <w:t xml:space="preserve"> </w:t>
            </w:r>
            <w:r w:rsidR="002C4C96">
              <w:rPr>
                <w:rFonts w:ascii="Times New Roman" w:hAnsi="Times New Roman" w:cs="Times New Roman"/>
                <w:b/>
                <w:sz w:val="24"/>
                <w:szCs w:val="24"/>
              </w:rPr>
              <w:t>геометрии</w:t>
            </w:r>
          </w:p>
        </w:tc>
      </w:tr>
      <w:tr w:rsidR="0027704A" w:rsidRPr="00E45124" w:rsidTr="002E7736">
        <w:trPr>
          <w:trHeight w:val="408"/>
        </w:trPr>
        <w:tc>
          <w:tcPr>
            <w:tcW w:w="10144" w:type="dxa"/>
            <w:gridSpan w:val="12"/>
          </w:tcPr>
          <w:p w:rsidR="0027704A" w:rsidRPr="001522AE" w:rsidRDefault="0027704A" w:rsidP="0027704A">
            <w:pPr>
              <w:suppressAutoHyphens/>
              <w:snapToGrid w:val="0"/>
              <w:jc w:val="center"/>
              <w:rPr>
                <w:rFonts w:ascii="Times New Roman" w:eastAsia="Times New Roman" w:hAnsi="Times New Roman"/>
                <w:b/>
                <w:bCs/>
                <w:iCs/>
                <w:color w:val="800080"/>
                <w:sz w:val="24"/>
                <w:szCs w:val="24"/>
                <w:u w:val="single"/>
                <w:lang w:eastAsia="ar-SA"/>
              </w:rPr>
            </w:pPr>
            <w:r w:rsidRPr="001522AE">
              <w:rPr>
                <w:rFonts w:ascii="Times New Roman" w:eastAsia="Times New Roman" w:hAnsi="Times New Roman"/>
                <w:b/>
                <w:bCs/>
                <w:iCs/>
                <w:color w:val="800080"/>
                <w:sz w:val="24"/>
                <w:szCs w:val="24"/>
                <w:u w:val="single"/>
                <w:lang w:eastAsia="ar-SA"/>
              </w:rPr>
              <w:t>Блок 1. Повторение курса 8 класса</w:t>
            </w:r>
            <w:r>
              <w:rPr>
                <w:rFonts w:ascii="Times New Roman" w:eastAsia="Times New Roman" w:hAnsi="Times New Roman"/>
                <w:b/>
                <w:bCs/>
                <w:iCs/>
                <w:color w:val="800080"/>
                <w:sz w:val="24"/>
                <w:szCs w:val="24"/>
                <w:u w:val="single"/>
                <w:lang w:eastAsia="ar-SA"/>
              </w:rPr>
              <w:t xml:space="preserve"> (6</w:t>
            </w:r>
            <w:r w:rsidRPr="001522AE">
              <w:rPr>
                <w:rFonts w:ascii="Times New Roman" w:eastAsia="Times New Roman" w:hAnsi="Times New Roman"/>
                <w:b/>
                <w:bCs/>
                <w:iCs/>
                <w:color w:val="800080"/>
                <w:sz w:val="24"/>
                <w:szCs w:val="24"/>
                <w:u w:val="single"/>
                <w:lang w:eastAsia="ar-SA"/>
              </w:rPr>
              <w:t xml:space="preserve"> часов)</w:t>
            </w:r>
          </w:p>
          <w:p w:rsidR="0027704A" w:rsidRPr="001522AE" w:rsidRDefault="0027704A" w:rsidP="0027704A">
            <w:pPr>
              <w:suppressAutoHyphens/>
              <w:snapToGrid w:val="0"/>
              <w:jc w:val="center"/>
              <w:rPr>
                <w:rFonts w:ascii="Times New Roman" w:eastAsia="Times New Roman" w:hAnsi="Times New Roman"/>
                <w:b/>
                <w:bCs/>
                <w:iCs/>
                <w:color w:val="800080"/>
                <w:sz w:val="24"/>
                <w:szCs w:val="24"/>
                <w:lang w:eastAsia="ar-SA"/>
              </w:rPr>
            </w:pPr>
            <w:r w:rsidRPr="001522AE">
              <w:rPr>
                <w:rFonts w:ascii="Times New Roman" w:eastAsia="Times New Roman" w:hAnsi="Times New Roman"/>
                <w:b/>
                <w:bCs/>
                <w:iCs/>
                <w:color w:val="800080"/>
                <w:sz w:val="24"/>
                <w:szCs w:val="24"/>
                <w:lang w:eastAsia="ar-SA"/>
              </w:rPr>
              <w:t>Основная цель: формирование представлений о целостности и непрерывности курса алгебры 8 класса;</w:t>
            </w:r>
          </w:p>
          <w:p w:rsidR="0027704A" w:rsidRPr="001522AE" w:rsidRDefault="0027704A" w:rsidP="0027704A">
            <w:pPr>
              <w:suppressAutoHyphens/>
              <w:snapToGrid w:val="0"/>
              <w:jc w:val="center"/>
              <w:rPr>
                <w:rFonts w:ascii="Times New Roman" w:eastAsia="Times New Roman" w:hAnsi="Times New Roman"/>
                <w:b/>
                <w:bCs/>
                <w:iCs/>
                <w:color w:val="800080"/>
                <w:sz w:val="24"/>
                <w:szCs w:val="24"/>
                <w:lang w:eastAsia="ar-SA"/>
              </w:rPr>
            </w:pPr>
            <w:r w:rsidRPr="001522AE">
              <w:rPr>
                <w:rFonts w:ascii="Times New Roman" w:eastAsia="Times New Roman" w:hAnsi="Times New Roman"/>
                <w:b/>
                <w:bCs/>
                <w:iCs/>
                <w:color w:val="800080"/>
                <w:sz w:val="24"/>
                <w:szCs w:val="24"/>
                <w:lang w:eastAsia="ar-SA"/>
              </w:rPr>
              <w:t>Овладение умением обобщения и систематизации знаний учащихся по основным темам курса алгебры 8 класса</w:t>
            </w:r>
          </w:p>
          <w:p w:rsidR="0027704A" w:rsidRDefault="0027704A" w:rsidP="008113BD">
            <w:pPr>
              <w:jc w:val="center"/>
              <w:rPr>
                <w:rFonts w:ascii="Times New Roman" w:hAnsi="Times New Roman" w:cs="Times New Roman"/>
                <w:b/>
                <w:sz w:val="24"/>
                <w:szCs w:val="24"/>
              </w:rPr>
            </w:pPr>
          </w:p>
        </w:tc>
      </w:tr>
      <w:tr w:rsidR="002C4C96" w:rsidRPr="00570A26" w:rsidTr="00F70975">
        <w:trPr>
          <w:trHeight w:val="408"/>
        </w:trPr>
        <w:tc>
          <w:tcPr>
            <w:tcW w:w="3528" w:type="dxa"/>
          </w:tcPr>
          <w:p w:rsidR="002C4C96" w:rsidRPr="009A673D" w:rsidRDefault="002C4C96" w:rsidP="008113BD">
            <w:pPr>
              <w:jc w:val="center"/>
              <w:rPr>
                <w:rFonts w:ascii="Times New Roman" w:hAnsi="Times New Roman" w:cs="Times New Roman"/>
                <w:b/>
                <w:sz w:val="24"/>
                <w:szCs w:val="24"/>
              </w:rPr>
            </w:pPr>
            <w:r w:rsidRPr="009A673D">
              <w:rPr>
                <w:rFonts w:ascii="Times New Roman" w:hAnsi="Times New Roman" w:cs="Times New Roman"/>
                <w:b/>
                <w:sz w:val="24"/>
                <w:szCs w:val="24"/>
              </w:rPr>
              <w:t>Вводное повторение по курсу алгебры</w:t>
            </w:r>
          </w:p>
        </w:tc>
        <w:tc>
          <w:tcPr>
            <w:tcW w:w="709" w:type="dxa"/>
            <w:gridSpan w:val="2"/>
          </w:tcPr>
          <w:p w:rsidR="002C4C96" w:rsidRPr="00A968BC" w:rsidRDefault="002C4C96" w:rsidP="008113BD">
            <w:pPr>
              <w:jc w:val="center"/>
              <w:rPr>
                <w:rFonts w:ascii="Times New Roman" w:hAnsi="Times New Roman" w:cs="Times New Roman"/>
                <w:b/>
              </w:rPr>
            </w:pPr>
          </w:p>
        </w:tc>
        <w:tc>
          <w:tcPr>
            <w:tcW w:w="717" w:type="dxa"/>
          </w:tcPr>
          <w:p w:rsidR="002C4C96" w:rsidRPr="00A968BC" w:rsidRDefault="008115CE" w:rsidP="001B2F84">
            <w:pPr>
              <w:jc w:val="center"/>
              <w:rPr>
                <w:rFonts w:ascii="Times New Roman" w:hAnsi="Times New Roman" w:cs="Times New Roman"/>
                <w:b/>
              </w:rPr>
            </w:pPr>
            <w:r w:rsidRPr="00A968BC">
              <w:rPr>
                <w:rFonts w:ascii="Times New Roman" w:hAnsi="Times New Roman" w:cs="Times New Roman"/>
                <w:b/>
              </w:rPr>
              <w:t>6</w:t>
            </w:r>
          </w:p>
        </w:tc>
        <w:tc>
          <w:tcPr>
            <w:tcW w:w="1273" w:type="dxa"/>
          </w:tcPr>
          <w:p w:rsidR="002C4C96" w:rsidRPr="00A968BC" w:rsidRDefault="002C4C96" w:rsidP="001B2F84">
            <w:pPr>
              <w:jc w:val="center"/>
              <w:rPr>
                <w:rFonts w:ascii="Times New Roman" w:hAnsi="Times New Roman" w:cs="Times New Roman"/>
                <w:b/>
              </w:rPr>
            </w:pPr>
          </w:p>
        </w:tc>
        <w:tc>
          <w:tcPr>
            <w:tcW w:w="1991" w:type="dxa"/>
            <w:gridSpan w:val="5"/>
          </w:tcPr>
          <w:p w:rsidR="002C4C96" w:rsidRPr="00A968BC" w:rsidRDefault="002C4C96" w:rsidP="008113BD">
            <w:pPr>
              <w:jc w:val="center"/>
              <w:rPr>
                <w:rFonts w:ascii="Times New Roman" w:hAnsi="Times New Roman" w:cs="Times New Roman"/>
                <w:b/>
              </w:rPr>
            </w:pPr>
          </w:p>
        </w:tc>
        <w:tc>
          <w:tcPr>
            <w:tcW w:w="1926" w:type="dxa"/>
            <w:gridSpan w:val="2"/>
          </w:tcPr>
          <w:p w:rsidR="002C4C96" w:rsidRPr="00A968BC" w:rsidRDefault="002C4C96" w:rsidP="008113BD">
            <w:pPr>
              <w:jc w:val="center"/>
              <w:rPr>
                <w:rFonts w:ascii="Times New Roman" w:hAnsi="Times New Roman" w:cs="Times New Roman"/>
                <w:b/>
              </w:rPr>
            </w:pPr>
          </w:p>
        </w:tc>
      </w:tr>
      <w:tr w:rsidR="00A968BC" w:rsidRPr="00570A26" w:rsidTr="00F70975">
        <w:trPr>
          <w:trHeight w:val="408"/>
        </w:trPr>
        <w:tc>
          <w:tcPr>
            <w:tcW w:w="3528" w:type="dxa"/>
          </w:tcPr>
          <w:p w:rsidR="00A968BC" w:rsidRPr="009A673D" w:rsidRDefault="00A968BC" w:rsidP="00A968BC">
            <w:pPr>
              <w:jc w:val="center"/>
              <w:rPr>
                <w:rFonts w:ascii="Times New Roman" w:hAnsi="Times New Roman" w:cs="Times New Roman"/>
                <w:sz w:val="24"/>
                <w:szCs w:val="24"/>
              </w:rPr>
            </w:pPr>
            <w:r w:rsidRPr="009A673D">
              <w:rPr>
                <w:rFonts w:ascii="Times New Roman" w:hAnsi="Times New Roman" w:cs="Times New Roman"/>
                <w:sz w:val="24"/>
                <w:szCs w:val="24"/>
              </w:rPr>
              <w:t>Рациональные уравнения</w:t>
            </w:r>
          </w:p>
        </w:tc>
        <w:tc>
          <w:tcPr>
            <w:tcW w:w="709" w:type="dxa"/>
            <w:gridSpan w:val="2"/>
          </w:tcPr>
          <w:p w:rsidR="00A968BC" w:rsidRPr="00A968BC" w:rsidRDefault="00A968BC" w:rsidP="00A968BC">
            <w:pPr>
              <w:jc w:val="center"/>
              <w:rPr>
                <w:rFonts w:ascii="Times New Roman" w:hAnsi="Times New Roman" w:cs="Times New Roman"/>
              </w:rPr>
            </w:pPr>
            <w:r w:rsidRPr="00A968BC">
              <w:rPr>
                <w:rFonts w:ascii="Times New Roman" w:hAnsi="Times New Roman" w:cs="Times New Roman"/>
              </w:rPr>
              <w:t>1</w:t>
            </w:r>
          </w:p>
        </w:tc>
        <w:tc>
          <w:tcPr>
            <w:tcW w:w="717" w:type="dxa"/>
          </w:tcPr>
          <w:p w:rsidR="00A968BC" w:rsidRPr="00A968BC" w:rsidRDefault="00A968BC" w:rsidP="00A968BC">
            <w:pPr>
              <w:jc w:val="center"/>
              <w:rPr>
                <w:rFonts w:ascii="Times New Roman" w:hAnsi="Times New Roman" w:cs="Times New Roman"/>
                <w:lang w:val="en-US"/>
              </w:rPr>
            </w:pPr>
            <w:r w:rsidRPr="00A968BC">
              <w:rPr>
                <w:rFonts w:ascii="Times New Roman" w:hAnsi="Times New Roman" w:cs="Times New Roman"/>
                <w:lang w:val="en-US"/>
              </w:rPr>
              <w:t>1</w:t>
            </w:r>
          </w:p>
        </w:tc>
        <w:tc>
          <w:tcPr>
            <w:tcW w:w="1273" w:type="dxa"/>
          </w:tcPr>
          <w:p w:rsidR="00A968BC" w:rsidRPr="00A968BC" w:rsidRDefault="00A968BC" w:rsidP="00A968BC">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tcPr>
          <w:p w:rsidR="00A968BC" w:rsidRPr="00A968BC" w:rsidRDefault="00A968BC" w:rsidP="00A968BC">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 xml:space="preserve">Знать понятие действительного числа. </w:t>
            </w:r>
          </w:p>
        </w:tc>
        <w:tc>
          <w:tcPr>
            <w:tcW w:w="1926" w:type="dxa"/>
            <w:gridSpan w:val="2"/>
          </w:tcPr>
          <w:p w:rsidR="00A968BC" w:rsidRPr="00A968BC" w:rsidRDefault="00A968BC" w:rsidP="00A968BC">
            <w:pPr>
              <w:jc w:val="center"/>
              <w:rPr>
                <w:rFonts w:ascii="Times New Roman" w:hAnsi="Times New Roman" w:cs="Times New Roman"/>
              </w:rPr>
            </w:pPr>
            <w:r w:rsidRPr="00A968BC">
              <w:rPr>
                <w:rFonts w:ascii="Times New Roman" w:hAnsi="Times New Roman" w:cs="Times New Roman"/>
              </w:rPr>
              <w:t>Тест</w:t>
            </w:r>
          </w:p>
        </w:tc>
      </w:tr>
      <w:tr w:rsidR="00A968BC" w:rsidRPr="00570A26" w:rsidTr="00F70975">
        <w:trPr>
          <w:trHeight w:val="408"/>
        </w:trPr>
        <w:tc>
          <w:tcPr>
            <w:tcW w:w="3528" w:type="dxa"/>
          </w:tcPr>
          <w:p w:rsidR="00A968BC" w:rsidRPr="009A673D" w:rsidRDefault="00A968BC" w:rsidP="00A968BC">
            <w:pPr>
              <w:jc w:val="both"/>
              <w:rPr>
                <w:rFonts w:ascii="Times New Roman" w:hAnsi="Times New Roman" w:cs="Times New Roman"/>
                <w:sz w:val="24"/>
                <w:szCs w:val="24"/>
              </w:rPr>
            </w:pPr>
            <w:r w:rsidRPr="009A673D">
              <w:rPr>
                <w:rFonts w:ascii="Times New Roman" w:hAnsi="Times New Roman" w:cs="Times New Roman"/>
                <w:sz w:val="24"/>
                <w:szCs w:val="24"/>
              </w:rPr>
              <w:t>Рациональные уравнения</w:t>
            </w:r>
          </w:p>
        </w:tc>
        <w:tc>
          <w:tcPr>
            <w:tcW w:w="709" w:type="dxa"/>
            <w:gridSpan w:val="2"/>
          </w:tcPr>
          <w:p w:rsidR="00A968BC" w:rsidRPr="00A968BC" w:rsidRDefault="00A968BC" w:rsidP="00A968BC">
            <w:pPr>
              <w:jc w:val="center"/>
              <w:rPr>
                <w:rFonts w:ascii="Times New Roman" w:hAnsi="Times New Roman" w:cs="Times New Roman"/>
              </w:rPr>
            </w:pPr>
            <w:r w:rsidRPr="00A968BC">
              <w:rPr>
                <w:rFonts w:ascii="Times New Roman" w:hAnsi="Times New Roman" w:cs="Times New Roman"/>
              </w:rPr>
              <w:t>2</w:t>
            </w:r>
          </w:p>
        </w:tc>
        <w:tc>
          <w:tcPr>
            <w:tcW w:w="717" w:type="dxa"/>
          </w:tcPr>
          <w:p w:rsidR="00A968BC" w:rsidRPr="00A968BC" w:rsidRDefault="00A968BC" w:rsidP="00A968BC">
            <w:pPr>
              <w:jc w:val="center"/>
              <w:rPr>
                <w:rFonts w:ascii="Times New Roman" w:hAnsi="Times New Roman" w:cs="Times New Roman"/>
                <w:lang w:val="en-US"/>
              </w:rPr>
            </w:pPr>
            <w:r w:rsidRPr="00A968BC">
              <w:rPr>
                <w:rFonts w:ascii="Times New Roman" w:hAnsi="Times New Roman" w:cs="Times New Roman"/>
                <w:lang w:val="en-US"/>
              </w:rPr>
              <w:t>1</w:t>
            </w:r>
          </w:p>
        </w:tc>
        <w:tc>
          <w:tcPr>
            <w:tcW w:w="1273" w:type="dxa"/>
          </w:tcPr>
          <w:p w:rsidR="00A968BC" w:rsidRPr="00A968BC" w:rsidRDefault="00A968BC" w:rsidP="00A968BC">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tcPr>
          <w:p w:rsidR="00A968BC" w:rsidRPr="00A968BC" w:rsidRDefault="00A968BC" w:rsidP="00A968BC">
            <w:pPr>
              <w:rPr>
                <w:rFonts w:ascii="Times New Roman" w:hAnsi="Times New Roman" w:cs="Times New Roman"/>
              </w:rPr>
            </w:pPr>
            <w:r w:rsidRPr="00A968BC">
              <w:rPr>
                <w:rFonts w:ascii="Times New Roman" w:eastAsia="Times New Roman" w:hAnsi="Times New Roman" w:cs="Times New Roman"/>
                <w:color w:val="000000"/>
                <w:lang w:eastAsia="ar-SA"/>
              </w:rPr>
              <w:t>Уметь использовать формулы  корней квадратного уравнения, преобразовывать формулы,</w:t>
            </w:r>
          </w:p>
        </w:tc>
        <w:tc>
          <w:tcPr>
            <w:tcW w:w="1926" w:type="dxa"/>
            <w:gridSpan w:val="2"/>
          </w:tcPr>
          <w:p w:rsidR="00A968BC" w:rsidRPr="00A968BC" w:rsidRDefault="00A968BC" w:rsidP="00A968BC">
            <w:pPr>
              <w:jc w:val="center"/>
              <w:rPr>
                <w:rFonts w:ascii="Times New Roman" w:hAnsi="Times New Roman" w:cs="Times New Roman"/>
              </w:rPr>
            </w:pPr>
            <w:r w:rsidRPr="00A968BC">
              <w:rPr>
                <w:rFonts w:ascii="Times New Roman" w:hAnsi="Times New Roman" w:cs="Times New Roman"/>
              </w:rPr>
              <w:t xml:space="preserve">Тест </w:t>
            </w:r>
          </w:p>
        </w:tc>
      </w:tr>
      <w:tr w:rsidR="002C4C96" w:rsidRPr="00570A26" w:rsidTr="00F70975">
        <w:trPr>
          <w:trHeight w:val="408"/>
        </w:trPr>
        <w:tc>
          <w:tcPr>
            <w:tcW w:w="3528" w:type="dxa"/>
          </w:tcPr>
          <w:p w:rsidR="002C4C96" w:rsidRPr="009A673D" w:rsidRDefault="008115CE" w:rsidP="008115CE">
            <w:pPr>
              <w:rPr>
                <w:rFonts w:ascii="Times New Roman" w:hAnsi="Times New Roman" w:cs="Times New Roman"/>
                <w:sz w:val="24"/>
                <w:szCs w:val="24"/>
              </w:rPr>
            </w:pPr>
            <w:r w:rsidRPr="009A673D">
              <w:rPr>
                <w:rFonts w:ascii="Times New Roman" w:hAnsi="Times New Roman" w:cs="Times New Roman"/>
                <w:sz w:val="24"/>
                <w:szCs w:val="24"/>
              </w:rPr>
              <w:t>Дробно- рациональные уравнения</w:t>
            </w:r>
          </w:p>
        </w:tc>
        <w:tc>
          <w:tcPr>
            <w:tcW w:w="709" w:type="dxa"/>
            <w:gridSpan w:val="2"/>
          </w:tcPr>
          <w:p w:rsidR="002C4C96" w:rsidRPr="00A968BC" w:rsidRDefault="002E7736" w:rsidP="00AC52A3">
            <w:pPr>
              <w:jc w:val="center"/>
              <w:rPr>
                <w:rFonts w:ascii="Times New Roman" w:hAnsi="Times New Roman" w:cs="Times New Roman"/>
              </w:rPr>
            </w:pPr>
            <w:r w:rsidRPr="00A968BC">
              <w:rPr>
                <w:rFonts w:ascii="Times New Roman" w:hAnsi="Times New Roman" w:cs="Times New Roman"/>
              </w:rPr>
              <w:t>3</w:t>
            </w:r>
          </w:p>
        </w:tc>
        <w:tc>
          <w:tcPr>
            <w:tcW w:w="717" w:type="dxa"/>
          </w:tcPr>
          <w:p w:rsidR="002C4C96" w:rsidRPr="00A968BC" w:rsidRDefault="002C4C96" w:rsidP="00AC52A3">
            <w:pPr>
              <w:jc w:val="center"/>
              <w:rPr>
                <w:rFonts w:ascii="Times New Roman" w:hAnsi="Times New Roman" w:cs="Times New Roman"/>
                <w:lang w:val="en-US"/>
              </w:rPr>
            </w:pPr>
            <w:r w:rsidRPr="00A968BC">
              <w:rPr>
                <w:rFonts w:ascii="Times New Roman" w:hAnsi="Times New Roman" w:cs="Times New Roman"/>
                <w:lang w:val="en-US"/>
              </w:rPr>
              <w:t>1</w:t>
            </w:r>
          </w:p>
        </w:tc>
        <w:tc>
          <w:tcPr>
            <w:tcW w:w="1273" w:type="dxa"/>
          </w:tcPr>
          <w:p w:rsidR="002C4C96" w:rsidRPr="00A968BC" w:rsidRDefault="002C4C96" w:rsidP="00AC52A3">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tcPr>
          <w:p w:rsidR="002C4C96" w:rsidRPr="00A968BC" w:rsidRDefault="002C4C96" w:rsidP="00AC52A3">
            <w:pPr>
              <w:jc w:val="center"/>
              <w:rPr>
                <w:rFonts w:ascii="Times New Roman" w:hAnsi="Times New Roman" w:cs="Times New Roman"/>
              </w:rPr>
            </w:pPr>
          </w:p>
        </w:tc>
        <w:tc>
          <w:tcPr>
            <w:tcW w:w="1926" w:type="dxa"/>
            <w:gridSpan w:val="2"/>
          </w:tcPr>
          <w:p w:rsidR="002C4C96" w:rsidRPr="00A968BC" w:rsidRDefault="008115CE" w:rsidP="00AC52A3">
            <w:pPr>
              <w:jc w:val="center"/>
              <w:rPr>
                <w:rFonts w:ascii="Times New Roman" w:hAnsi="Times New Roman" w:cs="Times New Roman"/>
              </w:rPr>
            </w:pPr>
            <w:r w:rsidRPr="00A968BC">
              <w:rPr>
                <w:rFonts w:ascii="Times New Roman" w:hAnsi="Times New Roman" w:cs="Times New Roman"/>
              </w:rPr>
              <w:t>Задание в тетради</w:t>
            </w:r>
          </w:p>
        </w:tc>
      </w:tr>
      <w:tr w:rsidR="0027704A" w:rsidRPr="00570A26" w:rsidTr="00F70975">
        <w:trPr>
          <w:trHeight w:val="408"/>
        </w:trPr>
        <w:tc>
          <w:tcPr>
            <w:tcW w:w="3528" w:type="dxa"/>
          </w:tcPr>
          <w:p w:rsidR="0027704A" w:rsidRPr="009A673D" w:rsidRDefault="0027704A" w:rsidP="0027704A">
            <w:pPr>
              <w:rPr>
                <w:rFonts w:ascii="Times New Roman" w:hAnsi="Times New Roman" w:cs="Times New Roman"/>
                <w:sz w:val="24"/>
                <w:szCs w:val="24"/>
              </w:rPr>
            </w:pPr>
            <w:r w:rsidRPr="009A673D">
              <w:rPr>
                <w:rFonts w:ascii="Times New Roman" w:hAnsi="Times New Roman" w:cs="Times New Roman"/>
                <w:sz w:val="24"/>
                <w:szCs w:val="24"/>
              </w:rPr>
              <w:t>Иррациональные уравнения</w:t>
            </w:r>
          </w:p>
        </w:tc>
        <w:tc>
          <w:tcPr>
            <w:tcW w:w="709" w:type="dxa"/>
            <w:gridSpan w:val="2"/>
          </w:tcPr>
          <w:p w:rsidR="0027704A" w:rsidRPr="00A968BC" w:rsidRDefault="0027704A" w:rsidP="0027704A">
            <w:pPr>
              <w:jc w:val="center"/>
              <w:rPr>
                <w:rFonts w:ascii="Times New Roman" w:hAnsi="Times New Roman" w:cs="Times New Roman"/>
              </w:rPr>
            </w:pPr>
            <w:r w:rsidRPr="00A968BC">
              <w:rPr>
                <w:rFonts w:ascii="Times New Roman" w:hAnsi="Times New Roman" w:cs="Times New Roman"/>
              </w:rPr>
              <w:t>4</w:t>
            </w:r>
          </w:p>
        </w:tc>
        <w:tc>
          <w:tcPr>
            <w:tcW w:w="717" w:type="dxa"/>
          </w:tcPr>
          <w:p w:rsidR="0027704A" w:rsidRPr="00A968BC" w:rsidRDefault="0027704A" w:rsidP="0027704A">
            <w:pPr>
              <w:jc w:val="center"/>
              <w:rPr>
                <w:rFonts w:ascii="Times New Roman" w:hAnsi="Times New Roman" w:cs="Times New Roman"/>
                <w:lang w:val="en-US"/>
              </w:rPr>
            </w:pPr>
            <w:r w:rsidRPr="00A968BC">
              <w:rPr>
                <w:rFonts w:ascii="Times New Roman" w:hAnsi="Times New Roman" w:cs="Times New Roman"/>
                <w:lang w:val="en-US"/>
              </w:rPr>
              <w:t>1</w:t>
            </w:r>
          </w:p>
        </w:tc>
        <w:tc>
          <w:tcPr>
            <w:tcW w:w="1273" w:type="dxa"/>
          </w:tcPr>
          <w:p w:rsidR="0027704A" w:rsidRPr="00A968BC" w:rsidRDefault="0027704A" w:rsidP="0027704A">
            <w:pPr>
              <w:rPr>
                <w:rFonts w:ascii="Times New Roman" w:hAnsi="Times New Roman" w:cs="Times New Roman"/>
              </w:rPr>
            </w:pPr>
            <w:r w:rsidRPr="00A968BC">
              <w:rPr>
                <w:rFonts w:ascii="Times New Roman" w:hAnsi="Times New Roman" w:cs="Times New Roman"/>
              </w:rPr>
              <w:t>Изучение нового материала</w:t>
            </w:r>
          </w:p>
        </w:tc>
        <w:tc>
          <w:tcPr>
            <w:tcW w:w="1991" w:type="dxa"/>
            <w:gridSpan w:val="5"/>
          </w:tcPr>
          <w:p w:rsidR="0027704A" w:rsidRPr="00A968BC" w:rsidRDefault="0027704A" w:rsidP="0027704A">
            <w:pPr>
              <w:jc w:val="cente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27704A" w:rsidRPr="00A968BC" w:rsidRDefault="0027704A" w:rsidP="0027704A">
            <w:pPr>
              <w:suppressAutoHyphens/>
              <w:snapToGrid w:val="0"/>
              <w:rPr>
                <w:rFonts w:ascii="Times New Roman" w:eastAsia="Times New Roman" w:hAnsi="Times New Roman" w:cs="Times New Roman"/>
                <w:iCs/>
                <w:color w:val="000000"/>
                <w:lang w:eastAsia="ar-SA"/>
              </w:rPr>
            </w:pPr>
            <w:r w:rsidRPr="00A968BC">
              <w:rPr>
                <w:rFonts w:ascii="Times New Roman" w:eastAsia="Times New Roman" w:hAnsi="Times New Roman" w:cs="Times New Roman"/>
                <w:iCs/>
                <w:color w:val="000000"/>
                <w:lang w:eastAsia="ar-SA"/>
              </w:rPr>
              <w:t>Построение алгоритма действия, решение упражнений</w:t>
            </w:r>
          </w:p>
          <w:p w:rsidR="0027704A" w:rsidRPr="00A968BC" w:rsidRDefault="0027704A" w:rsidP="0027704A">
            <w:pPr>
              <w:suppressAutoHyphens/>
              <w:snapToGrid w:val="0"/>
              <w:rPr>
                <w:rFonts w:ascii="Times New Roman" w:eastAsia="Times New Roman" w:hAnsi="Times New Roman" w:cs="Times New Roman"/>
                <w:iCs/>
                <w:color w:val="000000"/>
                <w:lang w:eastAsia="ar-SA"/>
              </w:rPr>
            </w:pPr>
          </w:p>
        </w:tc>
      </w:tr>
      <w:tr w:rsidR="0027704A" w:rsidRPr="00570A26" w:rsidTr="00F70975">
        <w:trPr>
          <w:trHeight w:val="408"/>
        </w:trPr>
        <w:tc>
          <w:tcPr>
            <w:tcW w:w="3528" w:type="dxa"/>
          </w:tcPr>
          <w:p w:rsidR="0027704A" w:rsidRPr="009A673D" w:rsidRDefault="0027704A" w:rsidP="0027704A">
            <w:pPr>
              <w:rPr>
                <w:rFonts w:ascii="Times New Roman" w:hAnsi="Times New Roman" w:cs="Times New Roman"/>
                <w:sz w:val="24"/>
                <w:szCs w:val="24"/>
              </w:rPr>
            </w:pPr>
            <w:r w:rsidRPr="009A673D">
              <w:rPr>
                <w:rFonts w:ascii="Times New Roman" w:hAnsi="Times New Roman" w:cs="Times New Roman"/>
                <w:sz w:val="24"/>
                <w:szCs w:val="24"/>
              </w:rPr>
              <w:t>Иррациональные уравнения</w:t>
            </w:r>
          </w:p>
        </w:tc>
        <w:tc>
          <w:tcPr>
            <w:tcW w:w="709" w:type="dxa"/>
            <w:gridSpan w:val="2"/>
          </w:tcPr>
          <w:p w:rsidR="0027704A" w:rsidRPr="00A968BC" w:rsidRDefault="0027704A" w:rsidP="0027704A">
            <w:pPr>
              <w:jc w:val="center"/>
              <w:rPr>
                <w:rFonts w:ascii="Times New Roman" w:hAnsi="Times New Roman" w:cs="Times New Roman"/>
              </w:rPr>
            </w:pPr>
            <w:r w:rsidRPr="00A968BC">
              <w:rPr>
                <w:rFonts w:ascii="Times New Roman" w:hAnsi="Times New Roman" w:cs="Times New Roman"/>
              </w:rPr>
              <w:t>5</w:t>
            </w:r>
          </w:p>
        </w:tc>
        <w:tc>
          <w:tcPr>
            <w:tcW w:w="717" w:type="dxa"/>
          </w:tcPr>
          <w:p w:rsidR="0027704A" w:rsidRPr="00A968BC" w:rsidRDefault="0027704A" w:rsidP="0027704A">
            <w:pPr>
              <w:jc w:val="center"/>
              <w:rPr>
                <w:rFonts w:ascii="Times New Roman" w:hAnsi="Times New Roman" w:cs="Times New Roman"/>
              </w:rPr>
            </w:pPr>
            <w:r w:rsidRPr="00A968BC">
              <w:rPr>
                <w:rFonts w:ascii="Times New Roman" w:hAnsi="Times New Roman" w:cs="Times New Roman"/>
              </w:rPr>
              <w:t>1</w:t>
            </w:r>
          </w:p>
        </w:tc>
        <w:tc>
          <w:tcPr>
            <w:tcW w:w="1273" w:type="dxa"/>
          </w:tcPr>
          <w:p w:rsidR="0027704A" w:rsidRPr="00A968BC" w:rsidRDefault="0027704A" w:rsidP="0027704A">
            <w:pPr>
              <w:rPr>
                <w:rFonts w:ascii="Times New Roman" w:hAnsi="Times New Roman" w:cs="Times New Roman"/>
              </w:rPr>
            </w:pPr>
            <w:r w:rsidRPr="00A968BC">
              <w:rPr>
                <w:rFonts w:ascii="Times New Roman" w:hAnsi="Times New Roman" w:cs="Times New Roman"/>
              </w:rPr>
              <w:t>Комбинированный урок</w:t>
            </w:r>
          </w:p>
        </w:tc>
        <w:tc>
          <w:tcPr>
            <w:tcW w:w="1991" w:type="dxa"/>
            <w:gridSpan w:val="5"/>
          </w:tcPr>
          <w:p w:rsidR="0027704A" w:rsidRPr="00A968BC" w:rsidRDefault="0027704A" w:rsidP="0027704A">
            <w:pPr>
              <w:jc w:val="cente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27704A" w:rsidRPr="00A968BC" w:rsidRDefault="0027704A" w:rsidP="0027704A">
            <w:pPr>
              <w:suppressAutoHyphens/>
              <w:snapToGrid w:val="0"/>
              <w:rPr>
                <w:rFonts w:ascii="Times New Roman" w:eastAsia="Times New Roman" w:hAnsi="Times New Roman" w:cs="Times New Roman"/>
                <w:iCs/>
                <w:color w:val="000000"/>
                <w:lang w:eastAsia="ar-SA"/>
              </w:rPr>
            </w:pPr>
          </w:p>
        </w:tc>
      </w:tr>
      <w:tr w:rsidR="008115CE" w:rsidRPr="00570A26" w:rsidTr="00F70975">
        <w:trPr>
          <w:trHeight w:val="408"/>
        </w:trPr>
        <w:tc>
          <w:tcPr>
            <w:tcW w:w="3528" w:type="dxa"/>
          </w:tcPr>
          <w:p w:rsidR="008115CE" w:rsidRPr="009A673D" w:rsidRDefault="008115CE" w:rsidP="00CF5D97">
            <w:pPr>
              <w:rPr>
                <w:rFonts w:ascii="Times New Roman" w:hAnsi="Times New Roman" w:cs="Times New Roman"/>
                <w:sz w:val="24"/>
                <w:szCs w:val="24"/>
              </w:rPr>
            </w:pPr>
            <w:r w:rsidRPr="009A673D">
              <w:rPr>
                <w:rFonts w:ascii="Times New Roman" w:hAnsi="Times New Roman" w:cs="Times New Roman"/>
                <w:sz w:val="24"/>
                <w:szCs w:val="24"/>
              </w:rPr>
              <w:t>Вводное тестирование</w:t>
            </w:r>
          </w:p>
        </w:tc>
        <w:tc>
          <w:tcPr>
            <w:tcW w:w="709" w:type="dxa"/>
            <w:gridSpan w:val="2"/>
          </w:tcPr>
          <w:p w:rsidR="008115CE" w:rsidRPr="00A968BC" w:rsidRDefault="008115CE" w:rsidP="00AC52A3">
            <w:pPr>
              <w:jc w:val="center"/>
              <w:rPr>
                <w:rFonts w:ascii="Times New Roman" w:hAnsi="Times New Roman" w:cs="Times New Roman"/>
              </w:rPr>
            </w:pPr>
            <w:r w:rsidRPr="00A968BC">
              <w:rPr>
                <w:rFonts w:ascii="Times New Roman" w:hAnsi="Times New Roman" w:cs="Times New Roman"/>
              </w:rPr>
              <w:t>6</w:t>
            </w:r>
          </w:p>
        </w:tc>
        <w:tc>
          <w:tcPr>
            <w:tcW w:w="717" w:type="dxa"/>
          </w:tcPr>
          <w:p w:rsidR="008115CE" w:rsidRPr="00A968BC" w:rsidRDefault="008115CE" w:rsidP="00AC52A3">
            <w:pPr>
              <w:jc w:val="center"/>
              <w:rPr>
                <w:rFonts w:ascii="Times New Roman" w:hAnsi="Times New Roman" w:cs="Times New Roman"/>
              </w:rPr>
            </w:pPr>
            <w:r w:rsidRPr="00A968BC">
              <w:rPr>
                <w:rFonts w:ascii="Times New Roman" w:hAnsi="Times New Roman" w:cs="Times New Roman"/>
              </w:rPr>
              <w:t>1</w:t>
            </w:r>
          </w:p>
        </w:tc>
        <w:tc>
          <w:tcPr>
            <w:tcW w:w="1273" w:type="dxa"/>
          </w:tcPr>
          <w:p w:rsidR="008115CE" w:rsidRPr="00A968BC" w:rsidRDefault="00A968BC" w:rsidP="00AC52A3">
            <w:pPr>
              <w:rPr>
                <w:rFonts w:ascii="Times New Roman" w:hAnsi="Times New Roman" w:cs="Times New Roman"/>
              </w:rPr>
            </w:pPr>
            <w:r w:rsidRPr="00A968BC">
              <w:rPr>
                <w:rFonts w:ascii="Times New Roman" w:hAnsi="Times New Roman" w:cs="Times New Roman"/>
              </w:rPr>
              <w:t xml:space="preserve">Систематизация знаний </w:t>
            </w:r>
          </w:p>
        </w:tc>
        <w:tc>
          <w:tcPr>
            <w:tcW w:w="1991" w:type="dxa"/>
            <w:gridSpan w:val="5"/>
          </w:tcPr>
          <w:p w:rsidR="008115CE" w:rsidRPr="00A968BC" w:rsidRDefault="008115CE" w:rsidP="00AC52A3">
            <w:pPr>
              <w:jc w:val="center"/>
              <w:rPr>
                <w:rFonts w:ascii="Times New Roman" w:hAnsi="Times New Roman" w:cs="Times New Roman"/>
              </w:rPr>
            </w:pPr>
          </w:p>
        </w:tc>
        <w:tc>
          <w:tcPr>
            <w:tcW w:w="1926" w:type="dxa"/>
            <w:gridSpan w:val="2"/>
          </w:tcPr>
          <w:p w:rsidR="008115CE" w:rsidRPr="00A968BC" w:rsidRDefault="008115CE" w:rsidP="00AC52A3">
            <w:pPr>
              <w:jc w:val="center"/>
              <w:rPr>
                <w:rFonts w:ascii="Times New Roman" w:hAnsi="Times New Roman" w:cs="Times New Roman"/>
                <w:b/>
              </w:rPr>
            </w:pPr>
          </w:p>
        </w:tc>
      </w:tr>
      <w:tr w:rsidR="0027704A" w:rsidRPr="00570A26" w:rsidTr="00F70975">
        <w:trPr>
          <w:trHeight w:val="408"/>
        </w:trPr>
        <w:tc>
          <w:tcPr>
            <w:tcW w:w="3528" w:type="dxa"/>
          </w:tcPr>
          <w:p w:rsidR="0027704A" w:rsidRPr="009A673D" w:rsidRDefault="0027704A" w:rsidP="0027704A">
            <w:pPr>
              <w:rPr>
                <w:rFonts w:ascii="Times New Roman" w:hAnsi="Times New Roman" w:cs="Times New Roman"/>
                <w:b/>
                <w:sz w:val="24"/>
                <w:szCs w:val="24"/>
              </w:rPr>
            </w:pPr>
            <w:r w:rsidRPr="009A673D">
              <w:rPr>
                <w:rFonts w:ascii="Times New Roman" w:hAnsi="Times New Roman" w:cs="Times New Roman"/>
                <w:b/>
                <w:sz w:val="24"/>
                <w:szCs w:val="24"/>
              </w:rPr>
              <w:t xml:space="preserve"> Неравенства.</w:t>
            </w:r>
          </w:p>
        </w:tc>
        <w:tc>
          <w:tcPr>
            <w:tcW w:w="709" w:type="dxa"/>
            <w:gridSpan w:val="2"/>
          </w:tcPr>
          <w:p w:rsidR="0027704A" w:rsidRPr="00A968BC" w:rsidRDefault="0027704A" w:rsidP="0027704A">
            <w:pPr>
              <w:jc w:val="center"/>
              <w:rPr>
                <w:rFonts w:ascii="Times New Roman" w:hAnsi="Times New Roman" w:cs="Times New Roman"/>
                <w:b/>
              </w:rPr>
            </w:pPr>
          </w:p>
        </w:tc>
        <w:tc>
          <w:tcPr>
            <w:tcW w:w="717" w:type="dxa"/>
          </w:tcPr>
          <w:p w:rsidR="0027704A" w:rsidRPr="00A968BC" w:rsidRDefault="009F367A" w:rsidP="0027704A">
            <w:pPr>
              <w:jc w:val="center"/>
              <w:rPr>
                <w:rFonts w:ascii="Times New Roman" w:hAnsi="Times New Roman" w:cs="Times New Roman"/>
                <w:b/>
                <w:lang w:val="en-US"/>
              </w:rPr>
            </w:pPr>
            <w:r>
              <w:rPr>
                <w:rFonts w:ascii="Times New Roman" w:hAnsi="Times New Roman" w:cs="Times New Roman"/>
                <w:b/>
              </w:rPr>
              <w:t>10</w:t>
            </w:r>
          </w:p>
        </w:tc>
        <w:tc>
          <w:tcPr>
            <w:tcW w:w="1273" w:type="dxa"/>
            <w:tcBorders>
              <w:top w:val="single" w:sz="4" w:space="0" w:color="000000"/>
              <w:left w:val="single" w:sz="4" w:space="0" w:color="000000"/>
              <w:bottom w:val="single" w:sz="4" w:space="0" w:color="000000"/>
            </w:tcBorders>
            <w:shd w:val="clear" w:color="auto" w:fill="auto"/>
          </w:tcPr>
          <w:p w:rsidR="0027704A" w:rsidRPr="00A968BC" w:rsidRDefault="0027704A" w:rsidP="0027704A">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Линейное и квадратное неравенство, решение неравенств</w:t>
            </w:r>
            <w:r w:rsidRPr="00A968BC">
              <w:rPr>
                <w:rFonts w:ascii="Times New Roman" w:eastAsia="Times New Roman" w:hAnsi="Times New Roman" w:cs="Times New Roman"/>
                <w:color w:val="000000"/>
                <w:lang w:eastAsia="ar-SA"/>
              </w:rPr>
              <w:lastRenderedPageBreak/>
              <w:t>а, равносильные неравенства, равносильные преобразования</w:t>
            </w:r>
          </w:p>
        </w:tc>
        <w:tc>
          <w:tcPr>
            <w:tcW w:w="1991" w:type="dxa"/>
            <w:gridSpan w:val="5"/>
            <w:tcBorders>
              <w:top w:val="single" w:sz="4" w:space="0" w:color="000000"/>
              <w:left w:val="single" w:sz="4" w:space="0" w:color="000000"/>
              <w:bottom w:val="single" w:sz="4" w:space="0" w:color="000000"/>
            </w:tcBorders>
            <w:shd w:val="clear" w:color="auto" w:fill="auto"/>
          </w:tcPr>
          <w:p w:rsidR="0027704A" w:rsidRPr="00A968BC" w:rsidRDefault="0027704A" w:rsidP="0027704A">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lastRenderedPageBreak/>
              <w:t>Проблем-ные задания, упражнения</w:t>
            </w:r>
          </w:p>
        </w:tc>
        <w:tc>
          <w:tcPr>
            <w:tcW w:w="1926" w:type="dxa"/>
            <w:gridSpan w:val="2"/>
            <w:tcBorders>
              <w:top w:val="single" w:sz="4" w:space="0" w:color="000000"/>
              <w:left w:val="single" w:sz="4" w:space="0" w:color="000000"/>
              <w:bottom w:val="single" w:sz="4" w:space="0" w:color="000000"/>
            </w:tcBorders>
            <w:shd w:val="clear" w:color="auto" w:fill="auto"/>
          </w:tcPr>
          <w:p w:rsidR="0027704A" w:rsidRPr="00A968BC" w:rsidRDefault="0027704A" w:rsidP="0027704A">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 xml:space="preserve">Уметь решать  простейшие линейные и квадратные неравенства с одной </w:t>
            </w:r>
            <w:r w:rsidRPr="00A968BC">
              <w:rPr>
                <w:rFonts w:ascii="Times New Roman" w:eastAsia="Times New Roman" w:hAnsi="Times New Roman" w:cs="Times New Roman"/>
                <w:color w:val="000000"/>
                <w:lang w:eastAsia="ar-SA"/>
              </w:rPr>
              <w:lastRenderedPageBreak/>
              <w:t>переменной, отмечать на числовой прямой решение неравенства</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lastRenderedPageBreak/>
              <w:t>Свойство числовых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7</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w:t>
            </w:r>
          </w:p>
        </w:tc>
        <w:tc>
          <w:tcPr>
            <w:tcW w:w="1273" w:type="dxa"/>
            <w:tcBorders>
              <w:top w:val="single" w:sz="4" w:space="0" w:color="000000"/>
              <w:left w:val="single" w:sz="4" w:space="0" w:color="000000"/>
              <w:bottom w:val="single" w:sz="4" w:space="0" w:color="000000"/>
            </w:tcBorders>
            <w:shd w:val="clear" w:color="auto" w:fill="auto"/>
          </w:tcPr>
          <w:p w:rsidR="009A673D" w:rsidRPr="00A968BC" w:rsidRDefault="009A673D" w:rsidP="009A673D">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Поиско-вый</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П.31, №31.3-31.9бв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Свойство числовых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8</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2</w:t>
            </w:r>
          </w:p>
        </w:tc>
        <w:tc>
          <w:tcPr>
            <w:tcW w:w="1273" w:type="dxa"/>
            <w:tcBorders>
              <w:top w:val="single" w:sz="4" w:space="0" w:color="000000"/>
              <w:left w:val="single" w:sz="4" w:space="0" w:color="000000"/>
              <w:bottom w:val="single" w:sz="4" w:space="0" w:color="000000"/>
            </w:tcBorders>
            <w:shd w:val="clear" w:color="auto" w:fill="auto"/>
          </w:tcPr>
          <w:p w:rsidR="009A673D" w:rsidRPr="00A968BC" w:rsidRDefault="009A673D" w:rsidP="009A673D">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Обобще-ние и систематизация знаний</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№31.12-31.17бв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Свойство числовых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9</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3</w:t>
            </w:r>
          </w:p>
        </w:tc>
        <w:tc>
          <w:tcPr>
            <w:tcW w:w="1273" w:type="dxa"/>
            <w:tcBorders>
              <w:top w:val="single" w:sz="4" w:space="0" w:color="000000"/>
              <w:left w:val="single" w:sz="4" w:space="0" w:color="000000"/>
              <w:bottom w:val="single" w:sz="4" w:space="0" w:color="000000"/>
            </w:tcBorders>
            <w:shd w:val="clear" w:color="auto" w:fill="auto"/>
          </w:tcPr>
          <w:p w:rsidR="009A673D" w:rsidRPr="009F367A" w:rsidRDefault="009A673D" w:rsidP="009A673D">
            <w:pPr>
              <w:suppressAutoHyphens/>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Комбинированный </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№31.20-31.24бв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Решение линейных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10</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4</w:t>
            </w:r>
          </w:p>
        </w:tc>
        <w:tc>
          <w:tcPr>
            <w:tcW w:w="1273" w:type="dxa"/>
            <w:tcBorders>
              <w:top w:val="single" w:sz="4" w:space="0" w:color="000000"/>
              <w:left w:val="single" w:sz="4" w:space="0" w:color="000000"/>
              <w:bottom w:val="single" w:sz="4" w:space="0" w:color="000000"/>
            </w:tcBorders>
            <w:shd w:val="clear" w:color="auto" w:fill="auto"/>
          </w:tcPr>
          <w:p w:rsidR="009A673D" w:rsidRPr="00A968BC" w:rsidRDefault="009A673D" w:rsidP="009A673D">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Проблем-ноеизложе-ние</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П.32,№32.6-32.8бв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Решение линейных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11</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5</w:t>
            </w:r>
          </w:p>
        </w:tc>
        <w:tc>
          <w:tcPr>
            <w:tcW w:w="1273" w:type="dxa"/>
            <w:tcBorders>
              <w:top w:val="single" w:sz="4" w:space="0" w:color="000000"/>
              <w:left w:val="single" w:sz="4" w:space="0" w:color="000000"/>
              <w:bottom w:val="single" w:sz="4" w:space="0" w:color="000000"/>
            </w:tcBorders>
            <w:shd w:val="clear" w:color="auto" w:fill="auto"/>
          </w:tcPr>
          <w:p w:rsidR="009A673D" w:rsidRPr="00A968BC" w:rsidRDefault="009A673D" w:rsidP="009A673D">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Поиско-вый</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№32.9-32.10бв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Решение квадратных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12</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6</w:t>
            </w:r>
          </w:p>
        </w:tc>
        <w:tc>
          <w:tcPr>
            <w:tcW w:w="1273" w:type="dxa"/>
            <w:tcBorders>
              <w:top w:val="single" w:sz="4" w:space="0" w:color="000000"/>
              <w:left w:val="single" w:sz="4" w:space="0" w:color="000000"/>
              <w:bottom w:val="single" w:sz="4" w:space="0" w:color="000000"/>
            </w:tcBorders>
            <w:shd w:val="clear" w:color="auto" w:fill="auto"/>
          </w:tcPr>
          <w:p w:rsidR="009A673D" w:rsidRPr="00A968BC" w:rsidRDefault="009A673D" w:rsidP="009A673D">
            <w:pPr>
              <w:suppressAutoHyphens/>
              <w:snapToGrid w:val="0"/>
              <w:rPr>
                <w:rFonts w:ascii="Times New Roman" w:eastAsia="Times New Roman" w:hAnsi="Times New Roman" w:cs="Times New Roman"/>
                <w:color w:val="000000"/>
                <w:lang w:eastAsia="ar-SA"/>
              </w:rPr>
            </w:pPr>
            <w:r w:rsidRPr="00A968BC">
              <w:rPr>
                <w:rFonts w:ascii="Times New Roman" w:eastAsia="Times New Roman" w:hAnsi="Times New Roman" w:cs="Times New Roman"/>
                <w:color w:val="000000"/>
                <w:lang w:eastAsia="ar-SA"/>
              </w:rPr>
              <w:t>Обобще-ние и систематизация знаний</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№32.12 П.33,№33.4-33.9бв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Решение квадратных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13</w:t>
            </w:r>
          </w:p>
        </w:tc>
        <w:tc>
          <w:tcPr>
            <w:tcW w:w="717" w:type="dxa"/>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7</w:t>
            </w:r>
          </w:p>
        </w:tc>
        <w:tc>
          <w:tcPr>
            <w:tcW w:w="1273" w:type="dxa"/>
          </w:tcPr>
          <w:p w:rsidR="009A673D" w:rsidRPr="00A968BC" w:rsidRDefault="009A673D" w:rsidP="009A673D">
            <w:pPr>
              <w:rPr>
                <w:rFonts w:ascii="Times New Roman" w:hAnsi="Times New Roman" w:cs="Times New Roman"/>
              </w:rPr>
            </w:pPr>
            <w:r w:rsidRPr="00A968BC">
              <w:rPr>
                <w:rFonts w:ascii="Times New Roman" w:hAnsi="Times New Roman" w:cs="Times New Roman"/>
              </w:rPr>
              <w:t xml:space="preserve">Комбинированный </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№33.11, 33.14-33.17бв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Решение квадратных неравенств</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14</w:t>
            </w:r>
          </w:p>
        </w:tc>
        <w:tc>
          <w:tcPr>
            <w:tcW w:w="717" w:type="dxa"/>
          </w:tcPr>
          <w:p w:rsidR="009A673D" w:rsidRPr="009F367A" w:rsidRDefault="009A673D" w:rsidP="009A673D">
            <w:pPr>
              <w:jc w:val="center"/>
              <w:rPr>
                <w:rFonts w:ascii="Times New Roman" w:hAnsi="Times New Roman" w:cs="Times New Roman"/>
                <w:lang w:val="en-US"/>
              </w:rPr>
            </w:pPr>
            <w:r w:rsidRPr="00A968BC">
              <w:rPr>
                <w:rFonts w:ascii="Times New Roman" w:hAnsi="Times New Roman" w:cs="Times New Roman"/>
              </w:rPr>
              <w:t>8</w:t>
            </w:r>
          </w:p>
        </w:tc>
        <w:tc>
          <w:tcPr>
            <w:tcW w:w="1273" w:type="dxa"/>
          </w:tcPr>
          <w:p w:rsidR="009A673D" w:rsidRPr="00A968BC" w:rsidRDefault="009A673D" w:rsidP="009A673D">
            <w:pPr>
              <w:rPr>
                <w:rFonts w:ascii="Times New Roman" w:hAnsi="Times New Roman" w:cs="Times New Roman"/>
              </w:rPr>
            </w:pPr>
            <w:r w:rsidRPr="00A968BC">
              <w:rPr>
                <w:rFonts w:ascii="Times New Roman" w:hAnsi="Times New Roman" w:cs="Times New Roman"/>
              </w:rPr>
              <w:t>Повторительно-обобщающий</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П.34, №34.1-34.3бв№34.4-34.8бв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Приближенные значения действительных чисел, погрешность приближения, приближение по недостатку и избытку</w:t>
            </w:r>
          </w:p>
        </w:tc>
        <w:tc>
          <w:tcPr>
            <w:tcW w:w="709" w:type="dxa"/>
            <w:gridSpan w:val="2"/>
          </w:tcPr>
          <w:p w:rsidR="009A673D" w:rsidRPr="009F367A" w:rsidRDefault="009A673D" w:rsidP="009A673D">
            <w:pPr>
              <w:jc w:val="center"/>
              <w:rPr>
                <w:rFonts w:ascii="Times New Roman" w:hAnsi="Times New Roman" w:cs="Times New Roman"/>
                <w:lang w:val="en-US"/>
              </w:rPr>
            </w:pPr>
            <w:r>
              <w:rPr>
                <w:rFonts w:ascii="Times New Roman" w:hAnsi="Times New Roman" w:cs="Times New Roman"/>
                <w:lang w:val="en-US"/>
              </w:rPr>
              <w:t>15</w:t>
            </w:r>
          </w:p>
        </w:tc>
        <w:tc>
          <w:tcPr>
            <w:tcW w:w="717" w:type="dxa"/>
          </w:tcPr>
          <w:p w:rsidR="009A673D" w:rsidRPr="00A968BC" w:rsidRDefault="009A673D" w:rsidP="009A673D">
            <w:pPr>
              <w:jc w:val="center"/>
              <w:rPr>
                <w:rFonts w:ascii="Times New Roman" w:hAnsi="Times New Roman" w:cs="Times New Roman"/>
              </w:rPr>
            </w:pPr>
            <w:r w:rsidRPr="00A968BC">
              <w:rPr>
                <w:rFonts w:ascii="Times New Roman" w:hAnsi="Times New Roman" w:cs="Times New Roman"/>
              </w:rPr>
              <w:t>9</w:t>
            </w:r>
          </w:p>
        </w:tc>
        <w:tc>
          <w:tcPr>
            <w:tcW w:w="1273" w:type="dxa"/>
          </w:tcPr>
          <w:p w:rsidR="009A673D" w:rsidRPr="00A968BC" w:rsidRDefault="009A673D" w:rsidP="009A673D">
            <w:pPr>
              <w:rPr>
                <w:rFonts w:ascii="Times New Roman" w:hAnsi="Times New Roman" w:cs="Times New Roman"/>
              </w:rPr>
            </w:pPr>
            <w:r w:rsidRPr="00A968BC">
              <w:rPr>
                <w:rFonts w:ascii="Times New Roman" w:hAnsi="Times New Roman" w:cs="Times New Roman"/>
              </w:rPr>
              <w:t>Изучение нового материала</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r w:rsidRPr="009A673D">
              <w:rPr>
                <w:rFonts w:ascii="Times New Roman" w:hAnsi="Times New Roman" w:cs="Times New Roman"/>
              </w:rPr>
              <w:t>П.31, №31.3-31.9бв</w:t>
            </w:r>
          </w:p>
          <w:p w:rsidR="009A673D" w:rsidRPr="009A673D" w:rsidRDefault="009A673D" w:rsidP="009A673D">
            <w:pPr>
              <w:rPr>
                <w:rFonts w:ascii="Times New Roman" w:hAnsi="Times New Roman" w:cs="Times New Roman"/>
              </w:rPr>
            </w:pPr>
            <w:r w:rsidRPr="009A673D">
              <w:rPr>
                <w:rFonts w:ascii="Times New Roman" w:hAnsi="Times New Roman" w:cs="Times New Roman"/>
              </w:rPr>
              <w:t>№31.12-31.17бв</w:t>
            </w:r>
          </w:p>
          <w:p w:rsidR="009A673D" w:rsidRPr="009A673D" w:rsidRDefault="009A673D" w:rsidP="009A673D">
            <w:pPr>
              <w:rPr>
                <w:rFonts w:ascii="Times New Roman" w:hAnsi="Times New Roman" w:cs="Times New Roman"/>
              </w:rPr>
            </w:pPr>
            <w:r w:rsidRPr="009A673D">
              <w:rPr>
                <w:rFonts w:ascii="Times New Roman" w:hAnsi="Times New Roman" w:cs="Times New Roman"/>
              </w:rPr>
              <w:t>№31.20-31.24бв</w:t>
            </w:r>
          </w:p>
        </w:tc>
      </w:tr>
      <w:tr w:rsidR="009A673D" w:rsidRPr="00570A26" w:rsidTr="00F70975">
        <w:trPr>
          <w:trHeight w:val="408"/>
        </w:trPr>
        <w:tc>
          <w:tcPr>
            <w:tcW w:w="3528" w:type="dxa"/>
          </w:tcPr>
          <w:p w:rsidR="009A673D" w:rsidRPr="009A673D" w:rsidRDefault="009A673D" w:rsidP="009A673D">
            <w:pPr>
              <w:rPr>
                <w:rFonts w:ascii="Times New Roman" w:hAnsi="Times New Roman" w:cs="Times New Roman"/>
                <w:sz w:val="24"/>
                <w:szCs w:val="24"/>
              </w:rPr>
            </w:pPr>
            <w:r w:rsidRPr="009A673D">
              <w:rPr>
                <w:rFonts w:ascii="Times New Roman" w:hAnsi="Times New Roman" w:cs="Times New Roman"/>
                <w:sz w:val="24"/>
                <w:szCs w:val="24"/>
              </w:rPr>
              <w:t>Контрольная работа№1</w:t>
            </w:r>
          </w:p>
        </w:tc>
        <w:tc>
          <w:tcPr>
            <w:tcW w:w="709" w:type="dxa"/>
            <w:gridSpan w:val="2"/>
          </w:tcPr>
          <w:p w:rsidR="009A673D" w:rsidRPr="009F367A" w:rsidRDefault="009A673D" w:rsidP="009A673D">
            <w:pPr>
              <w:jc w:val="center"/>
              <w:rPr>
                <w:rFonts w:ascii="Times New Roman" w:hAnsi="Times New Roman" w:cs="Times New Roman"/>
              </w:rPr>
            </w:pPr>
            <w:r>
              <w:rPr>
                <w:rFonts w:ascii="Times New Roman" w:hAnsi="Times New Roman" w:cs="Times New Roman"/>
              </w:rPr>
              <w:t>16</w:t>
            </w:r>
          </w:p>
        </w:tc>
        <w:tc>
          <w:tcPr>
            <w:tcW w:w="717" w:type="dxa"/>
          </w:tcPr>
          <w:p w:rsidR="009A673D" w:rsidRPr="00A968BC" w:rsidRDefault="009A673D" w:rsidP="009A673D">
            <w:pPr>
              <w:jc w:val="center"/>
              <w:rPr>
                <w:rFonts w:ascii="Times New Roman" w:hAnsi="Times New Roman" w:cs="Times New Roman"/>
              </w:rPr>
            </w:pPr>
            <w:r>
              <w:rPr>
                <w:rFonts w:ascii="Times New Roman" w:hAnsi="Times New Roman" w:cs="Times New Roman"/>
              </w:rPr>
              <w:t>10</w:t>
            </w:r>
          </w:p>
        </w:tc>
        <w:tc>
          <w:tcPr>
            <w:tcW w:w="1273" w:type="dxa"/>
          </w:tcPr>
          <w:p w:rsidR="009A673D" w:rsidRPr="00A968BC" w:rsidRDefault="009A673D" w:rsidP="009A673D">
            <w:pPr>
              <w:rPr>
                <w:rFonts w:ascii="Times New Roman" w:hAnsi="Times New Roman" w:cs="Times New Roman"/>
              </w:rPr>
            </w:pPr>
            <w:r w:rsidRPr="00A968BC">
              <w:rPr>
                <w:rFonts w:ascii="Times New Roman" w:hAnsi="Times New Roman" w:cs="Times New Roman"/>
              </w:rPr>
              <w:t>Контроль знаний и умений</w:t>
            </w:r>
          </w:p>
        </w:tc>
        <w:tc>
          <w:tcPr>
            <w:tcW w:w="1991" w:type="dxa"/>
            <w:gridSpan w:val="5"/>
          </w:tcPr>
          <w:p w:rsidR="009A673D" w:rsidRPr="00A968BC" w:rsidRDefault="009A673D" w:rsidP="009A673D">
            <w:pPr>
              <w:jc w:val="center"/>
              <w:rPr>
                <w:rFonts w:ascii="Times New Roman" w:hAnsi="Times New Roman" w:cs="Times New Roman"/>
              </w:rPr>
            </w:pPr>
          </w:p>
        </w:tc>
        <w:tc>
          <w:tcPr>
            <w:tcW w:w="1926" w:type="dxa"/>
            <w:gridSpan w:val="2"/>
          </w:tcPr>
          <w:p w:rsidR="009A673D" w:rsidRPr="009A673D" w:rsidRDefault="009A673D" w:rsidP="009A673D">
            <w:pPr>
              <w:rPr>
                <w:rFonts w:ascii="Times New Roman" w:hAnsi="Times New Roman" w:cs="Times New Roman"/>
              </w:rPr>
            </w:pPr>
          </w:p>
        </w:tc>
      </w:tr>
      <w:tr w:rsidR="009F367A" w:rsidRPr="00570A26" w:rsidTr="005938B2">
        <w:trPr>
          <w:trHeight w:val="408"/>
        </w:trPr>
        <w:tc>
          <w:tcPr>
            <w:tcW w:w="10144" w:type="dxa"/>
            <w:gridSpan w:val="12"/>
            <w:tcBorders>
              <w:bottom w:val="single" w:sz="4" w:space="0" w:color="auto"/>
            </w:tcBorders>
          </w:tcPr>
          <w:p w:rsidR="009F367A" w:rsidRPr="001522AE" w:rsidRDefault="009F367A" w:rsidP="009F367A">
            <w:pPr>
              <w:suppressAutoHyphens/>
              <w:snapToGrid w:val="0"/>
              <w:jc w:val="center"/>
              <w:rPr>
                <w:rFonts w:ascii="Times New Roman" w:eastAsia="Times New Roman" w:hAnsi="Times New Roman"/>
                <w:b/>
                <w:bCs/>
                <w:iCs/>
                <w:color w:val="800080"/>
                <w:sz w:val="24"/>
                <w:szCs w:val="24"/>
                <w:u w:val="single"/>
                <w:lang w:eastAsia="ar-SA"/>
              </w:rPr>
            </w:pPr>
            <w:r w:rsidRPr="001522AE">
              <w:rPr>
                <w:rFonts w:ascii="Times New Roman" w:eastAsia="Times New Roman" w:hAnsi="Times New Roman"/>
                <w:b/>
                <w:bCs/>
                <w:iCs/>
                <w:color w:val="800080"/>
                <w:sz w:val="24"/>
                <w:szCs w:val="24"/>
                <w:u w:val="single"/>
                <w:lang w:eastAsia="ar-SA"/>
              </w:rPr>
              <w:t>Блок 2 . Рациональны</w:t>
            </w:r>
            <w:r>
              <w:rPr>
                <w:rFonts w:ascii="Times New Roman" w:eastAsia="Times New Roman" w:hAnsi="Times New Roman"/>
                <w:b/>
                <w:bCs/>
                <w:iCs/>
                <w:color w:val="800080"/>
                <w:sz w:val="24"/>
                <w:szCs w:val="24"/>
                <w:u w:val="single"/>
                <w:lang w:eastAsia="ar-SA"/>
              </w:rPr>
              <w:t xml:space="preserve">е </w:t>
            </w:r>
            <w:r w:rsidR="00A369C5">
              <w:rPr>
                <w:rFonts w:ascii="Times New Roman" w:eastAsia="Times New Roman" w:hAnsi="Times New Roman"/>
                <w:b/>
                <w:bCs/>
                <w:iCs/>
                <w:color w:val="800080"/>
                <w:sz w:val="24"/>
                <w:szCs w:val="24"/>
                <w:u w:val="single"/>
                <w:lang w:eastAsia="ar-SA"/>
              </w:rPr>
              <w:t>неравенства и их системы (18</w:t>
            </w:r>
            <w:r w:rsidRPr="001522AE">
              <w:rPr>
                <w:rFonts w:ascii="Times New Roman" w:eastAsia="Times New Roman" w:hAnsi="Times New Roman"/>
                <w:b/>
                <w:bCs/>
                <w:iCs/>
                <w:color w:val="800080"/>
                <w:sz w:val="24"/>
                <w:szCs w:val="24"/>
                <w:u w:val="single"/>
                <w:lang w:eastAsia="ar-SA"/>
              </w:rPr>
              <w:t>часов).</w:t>
            </w:r>
          </w:p>
          <w:p w:rsidR="009F367A" w:rsidRPr="001522AE" w:rsidRDefault="009F367A" w:rsidP="009F367A">
            <w:pPr>
              <w:suppressAutoHyphens/>
              <w:snapToGrid w:val="0"/>
              <w:rPr>
                <w:rFonts w:ascii="Times New Roman" w:eastAsia="Times New Roman" w:hAnsi="Times New Roman"/>
                <w:iCs/>
                <w:color w:val="333333"/>
                <w:sz w:val="24"/>
                <w:szCs w:val="24"/>
                <w:lang w:eastAsia="ar-SA"/>
              </w:rPr>
            </w:pPr>
            <w:r w:rsidRPr="001522AE">
              <w:rPr>
                <w:rFonts w:ascii="Times New Roman" w:eastAsia="Times New Roman" w:hAnsi="Times New Roman"/>
                <w:b/>
                <w:iCs/>
                <w:color w:val="333333"/>
                <w:sz w:val="24"/>
                <w:szCs w:val="24"/>
                <w:lang w:eastAsia="ar-SA"/>
              </w:rPr>
              <w:t>Основная цель</w:t>
            </w:r>
            <w:r w:rsidRPr="001522AE">
              <w:rPr>
                <w:rFonts w:ascii="Times New Roman" w:eastAsia="Times New Roman" w:hAnsi="Times New Roman"/>
                <w:iCs/>
                <w:color w:val="333333"/>
                <w:sz w:val="24"/>
                <w:szCs w:val="24"/>
                <w:lang w:eastAsia="ar-SA"/>
              </w:rPr>
              <w:t>: формирование представлений о частном и общем решении рациональных неравенств и их систем, о неравенствах с модулями, о равносильности неравенств;</w:t>
            </w:r>
          </w:p>
          <w:p w:rsidR="009F367A" w:rsidRPr="001522AE" w:rsidRDefault="009F367A" w:rsidP="009F367A">
            <w:pPr>
              <w:suppressAutoHyphens/>
              <w:snapToGrid w:val="0"/>
              <w:rPr>
                <w:rFonts w:ascii="Times New Roman" w:eastAsia="Times New Roman" w:hAnsi="Times New Roman"/>
                <w:iCs/>
                <w:color w:val="333333"/>
                <w:sz w:val="24"/>
                <w:szCs w:val="24"/>
                <w:lang w:eastAsia="ar-SA"/>
              </w:rPr>
            </w:pPr>
            <w:r w:rsidRPr="001522AE">
              <w:rPr>
                <w:rFonts w:ascii="Times New Roman" w:eastAsia="Times New Roman" w:hAnsi="Times New Roman"/>
                <w:iCs/>
                <w:color w:val="333333"/>
                <w:sz w:val="24"/>
                <w:szCs w:val="24"/>
                <w:lang w:eastAsia="ar-SA"/>
              </w:rPr>
              <w:t>Овладение умением совершать равносильные преобразования, решать неравенства методом интервалов;</w:t>
            </w:r>
          </w:p>
          <w:p w:rsidR="009F367A" w:rsidRPr="00A968BC" w:rsidRDefault="009F367A" w:rsidP="009F367A">
            <w:pPr>
              <w:jc w:val="center"/>
              <w:rPr>
                <w:rFonts w:ascii="Times New Roman" w:hAnsi="Times New Roman" w:cs="Times New Roman"/>
                <w:b/>
              </w:rPr>
            </w:pPr>
            <w:r w:rsidRPr="001522AE">
              <w:rPr>
                <w:rFonts w:ascii="Times New Roman" w:eastAsia="Times New Roman" w:hAnsi="Times New Roman"/>
                <w:iCs/>
                <w:color w:val="333333"/>
                <w:sz w:val="24"/>
                <w:szCs w:val="24"/>
                <w:lang w:eastAsia="ar-SA"/>
              </w:rPr>
              <w:t>Расширение и обобщение сведений о рациональных неравенствах и способах их решения: метод интервалов, метод замены переменной</w:t>
            </w:r>
          </w:p>
        </w:tc>
      </w:tr>
      <w:tr w:rsidR="009F367A" w:rsidRPr="00570A26" w:rsidTr="00F70975">
        <w:trPr>
          <w:trHeight w:val="408"/>
        </w:trPr>
        <w:tc>
          <w:tcPr>
            <w:tcW w:w="3528" w:type="dxa"/>
          </w:tcPr>
          <w:p w:rsidR="009F367A" w:rsidRPr="009A673D" w:rsidRDefault="009F367A" w:rsidP="009F367A">
            <w:pPr>
              <w:rPr>
                <w:rFonts w:ascii="Times New Roman" w:hAnsi="Times New Roman" w:cs="Times New Roman"/>
                <w:sz w:val="24"/>
                <w:szCs w:val="24"/>
              </w:rPr>
            </w:pPr>
            <w:r w:rsidRPr="009A673D">
              <w:rPr>
                <w:rFonts w:ascii="Times New Roman" w:hAnsi="Times New Roman" w:cs="Times New Roman"/>
                <w:sz w:val="24"/>
                <w:szCs w:val="24"/>
              </w:rPr>
              <w:t>Линейные и квадратные неравенства.</w:t>
            </w:r>
          </w:p>
        </w:tc>
        <w:tc>
          <w:tcPr>
            <w:tcW w:w="709" w:type="dxa"/>
            <w:gridSpan w:val="2"/>
          </w:tcPr>
          <w:p w:rsidR="009F367A" w:rsidRPr="009F367A" w:rsidRDefault="009F367A" w:rsidP="009F367A">
            <w:pPr>
              <w:jc w:val="center"/>
              <w:rPr>
                <w:rFonts w:ascii="Times New Roman" w:hAnsi="Times New Roman" w:cs="Times New Roman"/>
                <w:lang w:val="en-US"/>
              </w:rPr>
            </w:pPr>
            <w:r>
              <w:rPr>
                <w:rFonts w:ascii="Times New Roman" w:hAnsi="Times New Roman" w:cs="Times New Roman"/>
                <w:lang w:val="en-US"/>
              </w:rPr>
              <w:t>17</w:t>
            </w:r>
          </w:p>
        </w:tc>
        <w:tc>
          <w:tcPr>
            <w:tcW w:w="717" w:type="dxa"/>
          </w:tcPr>
          <w:p w:rsidR="009F367A" w:rsidRPr="00A968BC" w:rsidRDefault="009F367A" w:rsidP="009F367A">
            <w:pPr>
              <w:jc w:val="center"/>
              <w:rPr>
                <w:rFonts w:ascii="Times New Roman" w:hAnsi="Times New Roman" w:cs="Times New Roman"/>
                <w:lang w:val="en-US"/>
              </w:rPr>
            </w:pPr>
            <w:r w:rsidRPr="00A968BC">
              <w:rPr>
                <w:rFonts w:ascii="Times New Roman" w:hAnsi="Times New Roman" w:cs="Times New Roman"/>
                <w:lang w:val="en-US"/>
              </w:rPr>
              <w:t>1</w:t>
            </w:r>
          </w:p>
        </w:tc>
        <w:tc>
          <w:tcPr>
            <w:tcW w:w="1273" w:type="dxa"/>
          </w:tcPr>
          <w:p w:rsidR="009F367A" w:rsidRPr="00A968BC" w:rsidRDefault="009F367A" w:rsidP="009F367A">
            <w:pPr>
              <w:rPr>
                <w:rFonts w:ascii="Times New Roman" w:hAnsi="Times New Roman" w:cs="Times New Roman"/>
              </w:rPr>
            </w:pPr>
          </w:p>
        </w:tc>
        <w:tc>
          <w:tcPr>
            <w:tcW w:w="1991" w:type="dxa"/>
            <w:gridSpan w:val="5"/>
            <w:vMerge w:val="restart"/>
          </w:tcPr>
          <w:p w:rsidR="009F367A" w:rsidRPr="001522AE" w:rsidRDefault="009F367A" w:rsidP="009F367A">
            <w:pPr>
              <w:autoSpaceDE w:val="0"/>
              <w:autoSpaceDN w:val="0"/>
              <w:adjustRightInd w:val="0"/>
              <w:rPr>
                <w:rFonts w:ascii="Times New Roman" w:hAnsi="Times New Roman"/>
                <w:iCs/>
              </w:rPr>
            </w:pPr>
            <w:r w:rsidRPr="001522AE">
              <w:rPr>
                <w:rFonts w:ascii="Times New Roman" w:hAnsi="Times New Roman"/>
                <w:b/>
                <w:bCs/>
                <w:iCs/>
              </w:rPr>
              <w:t>Иметь</w:t>
            </w:r>
            <w:r w:rsidRPr="001522AE">
              <w:rPr>
                <w:rFonts w:ascii="Times New Roman" w:hAnsi="Times New Roman"/>
                <w:iCs/>
              </w:rPr>
              <w:t xml:space="preserve"> представление о решении линейных и квадратных неравенств с </w:t>
            </w:r>
            <w:r w:rsidRPr="001522AE">
              <w:rPr>
                <w:rFonts w:ascii="Times New Roman" w:hAnsi="Times New Roman"/>
                <w:iCs/>
              </w:rPr>
              <w:lastRenderedPageBreak/>
              <w:t>одной переменной.</w:t>
            </w:r>
          </w:p>
          <w:p w:rsidR="009F367A" w:rsidRPr="001522AE" w:rsidRDefault="009F367A" w:rsidP="009F367A">
            <w:pPr>
              <w:autoSpaceDE w:val="0"/>
              <w:autoSpaceDN w:val="0"/>
              <w:adjustRightInd w:val="0"/>
              <w:rPr>
                <w:rFonts w:ascii="Times New Roman" w:hAnsi="Times New Roman"/>
                <w:iCs/>
              </w:rPr>
            </w:pPr>
            <w:r w:rsidRPr="001522AE">
              <w:rPr>
                <w:rFonts w:ascii="Times New Roman" w:hAnsi="Times New Roman"/>
                <w:b/>
                <w:bCs/>
                <w:iCs/>
              </w:rPr>
              <w:t>Знать,</w:t>
            </w:r>
            <w:r w:rsidRPr="001522AE">
              <w:rPr>
                <w:rFonts w:ascii="Times New Roman" w:hAnsi="Times New Roman"/>
                <w:iCs/>
              </w:rPr>
              <w:t xml:space="preserve"> как проводить исследование функции на монотонность. </w:t>
            </w:r>
          </w:p>
          <w:p w:rsidR="009F367A" w:rsidRPr="001522AE" w:rsidRDefault="009F367A" w:rsidP="009F367A">
            <w:pPr>
              <w:autoSpaceDE w:val="0"/>
              <w:autoSpaceDN w:val="0"/>
              <w:adjustRightInd w:val="0"/>
              <w:spacing w:line="252" w:lineRule="atLeast"/>
              <w:rPr>
                <w:rFonts w:ascii="Times New Roman" w:hAnsi="Times New Roman"/>
                <w:b/>
                <w:bCs/>
                <w:iCs/>
              </w:rPr>
            </w:pPr>
            <w:r w:rsidRPr="001522AE">
              <w:rPr>
                <w:rFonts w:ascii="Times New Roman" w:hAnsi="Times New Roman"/>
                <w:b/>
                <w:bCs/>
                <w:iCs/>
              </w:rPr>
              <w:t xml:space="preserve">Уметь: </w:t>
            </w:r>
          </w:p>
          <w:p w:rsidR="009F367A" w:rsidRPr="001522AE" w:rsidRDefault="009F367A" w:rsidP="009F367A">
            <w:pPr>
              <w:autoSpaceDE w:val="0"/>
              <w:autoSpaceDN w:val="0"/>
              <w:adjustRightInd w:val="0"/>
              <w:spacing w:line="252" w:lineRule="atLeast"/>
              <w:rPr>
                <w:rFonts w:ascii="Times New Roman" w:hAnsi="Times New Roman"/>
                <w:iCs/>
              </w:rPr>
            </w:pPr>
            <w:r w:rsidRPr="001522AE">
              <w:rPr>
                <w:rFonts w:ascii="Times New Roman" w:hAnsi="Times New Roman"/>
                <w:iCs/>
              </w:rPr>
              <w:t xml:space="preserve">– решать линейные и квадратные неравенства с одной переменной, содержащие модуль; </w:t>
            </w:r>
          </w:p>
          <w:p w:rsidR="009F367A" w:rsidRPr="001522AE" w:rsidRDefault="009F367A" w:rsidP="009F367A">
            <w:pPr>
              <w:autoSpaceDE w:val="0"/>
              <w:autoSpaceDN w:val="0"/>
              <w:adjustRightInd w:val="0"/>
              <w:spacing w:line="252" w:lineRule="atLeast"/>
              <w:rPr>
                <w:rFonts w:ascii="Times New Roman" w:hAnsi="Times New Roman"/>
                <w:iCs/>
              </w:rPr>
            </w:pPr>
            <w:r w:rsidRPr="001522AE">
              <w:rPr>
                <w:rFonts w:ascii="Times New Roman" w:hAnsi="Times New Roman"/>
                <w:iCs/>
              </w:rPr>
              <w:t xml:space="preserve">– решать неравенства, используя графики; </w:t>
            </w:r>
          </w:p>
          <w:p w:rsidR="009F367A" w:rsidRPr="00A968BC" w:rsidRDefault="009F367A" w:rsidP="009F367A">
            <w:pPr>
              <w:jc w:val="center"/>
              <w:rPr>
                <w:rFonts w:ascii="Times New Roman" w:hAnsi="Times New Roman" w:cs="Times New Roman"/>
              </w:rPr>
            </w:pPr>
            <w:r w:rsidRPr="001522AE">
              <w:rPr>
                <w:rFonts w:ascii="Times New Roman" w:hAnsi="Times New Roman"/>
                <w:iCs/>
              </w:rPr>
              <w:t>– составлять текст научного стиля</w:t>
            </w:r>
          </w:p>
        </w:tc>
        <w:tc>
          <w:tcPr>
            <w:tcW w:w="1926" w:type="dxa"/>
            <w:gridSpan w:val="2"/>
            <w:tcBorders>
              <w:top w:val="single" w:sz="4" w:space="0" w:color="000000"/>
              <w:left w:val="single" w:sz="4" w:space="0" w:color="000000"/>
              <w:bottom w:val="single" w:sz="4" w:space="0" w:color="000000"/>
            </w:tcBorders>
            <w:shd w:val="clear" w:color="auto" w:fill="auto"/>
          </w:tcPr>
          <w:p w:rsidR="009F367A" w:rsidRPr="001522AE" w:rsidRDefault="009F367A" w:rsidP="009F367A">
            <w:pPr>
              <w:autoSpaceDE w:val="0"/>
              <w:autoSpaceDN w:val="0"/>
              <w:adjustRightInd w:val="0"/>
              <w:rPr>
                <w:rFonts w:ascii="Times New Roman" w:hAnsi="Times New Roman"/>
              </w:rPr>
            </w:pPr>
            <w:r w:rsidRPr="001522AE">
              <w:rPr>
                <w:rFonts w:ascii="Times New Roman" w:hAnsi="Times New Roman"/>
              </w:rPr>
              <w:lastRenderedPageBreak/>
              <w:t xml:space="preserve">изучить  по  учебнику  страницы  7–14;  решить № 1.1 (в; г), № 1.2 (б; г), № 1.4 (а; б); № 1.3 </w:t>
            </w:r>
            <w:r w:rsidRPr="001522AE">
              <w:rPr>
                <w:rFonts w:ascii="Times New Roman" w:hAnsi="Times New Roman"/>
              </w:rPr>
              <w:lastRenderedPageBreak/>
              <w:t>(б; г).</w:t>
            </w:r>
          </w:p>
          <w:p w:rsidR="009F367A" w:rsidRPr="001522AE" w:rsidRDefault="009F367A" w:rsidP="009F367A">
            <w:pPr>
              <w:suppressAutoHyphens/>
              <w:snapToGrid w:val="0"/>
              <w:rPr>
                <w:rFonts w:ascii="Times New Roman" w:eastAsia="Times New Roman" w:hAnsi="Times New Roman"/>
                <w:iCs/>
                <w:color w:val="000000"/>
                <w:lang w:eastAsia="ar-SA"/>
              </w:rPr>
            </w:pPr>
          </w:p>
        </w:tc>
      </w:tr>
      <w:tr w:rsidR="009F367A" w:rsidRPr="00570A26" w:rsidTr="00F70975">
        <w:trPr>
          <w:trHeight w:val="408"/>
        </w:trPr>
        <w:tc>
          <w:tcPr>
            <w:tcW w:w="3528" w:type="dxa"/>
          </w:tcPr>
          <w:p w:rsidR="009F367A" w:rsidRPr="009A673D" w:rsidRDefault="009F367A" w:rsidP="009F367A">
            <w:pPr>
              <w:rPr>
                <w:rFonts w:ascii="Times New Roman" w:hAnsi="Times New Roman" w:cs="Times New Roman"/>
                <w:sz w:val="24"/>
                <w:szCs w:val="24"/>
              </w:rPr>
            </w:pPr>
            <w:r w:rsidRPr="009A673D">
              <w:rPr>
                <w:rFonts w:ascii="Times New Roman" w:hAnsi="Times New Roman" w:cs="Times New Roman"/>
                <w:sz w:val="24"/>
                <w:szCs w:val="24"/>
              </w:rPr>
              <w:lastRenderedPageBreak/>
              <w:t>Линейные и квадратные неравенства.</w:t>
            </w:r>
          </w:p>
        </w:tc>
        <w:tc>
          <w:tcPr>
            <w:tcW w:w="709" w:type="dxa"/>
            <w:gridSpan w:val="2"/>
          </w:tcPr>
          <w:p w:rsidR="009F367A" w:rsidRPr="009F367A" w:rsidRDefault="009F367A" w:rsidP="009F367A">
            <w:pPr>
              <w:jc w:val="center"/>
              <w:rPr>
                <w:rFonts w:ascii="Times New Roman" w:hAnsi="Times New Roman" w:cs="Times New Roman"/>
                <w:lang w:val="en-US"/>
              </w:rPr>
            </w:pPr>
            <w:r>
              <w:rPr>
                <w:rFonts w:ascii="Times New Roman" w:hAnsi="Times New Roman" w:cs="Times New Roman"/>
                <w:lang w:val="en-US"/>
              </w:rPr>
              <w:t>18</w:t>
            </w:r>
          </w:p>
        </w:tc>
        <w:tc>
          <w:tcPr>
            <w:tcW w:w="717" w:type="dxa"/>
          </w:tcPr>
          <w:p w:rsidR="009F367A" w:rsidRPr="00A968BC" w:rsidRDefault="009F367A" w:rsidP="009F367A">
            <w:pPr>
              <w:jc w:val="center"/>
              <w:rPr>
                <w:rFonts w:ascii="Times New Roman" w:hAnsi="Times New Roman" w:cs="Times New Roman"/>
                <w:lang w:val="en-US"/>
              </w:rPr>
            </w:pPr>
            <w:r w:rsidRPr="00A968BC">
              <w:rPr>
                <w:rFonts w:ascii="Times New Roman" w:hAnsi="Times New Roman" w:cs="Times New Roman"/>
                <w:lang w:val="en-US"/>
              </w:rPr>
              <w:t>2</w:t>
            </w:r>
          </w:p>
        </w:tc>
        <w:tc>
          <w:tcPr>
            <w:tcW w:w="1273" w:type="dxa"/>
          </w:tcPr>
          <w:p w:rsidR="009F367A" w:rsidRPr="00A968BC" w:rsidRDefault="009F367A" w:rsidP="009F367A">
            <w:pPr>
              <w:rPr>
                <w:rFonts w:ascii="Times New Roman" w:hAnsi="Times New Roman" w:cs="Times New Roman"/>
              </w:rPr>
            </w:pPr>
          </w:p>
        </w:tc>
        <w:tc>
          <w:tcPr>
            <w:tcW w:w="1991" w:type="dxa"/>
            <w:gridSpan w:val="5"/>
            <w:vMerge/>
          </w:tcPr>
          <w:p w:rsidR="009F367A" w:rsidRPr="00A968BC" w:rsidRDefault="009F367A" w:rsidP="009F367A">
            <w:pPr>
              <w:jc w:val="cente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9F367A" w:rsidRPr="001522AE" w:rsidRDefault="009F367A" w:rsidP="009F367A">
            <w:pPr>
              <w:autoSpaceDE w:val="0"/>
              <w:autoSpaceDN w:val="0"/>
              <w:adjustRightInd w:val="0"/>
              <w:rPr>
                <w:rFonts w:ascii="Times New Roman" w:hAnsi="Times New Roman"/>
              </w:rPr>
            </w:pPr>
            <w:r w:rsidRPr="001522AE">
              <w:rPr>
                <w:rFonts w:ascii="Times New Roman" w:hAnsi="Times New Roman"/>
              </w:rPr>
              <w:t>решить № 8 (б) на с. 6 и № 1.15 на с. 14 задачника; решить № 1.5 (в; г), № 1.6 (а; б), № 1.7 (а; б).</w:t>
            </w:r>
          </w:p>
          <w:p w:rsidR="009F367A" w:rsidRPr="001522AE" w:rsidRDefault="009F367A" w:rsidP="009F367A">
            <w:pPr>
              <w:suppressAutoHyphens/>
              <w:snapToGrid w:val="0"/>
              <w:rPr>
                <w:rFonts w:ascii="Times New Roman" w:eastAsia="Times New Roman" w:hAnsi="Times New Roman"/>
                <w:iCs/>
                <w:color w:val="000000"/>
                <w:lang w:eastAsia="ar-SA"/>
              </w:rPr>
            </w:pPr>
          </w:p>
        </w:tc>
      </w:tr>
      <w:tr w:rsidR="009F367A" w:rsidRPr="00570A26" w:rsidTr="00F70975">
        <w:trPr>
          <w:trHeight w:val="408"/>
        </w:trPr>
        <w:tc>
          <w:tcPr>
            <w:tcW w:w="3528" w:type="dxa"/>
          </w:tcPr>
          <w:p w:rsidR="009F367A" w:rsidRPr="009A673D" w:rsidRDefault="009F367A" w:rsidP="009F367A">
            <w:pPr>
              <w:rPr>
                <w:rFonts w:ascii="Times New Roman" w:hAnsi="Times New Roman" w:cs="Times New Roman"/>
                <w:sz w:val="24"/>
                <w:szCs w:val="24"/>
              </w:rPr>
            </w:pPr>
            <w:r w:rsidRPr="009A673D">
              <w:rPr>
                <w:rFonts w:ascii="Times New Roman" w:hAnsi="Times New Roman" w:cs="Times New Roman"/>
                <w:sz w:val="24"/>
                <w:szCs w:val="24"/>
              </w:rPr>
              <w:t>Линейные и квадратные неравенства.</w:t>
            </w:r>
          </w:p>
        </w:tc>
        <w:tc>
          <w:tcPr>
            <w:tcW w:w="709" w:type="dxa"/>
            <w:gridSpan w:val="2"/>
          </w:tcPr>
          <w:p w:rsidR="009F367A" w:rsidRPr="009F367A" w:rsidRDefault="009F367A" w:rsidP="009F367A">
            <w:pPr>
              <w:jc w:val="center"/>
              <w:rPr>
                <w:rFonts w:ascii="Times New Roman" w:hAnsi="Times New Roman" w:cs="Times New Roman"/>
                <w:lang w:val="en-US"/>
              </w:rPr>
            </w:pPr>
            <w:r>
              <w:rPr>
                <w:rFonts w:ascii="Times New Roman" w:hAnsi="Times New Roman" w:cs="Times New Roman"/>
                <w:lang w:val="en-US"/>
              </w:rPr>
              <w:t>19</w:t>
            </w:r>
          </w:p>
        </w:tc>
        <w:tc>
          <w:tcPr>
            <w:tcW w:w="717" w:type="dxa"/>
          </w:tcPr>
          <w:p w:rsidR="009F367A" w:rsidRPr="00A968BC" w:rsidRDefault="009F367A" w:rsidP="009F367A">
            <w:pPr>
              <w:jc w:val="center"/>
              <w:rPr>
                <w:rFonts w:ascii="Times New Roman" w:hAnsi="Times New Roman" w:cs="Times New Roman"/>
                <w:lang w:val="en-US"/>
              </w:rPr>
            </w:pPr>
            <w:r w:rsidRPr="00A968BC">
              <w:rPr>
                <w:rFonts w:ascii="Times New Roman" w:hAnsi="Times New Roman" w:cs="Times New Roman"/>
                <w:lang w:val="en-US"/>
              </w:rPr>
              <w:t>3</w:t>
            </w:r>
          </w:p>
        </w:tc>
        <w:tc>
          <w:tcPr>
            <w:tcW w:w="1273" w:type="dxa"/>
          </w:tcPr>
          <w:p w:rsidR="009F367A" w:rsidRPr="00A968BC" w:rsidRDefault="009F367A" w:rsidP="009F367A">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tcBorders>
              <w:bottom w:val="single" w:sz="4" w:space="0" w:color="auto"/>
            </w:tcBorders>
          </w:tcPr>
          <w:p w:rsidR="009F367A" w:rsidRPr="00A968BC" w:rsidRDefault="009F367A" w:rsidP="009F367A">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9F367A" w:rsidRPr="001522AE" w:rsidRDefault="009F367A" w:rsidP="009F367A">
            <w:pPr>
              <w:autoSpaceDE w:val="0"/>
              <w:autoSpaceDN w:val="0"/>
              <w:adjustRightInd w:val="0"/>
              <w:rPr>
                <w:rFonts w:ascii="Times New Roman" w:hAnsi="Times New Roman"/>
              </w:rPr>
            </w:pPr>
            <w:r w:rsidRPr="001522AE">
              <w:rPr>
                <w:rFonts w:ascii="Times New Roman" w:hAnsi="Times New Roman"/>
              </w:rPr>
              <w:t xml:space="preserve">по учебнику изучить материал § 1 и записать в тетради решение примера 5 на с. 11; решить по задачнику № 10 (а; б) и № 12 (в; г) </w:t>
            </w:r>
          </w:p>
          <w:p w:rsidR="009F367A" w:rsidRPr="001522AE" w:rsidRDefault="009F367A" w:rsidP="009F367A">
            <w:pPr>
              <w:suppressAutoHyphens/>
              <w:snapToGrid w:val="0"/>
              <w:rPr>
                <w:rFonts w:ascii="Times New Roman" w:eastAsia="Times New Roman" w:hAnsi="Times New Roman"/>
                <w:iCs/>
                <w:color w:val="000000"/>
                <w:lang w:eastAsia="ar-SA"/>
              </w:rPr>
            </w:pPr>
          </w:p>
        </w:tc>
      </w:tr>
      <w:tr w:rsidR="00A369C5" w:rsidRPr="00570A26" w:rsidTr="00F70975">
        <w:trPr>
          <w:trHeight w:val="1071"/>
        </w:trPr>
        <w:tc>
          <w:tcPr>
            <w:tcW w:w="3528" w:type="dxa"/>
            <w:tcBorders>
              <w:bottom w:val="single" w:sz="4" w:space="0" w:color="auto"/>
            </w:tcBorders>
          </w:tcPr>
          <w:p w:rsidR="00A369C5" w:rsidRPr="009A673D" w:rsidRDefault="00A369C5" w:rsidP="009F367A">
            <w:pPr>
              <w:rPr>
                <w:rFonts w:ascii="Times New Roman" w:hAnsi="Times New Roman" w:cs="Times New Roman"/>
                <w:sz w:val="24"/>
                <w:szCs w:val="24"/>
              </w:rPr>
            </w:pPr>
            <w:r w:rsidRPr="009A673D">
              <w:rPr>
                <w:rFonts w:ascii="Times New Roman" w:hAnsi="Times New Roman" w:cs="Times New Roman"/>
                <w:sz w:val="24"/>
                <w:szCs w:val="24"/>
              </w:rPr>
              <w:t>Рациональные неравенства.</w:t>
            </w:r>
          </w:p>
        </w:tc>
        <w:tc>
          <w:tcPr>
            <w:tcW w:w="709" w:type="dxa"/>
            <w:gridSpan w:val="2"/>
            <w:tcBorders>
              <w:bottom w:val="single" w:sz="4" w:space="0" w:color="auto"/>
            </w:tcBorders>
          </w:tcPr>
          <w:p w:rsidR="00A369C5" w:rsidRPr="00A968BC" w:rsidRDefault="00A369C5" w:rsidP="009F367A">
            <w:pPr>
              <w:jc w:val="center"/>
              <w:rPr>
                <w:rFonts w:ascii="Times New Roman" w:hAnsi="Times New Roman" w:cs="Times New Roman"/>
              </w:rPr>
            </w:pPr>
          </w:p>
          <w:p w:rsidR="00A369C5" w:rsidRPr="00A968BC" w:rsidRDefault="00A369C5" w:rsidP="009F367A">
            <w:pPr>
              <w:jc w:val="center"/>
              <w:rPr>
                <w:rFonts w:ascii="Times New Roman" w:hAnsi="Times New Roman" w:cs="Times New Roman"/>
              </w:rPr>
            </w:pPr>
            <w:r>
              <w:rPr>
                <w:rFonts w:ascii="Times New Roman" w:hAnsi="Times New Roman" w:cs="Times New Roman"/>
                <w:lang w:val="en-US"/>
              </w:rPr>
              <w:t>20</w:t>
            </w:r>
          </w:p>
        </w:tc>
        <w:tc>
          <w:tcPr>
            <w:tcW w:w="717" w:type="dxa"/>
            <w:tcBorders>
              <w:bottom w:val="single" w:sz="4" w:space="0" w:color="auto"/>
            </w:tcBorders>
          </w:tcPr>
          <w:p w:rsidR="00A369C5" w:rsidRPr="00A968BC" w:rsidRDefault="00A369C5" w:rsidP="009F367A">
            <w:pPr>
              <w:rPr>
                <w:rFonts w:ascii="Times New Roman" w:hAnsi="Times New Roman" w:cs="Times New Roman"/>
                <w:lang w:val="en-US"/>
              </w:rPr>
            </w:pPr>
            <w:r w:rsidRPr="00A968BC">
              <w:rPr>
                <w:rFonts w:ascii="Times New Roman" w:hAnsi="Times New Roman" w:cs="Times New Roman"/>
                <w:lang w:val="en-US"/>
              </w:rPr>
              <w:t>4</w:t>
            </w:r>
          </w:p>
        </w:tc>
        <w:tc>
          <w:tcPr>
            <w:tcW w:w="1273" w:type="dxa"/>
            <w:vMerge w:val="restart"/>
          </w:tcPr>
          <w:p w:rsidR="00A369C5" w:rsidRPr="00A968BC" w:rsidRDefault="00A369C5" w:rsidP="009F367A">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val="restart"/>
            <w:tcBorders>
              <w:top w:val="single" w:sz="4" w:space="0" w:color="auto"/>
            </w:tcBorders>
          </w:tcPr>
          <w:p w:rsidR="00A369C5" w:rsidRPr="001522AE" w:rsidRDefault="00A369C5" w:rsidP="009F367A">
            <w:pPr>
              <w:autoSpaceDE w:val="0"/>
              <w:autoSpaceDN w:val="0"/>
              <w:adjustRightInd w:val="0"/>
              <w:spacing w:line="252" w:lineRule="atLeast"/>
              <w:rPr>
                <w:rFonts w:ascii="Times New Roman" w:hAnsi="Times New Roman"/>
                <w:iCs/>
              </w:rPr>
            </w:pPr>
            <w:r w:rsidRPr="001522AE">
              <w:rPr>
                <w:rFonts w:ascii="Times New Roman" w:hAnsi="Times New Roman"/>
                <w:b/>
                <w:bCs/>
                <w:iCs/>
              </w:rPr>
              <w:t xml:space="preserve">Иметь </w:t>
            </w:r>
            <w:r w:rsidRPr="001522AE">
              <w:rPr>
                <w:rFonts w:ascii="Times New Roman" w:hAnsi="Times New Roman"/>
                <w:iCs/>
              </w:rPr>
              <w:t xml:space="preserve">представление о решении рациональных неравенств методом интервалов. </w:t>
            </w:r>
          </w:p>
          <w:p w:rsidR="00A369C5" w:rsidRPr="001522AE" w:rsidRDefault="00A369C5" w:rsidP="009F367A">
            <w:pPr>
              <w:autoSpaceDE w:val="0"/>
              <w:autoSpaceDN w:val="0"/>
              <w:adjustRightInd w:val="0"/>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и применять правила равносильного преобразования неравенств. </w:t>
            </w:r>
          </w:p>
          <w:p w:rsidR="00A369C5" w:rsidRPr="00A968BC" w:rsidRDefault="00A369C5" w:rsidP="009F367A">
            <w:pPr>
              <w:rPr>
                <w:rFonts w:ascii="Times New Roman" w:hAnsi="Times New Roman" w:cs="Times New Roman"/>
              </w:rPr>
            </w:pPr>
            <w:r w:rsidRPr="001522AE">
              <w:rPr>
                <w:rFonts w:ascii="Times New Roman" w:hAnsi="Times New Roman"/>
                <w:b/>
                <w:bCs/>
                <w:iCs/>
              </w:rPr>
              <w:t>Уметь</w:t>
            </w:r>
            <w:r w:rsidRPr="001522AE">
              <w:rPr>
                <w:rFonts w:ascii="Times New Roman" w:hAnsi="Times New Roman"/>
                <w:iCs/>
              </w:rPr>
              <w:t xml:space="preserve"> решать дробно-рациональные неравенства методом интервалов, передавать информацию сжато, полно, выборочно</w:t>
            </w:r>
          </w:p>
        </w:tc>
        <w:tc>
          <w:tcPr>
            <w:tcW w:w="1926" w:type="dxa"/>
            <w:gridSpan w:val="2"/>
            <w:vMerge w:val="restart"/>
            <w:tcBorders>
              <w:top w:val="single" w:sz="4" w:space="0" w:color="auto"/>
              <w:left w:val="single" w:sz="4" w:space="0" w:color="000000"/>
            </w:tcBorders>
            <w:shd w:val="clear" w:color="auto" w:fill="auto"/>
          </w:tcPr>
          <w:p w:rsidR="00A369C5" w:rsidRPr="001522AE" w:rsidRDefault="00A369C5" w:rsidP="009F367A">
            <w:pPr>
              <w:autoSpaceDE w:val="0"/>
              <w:autoSpaceDN w:val="0"/>
              <w:adjustRightInd w:val="0"/>
              <w:rPr>
                <w:rFonts w:ascii="Times New Roman" w:hAnsi="Times New Roman"/>
              </w:rPr>
            </w:pPr>
            <w:r w:rsidRPr="001522AE">
              <w:rPr>
                <w:rFonts w:ascii="Times New Roman" w:hAnsi="Times New Roman"/>
              </w:rPr>
              <w:t>решить № 20 (в; г), № 21 (в; г), № 23 (а; б); № 24 (а; б), № 25 (а; б).</w:t>
            </w:r>
          </w:p>
          <w:p w:rsidR="00A369C5" w:rsidRPr="001522AE" w:rsidRDefault="00A369C5" w:rsidP="009F367A">
            <w:pPr>
              <w:suppressAutoHyphens/>
              <w:snapToGrid w:val="0"/>
              <w:rPr>
                <w:rFonts w:ascii="Times New Roman" w:eastAsia="Times New Roman" w:hAnsi="Times New Roman"/>
                <w:iCs/>
                <w:color w:val="000000"/>
                <w:lang w:eastAsia="ar-SA"/>
              </w:rPr>
            </w:pPr>
          </w:p>
        </w:tc>
      </w:tr>
      <w:tr w:rsidR="00A369C5" w:rsidRPr="00570A26" w:rsidTr="00F70975">
        <w:trPr>
          <w:trHeight w:val="276"/>
        </w:trPr>
        <w:tc>
          <w:tcPr>
            <w:tcW w:w="3528" w:type="dxa"/>
            <w:vMerge w:val="restart"/>
            <w:tcBorders>
              <w:top w:val="single" w:sz="4" w:space="0" w:color="auto"/>
            </w:tcBorders>
          </w:tcPr>
          <w:p w:rsidR="00A369C5" w:rsidRPr="009A673D" w:rsidRDefault="00A369C5" w:rsidP="00A369C5">
            <w:pPr>
              <w:rPr>
                <w:rFonts w:ascii="Times New Roman" w:hAnsi="Times New Roman" w:cs="Times New Roman"/>
                <w:sz w:val="24"/>
                <w:szCs w:val="24"/>
              </w:rPr>
            </w:pPr>
          </w:p>
        </w:tc>
        <w:tc>
          <w:tcPr>
            <w:tcW w:w="709" w:type="dxa"/>
            <w:gridSpan w:val="2"/>
            <w:vMerge w:val="restart"/>
            <w:tcBorders>
              <w:top w:val="single" w:sz="4" w:space="0" w:color="auto"/>
            </w:tcBorders>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21</w:t>
            </w:r>
          </w:p>
        </w:tc>
        <w:tc>
          <w:tcPr>
            <w:tcW w:w="717" w:type="dxa"/>
            <w:vMerge w:val="restart"/>
            <w:tcBorders>
              <w:top w:val="single" w:sz="4" w:space="0" w:color="auto"/>
            </w:tcBorders>
          </w:tcPr>
          <w:p w:rsidR="00A369C5" w:rsidRPr="00A968BC" w:rsidRDefault="00A369C5" w:rsidP="00A369C5">
            <w:pPr>
              <w:rPr>
                <w:rFonts w:ascii="Times New Roman" w:hAnsi="Times New Roman" w:cs="Times New Roman"/>
                <w:lang w:val="en-US"/>
              </w:rPr>
            </w:pPr>
            <w:r w:rsidRPr="00A968BC">
              <w:rPr>
                <w:rFonts w:ascii="Times New Roman" w:hAnsi="Times New Roman" w:cs="Times New Roman"/>
                <w:lang w:val="en-US"/>
              </w:rPr>
              <w:t>5</w:t>
            </w:r>
          </w:p>
        </w:tc>
        <w:tc>
          <w:tcPr>
            <w:tcW w:w="1273" w:type="dxa"/>
            <w:vMerge/>
          </w:tcPr>
          <w:p w:rsidR="00A369C5" w:rsidRPr="00A968BC" w:rsidRDefault="00A369C5" w:rsidP="00A369C5">
            <w:pPr>
              <w:rPr>
                <w:rFonts w:ascii="Times New Roman" w:hAnsi="Times New Roman" w:cs="Times New Roman"/>
              </w:rPr>
            </w:pPr>
          </w:p>
        </w:tc>
        <w:tc>
          <w:tcPr>
            <w:tcW w:w="1991" w:type="dxa"/>
            <w:gridSpan w:val="5"/>
            <w:vMerge/>
            <w:tcBorders>
              <w:top w:val="single" w:sz="4" w:space="0" w:color="auto"/>
            </w:tcBorders>
          </w:tcPr>
          <w:p w:rsidR="00A369C5" w:rsidRPr="001522AE" w:rsidRDefault="00A369C5" w:rsidP="00A369C5">
            <w:pPr>
              <w:autoSpaceDE w:val="0"/>
              <w:autoSpaceDN w:val="0"/>
              <w:adjustRightInd w:val="0"/>
              <w:spacing w:line="252" w:lineRule="atLeast"/>
              <w:rPr>
                <w:rFonts w:ascii="Times New Roman" w:hAnsi="Times New Roman"/>
                <w:b/>
                <w:bCs/>
                <w:iCs/>
              </w:rPr>
            </w:pPr>
          </w:p>
        </w:tc>
        <w:tc>
          <w:tcPr>
            <w:tcW w:w="1926" w:type="dxa"/>
            <w:gridSpan w:val="2"/>
            <w:vMerge/>
            <w:tcBorders>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rPr>
                <w:rFonts w:ascii="Times New Roman" w:hAnsi="Times New Roman"/>
              </w:rPr>
            </w:pPr>
          </w:p>
        </w:tc>
      </w:tr>
      <w:tr w:rsidR="00A369C5" w:rsidRPr="00570A26" w:rsidTr="00F70975">
        <w:trPr>
          <w:trHeight w:val="467"/>
        </w:trPr>
        <w:tc>
          <w:tcPr>
            <w:tcW w:w="3528" w:type="dxa"/>
            <w:vMerge/>
          </w:tcPr>
          <w:p w:rsidR="00A369C5" w:rsidRPr="009A673D" w:rsidRDefault="00A369C5" w:rsidP="00A369C5">
            <w:pPr>
              <w:rPr>
                <w:rFonts w:ascii="Times New Roman" w:hAnsi="Times New Roman" w:cs="Times New Roman"/>
                <w:sz w:val="24"/>
                <w:szCs w:val="24"/>
              </w:rPr>
            </w:pPr>
          </w:p>
        </w:tc>
        <w:tc>
          <w:tcPr>
            <w:tcW w:w="709" w:type="dxa"/>
            <w:gridSpan w:val="2"/>
            <w:vMerge/>
          </w:tcPr>
          <w:p w:rsidR="00A369C5" w:rsidRPr="00A968BC" w:rsidRDefault="00A369C5" w:rsidP="00A369C5">
            <w:pPr>
              <w:jc w:val="center"/>
              <w:rPr>
                <w:rFonts w:ascii="Times New Roman" w:hAnsi="Times New Roman" w:cs="Times New Roman"/>
              </w:rPr>
            </w:pPr>
          </w:p>
        </w:tc>
        <w:tc>
          <w:tcPr>
            <w:tcW w:w="717" w:type="dxa"/>
            <w:vMerge/>
          </w:tcPr>
          <w:p w:rsidR="00A369C5" w:rsidRPr="005938B2" w:rsidRDefault="00A369C5" w:rsidP="00A369C5">
            <w:pPr>
              <w:rPr>
                <w:rFonts w:ascii="Times New Roman" w:hAnsi="Times New Roman" w:cs="Times New Roman"/>
              </w:rPr>
            </w:pPr>
          </w:p>
        </w:tc>
        <w:tc>
          <w:tcPr>
            <w:tcW w:w="1273" w:type="dxa"/>
            <w:vMerge/>
          </w:tcPr>
          <w:p w:rsidR="00A369C5" w:rsidRPr="00A968BC" w:rsidRDefault="00A369C5" w:rsidP="00A369C5">
            <w:pPr>
              <w:rPr>
                <w:rFonts w:ascii="Times New Roman" w:hAnsi="Times New Roman" w:cs="Times New Roman"/>
              </w:rPr>
            </w:pPr>
          </w:p>
        </w:tc>
        <w:tc>
          <w:tcPr>
            <w:tcW w:w="1991" w:type="dxa"/>
            <w:gridSpan w:val="5"/>
            <w:vMerge/>
            <w:tcBorders>
              <w:top w:val="single" w:sz="4" w:space="0" w:color="auto"/>
            </w:tcBorders>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rPr>
                <w:rFonts w:ascii="Times New Roman" w:hAnsi="Times New Roman"/>
              </w:rPr>
            </w:pPr>
            <w:r w:rsidRPr="001522AE">
              <w:rPr>
                <w:rFonts w:ascii="Times New Roman" w:hAnsi="Times New Roman"/>
              </w:rPr>
              <w:t>решить № 27 (в; г), № 28 (в; г), № 29 (а; в), № 30 (а; б), № 31 (б; г);.</w:t>
            </w:r>
          </w:p>
          <w:p w:rsidR="00A369C5" w:rsidRPr="001522AE" w:rsidRDefault="00A369C5" w:rsidP="00A369C5">
            <w:pPr>
              <w:suppressAutoHyphens/>
              <w:snapToGrid w:val="0"/>
              <w:rPr>
                <w:rFonts w:ascii="Times New Roman" w:eastAsia="Times New Roman" w:hAnsi="Times New Roman"/>
                <w:iCs/>
                <w:color w:val="000000"/>
                <w:lang w:eastAsia="ar-SA"/>
              </w:rPr>
            </w:pP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t>Рациональные неравенства.</w:t>
            </w:r>
          </w:p>
        </w:tc>
        <w:tc>
          <w:tcPr>
            <w:tcW w:w="709" w:type="dxa"/>
            <w:gridSpan w:val="2"/>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22</w:t>
            </w:r>
          </w:p>
        </w:tc>
        <w:tc>
          <w:tcPr>
            <w:tcW w:w="717" w:type="dxa"/>
          </w:tcPr>
          <w:p w:rsidR="00A369C5" w:rsidRPr="00A968BC" w:rsidRDefault="00A369C5" w:rsidP="00A369C5">
            <w:pPr>
              <w:rPr>
                <w:rFonts w:ascii="Times New Roman" w:hAnsi="Times New Roman" w:cs="Times New Roman"/>
                <w:lang w:val="en-US"/>
              </w:rPr>
            </w:pPr>
            <w:r w:rsidRPr="00A968BC">
              <w:rPr>
                <w:rFonts w:ascii="Times New Roman" w:hAnsi="Times New Roman" w:cs="Times New Roman"/>
                <w:lang w:val="en-US"/>
              </w:rPr>
              <w:t>6</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Изучение нового материала</w:t>
            </w: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t xml:space="preserve">решить № 32 (а; б), № 33 (а; б), № 35 (в; г), 38 (б; г) </w:t>
            </w: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t>Рациональные неравенства.</w:t>
            </w:r>
          </w:p>
        </w:tc>
        <w:tc>
          <w:tcPr>
            <w:tcW w:w="709" w:type="dxa"/>
            <w:gridSpan w:val="2"/>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23</w:t>
            </w:r>
          </w:p>
        </w:tc>
        <w:tc>
          <w:tcPr>
            <w:tcW w:w="717" w:type="dxa"/>
          </w:tcPr>
          <w:p w:rsidR="00A369C5" w:rsidRPr="00A968BC" w:rsidRDefault="00A369C5" w:rsidP="00A369C5">
            <w:pPr>
              <w:rPr>
                <w:rFonts w:ascii="Times New Roman" w:hAnsi="Times New Roman" w:cs="Times New Roman"/>
                <w:lang w:val="en-US"/>
              </w:rPr>
            </w:pPr>
            <w:r w:rsidRPr="00A968BC">
              <w:rPr>
                <w:rFonts w:ascii="Times New Roman" w:hAnsi="Times New Roman" w:cs="Times New Roman"/>
                <w:lang w:val="en-US"/>
              </w:rPr>
              <w:t>7</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rPr>
                <w:rFonts w:ascii="Times New Roman" w:hAnsi="Times New Roman"/>
              </w:rPr>
            </w:pPr>
            <w:r w:rsidRPr="001522AE">
              <w:rPr>
                <w:rFonts w:ascii="Times New Roman" w:hAnsi="Times New Roman"/>
              </w:rPr>
              <w:t>на отдельных листочках решить домашнюю контрольную работу № 1 на с. 27–29 с № 1 по № 6.</w:t>
            </w:r>
          </w:p>
          <w:p w:rsidR="00A369C5" w:rsidRPr="001522AE" w:rsidRDefault="00A369C5" w:rsidP="00A369C5">
            <w:pPr>
              <w:suppressAutoHyphens/>
              <w:snapToGrid w:val="0"/>
              <w:rPr>
                <w:rFonts w:ascii="Times New Roman" w:eastAsia="Times New Roman" w:hAnsi="Times New Roman"/>
                <w:iCs/>
                <w:color w:val="000000"/>
                <w:lang w:eastAsia="ar-SA"/>
              </w:rPr>
            </w:pP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t>Рациональные неравенства.</w:t>
            </w:r>
          </w:p>
        </w:tc>
        <w:tc>
          <w:tcPr>
            <w:tcW w:w="709" w:type="dxa"/>
            <w:gridSpan w:val="2"/>
          </w:tcPr>
          <w:p w:rsidR="00A369C5" w:rsidRPr="00A968BC" w:rsidRDefault="00A369C5" w:rsidP="00A369C5">
            <w:pPr>
              <w:jc w:val="center"/>
              <w:rPr>
                <w:rFonts w:ascii="Times New Roman" w:hAnsi="Times New Roman" w:cs="Times New Roman"/>
              </w:rPr>
            </w:pPr>
            <w:r>
              <w:rPr>
                <w:rFonts w:ascii="Times New Roman" w:hAnsi="Times New Roman" w:cs="Times New Roman"/>
              </w:rPr>
              <w:t>24</w:t>
            </w:r>
          </w:p>
        </w:tc>
        <w:tc>
          <w:tcPr>
            <w:tcW w:w="717" w:type="dxa"/>
          </w:tcPr>
          <w:p w:rsidR="00A369C5" w:rsidRPr="00A968BC" w:rsidRDefault="00A369C5" w:rsidP="00A369C5">
            <w:pPr>
              <w:rPr>
                <w:rFonts w:ascii="Times New Roman" w:hAnsi="Times New Roman" w:cs="Times New Roman"/>
                <w:lang w:val="en-US"/>
              </w:rPr>
            </w:pPr>
            <w:r w:rsidRPr="00A968BC">
              <w:rPr>
                <w:rFonts w:ascii="Times New Roman" w:hAnsi="Times New Roman" w:cs="Times New Roman"/>
                <w:lang w:val="en-US"/>
              </w:rPr>
              <w:t>8</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tcBorders>
              <w:bottom w:val="single" w:sz="4" w:space="0" w:color="auto"/>
            </w:tcBorders>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rPr>
                <w:rFonts w:ascii="Times New Roman" w:hAnsi="Times New Roman"/>
              </w:rPr>
            </w:pPr>
            <w:r w:rsidRPr="001522AE">
              <w:rPr>
                <w:rFonts w:ascii="Times New Roman" w:hAnsi="Times New Roman"/>
              </w:rPr>
              <w:t>решить № 20 (в; г), № 21 (в; г), № 23 (а; б); № 24 (а; б), № 25 (а; б).</w:t>
            </w:r>
          </w:p>
          <w:p w:rsidR="00A369C5" w:rsidRPr="001522AE" w:rsidRDefault="00A369C5" w:rsidP="00A369C5">
            <w:pPr>
              <w:suppressAutoHyphens/>
              <w:snapToGrid w:val="0"/>
              <w:rPr>
                <w:rFonts w:ascii="Times New Roman" w:eastAsia="Times New Roman" w:hAnsi="Times New Roman"/>
                <w:iCs/>
                <w:color w:val="000000"/>
                <w:lang w:eastAsia="ar-SA"/>
              </w:rPr>
            </w:pPr>
          </w:p>
        </w:tc>
      </w:tr>
      <w:tr w:rsidR="00A369C5" w:rsidRPr="00570A26" w:rsidTr="00F70975">
        <w:trPr>
          <w:trHeight w:val="1"/>
        </w:trPr>
        <w:tc>
          <w:tcPr>
            <w:tcW w:w="3528" w:type="dxa"/>
            <w:vMerge w:val="restart"/>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t>Системы рациональных неравенств.</w:t>
            </w:r>
          </w:p>
        </w:tc>
        <w:tc>
          <w:tcPr>
            <w:tcW w:w="709" w:type="dxa"/>
            <w:gridSpan w:val="2"/>
            <w:vMerge w:val="restart"/>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25</w:t>
            </w:r>
          </w:p>
        </w:tc>
        <w:tc>
          <w:tcPr>
            <w:tcW w:w="717" w:type="dxa"/>
            <w:vMerge w:val="restart"/>
          </w:tcPr>
          <w:p w:rsidR="00A369C5" w:rsidRPr="00A968BC" w:rsidRDefault="00A369C5" w:rsidP="00A369C5">
            <w:pPr>
              <w:rPr>
                <w:rFonts w:ascii="Times New Roman" w:hAnsi="Times New Roman" w:cs="Times New Roman"/>
                <w:lang w:val="en-US"/>
              </w:rPr>
            </w:pPr>
            <w:r w:rsidRPr="00A968BC">
              <w:rPr>
                <w:rFonts w:ascii="Times New Roman" w:hAnsi="Times New Roman" w:cs="Times New Roman"/>
                <w:lang w:val="en-US"/>
              </w:rPr>
              <w:t>9</w:t>
            </w:r>
          </w:p>
        </w:tc>
        <w:tc>
          <w:tcPr>
            <w:tcW w:w="1273" w:type="dxa"/>
            <w:vMerge w:val="restart"/>
          </w:tcPr>
          <w:p w:rsidR="00A369C5" w:rsidRPr="00A968BC" w:rsidRDefault="00A369C5" w:rsidP="00A369C5">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val="restart"/>
            <w:tcBorders>
              <w:top w:val="single" w:sz="4" w:space="0" w:color="auto"/>
            </w:tcBorders>
          </w:tcPr>
          <w:p w:rsidR="00A369C5" w:rsidRPr="001522AE" w:rsidRDefault="00A369C5" w:rsidP="00A369C5">
            <w:pPr>
              <w:autoSpaceDE w:val="0"/>
              <w:autoSpaceDN w:val="0"/>
              <w:adjustRightInd w:val="0"/>
              <w:jc w:val="both"/>
              <w:rPr>
                <w:rFonts w:ascii="Times New Roman" w:hAnsi="Times New Roman"/>
                <w:iCs/>
              </w:rPr>
            </w:pPr>
            <w:r w:rsidRPr="001522AE">
              <w:rPr>
                <w:rFonts w:ascii="Times New Roman" w:hAnsi="Times New Roman"/>
                <w:b/>
                <w:bCs/>
                <w:iCs/>
              </w:rPr>
              <w:t>Иметь</w:t>
            </w:r>
            <w:r w:rsidRPr="001522AE">
              <w:rPr>
                <w:rFonts w:ascii="Times New Roman" w:hAnsi="Times New Roman"/>
                <w:iCs/>
              </w:rPr>
              <w:t xml:space="preserve"> представление о решении систем рациональных неравенств. </w:t>
            </w:r>
          </w:p>
          <w:p w:rsidR="00A369C5" w:rsidRPr="001522AE" w:rsidRDefault="00A369C5" w:rsidP="00A369C5">
            <w:pPr>
              <w:autoSpaceDE w:val="0"/>
              <w:autoSpaceDN w:val="0"/>
              <w:adjustRightInd w:val="0"/>
              <w:jc w:val="both"/>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о способах решения систем рациональных </w:t>
            </w:r>
            <w:r w:rsidRPr="001522AE">
              <w:rPr>
                <w:rFonts w:ascii="Times New Roman" w:hAnsi="Times New Roman"/>
                <w:iCs/>
              </w:rPr>
              <w:lastRenderedPageBreak/>
              <w:t xml:space="preserve">неравенств. </w:t>
            </w:r>
          </w:p>
          <w:p w:rsidR="00A369C5" w:rsidRPr="001522AE" w:rsidRDefault="00A369C5" w:rsidP="00A369C5">
            <w:pPr>
              <w:autoSpaceDE w:val="0"/>
              <w:autoSpaceDN w:val="0"/>
              <w:adjustRightInd w:val="0"/>
              <w:jc w:val="both"/>
              <w:rPr>
                <w:rFonts w:ascii="Times New Roman" w:hAnsi="Times New Roman"/>
                <w:iCs/>
              </w:rPr>
            </w:pPr>
            <w:r w:rsidRPr="001522AE">
              <w:rPr>
                <w:rFonts w:ascii="Times New Roman" w:hAnsi="Times New Roman"/>
                <w:b/>
                <w:bCs/>
                <w:iCs/>
              </w:rPr>
              <w:t>Уметь:</w:t>
            </w:r>
          </w:p>
          <w:p w:rsidR="00A369C5" w:rsidRPr="001522AE" w:rsidRDefault="00A369C5" w:rsidP="00A369C5">
            <w:pPr>
              <w:autoSpaceDE w:val="0"/>
              <w:autoSpaceDN w:val="0"/>
              <w:adjustRightInd w:val="0"/>
              <w:ind w:right="-105"/>
              <w:jc w:val="both"/>
              <w:rPr>
                <w:rFonts w:ascii="Times New Roman" w:hAnsi="Times New Roman"/>
                <w:iCs/>
              </w:rPr>
            </w:pPr>
            <w:r w:rsidRPr="001522AE">
              <w:rPr>
                <w:rFonts w:ascii="Times New Roman" w:hAnsi="Times New Roman"/>
                <w:iCs/>
              </w:rPr>
              <w:t xml:space="preserve">– решать системы квадратных неравенств, используя графический метод; </w:t>
            </w:r>
          </w:p>
          <w:p w:rsidR="00A369C5" w:rsidRPr="001522AE" w:rsidRDefault="00A369C5" w:rsidP="00A369C5">
            <w:pPr>
              <w:autoSpaceDE w:val="0"/>
              <w:autoSpaceDN w:val="0"/>
              <w:adjustRightInd w:val="0"/>
              <w:spacing w:line="256" w:lineRule="atLeast"/>
              <w:jc w:val="both"/>
              <w:rPr>
                <w:rFonts w:ascii="Times New Roman" w:hAnsi="Times New Roman"/>
                <w:iCs/>
              </w:rPr>
            </w:pPr>
            <w:r w:rsidRPr="001522AE">
              <w:rPr>
                <w:rFonts w:ascii="Times New Roman" w:hAnsi="Times New Roman"/>
                <w:iCs/>
              </w:rPr>
              <w:t xml:space="preserve">– решать двойные неравенства; </w:t>
            </w:r>
          </w:p>
          <w:p w:rsidR="00A369C5" w:rsidRPr="001522AE" w:rsidRDefault="00A369C5" w:rsidP="00A369C5">
            <w:pPr>
              <w:autoSpaceDE w:val="0"/>
              <w:autoSpaceDN w:val="0"/>
              <w:adjustRightInd w:val="0"/>
              <w:spacing w:line="256" w:lineRule="atLeast"/>
              <w:ind w:right="-105"/>
              <w:jc w:val="both"/>
              <w:rPr>
                <w:rFonts w:ascii="Times New Roman" w:hAnsi="Times New Roman"/>
                <w:iCs/>
              </w:rPr>
            </w:pPr>
            <w:r w:rsidRPr="001522AE">
              <w:rPr>
                <w:rFonts w:ascii="Times New Roman" w:hAnsi="Times New Roman"/>
                <w:iCs/>
              </w:rPr>
              <w:t xml:space="preserve">– решать системы простых рациональных неравенств методом интервалов; </w:t>
            </w:r>
          </w:p>
          <w:p w:rsidR="00A369C5" w:rsidRPr="001522AE" w:rsidRDefault="00A369C5" w:rsidP="00A369C5">
            <w:pPr>
              <w:autoSpaceDE w:val="0"/>
              <w:autoSpaceDN w:val="0"/>
              <w:adjustRightInd w:val="0"/>
              <w:ind w:right="-105"/>
              <w:jc w:val="both"/>
              <w:rPr>
                <w:rFonts w:ascii="Times New Roman" w:hAnsi="Times New Roman"/>
                <w:iCs/>
              </w:rPr>
            </w:pPr>
            <w:r w:rsidRPr="001522AE">
              <w:rPr>
                <w:rFonts w:ascii="Times New Roman" w:hAnsi="Times New Roman"/>
                <w:iCs/>
              </w:rPr>
              <w:t>– объяснить изученные положения на самостоятельно подобранных конкретных примерах;</w:t>
            </w:r>
          </w:p>
          <w:p w:rsidR="00A369C5" w:rsidRPr="00A968BC" w:rsidRDefault="00A369C5" w:rsidP="00A369C5">
            <w:pPr>
              <w:jc w:val="both"/>
              <w:rPr>
                <w:rFonts w:ascii="Times New Roman" w:hAnsi="Times New Roman" w:cs="Times New Roman"/>
              </w:rPr>
            </w:pPr>
            <w:r w:rsidRPr="001522AE">
              <w:rPr>
                <w:rFonts w:ascii="Times New Roman" w:hAnsi="Times New Roman"/>
                <w:iCs/>
              </w:rPr>
              <w:t>– извлекать необходимую информацию из учебно-научных текстов.</w:t>
            </w:r>
          </w:p>
        </w:tc>
        <w:tc>
          <w:tcPr>
            <w:tcW w:w="1926" w:type="dxa"/>
            <w:gridSpan w:val="2"/>
            <w:tcBorders>
              <w:top w:val="single" w:sz="4" w:space="0" w:color="000000"/>
              <w:left w:val="single" w:sz="4" w:space="0" w:color="000000"/>
              <w:bottom w:val="single" w:sz="4" w:space="0" w:color="000000"/>
            </w:tcBorders>
            <w:shd w:val="clear" w:color="auto" w:fill="auto"/>
          </w:tcPr>
          <w:p w:rsidR="00A369C5" w:rsidRDefault="00A369C5" w:rsidP="00A369C5">
            <w:pPr>
              <w:autoSpaceDE w:val="0"/>
              <w:autoSpaceDN w:val="0"/>
              <w:adjustRightInd w:val="0"/>
              <w:rPr>
                <w:rFonts w:ascii="Times New Roman" w:hAnsi="Times New Roman"/>
              </w:rPr>
            </w:pPr>
            <w:r w:rsidRPr="001522AE">
              <w:rPr>
                <w:rFonts w:ascii="Times New Roman" w:hAnsi="Times New Roman"/>
              </w:rPr>
              <w:lastRenderedPageBreak/>
              <w:t>решить № 55 (а; б);  № 56 (а; б),  № 57 (а; б),  № 70 (а);  № 71 (а; б)</w:t>
            </w:r>
          </w:p>
          <w:p w:rsidR="00A369C5" w:rsidRDefault="00A369C5" w:rsidP="00A369C5">
            <w:pPr>
              <w:autoSpaceDE w:val="0"/>
              <w:autoSpaceDN w:val="0"/>
              <w:adjustRightInd w:val="0"/>
              <w:rPr>
                <w:rFonts w:ascii="Times New Roman" w:hAnsi="Times New Roman"/>
              </w:rPr>
            </w:pPr>
          </w:p>
          <w:p w:rsidR="00A369C5" w:rsidRDefault="00A369C5" w:rsidP="00A369C5">
            <w:pPr>
              <w:autoSpaceDE w:val="0"/>
              <w:autoSpaceDN w:val="0"/>
              <w:adjustRightInd w:val="0"/>
              <w:rPr>
                <w:rFonts w:ascii="Times New Roman" w:hAnsi="Times New Roman"/>
              </w:rPr>
            </w:pPr>
          </w:p>
          <w:p w:rsidR="00A369C5" w:rsidRPr="001522AE" w:rsidRDefault="00A369C5" w:rsidP="00A369C5">
            <w:pPr>
              <w:autoSpaceDE w:val="0"/>
              <w:autoSpaceDN w:val="0"/>
              <w:adjustRightInd w:val="0"/>
              <w:rPr>
                <w:rFonts w:ascii="Times New Roman" w:eastAsia="Times New Roman" w:hAnsi="Times New Roman"/>
                <w:iCs/>
                <w:color w:val="000000"/>
                <w:lang w:eastAsia="ar-SA"/>
              </w:rPr>
            </w:pPr>
          </w:p>
        </w:tc>
      </w:tr>
      <w:tr w:rsidR="00A369C5" w:rsidRPr="00570A26" w:rsidTr="00F70975">
        <w:trPr>
          <w:trHeight w:val="486"/>
        </w:trPr>
        <w:tc>
          <w:tcPr>
            <w:tcW w:w="3528" w:type="dxa"/>
            <w:vMerge/>
          </w:tcPr>
          <w:p w:rsidR="00A369C5" w:rsidRPr="009A673D" w:rsidRDefault="00A369C5" w:rsidP="00A369C5">
            <w:pPr>
              <w:rPr>
                <w:rFonts w:ascii="Times New Roman" w:hAnsi="Times New Roman" w:cs="Times New Roman"/>
                <w:sz w:val="24"/>
                <w:szCs w:val="24"/>
              </w:rPr>
            </w:pPr>
          </w:p>
        </w:tc>
        <w:tc>
          <w:tcPr>
            <w:tcW w:w="709" w:type="dxa"/>
            <w:gridSpan w:val="2"/>
            <w:vMerge/>
          </w:tcPr>
          <w:p w:rsidR="00A369C5" w:rsidRPr="00A968BC" w:rsidRDefault="00A369C5" w:rsidP="00A369C5">
            <w:pPr>
              <w:jc w:val="center"/>
              <w:rPr>
                <w:rFonts w:ascii="Times New Roman" w:hAnsi="Times New Roman" w:cs="Times New Roman"/>
              </w:rPr>
            </w:pPr>
          </w:p>
        </w:tc>
        <w:tc>
          <w:tcPr>
            <w:tcW w:w="717" w:type="dxa"/>
            <w:vMerge/>
          </w:tcPr>
          <w:p w:rsidR="00A369C5" w:rsidRPr="005938B2" w:rsidRDefault="00A369C5" w:rsidP="00A369C5">
            <w:pPr>
              <w:rPr>
                <w:rFonts w:ascii="Times New Roman" w:hAnsi="Times New Roman" w:cs="Times New Roman"/>
              </w:rPr>
            </w:pPr>
          </w:p>
        </w:tc>
        <w:tc>
          <w:tcPr>
            <w:tcW w:w="1273" w:type="dxa"/>
            <w:vMerge/>
          </w:tcPr>
          <w:p w:rsidR="00A369C5" w:rsidRPr="00A968BC" w:rsidRDefault="00A369C5" w:rsidP="00A369C5">
            <w:pPr>
              <w:rPr>
                <w:rFonts w:ascii="Times New Roman" w:hAnsi="Times New Roman" w:cs="Times New Roman"/>
              </w:rPr>
            </w:pP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suppressAutoHyphens/>
              <w:snapToGrid w:val="0"/>
              <w:spacing w:before="240"/>
              <w:rPr>
                <w:rFonts w:ascii="Times New Roman" w:eastAsia="Times New Roman" w:hAnsi="Times New Roman"/>
                <w:iCs/>
                <w:color w:val="000000"/>
                <w:lang w:eastAsia="ar-SA"/>
              </w:rPr>
            </w:pP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lastRenderedPageBreak/>
              <w:t>Системы рациональных неравенств.</w:t>
            </w:r>
          </w:p>
        </w:tc>
        <w:tc>
          <w:tcPr>
            <w:tcW w:w="709" w:type="dxa"/>
            <w:gridSpan w:val="2"/>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26</w:t>
            </w:r>
          </w:p>
        </w:tc>
        <w:tc>
          <w:tcPr>
            <w:tcW w:w="717" w:type="dxa"/>
          </w:tcPr>
          <w:p w:rsidR="00A369C5" w:rsidRPr="00A968BC" w:rsidRDefault="00A369C5" w:rsidP="00A369C5">
            <w:pPr>
              <w:rPr>
                <w:rFonts w:ascii="Times New Roman" w:hAnsi="Times New Roman" w:cs="Times New Roman"/>
              </w:rPr>
            </w:pPr>
            <w:r w:rsidRPr="00A968BC">
              <w:rPr>
                <w:rFonts w:ascii="Times New Roman" w:hAnsi="Times New Roman" w:cs="Times New Roman"/>
                <w:lang w:val="en-US"/>
              </w:rPr>
              <w:t>1</w:t>
            </w:r>
            <w:r w:rsidRPr="00A968BC">
              <w:rPr>
                <w:rFonts w:ascii="Times New Roman" w:hAnsi="Times New Roman" w:cs="Times New Roman"/>
              </w:rPr>
              <w:t>0</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Изучение нового материала</w:t>
            </w: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suppressAutoHyphens/>
              <w:snapToGrid w:val="0"/>
              <w:rPr>
                <w:rFonts w:ascii="Times New Roman" w:eastAsia="Times New Roman" w:hAnsi="Times New Roman"/>
                <w:iCs/>
                <w:color w:val="000000"/>
                <w:lang w:eastAsia="ar-SA"/>
              </w:rPr>
            </w:pPr>
            <w:r w:rsidRPr="001522AE">
              <w:rPr>
                <w:rFonts w:ascii="Times New Roman" w:hAnsi="Times New Roman"/>
              </w:rPr>
              <w:t>рассмотреть по учебнику решение примеров 4 и 5 на с. 31–32  и  записать  решение  в  тетрадь;  решить № 58 (а; б),  № 59 (а; б), № 60 (а; б), № 81 (в,г)</w:t>
            </w: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lastRenderedPageBreak/>
              <w:t>Системы рациональных неравенств.</w:t>
            </w:r>
          </w:p>
        </w:tc>
        <w:tc>
          <w:tcPr>
            <w:tcW w:w="709" w:type="dxa"/>
            <w:gridSpan w:val="2"/>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27</w:t>
            </w:r>
          </w:p>
        </w:tc>
        <w:tc>
          <w:tcPr>
            <w:tcW w:w="717" w:type="dxa"/>
          </w:tcPr>
          <w:p w:rsidR="00A369C5" w:rsidRPr="00A968BC" w:rsidRDefault="00A369C5" w:rsidP="00A369C5">
            <w:pPr>
              <w:rPr>
                <w:rFonts w:ascii="Times New Roman" w:hAnsi="Times New Roman" w:cs="Times New Roman"/>
              </w:rPr>
            </w:pPr>
            <w:r w:rsidRPr="00A968BC">
              <w:rPr>
                <w:rFonts w:ascii="Times New Roman" w:hAnsi="Times New Roman" w:cs="Times New Roman"/>
                <w:lang w:val="en-US"/>
              </w:rPr>
              <w:t>1</w:t>
            </w:r>
            <w:r w:rsidRPr="00A968BC">
              <w:rPr>
                <w:rFonts w:ascii="Times New Roman" w:hAnsi="Times New Roman" w:cs="Times New Roman"/>
              </w:rPr>
              <w:t>1</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suppressAutoHyphens/>
              <w:snapToGrid w:val="0"/>
              <w:rPr>
                <w:rFonts w:ascii="Times New Roman" w:eastAsia="Times New Roman" w:hAnsi="Times New Roman"/>
                <w:iCs/>
                <w:color w:val="000000"/>
                <w:lang w:eastAsia="ar-SA"/>
              </w:rPr>
            </w:pPr>
            <w:r w:rsidRPr="001522AE">
              <w:rPr>
                <w:rFonts w:ascii="Times New Roman" w:hAnsi="Times New Roman"/>
              </w:rPr>
              <w:t>б), № 62 (а; б), № 69 (а; г), № 73 (а; б), № 82 (а; б)</w:t>
            </w: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t>Системы рациональных неравенств.</w:t>
            </w:r>
          </w:p>
        </w:tc>
        <w:tc>
          <w:tcPr>
            <w:tcW w:w="709" w:type="dxa"/>
            <w:gridSpan w:val="2"/>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28</w:t>
            </w:r>
          </w:p>
        </w:tc>
        <w:tc>
          <w:tcPr>
            <w:tcW w:w="717" w:type="dxa"/>
          </w:tcPr>
          <w:p w:rsidR="00A369C5" w:rsidRPr="00A968BC" w:rsidRDefault="00A369C5" w:rsidP="00A369C5">
            <w:pPr>
              <w:rPr>
                <w:rFonts w:ascii="Times New Roman" w:hAnsi="Times New Roman" w:cs="Times New Roman"/>
              </w:rPr>
            </w:pPr>
            <w:r w:rsidRPr="00A968BC">
              <w:rPr>
                <w:rFonts w:ascii="Times New Roman" w:hAnsi="Times New Roman" w:cs="Times New Roman"/>
                <w:lang w:val="en-US"/>
              </w:rPr>
              <w:t>1</w:t>
            </w:r>
            <w:r w:rsidRPr="00A968BC">
              <w:rPr>
                <w:rFonts w:ascii="Times New Roman" w:hAnsi="Times New Roman" w:cs="Times New Roman"/>
              </w:rPr>
              <w:t>2</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Комбинированный</w:t>
            </w: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решить № 61 (а; </w:t>
            </w:r>
          </w:p>
        </w:tc>
      </w:tr>
      <w:tr w:rsidR="00A369C5" w:rsidRPr="00570A26" w:rsidTr="00F70975">
        <w:trPr>
          <w:trHeight w:val="133"/>
        </w:trPr>
        <w:tc>
          <w:tcPr>
            <w:tcW w:w="3528" w:type="dxa"/>
          </w:tcPr>
          <w:p w:rsidR="00A369C5" w:rsidRPr="009A673D" w:rsidRDefault="00A369C5" w:rsidP="00A369C5">
            <w:pPr>
              <w:rPr>
                <w:rFonts w:ascii="Times New Roman" w:hAnsi="Times New Roman" w:cs="Times New Roman"/>
                <w:sz w:val="24"/>
                <w:szCs w:val="24"/>
              </w:rPr>
            </w:pPr>
            <w:r w:rsidRPr="009A673D">
              <w:rPr>
                <w:rFonts w:ascii="Times New Roman" w:hAnsi="Times New Roman" w:cs="Times New Roman"/>
                <w:sz w:val="24"/>
                <w:szCs w:val="24"/>
              </w:rPr>
              <w:t>Решение рациональных неравенств и их систем.</w:t>
            </w:r>
          </w:p>
        </w:tc>
        <w:tc>
          <w:tcPr>
            <w:tcW w:w="709" w:type="dxa"/>
            <w:gridSpan w:val="2"/>
          </w:tcPr>
          <w:p w:rsidR="00A369C5" w:rsidRPr="009F367A" w:rsidRDefault="00A369C5" w:rsidP="00A369C5">
            <w:pPr>
              <w:jc w:val="center"/>
              <w:rPr>
                <w:rFonts w:ascii="Times New Roman" w:hAnsi="Times New Roman" w:cs="Times New Roman"/>
                <w:lang w:val="en-US"/>
              </w:rPr>
            </w:pPr>
            <w:r>
              <w:rPr>
                <w:rFonts w:ascii="Times New Roman" w:hAnsi="Times New Roman" w:cs="Times New Roman"/>
                <w:lang w:val="en-US"/>
              </w:rPr>
              <w:t>29</w:t>
            </w:r>
          </w:p>
        </w:tc>
        <w:tc>
          <w:tcPr>
            <w:tcW w:w="717" w:type="dxa"/>
          </w:tcPr>
          <w:p w:rsidR="00A369C5" w:rsidRPr="00A968BC" w:rsidRDefault="00A369C5" w:rsidP="00A369C5">
            <w:pPr>
              <w:rPr>
                <w:rFonts w:ascii="Times New Roman" w:hAnsi="Times New Roman" w:cs="Times New Roman"/>
              </w:rPr>
            </w:pPr>
            <w:r w:rsidRPr="00A968BC">
              <w:rPr>
                <w:rFonts w:ascii="Times New Roman" w:hAnsi="Times New Roman" w:cs="Times New Roman"/>
                <w:lang w:val="en-US"/>
              </w:rPr>
              <w:t>1</w:t>
            </w:r>
            <w:r w:rsidRPr="00A968BC">
              <w:rPr>
                <w:rFonts w:ascii="Times New Roman" w:hAnsi="Times New Roman" w:cs="Times New Roman"/>
              </w:rPr>
              <w:t>3</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Повторительно-обобщающий</w:t>
            </w:r>
          </w:p>
        </w:tc>
        <w:tc>
          <w:tcPr>
            <w:tcW w:w="1991" w:type="dxa"/>
            <w:gridSpan w:val="5"/>
            <w:vMerge/>
          </w:tcPr>
          <w:p w:rsidR="00A369C5" w:rsidRPr="00A968BC" w:rsidRDefault="00A369C5" w:rsidP="00A369C5">
            <w:pPr>
              <w:rPr>
                <w:rFonts w:ascii="Times New Roman" w:hAnsi="Times New Roman" w:cs="Times New Roman"/>
              </w:rPr>
            </w:pPr>
          </w:p>
        </w:tc>
        <w:tc>
          <w:tcPr>
            <w:tcW w:w="1926" w:type="dxa"/>
            <w:gridSpan w:val="2"/>
          </w:tcPr>
          <w:p w:rsidR="00A369C5" w:rsidRPr="001522AE" w:rsidRDefault="00A369C5" w:rsidP="00A369C5">
            <w:pPr>
              <w:autoSpaceDE w:val="0"/>
              <w:autoSpaceDN w:val="0"/>
              <w:adjustRightInd w:val="0"/>
              <w:rPr>
                <w:rFonts w:ascii="Times New Roman" w:hAnsi="Times New Roman"/>
              </w:rPr>
            </w:pPr>
            <w:r w:rsidRPr="001522AE">
              <w:rPr>
                <w:rFonts w:ascii="Times New Roman" w:hAnsi="Times New Roman"/>
              </w:rPr>
              <w:t>выполнить на отдельных листочках домашнюю контрольную работу  № 1  с № 7 по № 10 на с. 28–29 и еще № 83 (а; б), № 84 (а; б).</w:t>
            </w:r>
          </w:p>
          <w:p w:rsidR="00A369C5" w:rsidRPr="001522AE" w:rsidRDefault="00A369C5" w:rsidP="00A369C5">
            <w:pPr>
              <w:suppressAutoHyphens/>
              <w:snapToGrid w:val="0"/>
              <w:rPr>
                <w:rFonts w:ascii="Times New Roman" w:eastAsia="Times New Roman" w:hAnsi="Times New Roman"/>
                <w:iCs/>
                <w:color w:val="000000"/>
                <w:lang w:eastAsia="ar-SA"/>
              </w:rPr>
            </w:pPr>
          </w:p>
        </w:tc>
      </w:tr>
      <w:tr w:rsidR="00A369C5" w:rsidRPr="00570A26" w:rsidTr="00F70975">
        <w:trPr>
          <w:trHeight w:val="133"/>
        </w:trPr>
        <w:tc>
          <w:tcPr>
            <w:tcW w:w="3528" w:type="dxa"/>
          </w:tcPr>
          <w:p w:rsidR="00A369C5" w:rsidRPr="009A673D" w:rsidRDefault="00A369C5" w:rsidP="005B0032">
            <w:pPr>
              <w:rPr>
                <w:rFonts w:ascii="Times New Roman" w:hAnsi="Times New Roman" w:cs="Times New Roman"/>
                <w:i/>
                <w:sz w:val="24"/>
                <w:szCs w:val="24"/>
                <w:u w:val="single"/>
              </w:rPr>
            </w:pPr>
            <w:r w:rsidRPr="009A673D">
              <w:rPr>
                <w:rFonts w:ascii="Times New Roman" w:hAnsi="Times New Roman" w:cs="Times New Roman"/>
                <w:i/>
                <w:sz w:val="24"/>
                <w:szCs w:val="24"/>
                <w:u w:val="single"/>
              </w:rPr>
              <w:t>Контрольная работа №</w:t>
            </w:r>
            <w:r w:rsidR="005B0032" w:rsidRPr="009A673D">
              <w:rPr>
                <w:rFonts w:ascii="Times New Roman" w:hAnsi="Times New Roman" w:cs="Times New Roman"/>
                <w:i/>
                <w:sz w:val="24"/>
                <w:szCs w:val="24"/>
                <w:u w:val="single"/>
              </w:rPr>
              <w:t>2</w:t>
            </w:r>
            <w:r w:rsidRPr="009A673D">
              <w:rPr>
                <w:rFonts w:ascii="Times New Roman" w:hAnsi="Times New Roman" w:cs="Times New Roman"/>
                <w:i/>
                <w:sz w:val="24"/>
                <w:szCs w:val="24"/>
                <w:u w:val="single"/>
              </w:rPr>
              <w:t xml:space="preserve"> по теме «Рациональные неравенства и их системы».</w:t>
            </w:r>
          </w:p>
        </w:tc>
        <w:tc>
          <w:tcPr>
            <w:tcW w:w="709" w:type="dxa"/>
            <w:gridSpan w:val="2"/>
          </w:tcPr>
          <w:p w:rsidR="00A369C5" w:rsidRPr="009F367A" w:rsidRDefault="00A369C5" w:rsidP="00A369C5">
            <w:pPr>
              <w:jc w:val="center"/>
              <w:rPr>
                <w:rFonts w:ascii="Times New Roman" w:hAnsi="Times New Roman" w:cs="Times New Roman"/>
              </w:rPr>
            </w:pPr>
            <w:r>
              <w:rPr>
                <w:rFonts w:ascii="Times New Roman" w:hAnsi="Times New Roman" w:cs="Times New Roman"/>
              </w:rPr>
              <w:t>30</w:t>
            </w:r>
          </w:p>
        </w:tc>
        <w:tc>
          <w:tcPr>
            <w:tcW w:w="717" w:type="dxa"/>
          </w:tcPr>
          <w:p w:rsidR="00A369C5" w:rsidRPr="00A968BC" w:rsidRDefault="00A369C5" w:rsidP="00A369C5">
            <w:pPr>
              <w:rPr>
                <w:rFonts w:ascii="Times New Roman" w:hAnsi="Times New Roman" w:cs="Times New Roman"/>
              </w:rPr>
            </w:pPr>
            <w:r w:rsidRPr="00A968BC">
              <w:rPr>
                <w:rFonts w:ascii="Times New Roman" w:hAnsi="Times New Roman" w:cs="Times New Roman"/>
                <w:lang w:val="en-US"/>
              </w:rPr>
              <w:t>1</w:t>
            </w:r>
            <w:r w:rsidRPr="00A968BC">
              <w:rPr>
                <w:rFonts w:ascii="Times New Roman" w:hAnsi="Times New Roman" w:cs="Times New Roman"/>
              </w:rPr>
              <w:t>4</w:t>
            </w:r>
          </w:p>
        </w:tc>
        <w:tc>
          <w:tcPr>
            <w:tcW w:w="1273" w:type="dxa"/>
          </w:tcPr>
          <w:p w:rsidR="00A369C5" w:rsidRPr="00A968BC" w:rsidRDefault="00A369C5" w:rsidP="00A369C5">
            <w:pPr>
              <w:rPr>
                <w:rFonts w:ascii="Times New Roman" w:hAnsi="Times New Roman" w:cs="Times New Roman"/>
              </w:rPr>
            </w:pPr>
            <w:r w:rsidRPr="00A968BC">
              <w:rPr>
                <w:rFonts w:ascii="Times New Roman" w:hAnsi="Times New Roman" w:cs="Times New Roman"/>
              </w:rPr>
              <w:t>Контроль знаний и умений</w:t>
            </w:r>
          </w:p>
        </w:tc>
        <w:tc>
          <w:tcPr>
            <w:tcW w:w="1991" w:type="dxa"/>
            <w:gridSpan w:val="5"/>
            <w:tcBorders>
              <w:top w:val="single" w:sz="4" w:space="0" w:color="000000"/>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spacing w:line="256" w:lineRule="atLeast"/>
              <w:rPr>
                <w:rFonts w:ascii="Times New Roman" w:hAnsi="Times New Roman"/>
                <w:b/>
                <w:bCs/>
                <w:iCs/>
              </w:rPr>
            </w:pPr>
            <w:r w:rsidRPr="001522AE">
              <w:rPr>
                <w:rFonts w:ascii="Times New Roman" w:hAnsi="Times New Roman"/>
                <w:b/>
                <w:bCs/>
                <w:iCs/>
              </w:rPr>
              <w:t xml:space="preserve">Уметь: </w:t>
            </w:r>
          </w:p>
          <w:p w:rsidR="00A369C5" w:rsidRPr="001522AE" w:rsidRDefault="00A369C5" w:rsidP="00A369C5">
            <w:pPr>
              <w:suppressAutoHyphens/>
              <w:snapToGrid w:val="0"/>
              <w:rPr>
                <w:rFonts w:ascii="Times New Roman" w:eastAsia="Times New Roman" w:hAnsi="Times New Roman"/>
                <w:color w:val="000000"/>
                <w:lang w:eastAsia="ar-SA"/>
              </w:rPr>
            </w:pPr>
            <w:r w:rsidRPr="001522AE">
              <w:rPr>
                <w:rFonts w:ascii="Times New Roman" w:hAnsi="Times New Roman"/>
                <w:iCs/>
              </w:rPr>
              <w:t>– решать рациональные неравенства и системы рациональных неравенств;</w:t>
            </w:r>
          </w:p>
        </w:tc>
        <w:tc>
          <w:tcPr>
            <w:tcW w:w="1926" w:type="dxa"/>
            <w:gridSpan w:val="2"/>
            <w:tcBorders>
              <w:top w:val="single" w:sz="4" w:space="0" w:color="000000"/>
              <w:left w:val="single" w:sz="4" w:space="0" w:color="000000"/>
              <w:bottom w:val="single" w:sz="4" w:space="0" w:color="000000"/>
            </w:tcBorders>
            <w:shd w:val="clear" w:color="auto" w:fill="auto"/>
          </w:tcPr>
          <w:p w:rsidR="00A369C5" w:rsidRPr="001522AE" w:rsidRDefault="00A369C5" w:rsidP="00A369C5">
            <w:pPr>
              <w:autoSpaceDE w:val="0"/>
              <w:autoSpaceDN w:val="0"/>
              <w:adjustRightInd w:val="0"/>
              <w:rPr>
                <w:rFonts w:ascii="Times New Roman" w:hAnsi="Times New Roman"/>
              </w:rPr>
            </w:pPr>
            <w:r w:rsidRPr="001522AE">
              <w:rPr>
                <w:rFonts w:ascii="Times New Roman" w:hAnsi="Times New Roman"/>
              </w:rPr>
              <w:t>решить  № № 63 (г), № 77(г);  № 68 (г).</w:t>
            </w:r>
          </w:p>
          <w:p w:rsidR="00A369C5" w:rsidRPr="001522AE" w:rsidRDefault="00A369C5" w:rsidP="00A369C5">
            <w:pPr>
              <w:suppressAutoHyphens/>
              <w:snapToGrid w:val="0"/>
              <w:rPr>
                <w:rFonts w:ascii="Times New Roman" w:eastAsia="Times New Roman" w:hAnsi="Times New Roman"/>
                <w:iCs/>
                <w:color w:val="000000"/>
                <w:lang w:eastAsia="ar-SA"/>
              </w:rPr>
            </w:pPr>
          </w:p>
        </w:tc>
      </w:tr>
      <w:tr w:rsidR="00F04177" w:rsidRPr="00570A26" w:rsidTr="00F70975">
        <w:trPr>
          <w:trHeight w:val="133"/>
        </w:trPr>
        <w:tc>
          <w:tcPr>
            <w:tcW w:w="3528" w:type="dxa"/>
          </w:tcPr>
          <w:p w:rsidR="00F04177" w:rsidRPr="009A673D" w:rsidRDefault="00F04177" w:rsidP="00F04177">
            <w:pPr>
              <w:rPr>
                <w:rFonts w:ascii="Times New Roman" w:hAnsi="Times New Roman" w:cs="Times New Roman"/>
                <w:sz w:val="24"/>
                <w:szCs w:val="24"/>
              </w:rPr>
            </w:pPr>
            <w:r w:rsidRPr="009A673D">
              <w:rPr>
                <w:rFonts w:ascii="Times New Roman" w:hAnsi="Times New Roman" w:cs="Times New Roman"/>
                <w:sz w:val="24"/>
                <w:szCs w:val="24"/>
              </w:rPr>
              <w:t>Работа над ошибками</w:t>
            </w:r>
          </w:p>
        </w:tc>
        <w:tc>
          <w:tcPr>
            <w:tcW w:w="709" w:type="dxa"/>
            <w:gridSpan w:val="2"/>
          </w:tcPr>
          <w:p w:rsidR="00F04177" w:rsidRPr="009F367A" w:rsidRDefault="00F04177" w:rsidP="00F04177">
            <w:pPr>
              <w:jc w:val="center"/>
              <w:rPr>
                <w:rFonts w:ascii="Times New Roman" w:hAnsi="Times New Roman" w:cs="Times New Roman"/>
                <w:lang w:val="en-US"/>
              </w:rPr>
            </w:pPr>
            <w:r>
              <w:rPr>
                <w:rFonts w:ascii="Times New Roman" w:hAnsi="Times New Roman" w:cs="Times New Roman"/>
              </w:rPr>
              <w:t>31</w:t>
            </w:r>
          </w:p>
        </w:tc>
        <w:tc>
          <w:tcPr>
            <w:tcW w:w="717" w:type="dxa"/>
          </w:tcPr>
          <w:p w:rsidR="00F04177" w:rsidRPr="00A968BC" w:rsidRDefault="00F04177" w:rsidP="00F04177">
            <w:pPr>
              <w:rPr>
                <w:rFonts w:ascii="Times New Roman" w:hAnsi="Times New Roman" w:cs="Times New Roman"/>
              </w:rPr>
            </w:pPr>
            <w:r>
              <w:rPr>
                <w:rFonts w:ascii="Times New Roman" w:hAnsi="Times New Roman" w:cs="Times New Roman"/>
              </w:rPr>
              <w:t>15</w:t>
            </w:r>
          </w:p>
        </w:tc>
        <w:tc>
          <w:tcPr>
            <w:tcW w:w="1273" w:type="dxa"/>
          </w:tcPr>
          <w:p w:rsidR="00F04177" w:rsidRPr="00A968BC" w:rsidRDefault="00F04177" w:rsidP="00F04177">
            <w:pPr>
              <w:rPr>
                <w:rFonts w:ascii="Times New Roman" w:hAnsi="Times New Roman" w:cs="Times New Roman"/>
              </w:rPr>
            </w:pPr>
          </w:p>
        </w:tc>
        <w:tc>
          <w:tcPr>
            <w:tcW w:w="1991" w:type="dxa"/>
            <w:gridSpan w:val="5"/>
            <w:tcBorders>
              <w:top w:val="single" w:sz="4" w:space="0" w:color="000000"/>
              <w:left w:val="single" w:sz="4" w:space="0" w:color="000000"/>
              <w:bottom w:val="single" w:sz="4" w:space="0" w:color="000000"/>
            </w:tcBorders>
            <w:shd w:val="clear" w:color="auto" w:fill="auto"/>
          </w:tcPr>
          <w:p w:rsidR="00F04177" w:rsidRPr="001522AE" w:rsidRDefault="00F04177" w:rsidP="00F04177">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решать системы простых рациональных неравенств методом интервалов, объяснить изученные положения на самостоятельно подобранных конкретных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F04177" w:rsidRPr="001522AE" w:rsidRDefault="00F04177" w:rsidP="00F04177">
            <w:pPr>
              <w:suppressAutoHyphens/>
              <w:snapToGrid w:val="0"/>
              <w:rPr>
                <w:rFonts w:ascii="Times New Roman" w:eastAsia="Times New Roman" w:hAnsi="Times New Roman"/>
                <w:iCs/>
                <w:color w:val="000000"/>
                <w:lang w:eastAsia="ar-SA"/>
              </w:rPr>
            </w:pPr>
            <w:r w:rsidRPr="001522AE">
              <w:rPr>
                <w:rFonts w:ascii="Times New Roman" w:eastAsia="Times New Roman" w:hAnsi="Times New Roman"/>
                <w:iCs/>
                <w:color w:val="000000"/>
                <w:lang w:eastAsia="ar-SA"/>
              </w:rPr>
              <w:t>Задания из гиа</w:t>
            </w:r>
          </w:p>
        </w:tc>
      </w:tr>
      <w:tr w:rsidR="00BA6C95" w:rsidRPr="00570A26" w:rsidTr="00F70975">
        <w:trPr>
          <w:trHeight w:val="133"/>
        </w:trPr>
        <w:tc>
          <w:tcPr>
            <w:tcW w:w="3528" w:type="dxa"/>
          </w:tcPr>
          <w:p w:rsidR="00BA6C95" w:rsidRPr="009A673D" w:rsidRDefault="00BA6C95" w:rsidP="00BA6C95">
            <w:pPr>
              <w:rPr>
                <w:rFonts w:ascii="Times New Roman" w:hAnsi="Times New Roman" w:cs="Times New Roman"/>
                <w:sz w:val="24"/>
                <w:szCs w:val="24"/>
              </w:rPr>
            </w:pPr>
            <w:r w:rsidRPr="009A673D">
              <w:rPr>
                <w:rFonts w:ascii="Times New Roman" w:hAnsi="Times New Roman" w:cs="Times New Roman"/>
                <w:sz w:val="24"/>
                <w:szCs w:val="24"/>
              </w:rPr>
              <w:t>Разбор и решение теста по типу ОГЭ</w:t>
            </w:r>
          </w:p>
        </w:tc>
        <w:tc>
          <w:tcPr>
            <w:tcW w:w="709" w:type="dxa"/>
            <w:gridSpan w:val="2"/>
          </w:tcPr>
          <w:p w:rsidR="00BA6C95" w:rsidRPr="001A4DD2" w:rsidRDefault="00BA6C95" w:rsidP="00BA6C95">
            <w:pPr>
              <w:jc w:val="center"/>
              <w:rPr>
                <w:rFonts w:ascii="Times New Roman" w:hAnsi="Times New Roman" w:cs="Times New Roman"/>
              </w:rPr>
            </w:pPr>
            <w:r>
              <w:rPr>
                <w:rFonts w:ascii="Times New Roman" w:hAnsi="Times New Roman" w:cs="Times New Roman"/>
              </w:rPr>
              <w:t>32</w:t>
            </w:r>
          </w:p>
        </w:tc>
        <w:tc>
          <w:tcPr>
            <w:tcW w:w="717" w:type="dxa"/>
          </w:tcPr>
          <w:p w:rsidR="00BA6C95" w:rsidRDefault="00BA6C95" w:rsidP="00BA6C95">
            <w:pPr>
              <w:rPr>
                <w:rFonts w:ascii="Times New Roman" w:hAnsi="Times New Roman" w:cs="Times New Roman"/>
              </w:rPr>
            </w:pPr>
            <w:r>
              <w:rPr>
                <w:rFonts w:ascii="Times New Roman" w:hAnsi="Times New Roman" w:cs="Times New Roman"/>
              </w:rPr>
              <w:t>16</w:t>
            </w:r>
          </w:p>
        </w:tc>
        <w:tc>
          <w:tcPr>
            <w:tcW w:w="1273" w:type="dxa"/>
          </w:tcPr>
          <w:p w:rsidR="00BA6C95" w:rsidRPr="00A968BC" w:rsidRDefault="00BA6C95" w:rsidP="00BA6C95">
            <w:pPr>
              <w:rPr>
                <w:rFonts w:ascii="Times New Roman" w:hAnsi="Times New Roman" w:cs="Times New Roman"/>
              </w:rPr>
            </w:pPr>
          </w:p>
        </w:tc>
        <w:tc>
          <w:tcPr>
            <w:tcW w:w="1991" w:type="dxa"/>
            <w:gridSpan w:val="5"/>
            <w:tcBorders>
              <w:top w:val="single" w:sz="4" w:space="0" w:color="000000"/>
              <w:left w:val="single" w:sz="4" w:space="0" w:color="000000"/>
              <w:bottom w:val="single" w:sz="4" w:space="0" w:color="000000"/>
            </w:tcBorders>
            <w:shd w:val="clear" w:color="auto" w:fill="auto"/>
          </w:tcPr>
          <w:p w:rsidR="00BA6C95" w:rsidRPr="001522AE" w:rsidRDefault="00BA6C95" w:rsidP="00BA6C95">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BA6C95" w:rsidRDefault="00BA6C95" w:rsidP="00BA6C95">
            <w:r w:rsidRPr="003E5F74">
              <w:rPr>
                <w:rFonts w:ascii="Times New Roman" w:hAnsi="Times New Roman" w:cs="Times New Roman"/>
              </w:rPr>
              <w:t>Разбор и решение теста по типу ОГЭ</w:t>
            </w:r>
          </w:p>
        </w:tc>
      </w:tr>
      <w:tr w:rsidR="00BA6C95" w:rsidRPr="00570A26" w:rsidTr="00F70975">
        <w:trPr>
          <w:trHeight w:val="133"/>
        </w:trPr>
        <w:tc>
          <w:tcPr>
            <w:tcW w:w="3528" w:type="dxa"/>
          </w:tcPr>
          <w:p w:rsidR="00BA6C95" w:rsidRPr="009A673D" w:rsidRDefault="00BA6C95" w:rsidP="00BA6C95">
            <w:pPr>
              <w:rPr>
                <w:sz w:val="24"/>
                <w:szCs w:val="24"/>
              </w:rPr>
            </w:pPr>
            <w:r w:rsidRPr="009A673D">
              <w:rPr>
                <w:rFonts w:ascii="Times New Roman" w:hAnsi="Times New Roman" w:cs="Times New Roman"/>
                <w:sz w:val="24"/>
                <w:szCs w:val="24"/>
              </w:rPr>
              <w:t>Разбор и решение теста по типу ОГЭ</w:t>
            </w:r>
          </w:p>
        </w:tc>
        <w:tc>
          <w:tcPr>
            <w:tcW w:w="709" w:type="dxa"/>
            <w:gridSpan w:val="2"/>
          </w:tcPr>
          <w:p w:rsidR="00BA6C95" w:rsidRPr="001A4DD2" w:rsidRDefault="00BA6C95" w:rsidP="00BA6C95">
            <w:pPr>
              <w:jc w:val="center"/>
              <w:rPr>
                <w:rFonts w:ascii="Times New Roman" w:hAnsi="Times New Roman" w:cs="Times New Roman"/>
              </w:rPr>
            </w:pPr>
            <w:r>
              <w:rPr>
                <w:rFonts w:ascii="Times New Roman" w:hAnsi="Times New Roman" w:cs="Times New Roman"/>
              </w:rPr>
              <w:t>33</w:t>
            </w:r>
          </w:p>
        </w:tc>
        <w:tc>
          <w:tcPr>
            <w:tcW w:w="717" w:type="dxa"/>
          </w:tcPr>
          <w:p w:rsidR="00BA6C95" w:rsidRDefault="00BA6C95" w:rsidP="00BA6C95">
            <w:pPr>
              <w:rPr>
                <w:rFonts w:ascii="Times New Roman" w:hAnsi="Times New Roman" w:cs="Times New Roman"/>
              </w:rPr>
            </w:pPr>
            <w:r>
              <w:rPr>
                <w:rFonts w:ascii="Times New Roman" w:hAnsi="Times New Roman" w:cs="Times New Roman"/>
              </w:rPr>
              <w:t>17</w:t>
            </w:r>
          </w:p>
        </w:tc>
        <w:tc>
          <w:tcPr>
            <w:tcW w:w="1273" w:type="dxa"/>
          </w:tcPr>
          <w:p w:rsidR="00BA6C95" w:rsidRPr="00A968BC" w:rsidRDefault="00BA6C95" w:rsidP="00BA6C95">
            <w:pPr>
              <w:rPr>
                <w:rFonts w:ascii="Times New Roman" w:hAnsi="Times New Roman" w:cs="Times New Roman"/>
              </w:rPr>
            </w:pPr>
          </w:p>
        </w:tc>
        <w:tc>
          <w:tcPr>
            <w:tcW w:w="1991" w:type="dxa"/>
            <w:gridSpan w:val="5"/>
            <w:tcBorders>
              <w:top w:val="single" w:sz="4" w:space="0" w:color="000000"/>
              <w:left w:val="single" w:sz="4" w:space="0" w:color="000000"/>
              <w:bottom w:val="single" w:sz="4" w:space="0" w:color="000000"/>
            </w:tcBorders>
            <w:shd w:val="clear" w:color="auto" w:fill="auto"/>
          </w:tcPr>
          <w:p w:rsidR="00BA6C95" w:rsidRPr="001522AE" w:rsidRDefault="00BA6C95" w:rsidP="00BA6C95">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BA6C95" w:rsidRDefault="00BA6C95" w:rsidP="00BA6C95">
            <w:r w:rsidRPr="003E5F74">
              <w:rPr>
                <w:rFonts w:ascii="Times New Roman" w:hAnsi="Times New Roman" w:cs="Times New Roman"/>
              </w:rPr>
              <w:t>Разбор и решение теста по типу ОГЭ</w:t>
            </w:r>
          </w:p>
        </w:tc>
      </w:tr>
      <w:tr w:rsidR="00BA6C95" w:rsidRPr="00570A26" w:rsidTr="00F70975">
        <w:trPr>
          <w:trHeight w:val="133"/>
        </w:trPr>
        <w:tc>
          <w:tcPr>
            <w:tcW w:w="3528" w:type="dxa"/>
          </w:tcPr>
          <w:p w:rsidR="00BA6C95" w:rsidRPr="009A673D" w:rsidRDefault="00BA6C95" w:rsidP="00BA6C95">
            <w:pPr>
              <w:rPr>
                <w:sz w:val="24"/>
                <w:szCs w:val="24"/>
              </w:rPr>
            </w:pPr>
            <w:r w:rsidRPr="009A673D">
              <w:rPr>
                <w:rFonts w:ascii="Times New Roman" w:hAnsi="Times New Roman" w:cs="Times New Roman"/>
                <w:sz w:val="24"/>
                <w:szCs w:val="24"/>
              </w:rPr>
              <w:t>Разбор и решение теста по типу ОГЭ</w:t>
            </w:r>
          </w:p>
        </w:tc>
        <w:tc>
          <w:tcPr>
            <w:tcW w:w="709" w:type="dxa"/>
            <w:gridSpan w:val="2"/>
          </w:tcPr>
          <w:p w:rsidR="00BA6C95" w:rsidRPr="001A4DD2" w:rsidRDefault="00BA6C95" w:rsidP="00BA6C95">
            <w:pPr>
              <w:jc w:val="center"/>
              <w:rPr>
                <w:rFonts w:ascii="Times New Roman" w:hAnsi="Times New Roman" w:cs="Times New Roman"/>
              </w:rPr>
            </w:pPr>
            <w:r>
              <w:rPr>
                <w:rFonts w:ascii="Times New Roman" w:hAnsi="Times New Roman" w:cs="Times New Roman"/>
              </w:rPr>
              <w:t>34</w:t>
            </w:r>
          </w:p>
        </w:tc>
        <w:tc>
          <w:tcPr>
            <w:tcW w:w="717" w:type="dxa"/>
          </w:tcPr>
          <w:p w:rsidR="00BA6C95" w:rsidRDefault="00BA6C95" w:rsidP="00BA6C95">
            <w:pPr>
              <w:rPr>
                <w:rFonts w:ascii="Times New Roman" w:hAnsi="Times New Roman" w:cs="Times New Roman"/>
              </w:rPr>
            </w:pPr>
            <w:r>
              <w:rPr>
                <w:rFonts w:ascii="Times New Roman" w:hAnsi="Times New Roman" w:cs="Times New Roman"/>
              </w:rPr>
              <w:t>18</w:t>
            </w:r>
          </w:p>
        </w:tc>
        <w:tc>
          <w:tcPr>
            <w:tcW w:w="1273" w:type="dxa"/>
          </w:tcPr>
          <w:p w:rsidR="00BA6C95" w:rsidRPr="00A968BC" w:rsidRDefault="00BA6C95" w:rsidP="00BA6C95">
            <w:pPr>
              <w:rPr>
                <w:rFonts w:ascii="Times New Roman" w:hAnsi="Times New Roman" w:cs="Times New Roman"/>
              </w:rPr>
            </w:pPr>
          </w:p>
        </w:tc>
        <w:tc>
          <w:tcPr>
            <w:tcW w:w="1991" w:type="dxa"/>
            <w:gridSpan w:val="5"/>
            <w:tcBorders>
              <w:top w:val="single" w:sz="4" w:space="0" w:color="000000"/>
              <w:left w:val="single" w:sz="4" w:space="0" w:color="000000"/>
              <w:bottom w:val="single" w:sz="4" w:space="0" w:color="000000"/>
            </w:tcBorders>
            <w:shd w:val="clear" w:color="auto" w:fill="auto"/>
          </w:tcPr>
          <w:p w:rsidR="00BA6C95" w:rsidRPr="001522AE" w:rsidRDefault="00BA6C95" w:rsidP="00BA6C95">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BA6C95" w:rsidRDefault="00BA6C95" w:rsidP="00BA6C95">
            <w:r w:rsidRPr="003E5F74">
              <w:rPr>
                <w:rFonts w:ascii="Times New Roman" w:hAnsi="Times New Roman" w:cs="Times New Roman"/>
              </w:rPr>
              <w:t>Разбор и решение теста по типу ОГЭ</w:t>
            </w:r>
          </w:p>
        </w:tc>
      </w:tr>
      <w:tr w:rsidR="00F04177" w:rsidRPr="00570A26" w:rsidTr="00B91705">
        <w:trPr>
          <w:trHeight w:val="133"/>
        </w:trPr>
        <w:tc>
          <w:tcPr>
            <w:tcW w:w="10144" w:type="dxa"/>
            <w:gridSpan w:val="12"/>
          </w:tcPr>
          <w:p w:rsidR="00F04177" w:rsidRPr="009A673D" w:rsidRDefault="00F04177" w:rsidP="00F04177">
            <w:pPr>
              <w:jc w:val="center"/>
              <w:rPr>
                <w:rFonts w:ascii="Times New Roman" w:hAnsi="Times New Roman" w:cs="Times New Roman"/>
                <w:b/>
                <w:color w:val="7030A0"/>
                <w:sz w:val="24"/>
                <w:szCs w:val="24"/>
              </w:rPr>
            </w:pPr>
            <w:r w:rsidRPr="009A673D">
              <w:rPr>
                <w:rFonts w:ascii="Times New Roman" w:hAnsi="Times New Roman" w:cs="Times New Roman"/>
                <w:b/>
                <w:color w:val="7030A0"/>
                <w:sz w:val="24"/>
                <w:szCs w:val="24"/>
              </w:rPr>
              <w:t>Блок 3</w:t>
            </w:r>
          </w:p>
          <w:p w:rsidR="00F04177" w:rsidRPr="009A673D" w:rsidRDefault="004537DC" w:rsidP="00F04177">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Вводное повторение геометрии (4</w:t>
            </w:r>
            <w:r w:rsidR="00F04177" w:rsidRPr="009A673D">
              <w:rPr>
                <w:rFonts w:ascii="Times New Roman" w:hAnsi="Times New Roman" w:cs="Times New Roman"/>
                <w:b/>
                <w:color w:val="7030A0"/>
                <w:sz w:val="24"/>
                <w:szCs w:val="24"/>
              </w:rPr>
              <w:t>)</w:t>
            </w:r>
          </w:p>
          <w:p w:rsidR="00F04177" w:rsidRDefault="004537DC" w:rsidP="00F04177">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Окружность (6</w:t>
            </w:r>
            <w:r w:rsidR="00F04177" w:rsidRPr="009A673D">
              <w:rPr>
                <w:rFonts w:ascii="Times New Roman" w:hAnsi="Times New Roman" w:cs="Times New Roman"/>
                <w:b/>
                <w:color w:val="7030A0"/>
                <w:sz w:val="24"/>
                <w:szCs w:val="24"/>
              </w:rPr>
              <w:t>)</w:t>
            </w:r>
          </w:p>
          <w:p w:rsidR="004537DC" w:rsidRPr="009A673D" w:rsidRDefault="004537DC" w:rsidP="00F04177">
            <w:pPr>
              <w:jc w:val="center"/>
              <w:rPr>
                <w:rFonts w:ascii="Times New Roman" w:hAnsi="Times New Roman" w:cs="Times New Roman"/>
                <w:b/>
                <w:color w:val="7030A0"/>
                <w:sz w:val="24"/>
                <w:szCs w:val="24"/>
              </w:rPr>
            </w:pPr>
          </w:p>
          <w:p w:rsidR="00F04177" w:rsidRPr="009A673D" w:rsidRDefault="00F04177" w:rsidP="00F04177">
            <w:pPr>
              <w:jc w:val="center"/>
              <w:rPr>
                <w:rFonts w:ascii="Times New Roman" w:hAnsi="Times New Roman" w:cs="Times New Roman"/>
                <w:sz w:val="24"/>
                <w:szCs w:val="24"/>
              </w:rPr>
            </w:pPr>
          </w:p>
        </w:tc>
      </w:tr>
      <w:tr w:rsidR="00275EA8" w:rsidRPr="00570A26" w:rsidTr="00F70975">
        <w:trPr>
          <w:trHeight w:val="133"/>
        </w:trPr>
        <w:tc>
          <w:tcPr>
            <w:tcW w:w="3528" w:type="dxa"/>
          </w:tcPr>
          <w:p w:rsidR="00275EA8" w:rsidRPr="009A673D" w:rsidRDefault="00275EA8" w:rsidP="00275EA8">
            <w:pPr>
              <w:rPr>
                <w:rFonts w:ascii="Times New Roman" w:hAnsi="Times New Roman" w:cs="Times New Roman"/>
                <w:sz w:val="24"/>
                <w:szCs w:val="24"/>
              </w:rPr>
            </w:pPr>
            <w:r w:rsidRPr="009A673D">
              <w:rPr>
                <w:rFonts w:ascii="Times New Roman" w:hAnsi="Times New Roman" w:cs="Times New Roman"/>
                <w:sz w:val="24"/>
                <w:szCs w:val="24"/>
              </w:rPr>
              <w:lastRenderedPageBreak/>
              <w:t>Теорема Пифагора. Свойства медиан, биссектрис и высот треугольника..</w:t>
            </w:r>
          </w:p>
        </w:tc>
        <w:tc>
          <w:tcPr>
            <w:tcW w:w="709" w:type="dxa"/>
            <w:gridSpan w:val="2"/>
          </w:tcPr>
          <w:p w:rsidR="00275EA8" w:rsidRPr="001A4DD2" w:rsidRDefault="00275EA8" w:rsidP="00275EA8">
            <w:pPr>
              <w:jc w:val="center"/>
              <w:rPr>
                <w:rFonts w:ascii="Times New Roman" w:hAnsi="Times New Roman" w:cs="Times New Roman"/>
              </w:rPr>
            </w:pPr>
            <w:r>
              <w:rPr>
                <w:rFonts w:ascii="Times New Roman" w:hAnsi="Times New Roman" w:cs="Times New Roman"/>
              </w:rPr>
              <w:t>35</w:t>
            </w:r>
          </w:p>
        </w:tc>
        <w:tc>
          <w:tcPr>
            <w:tcW w:w="717" w:type="dxa"/>
          </w:tcPr>
          <w:p w:rsidR="00275EA8" w:rsidRPr="00A968BC" w:rsidRDefault="00275EA8" w:rsidP="00275EA8">
            <w:pPr>
              <w:rPr>
                <w:rFonts w:ascii="Times New Roman" w:hAnsi="Times New Roman" w:cs="Times New Roman"/>
                <w:lang w:val="en-US"/>
              </w:rPr>
            </w:pPr>
            <w:r w:rsidRPr="00A968BC">
              <w:rPr>
                <w:rFonts w:ascii="Times New Roman" w:hAnsi="Times New Roman" w:cs="Times New Roman"/>
                <w:lang w:val="en-US"/>
              </w:rPr>
              <w:t>1</w:t>
            </w:r>
          </w:p>
        </w:tc>
        <w:tc>
          <w:tcPr>
            <w:tcW w:w="1526" w:type="dxa"/>
            <w:gridSpan w:val="3"/>
          </w:tcPr>
          <w:p w:rsidR="00275EA8" w:rsidRPr="00A968BC" w:rsidRDefault="00275EA8" w:rsidP="00275EA8">
            <w:pPr>
              <w:rPr>
                <w:rFonts w:ascii="Times New Roman" w:hAnsi="Times New Roman" w:cs="Times New Roman"/>
              </w:rPr>
            </w:pPr>
            <w:r w:rsidRPr="009A673D">
              <w:rPr>
                <w:rFonts w:ascii="Times New Roman" w:hAnsi="Times New Roman" w:cs="Times New Roman"/>
                <w:sz w:val="24"/>
                <w:szCs w:val="24"/>
              </w:rPr>
              <w:t>Урок закрепления изученного</w:t>
            </w:r>
          </w:p>
        </w:tc>
        <w:tc>
          <w:tcPr>
            <w:tcW w:w="1727" w:type="dxa"/>
            <w:gridSpan w:val="2"/>
            <w:tcBorders>
              <w:right w:val="single" w:sz="4" w:space="0" w:color="auto"/>
            </w:tcBorders>
          </w:tcPr>
          <w:p w:rsidR="00275EA8" w:rsidRPr="00A968BC" w:rsidRDefault="00275EA8" w:rsidP="00275EA8">
            <w:pPr>
              <w:rPr>
                <w:rFonts w:ascii="Times New Roman" w:hAnsi="Times New Roman" w:cs="Times New Roman"/>
              </w:rPr>
            </w:pPr>
          </w:p>
        </w:tc>
        <w:tc>
          <w:tcPr>
            <w:tcW w:w="1937" w:type="dxa"/>
            <w:gridSpan w:val="3"/>
            <w:tcBorders>
              <w:left w:val="single" w:sz="4" w:space="0" w:color="auto"/>
            </w:tcBorders>
          </w:tcPr>
          <w:p w:rsidR="00275EA8" w:rsidRPr="00A968BC" w:rsidRDefault="00275EA8" w:rsidP="00275EA8">
            <w:pPr>
              <w:rPr>
                <w:rFonts w:ascii="Times New Roman" w:hAnsi="Times New Roman" w:cs="Times New Roman"/>
              </w:rPr>
            </w:pPr>
          </w:p>
        </w:tc>
      </w:tr>
      <w:tr w:rsidR="004537DC" w:rsidRPr="00570A26" w:rsidTr="00F70975">
        <w:trPr>
          <w:trHeight w:val="133"/>
        </w:trPr>
        <w:tc>
          <w:tcPr>
            <w:tcW w:w="3528" w:type="dxa"/>
          </w:tcPr>
          <w:p w:rsidR="004537DC" w:rsidRPr="009A673D" w:rsidRDefault="004537DC" w:rsidP="00275EA8">
            <w:pPr>
              <w:rPr>
                <w:rFonts w:ascii="Times New Roman" w:hAnsi="Times New Roman" w:cs="Times New Roman"/>
                <w:sz w:val="24"/>
                <w:szCs w:val="24"/>
              </w:rPr>
            </w:pPr>
            <w:r w:rsidRPr="009A673D">
              <w:rPr>
                <w:rFonts w:ascii="Times New Roman" w:hAnsi="Times New Roman" w:cs="Times New Roman"/>
                <w:sz w:val="24"/>
                <w:szCs w:val="24"/>
              </w:rPr>
              <w:t>Четырехугольники</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36</w:t>
            </w:r>
          </w:p>
        </w:tc>
        <w:tc>
          <w:tcPr>
            <w:tcW w:w="717" w:type="dxa"/>
          </w:tcPr>
          <w:p w:rsidR="004537DC" w:rsidRPr="00A369C5" w:rsidRDefault="004537DC" w:rsidP="00275EA8">
            <w:pPr>
              <w:rPr>
                <w:rFonts w:ascii="Times New Roman" w:hAnsi="Times New Roman" w:cs="Times New Roman"/>
              </w:rPr>
            </w:pPr>
            <w:r>
              <w:rPr>
                <w:rFonts w:ascii="Times New Roman" w:hAnsi="Times New Roman" w:cs="Times New Roman"/>
              </w:rPr>
              <w:t>2</w:t>
            </w:r>
          </w:p>
        </w:tc>
        <w:tc>
          <w:tcPr>
            <w:tcW w:w="1526" w:type="dxa"/>
            <w:gridSpan w:val="3"/>
          </w:tcPr>
          <w:p w:rsidR="004537DC" w:rsidRPr="009A673D" w:rsidRDefault="004537DC" w:rsidP="00275EA8">
            <w:pPr>
              <w:rPr>
                <w:rFonts w:ascii="Times New Roman" w:hAnsi="Times New Roman" w:cs="Times New Roman"/>
                <w:sz w:val="24"/>
                <w:szCs w:val="24"/>
              </w:rPr>
            </w:pPr>
            <w:r w:rsidRPr="009A673D">
              <w:rPr>
                <w:rFonts w:ascii="Times New Roman" w:hAnsi="Times New Roman" w:cs="Times New Roman"/>
                <w:sz w:val="24"/>
                <w:szCs w:val="24"/>
              </w:rPr>
              <w:t>Урок проверки знаний и умений</w:t>
            </w:r>
          </w:p>
        </w:tc>
        <w:tc>
          <w:tcPr>
            <w:tcW w:w="1727" w:type="dxa"/>
            <w:gridSpan w:val="2"/>
            <w:tcBorders>
              <w:right w:val="single" w:sz="4" w:space="0" w:color="auto"/>
            </w:tcBorders>
          </w:tcPr>
          <w:p w:rsidR="004537DC" w:rsidRPr="009A673D" w:rsidRDefault="004537DC" w:rsidP="00275EA8">
            <w:pPr>
              <w:rPr>
                <w:rFonts w:ascii="Times New Roman" w:hAnsi="Times New Roman" w:cs="Times New Roman"/>
                <w:sz w:val="24"/>
                <w:szCs w:val="24"/>
              </w:rPr>
            </w:pPr>
          </w:p>
        </w:tc>
        <w:tc>
          <w:tcPr>
            <w:tcW w:w="1937" w:type="dxa"/>
            <w:gridSpan w:val="3"/>
            <w:tcBorders>
              <w:left w:val="single" w:sz="4" w:space="0" w:color="auto"/>
            </w:tcBorders>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П.68,№631вг, 632,633</w:t>
            </w:r>
          </w:p>
        </w:tc>
      </w:tr>
      <w:tr w:rsidR="004537DC" w:rsidRPr="00570A26" w:rsidTr="00F70975">
        <w:trPr>
          <w:trHeight w:val="133"/>
        </w:trPr>
        <w:tc>
          <w:tcPr>
            <w:tcW w:w="3528" w:type="dxa"/>
          </w:tcPr>
          <w:p w:rsidR="004537DC" w:rsidRPr="009A673D" w:rsidRDefault="004537DC" w:rsidP="00275EA8">
            <w:pPr>
              <w:rPr>
                <w:rFonts w:ascii="Times New Roman" w:hAnsi="Times New Roman" w:cs="Times New Roman"/>
                <w:sz w:val="24"/>
                <w:szCs w:val="24"/>
              </w:rPr>
            </w:pPr>
            <w:r w:rsidRPr="009A673D">
              <w:rPr>
                <w:rFonts w:ascii="Times New Roman" w:hAnsi="Times New Roman" w:cs="Times New Roman"/>
                <w:sz w:val="24"/>
                <w:szCs w:val="24"/>
              </w:rPr>
              <w:t xml:space="preserve">Касательная к окружности. </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37</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3</w:t>
            </w:r>
          </w:p>
        </w:tc>
        <w:tc>
          <w:tcPr>
            <w:tcW w:w="1526" w:type="dxa"/>
            <w:gridSpan w:val="3"/>
          </w:tcPr>
          <w:p w:rsidR="004537DC" w:rsidRPr="009A673D" w:rsidRDefault="004537DC" w:rsidP="00275EA8">
            <w:pPr>
              <w:rPr>
                <w:rFonts w:ascii="Times New Roman" w:hAnsi="Times New Roman" w:cs="Times New Roman"/>
                <w:sz w:val="24"/>
                <w:szCs w:val="24"/>
              </w:rPr>
            </w:pPr>
            <w:r w:rsidRPr="009A673D">
              <w:rPr>
                <w:rFonts w:ascii="Times New Roman" w:hAnsi="Times New Roman" w:cs="Times New Roman"/>
                <w:sz w:val="24"/>
                <w:szCs w:val="24"/>
              </w:rPr>
              <w:t>Урок закрепления изученного</w:t>
            </w:r>
          </w:p>
        </w:tc>
        <w:tc>
          <w:tcPr>
            <w:tcW w:w="1738" w:type="dxa"/>
            <w:gridSpan w:val="3"/>
            <w:tcBorders>
              <w:right w:val="single" w:sz="4" w:space="0" w:color="auto"/>
            </w:tcBorders>
          </w:tcPr>
          <w:p w:rsidR="004537DC" w:rsidRPr="009A673D" w:rsidRDefault="004537DC" w:rsidP="00275EA8">
            <w:pPr>
              <w:rPr>
                <w:rFonts w:ascii="Times New Roman" w:hAnsi="Times New Roman" w:cs="Times New Roman"/>
                <w:sz w:val="24"/>
                <w:szCs w:val="24"/>
              </w:rPr>
            </w:pPr>
          </w:p>
        </w:tc>
        <w:tc>
          <w:tcPr>
            <w:tcW w:w="1926" w:type="dxa"/>
            <w:gridSpan w:val="2"/>
            <w:tcBorders>
              <w:left w:val="single" w:sz="4" w:space="0" w:color="auto"/>
            </w:tcBorders>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П.69 №638</w:t>
            </w:r>
          </w:p>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641</w:t>
            </w:r>
          </w:p>
        </w:tc>
      </w:tr>
      <w:tr w:rsidR="004537DC" w:rsidRPr="00570A26" w:rsidTr="00F70975">
        <w:trPr>
          <w:trHeight w:val="133"/>
        </w:trPr>
        <w:tc>
          <w:tcPr>
            <w:tcW w:w="3528" w:type="dxa"/>
          </w:tcPr>
          <w:p w:rsidR="004537DC" w:rsidRPr="009A673D" w:rsidRDefault="004537DC" w:rsidP="00275EA8">
            <w:pPr>
              <w:rPr>
                <w:rFonts w:ascii="Times New Roman" w:hAnsi="Times New Roman" w:cs="Times New Roman"/>
                <w:sz w:val="24"/>
                <w:szCs w:val="24"/>
              </w:rPr>
            </w:pPr>
            <w:r w:rsidRPr="009A673D">
              <w:rPr>
                <w:rFonts w:ascii="Times New Roman" w:hAnsi="Times New Roman" w:cs="Times New Roman"/>
                <w:sz w:val="24"/>
                <w:szCs w:val="24"/>
              </w:rPr>
              <w:t>Центральные и вписанные углы</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38</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4</w:t>
            </w:r>
          </w:p>
        </w:tc>
        <w:tc>
          <w:tcPr>
            <w:tcW w:w="1526" w:type="dxa"/>
            <w:gridSpan w:val="3"/>
          </w:tcPr>
          <w:p w:rsidR="004537DC" w:rsidRPr="009A673D" w:rsidRDefault="004537DC" w:rsidP="00275EA8">
            <w:pPr>
              <w:rPr>
                <w:rFonts w:ascii="Times New Roman" w:hAnsi="Times New Roman" w:cs="Times New Roman"/>
                <w:sz w:val="24"/>
                <w:szCs w:val="24"/>
              </w:rPr>
            </w:pPr>
            <w:r w:rsidRPr="009A673D">
              <w:rPr>
                <w:rFonts w:ascii="Times New Roman" w:hAnsi="Times New Roman" w:cs="Times New Roman"/>
                <w:sz w:val="24"/>
                <w:szCs w:val="24"/>
              </w:rPr>
              <w:t>Урок проверки знаний и умений</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 71, вопрос 12, №№ 659, 666б</w:t>
            </w:r>
          </w:p>
        </w:tc>
      </w:tr>
      <w:tr w:rsidR="004537DC" w:rsidRPr="00570A26" w:rsidTr="00F70975">
        <w:trPr>
          <w:trHeight w:val="133"/>
        </w:trPr>
        <w:tc>
          <w:tcPr>
            <w:tcW w:w="3528" w:type="dxa"/>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Четыре замечательные точки треугольника</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39</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1</w:t>
            </w:r>
          </w:p>
        </w:tc>
        <w:tc>
          <w:tcPr>
            <w:tcW w:w="1526" w:type="dxa"/>
            <w:gridSpan w:val="3"/>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 xml:space="preserve">Лекция </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 71 повторить, №№ 661, 666 в, 671 б</w:t>
            </w:r>
          </w:p>
        </w:tc>
      </w:tr>
      <w:tr w:rsidR="004537DC" w:rsidRPr="00570A26" w:rsidTr="00F70975">
        <w:trPr>
          <w:trHeight w:val="133"/>
        </w:trPr>
        <w:tc>
          <w:tcPr>
            <w:tcW w:w="3528" w:type="dxa"/>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Четыре замечательные точки треугольника</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40</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2</w:t>
            </w:r>
          </w:p>
        </w:tc>
        <w:tc>
          <w:tcPr>
            <w:tcW w:w="1526" w:type="dxa"/>
            <w:gridSpan w:val="3"/>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Урок закрепления изученного</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Pr>
                <w:rFonts w:ascii="Times New Roman" w:hAnsi="Times New Roman" w:cs="Times New Roman"/>
                <w:sz w:val="24"/>
                <w:szCs w:val="24"/>
              </w:rPr>
              <w:t>П.</w:t>
            </w:r>
            <w:r w:rsidRPr="009A673D">
              <w:rPr>
                <w:rFonts w:ascii="Times New Roman" w:hAnsi="Times New Roman" w:cs="Times New Roman"/>
                <w:sz w:val="24"/>
                <w:szCs w:val="24"/>
              </w:rPr>
              <w:t>72(</w:t>
            </w:r>
            <w:r>
              <w:rPr>
                <w:rFonts w:ascii="Times New Roman" w:hAnsi="Times New Roman" w:cs="Times New Roman"/>
                <w:sz w:val="24"/>
                <w:szCs w:val="24"/>
              </w:rPr>
              <w:t xml:space="preserve"> </w:t>
            </w:r>
            <w:r w:rsidRPr="009A673D">
              <w:rPr>
                <w:rFonts w:ascii="Times New Roman" w:hAnsi="Times New Roman" w:cs="Times New Roman"/>
                <w:sz w:val="24"/>
                <w:szCs w:val="24"/>
              </w:rPr>
              <w:t>до серединного перпендикуляра; №№ 676 б, 678 б</w:t>
            </w:r>
          </w:p>
        </w:tc>
      </w:tr>
      <w:tr w:rsidR="004537DC" w:rsidRPr="00570A26" w:rsidTr="00F70975">
        <w:trPr>
          <w:trHeight w:val="133"/>
        </w:trPr>
        <w:tc>
          <w:tcPr>
            <w:tcW w:w="3528" w:type="dxa"/>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Вписанная и описанная окружности</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41</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3</w:t>
            </w:r>
          </w:p>
        </w:tc>
        <w:tc>
          <w:tcPr>
            <w:tcW w:w="1526" w:type="dxa"/>
            <w:gridSpan w:val="3"/>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Урок проверки знаний и умений</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 72, вопросы 15-19; №№ 679 б, 680 б, 681</w:t>
            </w:r>
          </w:p>
        </w:tc>
      </w:tr>
      <w:tr w:rsidR="004537DC" w:rsidRPr="00570A26" w:rsidTr="00F70975">
        <w:trPr>
          <w:trHeight w:val="133"/>
        </w:trPr>
        <w:tc>
          <w:tcPr>
            <w:tcW w:w="3528" w:type="dxa"/>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Вписанная и описанная окружности</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42</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4</w:t>
            </w:r>
          </w:p>
        </w:tc>
        <w:tc>
          <w:tcPr>
            <w:tcW w:w="1526" w:type="dxa"/>
            <w:gridSpan w:val="3"/>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Урок проверки знаний и умений</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 73, вопросы 19, 20; №№ 682, 684</w:t>
            </w:r>
          </w:p>
        </w:tc>
      </w:tr>
      <w:tr w:rsidR="004537DC" w:rsidRPr="00570A26" w:rsidTr="00F70975">
        <w:trPr>
          <w:trHeight w:val="133"/>
        </w:trPr>
        <w:tc>
          <w:tcPr>
            <w:tcW w:w="3528" w:type="dxa"/>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Решение задач</w:t>
            </w:r>
          </w:p>
        </w:tc>
        <w:tc>
          <w:tcPr>
            <w:tcW w:w="709" w:type="dxa"/>
            <w:gridSpan w:val="2"/>
          </w:tcPr>
          <w:p w:rsidR="004537DC" w:rsidRPr="00A968BC" w:rsidRDefault="004537DC" w:rsidP="00275EA8">
            <w:pPr>
              <w:jc w:val="center"/>
              <w:rPr>
                <w:rFonts w:ascii="Times New Roman" w:hAnsi="Times New Roman" w:cs="Times New Roman"/>
              </w:rPr>
            </w:pPr>
            <w:r>
              <w:rPr>
                <w:rFonts w:ascii="Times New Roman" w:hAnsi="Times New Roman" w:cs="Times New Roman"/>
              </w:rPr>
              <w:t>43</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5</w:t>
            </w:r>
          </w:p>
        </w:tc>
        <w:tc>
          <w:tcPr>
            <w:tcW w:w="1526" w:type="dxa"/>
            <w:gridSpan w:val="3"/>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Урок проверки знаний и умений</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 74, вопросы 21, 22; №№ 689, 692, 693 б, 694</w:t>
            </w:r>
          </w:p>
        </w:tc>
      </w:tr>
      <w:tr w:rsidR="004537DC" w:rsidRPr="00570A26" w:rsidTr="00F70975">
        <w:trPr>
          <w:trHeight w:val="133"/>
        </w:trPr>
        <w:tc>
          <w:tcPr>
            <w:tcW w:w="3528" w:type="dxa"/>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Контрольная работа №3</w:t>
            </w:r>
          </w:p>
        </w:tc>
        <w:tc>
          <w:tcPr>
            <w:tcW w:w="709" w:type="dxa"/>
            <w:gridSpan w:val="2"/>
          </w:tcPr>
          <w:p w:rsidR="004537DC" w:rsidRPr="001A4DD2" w:rsidRDefault="004537DC" w:rsidP="00275EA8">
            <w:pPr>
              <w:jc w:val="center"/>
              <w:rPr>
                <w:rFonts w:ascii="Times New Roman" w:hAnsi="Times New Roman" w:cs="Times New Roman"/>
              </w:rPr>
            </w:pPr>
            <w:r>
              <w:rPr>
                <w:rFonts w:ascii="Times New Roman" w:hAnsi="Times New Roman" w:cs="Times New Roman"/>
              </w:rPr>
              <w:t>44</w:t>
            </w:r>
          </w:p>
        </w:tc>
        <w:tc>
          <w:tcPr>
            <w:tcW w:w="717" w:type="dxa"/>
          </w:tcPr>
          <w:p w:rsidR="004537DC" w:rsidRPr="00A968BC" w:rsidRDefault="004537DC" w:rsidP="00275EA8">
            <w:pPr>
              <w:rPr>
                <w:rFonts w:ascii="Times New Roman" w:hAnsi="Times New Roman" w:cs="Times New Roman"/>
              </w:rPr>
            </w:pPr>
            <w:r>
              <w:rPr>
                <w:rFonts w:ascii="Times New Roman" w:hAnsi="Times New Roman" w:cs="Times New Roman"/>
              </w:rPr>
              <w:t>6</w:t>
            </w:r>
          </w:p>
        </w:tc>
        <w:tc>
          <w:tcPr>
            <w:tcW w:w="1526" w:type="dxa"/>
            <w:gridSpan w:val="3"/>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Урок проверки знаний и умений</w:t>
            </w:r>
          </w:p>
        </w:tc>
        <w:tc>
          <w:tcPr>
            <w:tcW w:w="1738" w:type="dxa"/>
            <w:gridSpan w:val="3"/>
          </w:tcPr>
          <w:p w:rsidR="004537DC" w:rsidRPr="009A673D" w:rsidRDefault="004537DC" w:rsidP="00275EA8">
            <w:pPr>
              <w:rPr>
                <w:rFonts w:ascii="Times New Roman" w:hAnsi="Times New Roman" w:cs="Times New Roman"/>
                <w:sz w:val="24"/>
                <w:szCs w:val="24"/>
              </w:rPr>
            </w:pPr>
          </w:p>
        </w:tc>
        <w:tc>
          <w:tcPr>
            <w:tcW w:w="1926" w:type="dxa"/>
            <w:gridSpan w:val="2"/>
          </w:tcPr>
          <w:p w:rsidR="004537DC" w:rsidRPr="009A673D" w:rsidRDefault="004537DC" w:rsidP="00340099">
            <w:pPr>
              <w:rPr>
                <w:rFonts w:ascii="Times New Roman" w:hAnsi="Times New Roman" w:cs="Times New Roman"/>
                <w:sz w:val="24"/>
                <w:szCs w:val="24"/>
              </w:rPr>
            </w:pPr>
            <w:r w:rsidRPr="009A673D">
              <w:rPr>
                <w:rFonts w:ascii="Times New Roman" w:hAnsi="Times New Roman" w:cs="Times New Roman"/>
                <w:sz w:val="24"/>
                <w:szCs w:val="24"/>
              </w:rPr>
              <w:t>П. 74, вопрос 23, №№ 695, 699, 700, 701</w:t>
            </w:r>
          </w:p>
        </w:tc>
      </w:tr>
      <w:tr w:rsidR="004537DC" w:rsidRPr="00570A26" w:rsidTr="00340099">
        <w:trPr>
          <w:trHeight w:val="133"/>
        </w:trPr>
        <w:tc>
          <w:tcPr>
            <w:tcW w:w="10144" w:type="dxa"/>
            <w:gridSpan w:val="12"/>
          </w:tcPr>
          <w:p w:rsidR="004537DC" w:rsidRPr="009A673D" w:rsidRDefault="0091146F" w:rsidP="00340099">
            <w:pPr>
              <w:rPr>
                <w:rFonts w:ascii="Times New Roman" w:hAnsi="Times New Roman" w:cs="Times New Roman"/>
                <w:sz w:val="24"/>
                <w:szCs w:val="24"/>
              </w:rPr>
            </w:pPr>
            <w:r>
              <w:rPr>
                <w:rFonts w:ascii="Times New Roman" w:hAnsi="Times New Roman" w:cs="Times New Roman"/>
                <w:b/>
                <w:sz w:val="24"/>
                <w:szCs w:val="24"/>
              </w:rPr>
              <w:t>Векторы. 7 часов</w:t>
            </w: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Понятие вектора.</w:t>
            </w:r>
          </w:p>
        </w:tc>
        <w:tc>
          <w:tcPr>
            <w:tcW w:w="709" w:type="dxa"/>
            <w:gridSpan w:val="2"/>
          </w:tcPr>
          <w:p w:rsidR="0091146F" w:rsidRPr="001A4DD2" w:rsidRDefault="0091146F" w:rsidP="00275EA8">
            <w:pPr>
              <w:jc w:val="center"/>
              <w:rPr>
                <w:rFonts w:ascii="Times New Roman" w:hAnsi="Times New Roman" w:cs="Times New Roman"/>
              </w:rPr>
            </w:pPr>
            <w:r>
              <w:rPr>
                <w:rFonts w:ascii="Times New Roman" w:hAnsi="Times New Roman" w:cs="Times New Roman"/>
              </w:rPr>
              <w:t>45</w:t>
            </w:r>
          </w:p>
        </w:tc>
        <w:tc>
          <w:tcPr>
            <w:tcW w:w="717" w:type="dxa"/>
          </w:tcPr>
          <w:p w:rsidR="0091146F" w:rsidRPr="00A968BC" w:rsidRDefault="0091146F" w:rsidP="00275EA8">
            <w:pPr>
              <w:rPr>
                <w:rFonts w:ascii="Times New Roman" w:hAnsi="Times New Roman" w:cs="Times New Roman"/>
              </w:rPr>
            </w:pPr>
            <w:r>
              <w:rPr>
                <w:rFonts w:ascii="Times New Roman" w:hAnsi="Times New Roman" w:cs="Times New Roman"/>
              </w:rPr>
              <w:t>1</w:t>
            </w:r>
          </w:p>
        </w:tc>
        <w:tc>
          <w:tcPr>
            <w:tcW w:w="1526" w:type="dxa"/>
            <w:gridSpan w:val="3"/>
          </w:tcPr>
          <w:p w:rsidR="0091146F" w:rsidRDefault="0091146F" w:rsidP="00340099">
            <w:pPr>
              <w:rPr>
                <w:rFonts w:ascii="Times New Roman" w:hAnsi="Times New Roman" w:cs="Times New Roman"/>
              </w:rPr>
            </w:pPr>
          </w:p>
          <w:p w:rsidR="0091146F" w:rsidRPr="00A968BC" w:rsidRDefault="0091146F" w:rsidP="00340099">
            <w:pPr>
              <w:rPr>
                <w:rFonts w:ascii="Times New Roman" w:hAnsi="Times New Roman" w:cs="Times New Roman"/>
              </w:rPr>
            </w:pPr>
            <w:r w:rsidRPr="00A968BC">
              <w:rPr>
                <w:rFonts w:ascii="Times New Roman" w:hAnsi="Times New Roman" w:cs="Times New Roman"/>
              </w:rPr>
              <w:t>Изучение нового материала</w:t>
            </w:r>
          </w:p>
        </w:tc>
        <w:tc>
          <w:tcPr>
            <w:tcW w:w="1738" w:type="dxa"/>
            <w:gridSpan w:val="3"/>
          </w:tcPr>
          <w:p w:rsidR="0091146F" w:rsidRPr="001522AE" w:rsidRDefault="0091146F" w:rsidP="0091146F">
            <w:pPr>
              <w:suppressAutoHyphens/>
              <w:snapToGrid w:val="0"/>
              <w:rPr>
                <w:rFonts w:ascii="Times New Roman" w:hAnsi="Times New Roman"/>
                <w:iCs/>
              </w:rPr>
            </w:pPr>
            <w:r w:rsidRPr="001522AE">
              <w:rPr>
                <w:rFonts w:ascii="Times New Roman" w:hAnsi="Times New Roman"/>
                <w:b/>
                <w:bCs/>
                <w:iCs/>
              </w:rPr>
              <w:t xml:space="preserve">Уметь </w:t>
            </w:r>
            <w:r w:rsidRPr="001522AE">
              <w:rPr>
                <w:rFonts w:ascii="Times New Roman" w:hAnsi="Times New Roman"/>
                <w:iCs/>
              </w:rPr>
              <w:t xml:space="preserve">изображать и обозначать векторы; определять   сонаправленные  и противоположно-направленные вектора, </w:t>
            </w:r>
            <w:r w:rsidRPr="001522AE">
              <w:rPr>
                <w:rFonts w:ascii="Times New Roman" w:hAnsi="Times New Roman"/>
                <w:iCs/>
              </w:rPr>
              <w:lastRenderedPageBreak/>
              <w:t>сравнивать вектора.</w:t>
            </w:r>
          </w:p>
          <w:p w:rsidR="0091146F" w:rsidRPr="009A673D" w:rsidRDefault="0091146F" w:rsidP="0091146F">
            <w:pPr>
              <w:rPr>
                <w:rFonts w:ascii="Times New Roman" w:hAnsi="Times New Roman" w:cs="Times New Roman"/>
                <w:sz w:val="24"/>
                <w:szCs w:val="24"/>
              </w:rPr>
            </w:pPr>
          </w:p>
        </w:tc>
        <w:tc>
          <w:tcPr>
            <w:tcW w:w="1926" w:type="dxa"/>
            <w:gridSpan w:val="2"/>
          </w:tcPr>
          <w:p w:rsidR="0091146F" w:rsidRPr="001522AE" w:rsidRDefault="0091146F" w:rsidP="0091146F">
            <w:pPr>
              <w:autoSpaceDE w:val="0"/>
              <w:autoSpaceDN w:val="0"/>
              <w:adjustRightInd w:val="0"/>
              <w:rPr>
                <w:rFonts w:ascii="Times New Roman" w:hAnsi="Times New Roman"/>
              </w:rPr>
            </w:pPr>
            <w:r>
              <w:rPr>
                <w:rFonts w:ascii="Times New Roman" w:hAnsi="Times New Roman"/>
              </w:rPr>
              <w:lastRenderedPageBreak/>
              <w:t>Из</w:t>
            </w:r>
            <w:r w:rsidRPr="001522AE">
              <w:rPr>
                <w:rFonts w:ascii="Times New Roman" w:hAnsi="Times New Roman"/>
              </w:rPr>
              <w:t xml:space="preserve">учить материал пунктов 76–78; ответить на вопросы 1–6, с. 213 учебника; решить задачи №№ 740 (б), 747, 748, 749, 750 (обратное утверждение), </w:t>
            </w:r>
            <w:r w:rsidRPr="001522AE">
              <w:rPr>
                <w:rFonts w:ascii="Times New Roman" w:hAnsi="Times New Roman"/>
              </w:rPr>
              <w:lastRenderedPageBreak/>
              <w:t>751.</w:t>
            </w:r>
          </w:p>
          <w:p w:rsidR="0091146F" w:rsidRPr="009A673D" w:rsidRDefault="0091146F" w:rsidP="00340099">
            <w:pPr>
              <w:rPr>
                <w:rFonts w:ascii="Times New Roman" w:hAnsi="Times New Roman" w:cs="Times New Roman"/>
                <w:sz w:val="24"/>
                <w:szCs w:val="24"/>
              </w:rPr>
            </w:pP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lastRenderedPageBreak/>
              <w:t>Откладывание вектора от данной точки.</w:t>
            </w:r>
          </w:p>
        </w:tc>
        <w:tc>
          <w:tcPr>
            <w:tcW w:w="709" w:type="dxa"/>
            <w:gridSpan w:val="2"/>
          </w:tcPr>
          <w:p w:rsidR="0091146F" w:rsidRPr="001A4DD2" w:rsidRDefault="0091146F" w:rsidP="00275EA8">
            <w:pPr>
              <w:jc w:val="center"/>
              <w:rPr>
                <w:rFonts w:ascii="Times New Roman" w:hAnsi="Times New Roman" w:cs="Times New Roman"/>
              </w:rPr>
            </w:pPr>
            <w:r>
              <w:rPr>
                <w:rFonts w:ascii="Times New Roman" w:hAnsi="Times New Roman" w:cs="Times New Roman"/>
              </w:rPr>
              <w:t>46</w:t>
            </w:r>
          </w:p>
        </w:tc>
        <w:tc>
          <w:tcPr>
            <w:tcW w:w="717" w:type="dxa"/>
          </w:tcPr>
          <w:p w:rsidR="0091146F" w:rsidRPr="00A968BC" w:rsidRDefault="0091146F" w:rsidP="00275EA8">
            <w:pPr>
              <w:rPr>
                <w:rFonts w:ascii="Times New Roman" w:hAnsi="Times New Roman" w:cs="Times New Roman"/>
              </w:rPr>
            </w:pPr>
            <w:r>
              <w:rPr>
                <w:rFonts w:ascii="Times New Roman" w:hAnsi="Times New Roman" w:cs="Times New Roman"/>
              </w:rPr>
              <w:t>2</w:t>
            </w:r>
          </w:p>
        </w:tc>
        <w:tc>
          <w:tcPr>
            <w:tcW w:w="1526" w:type="dxa"/>
            <w:gridSpan w:val="3"/>
          </w:tcPr>
          <w:p w:rsidR="0091146F" w:rsidRPr="00A968BC" w:rsidRDefault="0091146F" w:rsidP="00340099">
            <w:pPr>
              <w:rPr>
                <w:rFonts w:ascii="Times New Roman" w:hAnsi="Times New Roman" w:cs="Times New Roman"/>
              </w:rPr>
            </w:pPr>
            <w:r w:rsidRPr="00A968BC">
              <w:rPr>
                <w:rFonts w:ascii="Times New Roman" w:hAnsi="Times New Roman" w:cs="Times New Roman"/>
              </w:rPr>
              <w:t>Комбинированный</w:t>
            </w:r>
          </w:p>
        </w:tc>
        <w:tc>
          <w:tcPr>
            <w:tcW w:w="1738" w:type="dxa"/>
            <w:gridSpan w:val="3"/>
            <w:vMerge w:val="restart"/>
          </w:tcPr>
          <w:p w:rsidR="0091146F" w:rsidRPr="00A968BC" w:rsidRDefault="0091146F" w:rsidP="0091146F">
            <w:pPr>
              <w:rPr>
                <w:rFonts w:ascii="Times New Roman" w:hAnsi="Times New Roman" w:cs="Times New Roman"/>
              </w:rPr>
            </w:pPr>
            <w:r w:rsidRPr="001522AE">
              <w:rPr>
                <w:rFonts w:ascii="Times New Roman" w:hAnsi="Times New Roman"/>
                <w:b/>
                <w:bCs/>
                <w:iCs/>
              </w:rPr>
              <w:t xml:space="preserve">Уметь </w:t>
            </w:r>
            <w:r w:rsidRPr="001522AE">
              <w:rPr>
                <w:rFonts w:ascii="Times New Roman" w:hAnsi="Times New Roman"/>
                <w:iCs/>
              </w:rPr>
              <w:t>откладывать от любой точки пл</w:t>
            </w:r>
            <w:r>
              <w:rPr>
                <w:rFonts w:ascii="Times New Roman" w:hAnsi="Times New Roman"/>
                <w:iCs/>
              </w:rPr>
              <w:t>оскости вектор, равный данному.</w:t>
            </w:r>
          </w:p>
          <w:p w:rsidR="0091146F" w:rsidRPr="009A673D" w:rsidRDefault="0091146F" w:rsidP="00275EA8">
            <w:pPr>
              <w:rPr>
                <w:rFonts w:ascii="Times New Roman" w:hAnsi="Times New Roman" w:cs="Times New Roman"/>
                <w:sz w:val="24"/>
                <w:szCs w:val="24"/>
              </w:rPr>
            </w:pPr>
          </w:p>
        </w:tc>
        <w:tc>
          <w:tcPr>
            <w:tcW w:w="1926" w:type="dxa"/>
            <w:gridSpan w:val="2"/>
          </w:tcPr>
          <w:p w:rsidR="0091146F" w:rsidRPr="001522AE" w:rsidRDefault="0091146F" w:rsidP="00340099">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изучить материал пункта 81; вопрос 11, с. 214; решить </w:t>
            </w:r>
            <w:r>
              <w:rPr>
                <w:rFonts w:ascii="Times New Roman" w:hAnsi="Times New Roman"/>
              </w:rPr>
              <w:t>53</w:t>
            </w:r>
            <w:r w:rsidRPr="001522AE">
              <w:rPr>
                <w:rFonts w:ascii="Times New Roman" w:hAnsi="Times New Roman"/>
              </w:rPr>
              <w:t>задачи №№ 760; 762 (в), 774</w:t>
            </w: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Сумма двух векторов.</w:t>
            </w:r>
          </w:p>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Сумма нескольких  векторов.</w:t>
            </w:r>
          </w:p>
        </w:tc>
        <w:tc>
          <w:tcPr>
            <w:tcW w:w="709" w:type="dxa"/>
            <w:gridSpan w:val="2"/>
          </w:tcPr>
          <w:p w:rsidR="0091146F" w:rsidRPr="00A968BC" w:rsidRDefault="0091146F" w:rsidP="00275EA8">
            <w:pPr>
              <w:jc w:val="center"/>
              <w:rPr>
                <w:rFonts w:ascii="Times New Roman" w:hAnsi="Times New Roman" w:cs="Times New Roman"/>
              </w:rPr>
            </w:pPr>
            <w:r>
              <w:rPr>
                <w:rFonts w:ascii="Times New Roman" w:hAnsi="Times New Roman" w:cs="Times New Roman"/>
              </w:rPr>
              <w:t>47</w:t>
            </w:r>
          </w:p>
        </w:tc>
        <w:tc>
          <w:tcPr>
            <w:tcW w:w="717" w:type="dxa"/>
          </w:tcPr>
          <w:p w:rsidR="0091146F" w:rsidRDefault="0091146F" w:rsidP="00275EA8">
            <w:pPr>
              <w:rPr>
                <w:rFonts w:ascii="Times New Roman" w:hAnsi="Times New Roman" w:cs="Times New Roman"/>
              </w:rPr>
            </w:pPr>
            <w:r>
              <w:rPr>
                <w:rFonts w:ascii="Times New Roman" w:hAnsi="Times New Roman" w:cs="Times New Roman"/>
              </w:rPr>
              <w:t>3</w:t>
            </w:r>
          </w:p>
        </w:tc>
        <w:tc>
          <w:tcPr>
            <w:tcW w:w="1526" w:type="dxa"/>
            <w:gridSpan w:val="3"/>
          </w:tcPr>
          <w:p w:rsidR="0091146F" w:rsidRPr="00A968BC" w:rsidRDefault="0091146F" w:rsidP="00340099">
            <w:pPr>
              <w:rPr>
                <w:rFonts w:ascii="Times New Roman" w:hAnsi="Times New Roman" w:cs="Times New Roman"/>
              </w:rPr>
            </w:pPr>
            <w:r w:rsidRPr="00A968BC">
              <w:rPr>
                <w:rFonts w:ascii="Times New Roman" w:hAnsi="Times New Roman" w:cs="Times New Roman"/>
              </w:rPr>
              <w:t>Изучение нового материала</w:t>
            </w:r>
          </w:p>
        </w:tc>
        <w:tc>
          <w:tcPr>
            <w:tcW w:w="1738" w:type="dxa"/>
            <w:gridSpan w:val="3"/>
            <w:vMerge/>
          </w:tcPr>
          <w:p w:rsidR="0091146F" w:rsidRPr="009A673D" w:rsidRDefault="0091146F" w:rsidP="00275EA8">
            <w:pPr>
              <w:rPr>
                <w:rFonts w:ascii="Times New Roman" w:hAnsi="Times New Roman" w:cs="Times New Roman"/>
                <w:sz w:val="24"/>
                <w:szCs w:val="24"/>
              </w:rPr>
            </w:pPr>
          </w:p>
        </w:tc>
        <w:tc>
          <w:tcPr>
            <w:tcW w:w="1926" w:type="dxa"/>
            <w:gridSpan w:val="2"/>
          </w:tcPr>
          <w:p w:rsidR="0091146F" w:rsidRPr="001522AE" w:rsidRDefault="0091146F" w:rsidP="00340099">
            <w:pPr>
              <w:suppressAutoHyphens/>
              <w:snapToGrid w:val="0"/>
              <w:rPr>
                <w:rFonts w:ascii="Times New Roman" w:eastAsia="Times New Roman" w:hAnsi="Times New Roman"/>
                <w:iCs/>
                <w:color w:val="000000"/>
                <w:lang w:eastAsia="ar-SA"/>
              </w:rPr>
            </w:pPr>
            <w:r w:rsidRPr="001522AE">
              <w:rPr>
                <w:rFonts w:ascii="Times New Roman" w:hAnsi="Times New Roman"/>
              </w:rPr>
              <w:t>повторить материал пунктов 76–82; вопросы 12, 13, с. 214; решить задачи №№ 757; 762 (д); 764 (б), 767</w:t>
            </w: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Вычитание векторов.</w:t>
            </w:r>
          </w:p>
        </w:tc>
        <w:tc>
          <w:tcPr>
            <w:tcW w:w="709" w:type="dxa"/>
            <w:gridSpan w:val="2"/>
          </w:tcPr>
          <w:p w:rsidR="0091146F" w:rsidRDefault="0091146F" w:rsidP="00275EA8">
            <w:pPr>
              <w:jc w:val="center"/>
              <w:rPr>
                <w:rFonts w:ascii="Times New Roman" w:hAnsi="Times New Roman" w:cs="Times New Roman"/>
              </w:rPr>
            </w:pPr>
            <w:r>
              <w:rPr>
                <w:rFonts w:ascii="Times New Roman" w:hAnsi="Times New Roman" w:cs="Times New Roman"/>
              </w:rPr>
              <w:t>48</w:t>
            </w:r>
          </w:p>
        </w:tc>
        <w:tc>
          <w:tcPr>
            <w:tcW w:w="717" w:type="dxa"/>
          </w:tcPr>
          <w:p w:rsidR="0091146F" w:rsidRPr="00A968BC" w:rsidRDefault="0091146F" w:rsidP="00275EA8">
            <w:pPr>
              <w:rPr>
                <w:rFonts w:ascii="Times New Roman" w:hAnsi="Times New Roman" w:cs="Times New Roman"/>
              </w:rPr>
            </w:pPr>
            <w:r>
              <w:rPr>
                <w:rFonts w:ascii="Times New Roman" w:hAnsi="Times New Roman" w:cs="Times New Roman"/>
              </w:rPr>
              <w:t>4</w:t>
            </w:r>
          </w:p>
        </w:tc>
        <w:tc>
          <w:tcPr>
            <w:tcW w:w="1526" w:type="dxa"/>
            <w:gridSpan w:val="3"/>
          </w:tcPr>
          <w:p w:rsidR="0091146F" w:rsidRPr="00A968BC" w:rsidRDefault="0091146F" w:rsidP="00340099">
            <w:pPr>
              <w:rPr>
                <w:rFonts w:ascii="Times New Roman" w:hAnsi="Times New Roman" w:cs="Times New Roman"/>
              </w:rPr>
            </w:pPr>
            <w:r w:rsidRPr="00A968BC">
              <w:rPr>
                <w:rFonts w:ascii="Times New Roman" w:hAnsi="Times New Roman" w:cs="Times New Roman"/>
              </w:rPr>
              <w:t>Комбинированный</w:t>
            </w:r>
          </w:p>
        </w:tc>
        <w:tc>
          <w:tcPr>
            <w:tcW w:w="1738" w:type="dxa"/>
            <w:gridSpan w:val="3"/>
            <w:vMerge w:val="restart"/>
          </w:tcPr>
          <w:p w:rsidR="0091146F" w:rsidRPr="009A673D" w:rsidRDefault="0091146F" w:rsidP="00275EA8">
            <w:pPr>
              <w:rPr>
                <w:rFonts w:ascii="Times New Roman" w:hAnsi="Times New Roman" w:cs="Times New Roman"/>
                <w:sz w:val="24"/>
                <w:szCs w:val="24"/>
              </w:rPr>
            </w:pPr>
            <w:r w:rsidRPr="001522AE">
              <w:rPr>
                <w:rFonts w:ascii="Times New Roman" w:hAnsi="Times New Roman"/>
                <w:b/>
                <w:bCs/>
                <w:iCs/>
              </w:rPr>
              <w:t>Знать</w:t>
            </w:r>
            <w:r w:rsidRPr="001522AE">
              <w:rPr>
                <w:rFonts w:ascii="Times New Roman" w:hAnsi="Times New Roman"/>
                <w:iCs/>
              </w:rPr>
              <w:t xml:space="preserve"> законы сложения векторов, </w:t>
            </w:r>
            <w:r w:rsidRPr="001522AE">
              <w:rPr>
                <w:rFonts w:ascii="Times New Roman" w:hAnsi="Times New Roman"/>
                <w:b/>
                <w:bCs/>
                <w:iCs/>
              </w:rPr>
              <w:t>уметь</w:t>
            </w:r>
            <w:r w:rsidRPr="001522AE">
              <w:rPr>
                <w:rFonts w:ascii="Times New Roman" w:hAnsi="Times New Roman"/>
                <w:iCs/>
              </w:rPr>
              <w:t xml:space="preserve"> строить сумму двух и более векторов, пользоваться правилом треугольника, параллелограмма, многоугольника</w:t>
            </w:r>
          </w:p>
        </w:tc>
        <w:tc>
          <w:tcPr>
            <w:tcW w:w="1926" w:type="dxa"/>
            <w:gridSpan w:val="2"/>
          </w:tcPr>
          <w:p w:rsidR="0091146F" w:rsidRPr="001522AE" w:rsidRDefault="0091146F" w:rsidP="00340099">
            <w:pPr>
              <w:autoSpaceDE w:val="0"/>
              <w:autoSpaceDN w:val="0"/>
              <w:adjustRightInd w:val="0"/>
              <w:rPr>
                <w:rFonts w:ascii="Times New Roman" w:hAnsi="Times New Roman"/>
              </w:rPr>
            </w:pPr>
            <w:r w:rsidRPr="001522AE">
              <w:rPr>
                <w:rFonts w:ascii="Times New Roman" w:hAnsi="Times New Roman"/>
              </w:rPr>
              <w:t>изучить материал пункта 83; ответить на вопросы 14–17, с. 214; решить задачи №№ 775, 776 (а, в, е), 781 (б), 780 (а).</w:t>
            </w:r>
          </w:p>
          <w:p w:rsidR="0091146F" w:rsidRPr="001522AE" w:rsidRDefault="0091146F" w:rsidP="00340099">
            <w:pPr>
              <w:suppressAutoHyphens/>
              <w:snapToGrid w:val="0"/>
              <w:rPr>
                <w:rFonts w:ascii="Times New Roman" w:eastAsia="Times New Roman" w:hAnsi="Times New Roman"/>
                <w:iCs/>
                <w:color w:val="000000"/>
                <w:lang w:eastAsia="ar-SA"/>
              </w:rPr>
            </w:pP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Решение задач по теме «Сложение и вычитание векторов».</w:t>
            </w:r>
          </w:p>
        </w:tc>
        <w:tc>
          <w:tcPr>
            <w:tcW w:w="709" w:type="dxa"/>
            <w:gridSpan w:val="2"/>
          </w:tcPr>
          <w:p w:rsidR="0091146F" w:rsidRDefault="0091146F" w:rsidP="00275EA8">
            <w:pPr>
              <w:jc w:val="center"/>
              <w:rPr>
                <w:rFonts w:ascii="Times New Roman" w:hAnsi="Times New Roman" w:cs="Times New Roman"/>
              </w:rPr>
            </w:pPr>
            <w:r>
              <w:rPr>
                <w:rFonts w:ascii="Times New Roman" w:hAnsi="Times New Roman" w:cs="Times New Roman"/>
              </w:rPr>
              <w:t>49</w:t>
            </w:r>
          </w:p>
        </w:tc>
        <w:tc>
          <w:tcPr>
            <w:tcW w:w="717" w:type="dxa"/>
          </w:tcPr>
          <w:p w:rsidR="0091146F" w:rsidRPr="00A968BC" w:rsidRDefault="0091146F" w:rsidP="00275EA8">
            <w:pPr>
              <w:rPr>
                <w:rFonts w:ascii="Times New Roman" w:hAnsi="Times New Roman" w:cs="Times New Roman"/>
              </w:rPr>
            </w:pPr>
            <w:r>
              <w:rPr>
                <w:rFonts w:ascii="Times New Roman" w:hAnsi="Times New Roman" w:cs="Times New Roman"/>
              </w:rPr>
              <w:t>5</w:t>
            </w:r>
          </w:p>
        </w:tc>
        <w:tc>
          <w:tcPr>
            <w:tcW w:w="1526" w:type="dxa"/>
            <w:gridSpan w:val="3"/>
          </w:tcPr>
          <w:p w:rsidR="0091146F" w:rsidRPr="00A968BC" w:rsidRDefault="0091146F" w:rsidP="00340099">
            <w:pPr>
              <w:rPr>
                <w:rFonts w:ascii="Times New Roman" w:hAnsi="Times New Roman" w:cs="Times New Roman"/>
              </w:rPr>
            </w:pPr>
            <w:r w:rsidRPr="00A968BC">
              <w:rPr>
                <w:rFonts w:ascii="Times New Roman" w:hAnsi="Times New Roman" w:cs="Times New Roman"/>
              </w:rPr>
              <w:t>Комбинированный</w:t>
            </w:r>
          </w:p>
        </w:tc>
        <w:tc>
          <w:tcPr>
            <w:tcW w:w="1738" w:type="dxa"/>
            <w:gridSpan w:val="3"/>
            <w:vMerge/>
          </w:tcPr>
          <w:p w:rsidR="0091146F" w:rsidRPr="009A673D" w:rsidRDefault="0091146F" w:rsidP="00275EA8">
            <w:pPr>
              <w:rPr>
                <w:rFonts w:ascii="Times New Roman" w:hAnsi="Times New Roman" w:cs="Times New Roman"/>
                <w:sz w:val="24"/>
                <w:szCs w:val="24"/>
              </w:rPr>
            </w:pPr>
          </w:p>
        </w:tc>
        <w:tc>
          <w:tcPr>
            <w:tcW w:w="1926" w:type="dxa"/>
            <w:gridSpan w:val="2"/>
          </w:tcPr>
          <w:p w:rsidR="0091146F" w:rsidRPr="001522AE" w:rsidRDefault="0091146F" w:rsidP="00340099">
            <w:pPr>
              <w:autoSpaceDE w:val="0"/>
              <w:autoSpaceDN w:val="0"/>
              <w:adjustRightInd w:val="0"/>
              <w:rPr>
                <w:rFonts w:ascii="Times New Roman" w:hAnsi="Times New Roman"/>
              </w:rPr>
            </w:pPr>
            <w:r w:rsidRPr="001522AE">
              <w:rPr>
                <w:rFonts w:ascii="Times New Roman" w:hAnsi="Times New Roman"/>
              </w:rPr>
              <w:t>повторить материал пунктов 76–83; ответить на вопросы 1–17, с. 213–214 учебника; решить задачи №№ 783 и 804.</w:t>
            </w:r>
          </w:p>
          <w:p w:rsidR="0091146F" w:rsidRPr="001522AE" w:rsidRDefault="0091146F" w:rsidP="00340099">
            <w:pPr>
              <w:suppressAutoHyphens/>
              <w:snapToGrid w:val="0"/>
              <w:rPr>
                <w:rFonts w:ascii="Times New Roman" w:eastAsia="Times New Roman" w:hAnsi="Times New Roman"/>
                <w:iCs/>
                <w:color w:val="000000"/>
                <w:lang w:eastAsia="ar-SA"/>
              </w:rPr>
            </w:pP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Умножение вектора на число.</w:t>
            </w:r>
          </w:p>
        </w:tc>
        <w:tc>
          <w:tcPr>
            <w:tcW w:w="709" w:type="dxa"/>
            <w:gridSpan w:val="2"/>
          </w:tcPr>
          <w:p w:rsidR="0091146F" w:rsidRDefault="0091146F" w:rsidP="00275EA8">
            <w:pPr>
              <w:jc w:val="center"/>
              <w:rPr>
                <w:rFonts w:ascii="Times New Roman" w:hAnsi="Times New Roman" w:cs="Times New Roman"/>
              </w:rPr>
            </w:pPr>
            <w:r>
              <w:rPr>
                <w:rFonts w:ascii="Times New Roman" w:hAnsi="Times New Roman" w:cs="Times New Roman"/>
              </w:rPr>
              <w:t>50</w:t>
            </w:r>
          </w:p>
        </w:tc>
        <w:tc>
          <w:tcPr>
            <w:tcW w:w="717" w:type="dxa"/>
          </w:tcPr>
          <w:p w:rsidR="0091146F" w:rsidRPr="00A968BC" w:rsidRDefault="0091146F" w:rsidP="00275EA8">
            <w:pPr>
              <w:rPr>
                <w:rFonts w:ascii="Times New Roman" w:hAnsi="Times New Roman" w:cs="Times New Roman"/>
              </w:rPr>
            </w:pPr>
            <w:r>
              <w:rPr>
                <w:rFonts w:ascii="Times New Roman" w:hAnsi="Times New Roman" w:cs="Times New Roman"/>
              </w:rPr>
              <w:t>6</w:t>
            </w:r>
          </w:p>
        </w:tc>
        <w:tc>
          <w:tcPr>
            <w:tcW w:w="1526" w:type="dxa"/>
            <w:gridSpan w:val="3"/>
          </w:tcPr>
          <w:p w:rsidR="0091146F" w:rsidRPr="00A968BC" w:rsidRDefault="0091146F" w:rsidP="00340099">
            <w:pPr>
              <w:rPr>
                <w:rFonts w:ascii="Times New Roman" w:hAnsi="Times New Roman" w:cs="Times New Roman"/>
              </w:rPr>
            </w:pPr>
            <w:r w:rsidRPr="00A968BC">
              <w:rPr>
                <w:rFonts w:ascii="Times New Roman" w:hAnsi="Times New Roman" w:cs="Times New Roman"/>
              </w:rPr>
              <w:t>Изучение нового материала</w:t>
            </w:r>
          </w:p>
        </w:tc>
        <w:tc>
          <w:tcPr>
            <w:tcW w:w="1738" w:type="dxa"/>
            <w:gridSpan w:val="3"/>
            <w:vMerge w:val="restart"/>
          </w:tcPr>
          <w:p w:rsidR="0091146F" w:rsidRPr="001522AE" w:rsidRDefault="0091146F" w:rsidP="0091146F">
            <w:pPr>
              <w:suppressAutoHyphens/>
              <w:snapToGrid w:val="0"/>
              <w:rPr>
                <w:rFonts w:ascii="Times New Roman" w:eastAsia="Times New Roman" w:hAnsi="Times New Roman"/>
                <w:color w:val="000000"/>
                <w:lang w:eastAsia="ar-SA"/>
              </w:rPr>
            </w:pPr>
            <w:r w:rsidRPr="001522AE">
              <w:rPr>
                <w:rFonts w:ascii="Times New Roman" w:hAnsi="Times New Roman"/>
                <w:b/>
                <w:bCs/>
                <w:iCs/>
              </w:rPr>
              <w:t>Уметь</w:t>
            </w:r>
            <w:r w:rsidRPr="001522AE">
              <w:rPr>
                <w:rFonts w:ascii="Times New Roman" w:hAnsi="Times New Roman"/>
                <w:iCs/>
              </w:rPr>
              <w:t xml:space="preserve"> решать задачи на применение законов сложения, вычитания векторов, умножения вектора на число</w:t>
            </w:r>
          </w:p>
          <w:p w:rsidR="0091146F" w:rsidRPr="009A673D" w:rsidRDefault="0091146F" w:rsidP="00275EA8">
            <w:pPr>
              <w:rPr>
                <w:rFonts w:ascii="Times New Roman" w:hAnsi="Times New Roman" w:cs="Times New Roman"/>
                <w:sz w:val="24"/>
                <w:szCs w:val="24"/>
              </w:rPr>
            </w:pPr>
          </w:p>
        </w:tc>
        <w:tc>
          <w:tcPr>
            <w:tcW w:w="1926" w:type="dxa"/>
            <w:gridSpan w:val="2"/>
          </w:tcPr>
          <w:p w:rsidR="0091146F" w:rsidRPr="001522AE" w:rsidRDefault="0091146F" w:rsidP="00340099">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изучить материал пункта 81; вопрос 11, с. 214; решить </w:t>
            </w:r>
            <w:r>
              <w:rPr>
                <w:rFonts w:ascii="Times New Roman" w:hAnsi="Times New Roman"/>
              </w:rPr>
              <w:t>53</w:t>
            </w:r>
            <w:r w:rsidRPr="001522AE">
              <w:rPr>
                <w:rFonts w:ascii="Times New Roman" w:hAnsi="Times New Roman"/>
              </w:rPr>
              <w:t>задачи №№ 760; 762 (в), 774</w:t>
            </w:r>
          </w:p>
        </w:tc>
      </w:tr>
      <w:tr w:rsidR="0091146F" w:rsidRPr="00570A26" w:rsidTr="00F70975">
        <w:trPr>
          <w:trHeight w:val="133"/>
        </w:trPr>
        <w:tc>
          <w:tcPr>
            <w:tcW w:w="3528" w:type="dxa"/>
          </w:tcPr>
          <w:p w:rsidR="0091146F" w:rsidRPr="005B0032" w:rsidRDefault="0091146F" w:rsidP="00340099">
            <w:pPr>
              <w:rPr>
                <w:rFonts w:ascii="Times New Roman" w:hAnsi="Times New Roman" w:cs="Times New Roman"/>
                <w:sz w:val="24"/>
                <w:szCs w:val="24"/>
              </w:rPr>
            </w:pPr>
            <w:r w:rsidRPr="005B0032">
              <w:rPr>
                <w:rFonts w:ascii="Times New Roman" w:hAnsi="Times New Roman" w:cs="Times New Roman"/>
                <w:sz w:val="24"/>
                <w:szCs w:val="24"/>
              </w:rPr>
              <w:t>Применение векторов к решению задач.</w:t>
            </w:r>
          </w:p>
        </w:tc>
        <w:tc>
          <w:tcPr>
            <w:tcW w:w="709" w:type="dxa"/>
            <w:gridSpan w:val="2"/>
          </w:tcPr>
          <w:p w:rsidR="0091146F" w:rsidRDefault="0091146F" w:rsidP="00275EA8">
            <w:pPr>
              <w:jc w:val="center"/>
              <w:rPr>
                <w:rFonts w:ascii="Times New Roman" w:hAnsi="Times New Roman" w:cs="Times New Roman"/>
              </w:rPr>
            </w:pPr>
            <w:r>
              <w:rPr>
                <w:rFonts w:ascii="Times New Roman" w:hAnsi="Times New Roman" w:cs="Times New Roman"/>
              </w:rPr>
              <w:t>51</w:t>
            </w:r>
          </w:p>
        </w:tc>
        <w:tc>
          <w:tcPr>
            <w:tcW w:w="717" w:type="dxa"/>
          </w:tcPr>
          <w:p w:rsidR="0091146F" w:rsidRPr="00A968BC" w:rsidRDefault="0091146F" w:rsidP="00275EA8">
            <w:pPr>
              <w:rPr>
                <w:rFonts w:ascii="Times New Roman" w:hAnsi="Times New Roman" w:cs="Times New Roman"/>
              </w:rPr>
            </w:pPr>
            <w:r>
              <w:rPr>
                <w:rFonts w:ascii="Times New Roman" w:hAnsi="Times New Roman" w:cs="Times New Roman"/>
              </w:rPr>
              <w:t>7</w:t>
            </w:r>
          </w:p>
        </w:tc>
        <w:tc>
          <w:tcPr>
            <w:tcW w:w="1526" w:type="dxa"/>
            <w:gridSpan w:val="3"/>
          </w:tcPr>
          <w:p w:rsidR="0091146F" w:rsidRPr="00A968BC" w:rsidRDefault="0091146F" w:rsidP="00340099">
            <w:pPr>
              <w:rPr>
                <w:rFonts w:ascii="Times New Roman" w:hAnsi="Times New Roman" w:cs="Times New Roman"/>
              </w:rPr>
            </w:pPr>
            <w:r w:rsidRPr="00A968BC">
              <w:rPr>
                <w:rFonts w:ascii="Times New Roman" w:hAnsi="Times New Roman" w:cs="Times New Roman"/>
              </w:rPr>
              <w:t>Комбинированный</w:t>
            </w:r>
          </w:p>
        </w:tc>
        <w:tc>
          <w:tcPr>
            <w:tcW w:w="1738" w:type="dxa"/>
            <w:gridSpan w:val="3"/>
            <w:vMerge/>
          </w:tcPr>
          <w:p w:rsidR="0091146F" w:rsidRPr="009A673D" w:rsidRDefault="0091146F" w:rsidP="00275EA8">
            <w:pPr>
              <w:rPr>
                <w:rFonts w:ascii="Times New Roman" w:hAnsi="Times New Roman" w:cs="Times New Roman"/>
                <w:sz w:val="24"/>
                <w:szCs w:val="24"/>
              </w:rPr>
            </w:pPr>
          </w:p>
        </w:tc>
        <w:tc>
          <w:tcPr>
            <w:tcW w:w="1926" w:type="dxa"/>
            <w:gridSpan w:val="2"/>
          </w:tcPr>
          <w:p w:rsidR="0091146F" w:rsidRPr="001522AE" w:rsidRDefault="0091146F" w:rsidP="00340099">
            <w:pPr>
              <w:suppressAutoHyphens/>
              <w:snapToGrid w:val="0"/>
              <w:rPr>
                <w:rFonts w:ascii="Times New Roman" w:eastAsia="Times New Roman" w:hAnsi="Times New Roman"/>
                <w:iCs/>
                <w:color w:val="000000"/>
                <w:lang w:eastAsia="ar-SA"/>
              </w:rPr>
            </w:pPr>
            <w:r w:rsidRPr="001522AE">
              <w:rPr>
                <w:rFonts w:ascii="Times New Roman" w:hAnsi="Times New Roman"/>
              </w:rPr>
              <w:t>повторить материал пунктов 76–82; вопросы 12, 13, с. 214; решить задачи №№ 757; 762 (д); 764 (б), 767</w:t>
            </w:r>
          </w:p>
        </w:tc>
      </w:tr>
      <w:tr w:rsidR="004537DC" w:rsidRPr="00570A26" w:rsidTr="00000C3C">
        <w:trPr>
          <w:trHeight w:val="133"/>
        </w:trPr>
        <w:tc>
          <w:tcPr>
            <w:tcW w:w="10144" w:type="dxa"/>
            <w:gridSpan w:val="12"/>
          </w:tcPr>
          <w:p w:rsidR="004537DC" w:rsidRDefault="004537DC" w:rsidP="00275EA8">
            <w:pPr>
              <w:jc w:val="center"/>
              <w:rPr>
                <w:rFonts w:ascii="Times New Roman" w:hAnsi="Times New Roman" w:cs="Times New Roman"/>
                <w:b/>
                <w:sz w:val="24"/>
                <w:szCs w:val="24"/>
              </w:rPr>
            </w:pPr>
          </w:p>
          <w:p w:rsidR="004537DC" w:rsidRPr="005D30E4" w:rsidRDefault="0091146F" w:rsidP="00275EA8">
            <w:pPr>
              <w:jc w:val="center"/>
              <w:rPr>
                <w:rFonts w:ascii="Times New Roman" w:hAnsi="Times New Roman" w:cs="Times New Roman"/>
                <w:b/>
                <w:sz w:val="24"/>
                <w:szCs w:val="24"/>
              </w:rPr>
            </w:pPr>
            <w:r>
              <w:rPr>
                <w:rFonts w:ascii="Times New Roman" w:hAnsi="Times New Roman" w:cs="Times New Roman"/>
                <w:b/>
                <w:sz w:val="24"/>
                <w:szCs w:val="24"/>
              </w:rPr>
              <w:t>2 четверть - 48</w:t>
            </w:r>
            <w:r w:rsidR="004537DC">
              <w:rPr>
                <w:rFonts w:ascii="Times New Roman" w:hAnsi="Times New Roman" w:cs="Times New Roman"/>
                <w:b/>
                <w:sz w:val="24"/>
                <w:szCs w:val="24"/>
              </w:rPr>
              <w:t xml:space="preserve"> часа</w:t>
            </w:r>
          </w:p>
          <w:p w:rsidR="004537DC" w:rsidRDefault="0091146F" w:rsidP="00275EA8">
            <w:pPr>
              <w:jc w:val="center"/>
              <w:rPr>
                <w:rFonts w:ascii="Times New Roman" w:hAnsi="Times New Roman" w:cs="Times New Roman"/>
                <w:b/>
                <w:sz w:val="24"/>
                <w:szCs w:val="24"/>
              </w:rPr>
            </w:pPr>
            <w:r>
              <w:rPr>
                <w:rFonts w:ascii="Times New Roman" w:hAnsi="Times New Roman" w:cs="Times New Roman"/>
                <w:b/>
                <w:sz w:val="24"/>
                <w:szCs w:val="24"/>
              </w:rPr>
              <w:t>16</w:t>
            </w:r>
            <w:r w:rsidR="004537DC">
              <w:rPr>
                <w:rFonts w:ascii="Times New Roman" w:hAnsi="Times New Roman" w:cs="Times New Roman"/>
                <w:b/>
                <w:sz w:val="24"/>
                <w:szCs w:val="24"/>
              </w:rPr>
              <w:t>ч –</w:t>
            </w:r>
            <w:r>
              <w:rPr>
                <w:rFonts w:ascii="Times New Roman" w:hAnsi="Times New Roman" w:cs="Times New Roman"/>
                <w:b/>
                <w:sz w:val="24"/>
                <w:szCs w:val="24"/>
              </w:rPr>
              <w:t xml:space="preserve"> </w:t>
            </w:r>
            <w:r w:rsidR="004537DC">
              <w:rPr>
                <w:rFonts w:ascii="Times New Roman" w:hAnsi="Times New Roman" w:cs="Times New Roman"/>
                <w:b/>
                <w:sz w:val="24"/>
                <w:szCs w:val="24"/>
              </w:rPr>
              <w:t xml:space="preserve">геометрии, </w:t>
            </w:r>
            <w:r>
              <w:rPr>
                <w:rFonts w:ascii="Times New Roman" w:hAnsi="Times New Roman" w:cs="Times New Roman"/>
                <w:b/>
                <w:sz w:val="24"/>
                <w:szCs w:val="24"/>
              </w:rPr>
              <w:t>3</w:t>
            </w:r>
            <w:r w:rsidR="004537DC">
              <w:rPr>
                <w:rFonts w:ascii="Times New Roman" w:hAnsi="Times New Roman" w:cs="Times New Roman"/>
                <w:b/>
                <w:sz w:val="24"/>
                <w:szCs w:val="24"/>
              </w:rPr>
              <w:t>2</w:t>
            </w:r>
            <w:r w:rsidR="004537DC" w:rsidRPr="005D30E4">
              <w:rPr>
                <w:rFonts w:ascii="Times New Roman" w:hAnsi="Times New Roman" w:cs="Times New Roman"/>
                <w:b/>
                <w:sz w:val="24"/>
                <w:szCs w:val="24"/>
              </w:rPr>
              <w:t xml:space="preserve">ч </w:t>
            </w:r>
            <w:r w:rsidR="004537DC">
              <w:rPr>
                <w:rFonts w:ascii="Times New Roman" w:hAnsi="Times New Roman" w:cs="Times New Roman"/>
                <w:b/>
                <w:sz w:val="24"/>
                <w:szCs w:val="24"/>
              </w:rPr>
              <w:t>–</w:t>
            </w:r>
            <w:r w:rsidR="004537DC" w:rsidRPr="005D30E4">
              <w:rPr>
                <w:rFonts w:ascii="Times New Roman" w:hAnsi="Times New Roman" w:cs="Times New Roman"/>
                <w:b/>
                <w:sz w:val="24"/>
                <w:szCs w:val="24"/>
              </w:rPr>
              <w:t xml:space="preserve"> алгебры</w:t>
            </w:r>
          </w:p>
          <w:p w:rsidR="004537DC" w:rsidRPr="00E134DB" w:rsidRDefault="004537DC" w:rsidP="00275EA8">
            <w:pPr>
              <w:jc w:val="center"/>
              <w:rPr>
                <w:rFonts w:ascii="Times New Roman" w:hAnsi="Times New Roman" w:cs="Times New Roman"/>
                <w:b/>
                <w:color w:val="7030A0"/>
                <w:sz w:val="24"/>
                <w:szCs w:val="24"/>
              </w:rPr>
            </w:pPr>
            <w:r w:rsidRPr="00E134DB">
              <w:rPr>
                <w:rFonts w:ascii="Times New Roman" w:hAnsi="Times New Roman" w:cs="Times New Roman"/>
                <w:b/>
                <w:color w:val="7030A0"/>
                <w:sz w:val="24"/>
                <w:szCs w:val="24"/>
              </w:rPr>
              <w:t>Блок 4</w:t>
            </w:r>
          </w:p>
          <w:p w:rsidR="004537DC" w:rsidRPr="00E134DB" w:rsidRDefault="0091146F" w:rsidP="00275EA8">
            <w:pPr>
              <w:snapToGrid w:val="0"/>
              <w:rPr>
                <w:rFonts w:ascii="Times New Roman" w:eastAsia="Times New Roman" w:hAnsi="Times New Roman"/>
                <w:b/>
                <w:bCs/>
                <w:iCs/>
                <w:color w:val="7030A0"/>
                <w:sz w:val="24"/>
                <w:szCs w:val="24"/>
                <w:lang w:eastAsia="ar-SA"/>
              </w:rPr>
            </w:pPr>
            <w:r>
              <w:rPr>
                <w:rFonts w:ascii="Times New Roman" w:eastAsia="Times New Roman" w:hAnsi="Times New Roman"/>
                <w:b/>
                <w:bCs/>
                <w:iCs/>
                <w:color w:val="7030A0"/>
                <w:sz w:val="24"/>
                <w:szCs w:val="24"/>
                <w:lang w:eastAsia="ar-SA"/>
              </w:rPr>
              <w:t>Векторы(4</w:t>
            </w:r>
            <w:r w:rsidR="004537DC">
              <w:rPr>
                <w:rFonts w:ascii="Times New Roman" w:eastAsia="Times New Roman" w:hAnsi="Times New Roman"/>
                <w:b/>
                <w:bCs/>
                <w:iCs/>
                <w:color w:val="7030A0"/>
                <w:sz w:val="24"/>
                <w:szCs w:val="24"/>
                <w:lang w:eastAsia="ar-SA"/>
              </w:rPr>
              <w:t>).</w:t>
            </w:r>
            <w:r w:rsidR="004537DC" w:rsidRPr="00E134DB">
              <w:rPr>
                <w:rFonts w:ascii="Times New Roman" w:eastAsia="Times New Roman" w:hAnsi="Times New Roman"/>
                <w:b/>
                <w:bCs/>
                <w:iCs/>
                <w:color w:val="7030A0"/>
                <w:sz w:val="24"/>
                <w:szCs w:val="24"/>
                <w:lang w:eastAsia="ar-SA"/>
              </w:rPr>
              <w:t xml:space="preserve"> Метод координат. (10)</w:t>
            </w:r>
          </w:p>
          <w:p w:rsidR="004537DC" w:rsidRPr="00E134DB" w:rsidRDefault="004537DC" w:rsidP="00275EA8">
            <w:pPr>
              <w:snapToGrid w:val="0"/>
              <w:rPr>
                <w:rFonts w:ascii="Times New Roman" w:hAnsi="Times New Roman"/>
                <w:b/>
                <w:bCs/>
                <w:color w:val="7030A0"/>
                <w:sz w:val="24"/>
                <w:szCs w:val="24"/>
              </w:rPr>
            </w:pPr>
            <w:r w:rsidRPr="00E134DB">
              <w:rPr>
                <w:rFonts w:ascii="Times New Roman" w:eastAsia="Times New Roman" w:hAnsi="Times New Roman"/>
                <w:b/>
                <w:bCs/>
                <w:iCs/>
                <w:color w:val="7030A0"/>
                <w:sz w:val="24"/>
                <w:szCs w:val="24"/>
                <w:lang w:eastAsia="ar-SA"/>
              </w:rPr>
              <w:t>Цель: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4537DC" w:rsidRDefault="004537DC" w:rsidP="00275EA8">
            <w:pPr>
              <w:rPr>
                <w:rFonts w:ascii="Times New Roman" w:hAnsi="Times New Roman" w:cs="Times New Roman"/>
              </w:rPr>
            </w:pPr>
          </w:p>
          <w:p w:rsidR="004537DC" w:rsidRDefault="004537DC" w:rsidP="00275EA8">
            <w:pPr>
              <w:rPr>
                <w:rFonts w:ascii="Times New Roman" w:hAnsi="Times New Roman" w:cs="Times New Roman"/>
              </w:rPr>
            </w:pPr>
          </w:p>
          <w:p w:rsidR="004537DC" w:rsidRPr="00A968BC" w:rsidRDefault="004537DC" w:rsidP="00275EA8">
            <w:pPr>
              <w:rPr>
                <w:rFonts w:ascii="Times New Roman" w:hAnsi="Times New Roman" w:cs="Times New Roman"/>
              </w:rPr>
            </w:pPr>
          </w:p>
        </w:tc>
      </w:tr>
      <w:tr w:rsidR="004537DC" w:rsidRPr="00570A26" w:rsidTr="00F04177">
        <w:trPr>
          <w:trHeight w:val="133"/>
        </w:trPr>
        <w:tc>
          <w:tcPr>
            <w:tcW w:w="10144" w:type="dxa"/>
            <w:gridSpan w:val="12"/>
            <w:tcBorders>
              <w:right w:val="nil"/>
            </w:tcBorders>
          </w:tcPr>
          <w:p w:rsidR="004537DC" w:rsidRDefault="0091146F" w:rsidP="00275EA8">
            <w:pPr>
              <w:jc w:val="center"/>
              <w:rPr>
                <w:rFonts w:ascii="Times New Roman" w:hAnsi="Times New Roman" w:cs="Times New Roman"/>
                <w:b/>
                <w:sz w:val="24"/>
                <w:szCs w:val="24"/>
              </w:rPr>
            </w:pPr>
            <w:r>
              <w:rPr>
                <w:rFonts w:ascii="Times New Roman" w:hAnsi="Times New Roman" w:cs="Times New Roman"/>
                <w:b/>
                <w:sz w:val="24"/>
                <w:szCs w:val="24"/>
              </w:rPr>
              <w:lastRenderedPageBreak/>
              <w:t>Векторы 4 часа</w:t>
            </w:r>
          </w:p>
        </w:tc>
      </w:tr>
      <w:tr w:rsidR="00BB2790" w:rsidRPr="00570A26" w:rsidTr="00F70975">
        <w:trPr>
          <w:trHeight w:val="133"/>
        </w:trPr>
        <w:tc>
          <w:tcPr>
            <w:tcW w:w="3528" w:type="dxa"/>
          </w:tcPr>
          <w:p w:rsidR="00BB2790" w:rsidRPr="005B0032" w:rsidRDefault="00BB2790" w:rsidP="00340099">
            <w:pPr>
              <w:rPr>
                <w:rFonts w:ascii="Times New Roman" w:hAnsi="Times New Roman" w:cs="Times New Roman"/>
                <w:sz w:val="24"/>
                <w:szCs w:val="24"/>
              </w:rPr>
            </w:pPr>
            <w:r w:rsidRPr="005B0032">
              <w:rPr>
                <w:rFonts w:ascii="Times New Roman" w:hAnsi="Times New Roman" w:cs="Times New Roman"/>
                <w:sz w:val="24"/>
                <w:szCs w:val="24"/>
              </w:rPr>
              <w:t>Средняя линия трапеции.</w:t>
            </w:r>
          </w:p>
        </w:tc>
        <w:tc>
          <w:tcPr>
            <w:tcW w:w="701" w:type="dxa"/>
            <w:tcBorders>
              <w:right w:val="single" w:sz="4" w:space="0" w:color="auto"/>
            </w:tcBorders>
          </w:tcPr>
          <w:p w:rsidR="00BB2790" w:rsidRPr="00A968BC" w:rsidRDefault="00BB2790" w:rsidP="00340099">
            <w:pPr>
              <w:jc w:val="center"/>
              <w:rPr>
                <w:rFonts w:ascii="Times New Roman" w:hAnsi="Times New Roman" w:cs="Times New Roman"/>
              </w:rPr>
            </w:pPr>
            <w:r>
              <w:rPr>
                <w:rFonts w:ascii="Times New Roman" w:hAnsi="Times New Roman" w:cs="Times New Roman"/>
              </w:rPr>
              <w:t>52</w:t>
            </w:r>
          </w:p>
        </w:tc>
        <w:tc>
          <w:tcPr>
            <w:tcW w:w="725" w:type="dxa"/>
            <w:gridSpan w:val="2"/>
            <w:tcBorders>
              <w:left w:val="single" w:sz="4" w:space="0" w:color="auto"/>
              <w:right w:val="single" w:sz="4" w:space="0" w:color="auto"/>
            </w:tcBorders>
          </w:tcPr>
          <w:p w:rsidR="00BB2790" w:rsidRPr="00493C86" w:rsidRDefault="00BB2790" w:rsidP="00340099">
            <w:pPr>
              <w:rPr>
                <w:rFonts w:ascii="Times New Roman" w:hAnsi="Times New Roman" w:cs="Times New Roman"/>
              </w:rPr>
            </w:pPr>
            <w:r>
              <w:rPr>
                <w:rFonts w:ascii="Times New Roman" w:hAnsi="Times New Roman" w:cs="Times New Roman"/>
              </w:rPr>
              <w:t>8</w:t>
            </w:r>
          </w:p>
        </w:tc>
        <w:tc>
          <w:tcPr>
            <w:tcW w:w="1273" w:type="dxa"/>
            <w:tcBorders>
              <w:left w:val="single" w:sz="4" w:space="0" w:color="auto"/>
            </w:tcBorders>
          </w:tcPr>
          <w:p w:rsidR="00BB2790" w:rsidRPr="00A968BC" w:rsidRDefault="00BB2790" w:rsidP="00340099">
            <w:pPr>
              <w:rPr>
                <w:rFonts w:ascii="Times New Roman" w:hAnsi="Times New Roman" w:cs="Times New Roman"/>
              </w:rPr>
            </w:pPr>
            <w:r w:rsidRPr="00A968BC">
              <w:rPr>
                <w:rFonts w:ascii="Times New Roman" w:hAnsi="Times New Roman" w:cs="Times New Roman"/>
              </w:rPr>
              <w:t>Изучение нового материала</w:t>
            </w:r>
          </w:p>
        </w:tc>
        <w:tc>
          <w:tcPr>
            <w:tcW w:w="1991" w:type="dxa"/>
            <w:gridSpan w:val="5"/>
            <w:tcBorders>
              <w:bottom w:val="single" w:sz="4" w:space="0" w:color="auto"/>
              <w:right w:val="single" w:sz="4" w:space="0" w:color="auto"/>
            </w:tcBorders>
          </w:tcPr>
          <w:p w:rsidR="00BB2790" w:rsidRPr="001522AE" w:rsidRDefault="00BB2790" w:rsidP="00340099">
            <w:pPr>
              <w:suppressAutoHyphens/>
              <w:snapToGrid w:val="0"/>
              <w:rPr>
                <w:rFonts w:ascii="Times New Roman" w:eastAsia="Times New Roman" w:hAnsi="Times New Roman"/>
                <w:color w:val="000000"/>
                <w:lang w:eastAsia="ar-SA"/>
              </w:rPr>
            </w:pPr>
          </w:p>
        </w:tc>
        <w:tc>
          <w:tcPr>
            <w:tcW w:w="1926" w:type="dxa"/>
            <w:gridSpan w:val="2"/>
            <w:tcBorders>
              <w:left w:val="single" w:sz="4" w:space="0" w:color="auto"/>
              <w:bottom w:val="single" w:sz="4" w:space="0" w:color="auto"/>
            </w:tcBorders>
          </w:tcPr>
          <w:p w:rsidR="00BB2790" w:rsidRPr="001522AE" w:rsidRDefault="00BB2790" w:rsidP="00340099">
            <w:pPr>
              <w:autoSpaceDE w:val="0"/>
              <w:autoSpaceDN w:val="0"/>
              <w:adjustRightInd w:val="0"/>
              <w:rPr>
                <w:rFonts w:ascii="Times New Roman" w:hAnsi="Times New Roman"/>
              </w:rPr>
            </w:pPr>
            <w:r w:rsidRPr="001522AE">
              <w:rPr>
                <w:rFonts w:ascii="Times New Roman" w:hAnsi="Times New Roman"/>
              </w:rPr>
              <w:t>повторить материал пунктов 76–84; разобрать решения задачи 2 из п. 84 и задачи № 788 и записать в тетрадь; решить задачу № 785.</w:t>
            </w:r>
          </w:p>
          <w:p w:rsidR="00BB2790" w:rsidRPr="001522AE" w:rsidRDefault="00BB2790" w:rsidP="00340099">
            <w:pPr>
              <w:suppressAutoHyphens/>
              <w:snapToGrid w:val="0"/>
              <w:rPr>
                <w:rFonts w:ascii="Times New Roman" w:eastAsia="Times New Roman" w:hAnsi="Times New Roman"/>
                <w:iCs/>
                <w:color w:val="000000"/>
                <w:lang w:eastAsia="ar-SA"/>
              </w:rPr>
            </w:pPr>
          </w:p>
        </w:tc>
      </w:tr>
      <w:tr w:rsidR="00BB2790" w:rsidRPr="00570A26" w:rsidTr="00F70975">
        <w:trPr>
          <w:trHeight w:val="133"/>
        </w:trPr>
        <w:tc>
          <w:tcPr>
            <w:tcW w:w="3528" w:type="dxa"/>
          </w:tcPr>
          <w:p w:rsidR="00BB2790" w:rsidRPr="005B0032" w:rsidRDefault="00BB2790" w:rsidP="00340099">
            <w:pPr>
              <w:rPr>
                <w:rFonts w:ascii="Times New Roman" w:hAnsi="Times New Roman" w:cs="Times New Roman"/>
                <w:sz w:val="24"/>
                <w:szCs w:val="24"/>
              </w:rPr>
            </w:pPr>
            <w:r>
              <w:rPr>
                <w:rFonts w:ascii="Times New Roman" w:hAnsi="Times New Roman" w:cs="Times New Roman"/>
                <w:sz w:val="24"/>
                <w:szCs w:val="24"/>
              </w:rPr>
              <w:t>Средняя линия трапеции</w:t>
            </w:r>
          </w:p>
        </w:tc>
        <w:tc>
          <w:tcPr>
            <w:tcW w:w="701" w:type="dxa"/>
            <w:tcBorders>
              <w:right w:val="single" w:sz="4" w:space="0" w:color="auto"/>
            </w:tcBorders>
          </w:tcPr>
          <w:p w:rsidR="00BB2790" w:rsidRDefault="00BB2790" w:rsidP="00340099">
            <w:pPr>
              <w:jc w:val="center"/>
              <w:rPr>
                <w:rFonts w:ascii="Times New Roman" w:hAnsi="Times New Roman" w:cs="Times New Roman"/>
              </w:rPr>
            </w:pPr>
            <w:r>
              <w:rPr>
                <w:rFonts w:ascii="Times New Roman" w:hAnsi="Times New Roman" w:cs="Times New Roman"/>
              </w:rPr>
              <w:t>53</w:t>
            </w:r>
          </w:p>
        </w:tc>
        <w:tc>
          <w:tcPr>
            <w:tcW w:w="725" w:type="dxa"/>
            <w:gridSpan w:val="2"/>
            <w:tcBorders>
              <w:left w:val="single" w:sz="4" w:space="0" w:color="auto"/>
              <w:right w:val="single" w:sz="4" w:space="0" w:color="auto"/>
            </w:tcBorders>
          </w:tcPr>
          <w:p w:rsidR="00BB2790" w:rsidRDefault="00BB2790" w:rsidP="00340099">
            <w:pPr>
              <w:rPr>
                <w:rFonts w:ascii="Times New Roman" w:hAnsi="Times New Roman" w:cs="Times New Roman"/>
              </w:rPr>
            </w:pPr>
            <w:r>
              <w:rPr>
                <w:rFonts w:ascii="Times New Roman" w:hAnsi="Times New Roman" w:cs="Times New Roman"/>
              </w:rPr>
              <w:t>9</w:t>
            </w:r>
          </w:p>
        </w:tc>
        <w:tc>
          <w:tcPr>
            <w:tcW w:w="1273" w:type="dxa"/>
            <w:tcBorders>
              <w:left w:val="single" w:sz="4" w:space="0" w:color="auto"/>
            </w:tcBorders>
          </w:tcPr>
          <w:p w:rsidR="00BB2790" w:rsidRPr="00A968BC" w:rsidRDefault="00BB2790" w:rsidP="00340099">
            <w:pPr>
              <w:rPr>
                <w:rFonts w:ascii="Times New Roman" w:hAnsi="Times New Roman" w:cs="Times New Roman"/>
              </w:rPr>
            </w:pPr>
          </w:p>
        </w:tc>
        <w:tc>
          <w:tcPr>
            <w:tcW w:w="1991" w:type="dxa"/>
            <w:gridSpan w:val="5"/>
            <w:tcBorders>
              <w:bottom w:val="single" w:sz="4" w:space="0" w:color="auto"/>
              <w:right w:val="single" w:sz="4" w:space="0" w:color="auto"/>
            </w:tcBorders>
          </w:tcPr>
          <w:p w:rsidR="00BB2790" w:rsidRPr="001522AE" w:rsidRDefault="00BB2790" w:rsidP="00340099">
            <w:pPr>
              <w:suppressAutoHyphens/>
              <w:snapToGrid w:val="0"/>
              <w:rPr>
                <w:rFonts w:ascii="Times New Roman" w:eastAsia="Times New Roman" w:hAnsi="Times New Roman"/>
                <w:color w:val="000000"/>
                <w:lang w:eastAsia="ar-SA"/>
              </w:rPr>
            </w:pPr>
          </w:p>
        </w:tc>
        <w:tc>
          <w:tcPr>
            <w:tcW w:w="1926" w:type="dxa"/>
            <w:gridSpan w:val="2"/>
            <w:tcBorders>
              <w:left w:val="single" w:sz="4" w:space="0" w:color="auto"/>
              <w:bottom w:val="single" w:sz="4" w:space="0" w:color="auto"/>
            </w:tcBorders>
          </w:tcPr>
          <w:p w:rsidR="00BB2790" w:rsidRPr="001522AE" w:rsidRDefault="00BB2790" w:rsidP="00340099">
            <w:pPr>
              <w:suppressAutoHyphens/>
              <w:snapToGrid w:val="0"/>
              <w:rPr>
                <w:rFonts w:ascii="Times New Roman" w:eastAsia="Times New Roman" w:hAnsi="Times New Roman"/>
                <w:iCs/>
                <w:color w:val="000000"/>
                <w:lang w:eastAsia="ar-SA"/>
              </w:rPr>
            </w:pPr>
          </w:p>
        </w:tc>
      </w:tr>
      <w:tr w:rsidR="00BB2790" w:rsidRPr="00570A26" w:rsidTr="00F70975">
        <w:trPr>
          <w:trHeight w:val="133"/>
        </w:trPr>
        <w:tc>
          <w:tcPr>
            <w:tcW w:w="3528" w:type="dxa"/>
          </w:tcPr>
          <w:p w:rsidR="00BB2790" w:rsidRPr="005B0032" w:rsidRDefault="00BB2790" w:rsidP="00340099">
            <w:pPr>
              <w:rPr>
                <w:rFonts w:ascii="Times New Roman" w:hAnsi="Times New Roman" w:cs="Times New Roman"/>
                <w:sz w:val="24"/>
                <w:szCs w:val="24"/>
              </w:rPr>
            </w:pPr>
            <w:r w:rsidRPr="005B0032">
              <w:rPr>
                <w:rFonts w:ascii="Times New Roman" w:hAnsi="Times New Roman" w:cs="Times New Roman"/>
                <w:sz w:val="24"/>
                <w:szCs w:val="24"/>
              </w:rPr>
              <w:t>Решение задач по теме «Векторы».</w:t>
            </w:r>
          </w:p>
        </w:tc>
        <w:tc>
          <w:tcPr>
            <w:tcW w:w="701" w:type="dxa"/>
            <w:tcBorders>
              <w:right w:val="single" w:sz="4" w:space="0" w:color="auto"/>
            </w:tcBorders>
          </w:tcPr>
          <w:p w:rsidR="00BB2790" w:rsidRDefault="00BB2790" w:rsidP="00340099">
            <w:pPr>
              <w:jc w:val="center"/>
              <w:rPr>
                <w:rFonts w:ascii="Times New Roman" w:hAnsi="Times New Roman" w:cs="Times New Roman"/>
              </w:rPr>
            </w:pPr>
            <w:r>
              <w:rPr>
                <w:rFonts w:ascii="Times New Roman" w:hAnsi="Times New Roman" w:cs="Times New Roman"/>
              </w:rPr>
              <w:t>54</w:t>
            </w:r>
          </w:p>
        </w:tc>
        <w:tc>
          <w:tcPr>
            <w:tcW w:w="725" w:type="dxa"/>
            <w:gridSpan w:val="2"/>
            <w:tcBorders>
              <w:left w:val="single" w:sz="4" w:space="0" w:color="auto"/>
              <w:right w:val="single" w:sz="4" w:space="0" w:color="auto"/>
            </w:tcBorders>
          </w:tcPr>
          <w:p w:rsidR="00BB2790" w:rsidRPr="00BB2790" w:rsidRDefault="00BB2790" w:rsidP="00340099">
            <w:pPr>
              <w:rPr>
                <w:rFonts w:ascii="Times New Roman" w:hAnsi="Times New Roman" w:cs="Times New Roman"/>
              </w:rPr>
            </w:pPr>
            <w:r>
              <w:rPr>
                <w:rFonts w:ascii="Times New Roman" w:hAnsi="Times New Roman" w:cs="Times New Roman"/>
              </w:rPr>
              <w:t>10</w:t>
            </w:r>
          </w:p>
        </w:tc>
        <w:tc>
          <w:tcPr>
            <w:tcW w:w="1273" w:type="dxa"/>
            <w:tcBorders>
              <w:left w:val="single" w:sz="4" w:space="0" w:color="auto"/>
            </w:tcBorders>
          </w:tcPr>
          <w:p w:rsidR="00BB2790" w:rsidRPr="00A968BC" w:rsidRDefault="00BB2790" w:rsidP="00340099">
            <w:pPr>
              <w:rPr>
                <w:rFonts w:ascii="Times New Roman" w:hAnsi="Times New Roman" w:cs="Times New Roman"/>
              </w:rPr>
            </w:pPr>
            <w:r w:rsidRPr="00A968BC">
              <w:rPr>
                <w:rFonts w:ascii="Times New Roman" w:hAnsi="Times New Roman" w:cs="Times New Roman"/>
              </w:rPr>
              <w:t>Обобщающий</w:t>
            </w:r>
            <w:r>
              <w:rPr>
                <w:rFonts w:ascii="Times New Roman" w:hAnsi="Times New Roman" w:cs="Times New Roman"/>
              </w:rPr>
              <w:t xml:space="preserve"> </w:t>
            </w:r>
          </w:p>
        </w:tc>
        <w:tc>
          <w:tcPr>
            <w:tcW w:w="1991" w:type="dxa"/>
            <w:gridSpan w:val="5"/>
            <w:tcBorders>
              <w:bottom w:val="single" w:sz="4" w:space="0" w:color="auto"/>
              <w:right w:val="single" w:sz="4" w:space="0" w:color="auto"/>
            </w:tcBorders>
          </w:tcPr>
          <w:p w:rsidR="00BB2790" w:rsidRPr="001522AE" w:rsidRDefault="00BB2790" w:rsidP="00340099">
            <w:pPr>
              <w:suppressAutoHyphens/>
              <w:snapToGrid w:val="0"/>
              <w:rPr>
                <w:rFonts w:ascii="Times New Roman" w:eastAsia="Times New Roman" w:hAnsi="Times New Roman"/>
                <w:color w:val="000000"/>
                <w:lang w:eastAsia="ar-SA"/>
              </w:rPr>
            </w:pPr>
            <w:r w:rsidRPr="001522AE">
              <w:rPr>
                <w:rFonts w:ascii="Times New Roman" w:hAnsi="Times New Roman"/>
                <w:b/>
                <w:bCs/>
                <w:iCs/>
              </w:rPr>
              <w:t>Уметь</w:t>
            </w:r>
            <w:r w:rsidRPr="001522AE">
              <w:rPr>
                <w:rFonts w:ascii="Times New Roman" w:hAnsi="Times New Roman"/>
                <w:iCs/>
              </w:rPr>
              <w:t xml:space="preserve"> решать задачи на применение законов сложения, вычитания векторов, умножения вектора на число</w:t>
            </w:r>
          </w:p>
        </w:tc>
        <w:tc>
          <w:tcPr>
            <w:tcW w:w="1926" w:type="dxa"/>
            <w:gridSpan w:val="2"/>
            <w:tcBorders>
              <w:left w:val="single" w:sz="4" w:space="0" w:color="auto"/>
              <w:bottom w:val="single" w:sz="4" w:space="0" w:color="auto"/>
            </w:tcBorders>
          </w:tcPr>
          <w:p w:rsidR="00BB2790" w:rsidRPr="001522AE" w:rsidRDefault="00BB2790" w:rsidP="00340099">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t>изучить материал пункта 85; ответить на вопросы 18–20, с. 214 учебника; решить задачи №№ 787, 794, 796</w:t>
            </w:r>
          </w:p>
        </w:tc>
      </w:tr>
      <w:tr w:rsidR="00BB2790" w:rsidRPr="00570A26" w:rsidTr="00F70975">
        <w:trPr>
          <w:trHeight w:val="133"/>
        </w:trPr>
        <w:tc>
          <w:tcPr>
            <w:tcW w:w="3528" w:type="dxa"/>
          </w:tcPr>
          <w:p w:rsidR="00BB2790" w:rsidRPr="00A968BC" w:rsidRDefault="00BB2790" w:rsidP="00340099">
            <w:pPr>
              <w:rPr>
                <w:rFonts w:ascii="Times New Roman" w:hAnsi="Times New Roman" w:cs="Times New Roman"/>
                <w:i/>
                <w:u w:val="single"/>
              </w:rPr>
            </w:pPr>
            <w:r>
              <w:rPr>
                <w:rFonts w:ascii="Times New Roman" w:hAnsi="Times New Roman" w:cs="Times New Roman"/>
                <w:i/>
                <w:u w:val="single"/>
              </w:rPr>
              <w:t>Контрольная работа №4</w:t>
            </w:r>
            <w:r w:rsidRPr="00A968BC">
              <w:rPr>
                <w:rFonts w:ascii="Times New Roman" w:hAnsi="Times New Roman" w:cs="Times New Roman"/>
                <w:i/>
                <w:u w:val="single"/>
              </w:rPr>
              <w:t xml:space="preserve"> по теме «Векторы».</w:t>
            </w:r>
          </w:p>
        </w:tc>
        <w:tc>
          <w:tcPr>
            <w:tcW w:w="701" w:type="dxa"/>
            <w:tcBorders>
              <w:right w:val="single" w:sz="4" w:space="0" w:color="auto"/>
            </w:tcBorders>
          </w:tcPr>
          <w:p w:rsidR="00BB2790" w:rsidRDefault="00BB2790" w:rsidP="00340099">
            <w:pPr>
              <w:jc w:val="center"/>
              <w:rPr>
                <w:rFonts w:ascii="Times New Roman" w:hAnsi="Times New Roman" w:cs="Times New Roman"/>
              </w:rPr>
            </w:pPr>
            <w:r>
              <w:rPr>
                <w:rFonts w:ascii="Times New Roman" w:hAnsi="Times New Roman" w:cs="Times New Roman"/>
              </w:rPr>
              <w:t>55</w:t>
            </w:r>
          </w:p>
        </w:tc>
        <w:tc>
          <w:tcPr>
            <w:tcW w:w="725" w:type="dxa"/>
            <w:gridSpan w:val="2"/>
            <w:tcBorders>
              <w:left w:val="single" w:sz="4" w:space="0" w:color="auto"/>
              <w:right w:val="single" w:sz="4" w:space="0" w:color="auto"/>
            </w:tcBorders>
          </w:tcPr>
          <w:p w:rsidR="00BB2790" w:rsidRPr="00A968BC" w:rsidRDefault="00BB2790" w:rsidP="00340099">
            <w:pPr>
              <w:rPr>
                <w:rFonts w:ascii="Times New Roman" w:hAnsi="Times New Roman" w:cs="Times New Roman"/>
              </w:rPr>
            </w:pPr>
            <w:r w:rsidRPr="00A968BC">
              <w:rPr>
                <w:rFonts w:ascii="Times New Roman" w:hAnsi="Times New Roman" w:cs="Times New Roman"/>
                <w:lang w:val="en-US"/>
              </w:rPr>
              <w:t>1</w:t>
            </w:r>
            <w:r>
              <w:rPr>
                <w:rFonts w:ascii="Times New Roman" w:hAnsi="Times New Roman" w:cs="Times New Roman"/>
              </w:rPr>
              <w:t>1</w:t>
            </w:r>
          </w:p>
        </w:tc>
        <w:tc>
          <w:tcPr>
            <w:tcW w:w="3264" w:type="dxa"/>
            <w:gridSpan w:val="6"/>
            <w:tcBorders>
              <w:left w:val="single" w:sz="4" w:space="0" w:color="auto"/>
              <w:right w:val="single" w:sz="4" w:space="0" w:color="auto"/>
            </w:tcBorders>
          </w:tcPr>
          <w:p w:rsidR="00BB2790" w:rsidRPr="001522AE" w:rsidRDefault="00BB2790" w:rsidP="00340099">
            <w:pPr>
              <w:suppressAutoHyphens/>
              <w:snapToGrid w:val="0"/>
              <w:rPr>
                <w:rFonts w:ascii="Times New Roman" w:eastAsia="Times New Roman" w:hAnsi="Times New Roman"/>
                <w:color w:val="000000"/>
                <w:lang w:eastAsia="ar-SA"/>
              </w:rPr>
            </w:pPr>
            <w:r w:rsidRPr="00A968BC">
              <w:rPr>
                <w:rFonts w:ascii="Times New Roman" w:hAnsi="Times New Roman" w:cs="Times New Roman"/>
              </w:rPr>
              <w:t>Контроль знаний и умений</w:t>
            </w:r>
          </w:p>
        </w:tc>
        <w:tc>
          <w:tcPr>
            <w:tcW w:w="1926" w:type="dxa"/>
            <w:gridSpan w:val="2"/>
            <w:tcBorders>
              <w:left w:val="single" w:sz="4" w:space="0" w:color="auto"/>
              <w:bottom w:val="single" w:sz="4" w:space="0" w:color="auto"/>
            </w:tcBorders>
          </w:tcPr>
          <w:p w:rsidR="00BB2790" w:rsidRPr="001522AE" w:rsidRDefault="00BB2790" w:rsidP="00340099">
            <w:pPr>
              <w:autoSpaceDE w:val="0"/>
              <w:autoSpaceDN w:val="0"/>
              <w:adjustRightInd w:val="0"/>
              <w:rPr>
                <w:rFonts w:ascii="Times New Roman" w:hAnsi="Times New Roman"/>
              </w:rPr>
            </w:pPr>
            <w:r>
              <w:rPr>
                <w:rFonts w:ascii="Times New Roman" w:eastAsia="Times New Roman" w:hAnsi="Times New Roman"/>
                <w:iCs/>
                <w:color w:val="000000"/>
                <w:lang w:eastAsia="ar-SA"/>
              </w:rPr>
              <w:t>Тест по типу ОГЭ</w:t>
            </w:r>
          </w:p>
        </w:tc>
      </w:tr>
      <w:tr w:rsidR="00BB2790" w:rsidRPr="00570A26" w:rsidTr="00BB2790">
        <w:trPr>
          <w:trHeight w:val="560"/>
        </w:trPr>
        <w:tc>
          <w:tcPr>
            <w:tcW w:w="10144" w:type="dxa"/>
            <w:gridSpan w:val="12"/>
          </w:tcPr>
          <w:p w:rsidR="00BB2790" w:rsidRDefault="00F70975" w:rsidP="00BB2790">
            <w:pPr>
              <w:autoSpaceDE w:val="0"/>
              <w:autoSpaceDN w:val="0"/>
              <w:adjustRightInd w:val="0"/>
              <w:jc w:val="center"/>
              <w:rPr>
                <w:rFonts w:ascii="Times New Roman" w:eastAsia="Times New Roman" w:hAnsi="Times New Roman"/>
                <w:iCs/>
                <w:color w:val="000000"/>
                <w:lang w:eastAsia="ar-SA"/>
              </w:rPr>
            </w:pPr>
            <w:r>
              <w:rPr>
                <w:rFonts w:ascii="Times New Roman" w:eastAsia="Times New Roman" w:hAnsi="Times New Roman"/>
                <w:b/>
                <w:bCs/>
                <w:iCs/>
                <w:color w:val="7030A0"/>
                <w:sz w:val="24"/>
                <w:szCs w:val="24"/>
                <w:lang w:eastAsia="ar-SA"/>
              </w:rPr>
              <w:t>Метод координат. (12</w:t>
            </w:r>
            <w:r w:rsidR="00BB2790" w:rsidRPr="00E134DB">
              <w:rPr>
                <w:rFonts w:ascii="Times New Roman" w:eastAsia="Times New Roman" w:hAnsi="Times New Roman"/>
                <w:b/>
                <w:bCs/>
                <w:iCs/>
                <w:color w:val="7030A0"/>
                <w:sz w:val="24"/>
                <w:szCs w:val="24"/>
                <w:lang w:eastAsia="ar-SA"/>
              </w:rPr>
              <w:t>)</w:t>
            </w:r>
          </w:p>
        </w:tc>
      </w:tr>
      <w:tr w:rsidR="00BB2790" w:rsidRPr="00570A26" w:rsidTr="00F70975">
        <w:trPr>
          <w:trHeight w:val="133"/>
        </w:trPr>
        <w:tc>
          <w:tcPr>
            <w:tcW w:w="3528" w:type="dxa"/>
          </w:tcPr>
          <w:p w:rsidR="00BB2790" w:rsidRPr="005B0032" w:rsidRDefault="00BB2790" w:rsidP="00340099">
            <w:pPr>
              <w:rPr>
                <w:rFonts w:ascii="Times New Roman" w:hAnsi="Times New Roman" w:cs="Times New Roman"/>
                <w:sz w:val="24"/>
                <w:szCs w:val="24"/>
              </w:rPr>
            </w:pPr>
            <w:r w:rsidRPr="005B0032">
              <w:rPr>
                <w:rFonts w:ascii="Times New Roman" w:hAnsi="Times New Roman" w:cs="Times New Roman"/>
                <w:sz w:val="24"/>
                <w:szCs w:val="24"/>
              </w:rPr>
              <w:t>Разложение вектора по двум неколлинеарным векторам.</w:t>
            </w:r>
          </w:p>
        </w:tc>
        <w:tc>
          <w:tcPr>
            <w:tcW w:w="709" w:type="dxa"/>
            <w:gridSpan w:val="2"/>
          </w:tcPr>
          <w:p w:rsidR="00BB2790" w:rsidRPr="00A968BC" w:rsidRDefault="00BB2790" w:rsidP="00275EA8">
            <w:pPr>
              <w:jc w:val="center"/>
              <w:rPr>
                <w:rFonts w:ascii="Times New Roman" w:hAnsi="Times New Roman" w:cs="Times New Roman"/>
              </w:rPr>
            </w:pPr>
            <w:r>
              <w:rPr>
                <w:rFonts w:ascii="Times New Roman" w:hAnsi="Times New Roman" w:cs="Times New Roman"/>
              </w:rPr>
              <w:t>56</w:t>
            </w:r>
          </w:p>
        </w:tc>
        <w:tc>
          <w:tcPr>
            <w:tcW w:w="717" w:type="dxa"/>
          </w:tcPr>
          <w:p w:rsidR="00BB2790" w:rsidRPr="00CE59A1" w:rsidRDefault="00BB2790" w:rsidP="0034009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3" w:type="dxa"/>
          </w:tcPr>
          <w:p w:rsidR="00BB2790" w:rsidRPr="00E45124" w:rsidRDefault="00BB2790" w:rsidP="00340099">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auto"/>
              <w:bottom w:val="single" w:sz="4" w:space="0" w:color="auto"/>
              <w:right w:val="single" w:sz="4" w:space="0" w:color="auto"/>
            </w:tcBorders>
          </w:tcPr>
          <w:p w:rsidR="00BB2790" w:rsidRPr="001522AE" w:rsidRDefault="00BB2790" w:rsidP="00340099">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Уметь </w:t>
            </w:r>
            <w:r w:rsidRPr="001522AE">
              <w:rPr>
                <w:rFonts w:ascii="Times New Roman" w:hAnsi="Times New Roman"/>
                <w:iCs/>
              </w:rPr>
              <w:t>применять теорему о разложении вектора по двум неколлинеарным векторам, знать правила действий над векторами с заданными координатами</w:t>
            </w:r>
          </w:p>
        </w:tc>
        <w:tc>
          <w:tcPr>
            <w:tcW w:w="1926" w:type="dxa"/>
            <w:gridSpan w:val="2"/>
            <w:tcBorders>
              <w:top w:val="single" w:sz="4" w:space="0" w:color="auto"/>
              <w:left w:val="single" w:sz="4" w:space="0" w:color="auto"/>
            </w:tcBorders>
          </w:tcPr>
          <w:p w:rsidR="00BB2790" w:rsidRPr="001522AE" w:rsidRDefault="00BB2790" w:rsidP="00340099">
            <w:pPr>
              <w:suppressAutoHyphens/>
              <w:snapToGrid w:val="0"/>
              <w:rPr>
                <w:rFonts w:ascii="Times New Roman" w:eastAsia="Times New Roman" w:hAnsi="Times New Roman"/>
                <w:iCs/>
                <w:color w:val="000000"/>
                <w:lang w:eastAsia="ar-SA"/>
              </w:rPr>
            </w:pPr>
            <w:r w:rsidRPr="001522AE">
              <w:rPr>
                <w:rFonts w:ascii="Times New Roman" w:hAnsi="Times New Roman"/>
              </w:rPr>
              <w:t>изучить материал пункта 86; решить задачи №№ 911 (в, г), 912 (ж, е, з), 916 (в, г</w:t>
            </w:r>
          </w:p>
        </w:tc>
      </w:tr>
      <w:tr w:rsidR="00BB2790" w:rsidRPr="00570A26" w:rsidTr="00F70975">
        <w:trPr>
          <w:trHeight w:val="133"/>
        </w:trPr>
        <w:tc>
          <w:tcPr>
            <w:tcW w:w="3528" w:type="dxa"/>
          </w:tcPr>
          <w:p w:rsidR="00BB2790" w:rsidRPr="00894DF4" w:rsidRDefault="00BB2790" w:rsidP="00340099">
            <w:pPr>
              <w:rPr>
                <w:rFonts w:ascii="Times New Roman" w:hAnsi="Times New Roman" w:cs="Times New Roman"/>
                <w:sz w:val="24"/>
                <w:szCs w:val="24"/>
              </w:rPr>
            </w:pPr>
            <w:r w:rsidRPr="00894DF4">
              <w:rPr>
                <w:rFonts w:ascii="Times New Roman" w:hAnsi="Times New Roman" w:cs="Times New Roman"/>
                <w:sz w:val="24"/>
                <w:szCs w:val="24"/>
              </w:rPr>
              <w:t>Координаты вектора.</w:t>
            </w:r>
          </w:p>
        </w:tc>
        <w:tc>
          <w:tcPr>
            <w:tcW w:w="709" w:type="dxa"/>
            <w:gridSpan w:val="2"/>
          </w:tcPr>
          <w:p w:rsidR="00BB2790" w:rsidRPr="00A968BC" w:rsidRDefault="00BB2790" w:rsidP="00340099">
            <w:pPr>
              <w:jc w:val="center"/>
              <w:rPr>
                <w:rFonts w:ascii="Times New Roman" w:hAnsi="Times New Roman" w:cs="Times New Roman"/>
              </w:rPr>
            </w:pPr>
            <w:r>
              <w:rPr>
                <w:rFonts w:ascii="Times New Roman" w:hAnsi="Times New Roman" w:cs="Times New Roman"/>
              </w:rPr>
              <w:t>57</w:t>
            </w:r>
          </w:p>
        </w:tc>
        <w:tc>
          <w:tcPr>
            <w:tcW w:w="717" w:type="dxa"/>
          </w:tcPr>
          <w:p w:rsidR="00BB2790" w:rsidRPr="00CE59A1" w:rsidRDefault="00BB2790" w:rsidP="00340099">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3" w:type="dxa"/>
            <w:tcBorders>
              <w:bottom w:val="single" w:sz="4" w:space="0" w:color="auto"/>
            </w:tcBorders>
          </w:tcPr>
          <w:p w:rsidR="00BB2790" w:rsidRPr="00E45124" w:rsidRDefault="00BB2790" w:rsidP="00340099">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auto"/>
              <w:bottom w:val="single" w:sz="4" w:space="0" w:color="auto"/>
            </w:tcBorders>
          </w:tcPr>
          <w:p w:rsidR="00BB2790" w:rsidRPr="001522AE" w:rsidRDefault="00BB2790" w:rsidP="00340099">
            <w:pPr>
              <w:suppressAutoHyphens/>
              <w:snapToGrid w:val="0"/>
              <w:rPr>
                <w:rFonts w:ascii="Times New Roman" w:eastAsia="Times New Roman" w:hAnsi="Times New Roman"/>
                <w:color w:val="000000"/>
                <w:lang w:eastAsia="ar-SA"/>
              </w:rPr>
            </w:pPr>
            <w:r w:rsidRPr="001522AE">
              <w:rPr>
                <w:rFonts w:ascii="Times New Roman" w:hAnsi="Times New Roman"/>
                <w:iCs/>
              </w:rPr>
              <w:t>Раскладывать вектор по двум неколлинеарным векторам, находить координаты вектора, выполнять действия над векторами, заданными координатами</w:t>
            </w:r>
          </w:p>
        </w:tc>
        <w:tc>
          <w:tcPr>
            <w:tcW w:w="1926" w:type="dxa"/>
            <w:gridSpan w:val="2"/>
            <w:tcBorders>
              <w:top w:val="single" w:sz="4" w:space="0" w:color="000000"/>
              <w:left w:val="single" w:sz="4" w:space="0" w:color="000000"/>
              <w:bottom w:val="single" w:sz="4" w:space="0" w:color="auto"/>
            </w:tcBorders>
            <w:shd w:val="clear" w:color="auto" w:fill="auto"/>
          </w:tcPr>
          <w:p w:rsidR="00BB2790" w:rsidRPr="001522AE" w:rsidRDefault="00BB2790" w:rsidP="00340099">
            <w:pPr>
              <w:autoSpaceDE w:val="0"/>
              <w:autoSpaceDN w:val="0"/>
              <w:adjustRightInd w:val="0"/>
              <w:rPr>
                <w:rFonts w:ascii="Times New Roman" w:hAnsi="Times New Roman"/>
              </w:rPr>
            </w:pPr>
            <w:r w:rsidRPr="001522AE">
              <w:rPr>
                <w:rFonts w:ascii="Times New Roman" w:hAnsi="Times New Roman"/>
              </w:rPr>
              <w:t xml:space="preserve">решить задачи №№ 798, 795; 990 (а) (для векторов </w:t>
            </w:r>
            <w:r w:rsidR="005047A5" w:rsidRPr="001B11A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18.85pt">
                  <v:imagedata r:id="rId9" o:title=""/>
                </v:shape>
              </w:pict>
            </w:r>
            <w:r w:rsidRPr="001522AE">
              <w:rPr>
                <w:rFonts w:ascii="Times New Roman" w:hAnsi="Times New Roman"/>
              </w:rPr>
              <w:t xml:space="preserve"> и </w:t>
            </w:r>
            <w:r w:rsidR="005047A5" w:rsidRPr="001B11A2">
              <w:rPr>
                <w:rFonts w:ascii="Times New Roman" w:hAnsi="Times New Roman"/>
              </w:rPr>
              <w:pict>
                <v:shape id="_x0000_i1026" type="#_x0000_t75" style="width:12.2pt;height:18.85pt">
                  <v:imagedata r:id="rId10" o:title=""/>
                </v:shape>
              </w:pict>
            </w:r>
            <w:r w:rsidRPr="001522AE">
              <w:rPr>
                <w:rFonts w:ascii="Times New Roman" w:hAnsi="Times New Roman"/>
              </w:rPr>
              <w:t>).</w:t>
            </w:r>
          </w:p>
          <w:p w:rsidR="00BB2790" w:rsidRPr="001522AE" w:rsidRDefault="00BB2790" w:rsidP="00340099">
            <w:pPr>
              <w:suppressAutoHyphens/>
              <w:snapToGrid w:val="0"/>
              <w:rPr>
                <w:rFonts w:ascii="Times New Roman" w:eastAsia="Times New Roman" w:hAnsi="Times New Roman"/>
                <w:iCs/>
                <w:color w:val="000000"/>
                <w:lang w:eastAsia="ar-SA"/>
              </w:rPr>
            </w:pPr>
          </w:p>
        </w:tc>
      </w:tr>
      <w:tr w:rsidR="00BB2790" w:rsidRPr="00570A26" w:rsidTr="00F70975">
        <w:trPr>
          <w:trHeight w:val="133"/>
        </w:trPr>
        <w:tc>
          <w:tcPr>
            <w:tcW w:w="3528" w:type="dxa"/>
            <w:tcBorders>
              <w:right w:val="single" w:sz="4" w:space="0" w:color="auto"/>
            </w:tcBorders>
          </w:tcPr>
          <w:p w:rsidR="00BB2790" w:rsidRPr="00894DF4" w:rsidRDefault="00BB2790" w:rsidP="00340099">
            <w:pPr>
              <w:rPr>
                <w:rFonts w:ascii="Times New Roman" w:hAnsi="Times New Roman" w:cs="Times New Roman"/>
                <w:sz w:val="24"/>
                <w:szCs w:val="24"/>
              </w:rPr>
            </w:pPr>
            <w:r w:rsidRPr="00894DF4">
              <w:rPr>
                <w:rFonts w:ascii="Times New Roman" w:hAnsi="Times New Roman" w:cs="Times New Roman"/>
                <w:sz w:val="24"/>
                <w:szCs w:val="24"/>
              </w:rPr>
              <w:t>Простейшие задачи в координатах.</w:t>
            </w:r>
          </w:p>
        </w:tc>
        <w:tc>
          <w:tcPr>
            <w:tcW w:w="709" w:type="dxa"/>
            <w:gridSpan w:val="2"/>
            <w:tcBorders>
              <w:left w:val="single" w:sz="4" w:space="0" w:color="auto"/>
            </w:tcBorders>
          </w:tcPr>
          <w:p w:rsidR="00BB2790" w:rsidRPr="00A968BC" w:rsidRDefault="00BB2790" w:rsidP="00340099">
            <w:pPr>
              <w:jc w:val="center"/>
              <w:rPr>
                <w:rFonts w:ascii="Times New Roman" w:hAnsi="Times New Roman" w:cs="Times New Roman"/>
              </w:rPr>
            </w:pPr>
            <w:r>
              <w:rPr>
                <w:rFonts w:ascii="Times New Roman" w:hAnsi="Times New Roman" w:cs="Times New Roman"/>
              </w:rPr>
              <w:t>58</w:t>
            </w:r>
          </w:p>
        </w:tc>
        <w:tc>
          <w:tcPr>
            <w:tcW w:w="717" w:type="dxa"/>
          </w:tcPr>
          <w:p w:rsidR="00BB2790" w:rsidRPr="00CE59A1" w:rsidRDefault="00BB2790" w:rsidP="0034009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3" w:type="dxa"/>
          </w:tcPr>
          <w:p w:rsidR="00BB2790" w:rsidRPr="00A968BC" w:rsidRDefault="00BB2790" w:rsidP="00340099">
            <w:pPr>
              <w:rPr>
                <w:rFonts w:ascii="Times New Roman" w:hAnsi="Times New Roman" w:cs="Times New Roman"/>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auto"/>
            </w:tcBorders>
          </w:tcPr>
          <w:p w:rsidR="00BB2790" w:rsidRDefault="00BB2790" w:rsidP="00340099">
            <w:pPr>
              <w:suppressAutoHyphens/>
              <w:snapToGrid w:val="0"/>
              <w:rPr>
                <w:rFonts w:ascii="Times New Roman" w:hAnsi="Times New Roman"/>
                <w:iCs/>
              </w:rPr>
            </w:pPr>
            <w:r w:rsidRPr="001522AE">
              <w:rPr>
                <w:rFonts w:ascii="Times New Roman" w:hAnsi="Times New Roman"/>
                <w:b/>
                <w:bCs/>
                <w:iCs/>
              </w:rPr>
              <w:t xml:space="preserve">Уметь </w:t>
            </w:r>
            <w:r w:rsidRPr="001522AE">
              <w:rPr>
                <w:rFonts w:ascii="Times New Roman" w:hAnsi="Times New Roman"/>
                <w:iCs/>
              </w:rPr>
              <w:t>выводить формулы координат вектора через координаты его конца и начала координат середины отрезка, длины вектора и расстояния между двумя точками.</w:t>
            </w:r>
          </w:p>
          <w:p w:rsidR="00F70975" w:rsidRDefault="00F70975" w:rsidP="00340099">
            <w:pPr>
              <w:suppressAutoHyphens/>
              <w:snapToGrid w:val="0"/>
              <w:rPr>
                <w:rFonts w:ascii="Times New Roman" w:hAnsi="Times New Roman"/>
                <w:iCs/>
              </w:rPr>
            </w:pPr>
          </w:p>
          <w:p w:rsidR="00F70975" w:rsidRPr="001522AE" w:rsidRDefault="00F70975" w:rsidP="00340099">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BB2790" w:rsidRPr="001522AE" w:rsidRDefault="00BB2790" w:rsidP="00BB2790">
            <w:pPr>
              <w:autoSpaceDE w:val="0"/>
              <w:autoSpaceDN w:val="0"/>
              <w:adjustRightInd w:val="0"/>
              <w:rPr>
                <w:rFonts w:ascii="Times New Roman" w:hAnsi="Times New Roman"/>
              </w:rPr>
            </w:pPr>
            <w:r w:rsidRPr="001522AE">
              <w:rPr>
                <w:rFonts w:ascii="Times New Roman" w:hAnsi="Times New Roman"/>
              </w:rPr>
              <w:lastRenderedPageBreak/>
              <w:t>изучить  материал  пунктов  88,  89;  решить  задачи №№ 935, 952.</w:t>
            </w:r>
          </w:p>
          <w:p w:rsidR="00BB2790" w:rsidRPr="001522AE" w:rsidRDefault="00BB2790" w:rsidP="00340099">
            <w:pPr>
              <w:autoSpaceDE w:val="0"/>
              <w:autoSpaceDN w:val="0"/>
              <w:adjustRightIn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340099">
            <w:pPr>
              <w:rPr>
                <w:rFonts w:ascii="Times New Roman" w:hAnsi="Times New Roman" w:cs="Times New Roman"/>
                <w:sz w:val="24"/>
                <w:szCs w:val="24"/>
              </w:rPr>
            </w:pPr>
            <w:r w:rsidRPr="00894DF4">
              <w:rPr>
                <w:rFonts w:ascii="Times New Roman" w:hAnsi="Times New Roman" w:cs="Times New Roman"/>
                <w:sz w:val="24"/>
                <w:szCs w:val="24"/>
              </w:rPr>
              <w:t>Простейшие задачи в координатах.</w:t>
            </w:r>
          </w:p>
        </w:tc>
        <w:tc>
          <w:tcPr>
            <w:tcW w:w="709" w:type="dxa"/>
            <w:gridSpan w:val="2"/>
            <w:tcBorders>
              <w:right w:val="single" w:sz="4" w:space="0" w:color="auto"/>
            </w:tcBorders>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59</w:t>
            </w:r>
          </w:p>
        </w:tc>
        <w:tc>
          <w:tcPr>
            <w:tcW w:w="717" w:type="dxa"/>
            <w:tcBorders>
              <w:left w:val="single" w:sz="4" w:space="0" w:color="auto"/>
            </w:tcBorders>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340099">
            <w:pPr>
              <w:autoSpaceDE w:val="0"/>
              <w:autoSpaceDN w:val="0"/>
              <w:adjustRightInd w:val="0"/>
              <w:rPr>
                <w:rFonts w:ascii="Times New Roman" w:hAnsi="Times New Roman"/>
              </w:rPr>
            </w:pPr>
            <w:r w:rsidRPr="001522AE">
              <w:rPr>
                <w:rFonts w:ascii="Times New Roman" w:hAnsi="Times New Roman"/>
              </w:rPr>
              <w:t xml:space="preserve">повторить материал пунктов 88 и 89; решить задачи №№ 947 (б), 949 (а), 951 </w:t>
            </w:r>
            <w:r w:rsidRPr="001522AE">
              <w:rPr>
                <w:rFonts w:ascii="Times New Roman" w:hAnsi="Times New Roman"/>
              </w:rPr>
              <w:lastRenderedPageBreak/>
              <w:t>(б), 953.</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340099">
            <w:pPr>
              <w:rPr>
                <w:rFonts w:ascii="Times New Roman" w:hAnsi="Times New Roman" w:cs="Times New Roman"/>
                <w:sz w:val="24"/>
                <w:szCs w:val="24"/>
              </w:rPr>
            </w:pPr>
            <w:r w:rsidRPr="00894DF4">
              <w:rPr>
                <w:rFonts w:ascii="Times New Roman" w:hAnsi="Times New Roman" w:cs="Times New Roman"/>
                <w:sz w:val="24"/>
                <w:szCs w:val="24"/>
              </w:rPr>
              <w:lastRenderedPageBreak/>
              <w:t>Решение задач методом координат.</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60</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5</w:t>
            </w:r>
          </w:p>
        </w:tc>
        <w:tc>
          <w:tcPr>
            <w:tcW w:w="1273" w:type="dxa"/>
          </w:tcPr>
          <w:p w:rsidR="00F70975" w:rsidRPr="00E45124" w:rsidRDefault="00F70975" w:rsidP="00340099">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F70975">
            <w:pPr>
              <w:autoSpaceDE w:val="0"/>
              <w:autoSpaceDN w:val="0"/>
              <w:adjustRightInd w:val="0"/>
              <w:rPr>
                <w:rFonts w:ascii="Times New Roman" w:hAnsi="Times New Roman"/>
              </w:rPr>
            </w:pPr>
            <w:r w:rsidRPr="001522AE">
              <w:rPr>
                <w:rFonts w:ascii="Times New Roman" w:hAnsi="Times New Roman"/>
              </w:rPr>
              <w:t>изучить материал пунктов 90, 91; вопросы 15–17; решить задачи №№ 962, 963, 965, 966 (а, б), 1000.</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340099">
            <w:pPr>
              <w:rPr>
                <w:rFonts w:ascii="Times New Roman" w:hAnsi="Times New Roman" w:cs="Times New Roman"/>
                <w:sz w:val="24"/>
                <w:szCs w:val="24"/>
              </w:rPr>
            </w:pPr>
            <w:r w:rsidRPr="00894DF4">
              <w:rPr>
                <w:rFonts w:ascii="Times New Roman" w:hAnsi="Times New Roman" w:cs="Times New Roman"/>
                <w:sz w:val="24"/>
                <w:szCs w:val="24"/>
              </w:rPr>
              <w:t>Уравнения окружности.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61</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6</w:t>
            </w:r>
          </w:p>
        </w:tc>
        <w:tc>
          <w:tcPr>
            <w:tcW w:w="1273" w:type="dxa"/>
          </w:tcPr>
          <w:p w:rsidR="00F70975" w:rsidRPr="00E45124" w:rsidRDefault="00F70975" w:rsidP="00340099">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Pr>
          <w:p w:rsidR="00F70975" w:rsidRDefault="00F70975" w:rsidP="00275EA8">
            <w:pPr>
              <w:rPr>
                <w:rFonts w:ascii="Times New Roman" w:hAnsi="Times New Roman" w:cs="Times New Roman"/>
                <w:sz w:val="24"/>
                <w:szCs w:val="24"/>
              </w:rPr>
            </w:pPr>
          </w:p>
          <w:p w:rsidR="00F70975" w:rsidRPr="001522AE" w:rsidRDefault="00F70975" w:rsidP="00F70975">
            <w:pPr>
              <w:autoSpaceDE w:val="0"/>
              <w:autoSpaceDN w:val="0"/>
              <w:adjustRightInd w:val="0"/>
              <w:rPr>
                <w:rFonts w:ascii="Times New Roman" w:hAnsi="Times New Roman"/>
                <w:iCs/>
              </w:rPr>
            </w:pPr>
            <w:r w:rsidRPr="001522AE">
              <w:rPr>
                <w:rFonts w:ascii="Times New Roman" w:hAnsi="Times New Roman"/>
                <w:b/>
                <w:bCs/>
                <w:iCs/>
              </w:rPr>
              <w:t xml:space="preserve">Записывать </w:t>
            </w:r>
            <w:r w:rsidRPr="001522AE">
              <w:rPr>
                <w:rFonts w:ascii="Times New Roman" w:hAnsi="Times New Roman"/>
                <w:iCs/>
              </w:rPr>
              <w:t>уравнения прямых и окружностей, использовать уравнения при решении задач, строить окружности и прямые, заданные уравнениями, строить окружности и прямые заданные уравнениями</w:t>
            </w:r>
          </w:p>
          <w:p w:rsidR="00F70975" w:rsidRPr="00E45124" w:rsidRDefault="00F70975" w:rsidP="00275EA8">
            <w:pPr>
              <w:suppressAutoHyphens/>
              <w:snapToGrid w:val="0"/>
              <w:rPr>
                <w:rFonts w:ascii="Times New Roman" w:hAnsi="Times New Roman" w:cs="Times New Roman"/>
                <w:sz w:val="24"/>
                <w:szCs w:val="24"/>
              </w:rPr>
            </w:pPr>
            <w:r w:rsidRPr="001522AE">
              <w:rPr>
                <w:rFonts w:ascii="Times New Roman" w:hAnsi="Times New Roman"/>
                <w:iCs/>
              </w:rPr>
              <w:t>уравнениями.</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340099">
            <w:pPr>
              <w:autoSpaceDE w:val="0"/>
              <w:autoSpaceDN w:val="0"/>
              <w:adjustRightInd w:val="0"/>
              <w:rPr>
                <w:rFonts w:ascii="Times New Roman" w:hAnsi="Times New Roman"/>
              </w:rPr>
            </w:pPr>
            <w:r w:rsidRPr="001522AE">
              <w:rPr>
                <w:rFonts w:ascii="Times New Roman" w:hAnsi="Times New Roman"/>
              </w:rPr>
              <w:t>повторить  материал  пунктов 86–91; решить задачи №№ 969 (б), 981 (есть решение в учебнике), 1002 (б).</w:t>
            </w:r>
          </w:p>
          <w:p w:rsidR="00F70975" w:rsidRPr="001522AE" w:rsidRDefault="00F70975" w:rsidP="00340099">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340099">
            <w:pPr>
              <w:rPr>
                <w:rFonts w:ascii="Times New Roman" w:hAnsi="Times New Roman" w:cs="Times New Roman"/>
                <w:sz w:val="24"/>
                <w:szCs w:val="24"/>
              </w:rPr>
            </w:pPr>
            <w:r w:rsidRPr="00894DF4">
              <w:rPr>
                <w:rFonts w:ascii="Times New Roman" w:hAnsi="Times New Roman" w:cs="Times New Roman"/>
                <w:sz w:val="24"/>
                <w:szCs w:val="24"/>
              </w:rPr>
              <w:t>Уравнение прямой.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62</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7</w:t>
            </w:r>
          </w:p>
        </w:tc>
        <w:tc>
          <w:tcPr>
            <w:tcW w:w="1273" w:type="dxa"/>
          </w:tcPr>
          <w:p w:rsidR="00F70975" w:rsidRPr="00E45124" w:rsidRDefault="00F70975" w:rsidP="00340099">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Pr>
          <w:p w:rsidR="00F70975" w:rsidRPr="00E45124" w:rsidRDefault="00F70975" w:rsidP="00275EA8">
            <w:pPr>
              <w:suppressAutoHyphens/>
              <w:snapToGrid w:val="0"/>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340099">
            <w:pPr>
              <w:suppressAutoHyphens/>
              <w:snapToGrid w:val="0"/>
              <w:rPr>
                <w:rFonts w:ascii="Times New Roman" w:eastAsia="Times New Roman" w:hAnsi="Times New Roman"/>
                <w:iCs/>
                <w:color w:val="000000"/>
                <w:lang w:eastAsia="ar-SA"/>
              </w:rPr>
            </w:pPr>
            <w:r w:rsidRPr="001522AE">
              <w:rPr>
                <w:rFonts w:ascii="Times New Roman" w:hAnsi="Times New Roman"/>
              </w:rPr>
              <w:t>повторить материал пунктов 86–91; изучить материал пункта 92; вопросы 1–21, с. 249; решить задачи №№ 972 (б), 979;</w:t>
            </w:r>
          </w:p>
        </w:tc>
      </w:tr>
      <w:tr w:rsidR="00F70975" w:rsidRPr="00570A26" w:rsidTr="00F70975">
        <w:trPr>
          <w:trHeight w:val="133"/>
        </w:trPr>
        <w:tc>
          <w:tcPr>
            <w:tcW w:w="3528" w:type="dxa"/>
          </w:tcPr>
          <w:p w:rsidR="00F70975" w:rsidRPr="00894DF4" w:rsidRDefault="00F70975" w:rsidP="00340099">
            <w:pPr>
              <w:rPr>
                <w:rFonts w:ascii="Times New Roman" w:hAnsi="Times New Roman" w:cs="Times New Roman"/>
                <w:sz w:val="24"/>
                <w:szCs w:val="24"/>
              </w:rPr>
            </w:pPr>
            <w:r w:rsidRPr="00894DF4">
              <w:rPr>
                <w:rFonts w:ascii="Times New Roman" w:hAnsi="Times New Roman" w:cs="Times New Roman"/>
                <w:sz w:val="24"/>
                <w:szCs w:val="24"/>
              </w:rPr>
              <w:t>Решение задач на метод координат.</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63</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8</w:t>
            </w:r>
          </w:p>
        </w:tc>
        <w:tc>
          <w:tcPr>
            <w:tcW w:w="1273" w:type="dxa"/>
          </w:tcPr>
          <w:p w:rsidR="00F70975" w:rsidRPr="00E45124" w:rsidRDefault="00F70975" w:rsidP="00340099">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Pr>
          <w:p w:rsidR="00F70975" w:rsidRPr="00E45124" w:rsidRDefault="00F70975" w:rsidP="00275EA8">
            <w:pPr>
              <w:suppressAutoHyphens/>
              <w:snapToGrid w:val="0"/>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E45124" w:rsidRDefault="00F70975" w:rsidP="00340099">
            <w:pPr>
              <w:rPr>
                <w:rFonts w:ascii="Times New Roman" w:hAnsi="Times New Roman" w:cs="Times New Roman"/>
                <w:sz w:val="24"/>
                <w:szCs w:val="24"/>
              </w:rPr>
            </w:pPr>
          </w:p>
        </w:tc>
      </w:tr>
      <w:tr w:rsidR="00F70975" w:rsidRPr="00570A26" w:rsidTr="00F70975">
        <w:trPr>
          <w:trHeight w:val="133"/>
        </w:trPr>
        <w:tc>
          <w:tcPr>
            <w:tcW w:w="3528" w:type="dxa"/>
          </w:tcPr>
          <w:p w:rsidR="00F70975" w:rsidRDefault="00F70975">
            <w:r w:rsidRPr="000110C6">
              <w:rPr>
                <w:rFonts w:ascii="Times New Roman" w:hAnsi="Times New Roman" w:cs="Times New Roman"/>
                <w:sz w:val="24"/>
                <w:szCs w:val="24"/>
              </w:rPr>
              <w:t>Решение задач на метод координат.</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64</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9</w:t>
            </w:r>
          </w:p>
        </w:tc>
        <w:tc>
          <w:tcPr>
            <w:tcW w:w="1273" w:type="dxa"/>
          </w:tcPr>
          <w:p w:rsidR="00F70975" w:rsidRPr="00915F14" w:rsidRDefault="00F70975" w:rsidP="00340099">
            <w:pPr>
              <w:rPr>
                <w:rFonts w:ascii="Times New Roman" w:hAnsi="Times New Roman" w:cs="Times New Roman"/>
                <w:bCs/>
                <w:sz w:val="24"/>
                <w:szCs w:val="24"/>
              </w:rPr>
            </w:pPr>
            <w:r w:rsidRPr="00915F14">
              <w:rPr>
                <w:rFonts w:ascii="Times New Roman" w:hAnsi="Times New Roman" w:cs="Times New Roman"/>
                <w:bCs/>
                <w:sz w:val="24"/>
                <w:szCs w:val="24"/>
              </w:rPr>
              <w:t>Контроль, коррекция знаний и умений</w:t>
            </w:r>
          </w:p>
        </w:tc>
        <w:tc>
          <w:tcPr>
            <w:tcW w:w="1991" w:type="dxa"/>
            <w:gridSpan w:val="5"/>
            <w:vMerge/>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E45124" w:rsidRDefault="00F70975" w:rsidP="00340099">
            <w:pPr>
              <w:rPr>
                <w:rFonts w:ascii="Times New Roman" w:hAnsi="Times New Roman" w:cs="Times New Roman"/>
                <w:sz w:val="24"/>
                <w:szCs w:val="24"/>
              </w:rPr>
            </w:pPr>
          </w:p>
        </w:tc>
      </w:tr>
      <w:tr w:rsidR="00F70975" w:rsidRPr="00570A26" w:rsidTr="00F70975">
        <w:trPr>
          <w:trHeight w:val="133"/>
        </w:trPr>
        <w:tc>
          <w:tcPr>
            <w:tcW w:w="3528" w:type="dxa"/>
          </w:tcPr>
          <w:p w:rsidR="00F70975" w:rsidRDefault="00F70975">
            <w:r w:rsidRPr="000110C6">
              <w:rPr>
                <w:rFonts w:ascii="Times New Roman" w:hAnsi="Times New Roman" w:cs="Times New Roman"/>
                <w:sz w:val="24"/>
                <w:szCs w:val="24"/>
              </w:rPr>
              <w:t>Решение задач на метод координат.</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65</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10</w:t>
            </w:r>
          </w:p>
        </w:tc>
        <w:tc>
          <w:tcPr>
            <w:tcW w:w="1273" w:type="dxa"/>
          </w:tcPr>
          <w:p w:rsidR="00F70975" w:rsidRPr="00E45124" w:rsidRDefault="00F70975" w:rsidP="00340099">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vMerge/>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340099">
            <w:pPr>
              <w:rPr>
                <w:rFonts w:ascii="Times New Roman" w:hAnsi="Times New Roman" w:cs="Times New Roman"/>
                <w:i/>
                <w:sz w:val="24"/>
                <w:szCs w:val="24"/>
                <w:u w:val="single"/>
              </w:rPr>
            </w:pPr>
            <w:r w:rsidRPr="00894DF4">
              <w:rPr>
                <w:rFonts w:ascii="Times New Roman" w:hAnsi="Times New Roman" w:cs="Times New Roman"/>
                <w:i/>
                <w:sz w:val="24"/>
                <w:szCs w:val="24"/>
                <w:u w:val="single"/>
              </w:rPr>
              <w:t>Зачет №1 по теме «Векторы. Метод координат»</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66</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11</w:t>
            </w:r>
          </w:p>
        </w:tc>
        <w:tc>
          <w:tcPr>
            <w:tcW w:w="1273" w:type="dxa"/>
          </w:tcPr>
          <w:p w:rsidR="00F70975" w:rsidRDefault="00F70975">
            <w:r w:rsidRPr="003C0659">
              <w:rPr>
                <w:rFonts w:ascii="Times New Roman" w:hAnsi="Times New Roman" w:cs="Times New Roman"/>
                <w:sz w:val="24"/>
                <w:szCs w:val="24"/>
              </w:rPr>
              <w:t>Контроль знаний и умений</w:t>
            </w:r>
          </w:p>
        </w:tc>
        <w:tc>
          <w:tcPr>
            <w:tcW w:w="1991" w:type="dxa"/>
            <w:gridSpan w:val="5"/>
            <w:tcBorders>
              <w:top w:val="single" w:sz="4" w:space="0" w:color="000000"/>
              <w:left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iCs/>
                <w:color w:val="000000"/>
                <w:lang w:eastAsia="ar-SA"/>
              </w:rPr>
            </w:pPr>
            <w:r>
              <w:rPr>
                <w:rFonts w:ascii="Times New Roman" w:hAnsi="Times New Roman" w:cs="Times New Roman"/>
                <w:sz w:val="24"/>
                <w:szCs w:val="24"/>
              </w:rPr>
              <w:t>Тест по типу ОГЭ</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i/>
                <w:sz w:val="24"/>
                <w:szCs w:val="24"/>
                <w:u w:val="single"/>
              </w:rPr>
            </w:pPr>
            <w:r>
              <w:rPr>
                <w:rFonts w:ascii="Times New Roman" w:hAnsi="Times New Roman" w:cs="Times New Roman"/>
                <w:i/>
                <w:sz w:val="24"/>
                <w:szCs w:val="24"/>
                <w:u w:val="single"/>
              </w:rPr>
              <w:t>Контрольная работа №5</w:t>
            </w:r>
            <w:r w:rsidRPr="00894DF4">
              <w:rPr>
                <w:rFonts w:ascii="Times New Roman" w:hAnsi="Times New Roman" w:cs="Times New Roman"/>
                <w:i/>
                <w:sz w:val="24"/>
                <w:szCs w:val="24"/>
                <w:u w:val="single"/>
              </w:rPr>
              <w:t xml:space="preserve"> по теме «Метод координат».</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67</w:t>
            </w:r>
          </w:p>
        </w:tc>
        <w:tc>
          <w:tcPr>
            <w:tcW w:w="717" w:type="dxa"/>
          </w:tcPr>
          <w:p w:rsidR="00F70975" w:rsidRPr="00F70975" w:rsidRDefault="00F70975" w:rsidP="00275EA8">
            <w:pPr>
              <w:rPr>
                <w:rFonts w:ascii="Times New Roman" w:hAnsi="Times New Roman" w:cs="Times New Roman"/>
                <w:sz w:val="24"/>
                <w:szCs w:val="24"/>
              </w:rPr>
            </w:pPr>
            <w:r>
              <w:rPr>
                <w:rFonts w:ascii="Times New Roman" w:hAnsi="Times New Roman" w:cs="Times New Roman"/>
                <w:sz w:val="24"/>
                <w:szCs w:val="24"/>
              </w:rPr>
              <w:t>12</w:t>
            </w:r>
          </w:p>
        </w:tc>
        <w:tc>
          <w:tcPr>
            <w:tcW w:w="1273" w:type="dxa"/>
          </w:tcPr>
          <w:p w:rsidR="00F70975" w:rsidRDefault="00F70975">
            <w:r w:rsidRPr="003C0659">
              <w:rPr>
                <w:rFonts w:ascii="Times New Roman" w:hAnsi="Times New Roman" w:cs="Times New Roman"/>
                <w:sz w:val="24"/>
                <w:szCs w:val="24"/>
              </w:rPr>
              <w:t>Контроль знаний и умений</w:t>
            </w:r>
          </w:p>
        </w:tc>
        <w:tc>
          <w:tcPr>
            <w:tcW w:w="1991" w:type="dxa"/>
            <w:gridSpan w:val="5"/>
            <w:tcBorders>
              <w:left w:val="single" w:sz="4" w:space="0" w:color="000000"/>
              <w:bottom w:val="single" w:sz="4" w:space="0" w:color="auto"/>
            </w:tcBorders>
            <w:shd w:val="clear" w:color="auto" w:fill="auto"/>
          </w:tcPr>
          <w:p w:rsidR="00F70975" w:rsidRPr="001522AE" w:rsidRDefault="00F70975" w:rsidP="00F70975">
            <w:pPr>
              <w:autoSpaceDE w:val="0"/>
              <w:autoSpaceDN w:val="0"/>
              <w:adjustRightInd w:val="0"/>
              <w:rPr>
                <w:rFonts w:ascii="Times New Roman" w:eastAsia="Times New Roman" w:hAnsi="Times New Roman"/>
                <w:color w:val="000000"/>
                <w:lang w:eastAsia="ar-SA"/>
              </w:rPr>
            </w:pPr>
          </w:p>
        </w:tc>
        <w:tc>
          <w:tcPr>
            <w:tcW w:w="1926" w:type="dxa"/>
            <w:gridSpan w:val="2"/>
          </w:tcPr>
          <w:p w:rsidR="00F70975" w:rsidRPr="00E45124" w:rsidRDefault="00F70975" w:rsidP="00275EA8">
            <w:pPr>
              <w:rPr>
                <w:rFonts w:ascii="Times New Roman" w:hAnsi="Times New Roman" w:cs="Times New Roman"/>
                <w:sz w:val="24"/>
                <w:szCs w:val="24"/>
              </w:rPr>
            </w:pPr>
            <w:r>
              <w:rPr>
                <w:rFonts w:ascii="Times New Roman" w:hAnsi="Times New Roman" w:cs="Times New Roman"/>
                <w:sz w:val="24"/>
                <w:szCs w:val="24"/>
              </w:rPr>
              <w:t>Тест по типу ОГЭ</w:t>
            </w:r>
          </w:p>
        </w:tc>
      </w:tr>
      <w:tr w:rsidR="00F70975" w:rsidRPr="00570A26" w:rsidTr="00340099">
        <w:trPr>
          <w:trHeight w:val="133"/>
        </w:trPr>
        <w:tc>
          <w:tcPr>
            <w:tcW w:w="10144" w:type="dxa"/>
            <w:gridSpan w:val="12"/>
          </w:tcPr>
          <w:p w:rsidR="00F70975" w:rsidRPr="00E37E06" w:rsidRDefault="00F70975" w:rsidP="00F70975">
            <w:pPr>
              <w:jc w:val="center"/>
              <w:rPr>
                <w:rFonts w:ascii="Times New Roman" w:eastAsia="Times New Roman" w:hAnsi="Times New Roman"/>
                <w:b/>
                <w:sz w:val="24"/>
                <w:szCs w:val="24"/>
              </w:rPr>
            </w:pPr>
            <w:r>
              <w:rPr>
                <w:rFonts w:ascii="Times New Roman" w:eastAsia="Times New Roman" w:hAnsi="Times New Roman"/>
                <w:b/>
                <w:bCs/>
                <w:iCs/>
                <w:color w:val="800080"/>
                <w:sz w:val="24"/>
                <w:szCs w:val="24"/>
                <w:u w:val="single"/>
                <w:lang w:eastAsia="ar-SA"/>
              </w:rPr>
              <w:t>Блок 5. Системы уравнений. (17</w:t>
            </w:r>
            <w:r w:rsidRPr="00E37E06">
              <w:rPr>
                <w:rFonts w:ascii="Times New Roman" w:eastAsia="Times New Roman" w:hAnsi="Times New Roman"/>
                <w:b/>
                <w:bCs/>
                <w:iCs/>
                <w:color w:val="800080"/>
                <w:sz w:val="24"/>
                <w:szCs w:val="24"/>
                <w:u w:val="single"/>
                <w:lang w:eastAsia="ar-SA"/>
              </w:rPr>
              <w:t xml:space="preserve"> часов)</w:t>
            </w:r>
          </w:p>
          <w:p w:rsidR="00F70975" w:rsidRPr="00E37E06" w:rsidRDefault="00F70975" w:rsidP="00F70975">
            <w:pPr>
              <w:tabs>
                <w:tab w:val="left" w:pos="5081"/>
              </w:tabs>
              <w:rPr>
                <w:rFonts w:ascii="Times New Roman" w:eastAsia="Times New Roman" w:hAnsi="Times New Roman"/>
                <w:sz w:val="24"/>
                <w:szCs w:val="24"/>
                <w:lang w:eastAsia="ar-SA"/>
              </w:rPr>
            </w:pPr>
            <w:r w:rsidRPr="00E37E06">
              <w:rPr>
                <w:rFonts w:ascii="Times New Roman" w:eastAsia="Times New Roman" w:hAnsi="Times New Roman"/>
                <w:b/>
                <w:sz w:val="24"/>
                <w:szCs w:val="24"/>
                <w:lang w:eastAsia="ar-SA"/>
              </w:rPr>
              <w:t>Основная цель</w:t>
            </w:r>
            <w:r w:rsidRPr="00E37E06">
              <w:rPr>
                <w:rFonts w:ascii="Times New Roman" w:eastAsia="Times New Roman" w:hAnsi="Times New Roman"/>
                <w:sz w:val="24"/>
                <w:szCs w:val="24"/>
                <w:lang w:eastAsia="ar-SA"/>
              </w:rPr>
              <w:t>:- формирование представлений о системе двух рациональных уравнений с двумя переменными, о рациональном уравнении с двумя переменными;</w:t>
            </w:r>
          </w:p>
          <w:p w:rsidR="00F70975" w:rsidRPr="00E37E06" w:rsidRDefault="00F70975" w:rsidP="00F70975">
            <w:pPr>
              <w:tabs>
                <w:tab w:val="left" w:pos="5081"/>
              </w:tabs>
              <w:rPr>
                <w:rFonts w:ascii="Times New Roman" w:eastAsia="Times New Roman" w:hAnsi="Times New Roman"/>
                <w:sz w:val="24"/>
                <w:szCs w:val="24"/>
                <w:lang w:eastAsia="ar-SA"/>
              </w:rPr>
            </w:pPr>
            <w:r w:rsidRPr="00E37E06">
              <w:rPr>
                <w:rFonts w:ascii="Times New Roman" w:eastAsia="Times New Roman" w:hAnsi="Times New Roman"/>
                <w:sz w:val="24"/>
                <w:szCs w:val="24"/>
                <w:lang w:eastAsia="ar-SA"/>
              </w:rPr>
              <w:t xml:space="preserve">              -овладение умением совершать равносильные преобразования, решать уравнения и системы уравнений с двумя переменными;</w:t>
            </w:r>
          </w:p>
          <w:p w:rsidR="00F70975" w:rsidRDefault="00F70975" w:rsidP="00F70975">
            <w:pPr>
              <w:rPr>
                <w:rFonts w:ascii="Times New Roman" w:hAnsi="Times New Roman" w:cs="Times New Roman"/>
                <w:i/>
                <w:sz w:val="24"/>
                <w:szCs w:val="24"/>
                <w:u w:val="single"/>
              </w:rPr>
            </w:pPr>
            <w:r w:rsidRPr="00E37E06">
              <w:rPr>
                <w:rFonts w:ascii="Times New Roman" w:eastAsia="Times New Roman" w:hAnsi="Times New Roman"/>
                <w:sz w:val="24"/>
                <w:szCs w:val="24"/>
                <w:lang w:eastAsia="ar-SA"/>
              </w:rPr>
              <w:t xml:space="preserve">             - отработка навыков решения уравнения и системы уравнений различными методами: графическим, подстановкой, алгебраического сложения, введения новых переменны.</w:t>
            </w:r>
          </w:p>
          <w:p w:rsidR="00F70975" w:rsidRDefault="00F70975" w:rsidP="00275EA8">
            <w:pPr>
              <w:rPr>
                <w:rFonts w:ascii="Times New Roman" w:hAnsi="Times New Roman" w:cs="Times New Roman"/>
                <w:sz w:val="24"/>
                <w:szCs w:val="24"/>
              </w:rPr>
            </w:pPr>
          </w:p>
        </w:tc>
      </w:tr>
      <w:tr w:rsidR="00F70975" w:rsidRPr="00570A26" w:rsidTr="00F70975">
        <w:trPr>
          <w:trHeight w:val="133"/>
        </w:trPr>
        <w:tc>
          <w:tcPr>
            <w:tcW w:w="3528" w:type="dxa"/>
            <w:tcBorders>
              <w:right w:val="single" w:sz="4" w:space="0" w:color="auto"/>
            </w:tcBorders>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Основные понятия.</w:t>
            </w:r>
          </w:p>
        </w:tc>
        <w:tc>
          <w:tcPr>
            <w:tcW w:w="709" w:type="dxa"/>
            <w:gridSpan w:val="2"/>
            <w:tcBorders>
              <w:left w:val="single" w:sz="4" w:space="0" w:color="auto"/>
              <w:right w:val="single" w:sz="4" w:space="0" w:color="auto"/>
            </w:tcBorders>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68</w:t>
            </w:r>
          </w:p>
        </w:tc>
        <w:tc>
          <w:tcPr>
            <w:tcW w:w="717" w:type="dxa"/>
            <w:tcBorders>
              <w:left w:val="single" w:sz="4" w:space="0" w:color="auto"/>
            </w:tcBorders>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3" w:type="dxa"/>
            <w:tcBorders>
              <w:right w:val="single" w:sz="4" w:space="0" w:color="auto"/>
            </w:tcBorders>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auto"/>
              <w:right w:val="single" w:sz="4" w:space="0" w:color="auto"/>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понятие о решении системы уравнений и неравенств;</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Знать </w:t>
            </w:r>
            <w:r w:rsidRPr="001522AE">
              <w:rPr>
                <w:rFonts w:ascii="Times New Roman" w:eastAsia="Times New Roman" w:hAnsi="Times New Roman"/>
                <w:color w:val="000000"/>
                <w:lang w:eastAsia="ar-SA"/>
              </w:rPr>
              <w:lastRenderedPageBreak/>
              <w:t>равносильные преобразования уравнений и неравенств с двумя переменными.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определять понятия,</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приводить доказательства.</w:t>
            </w:r>
          </w:p>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auto"/>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lastRenderedPageBreak/>
              <w:t xml:space="preserve">изучить  материал  на с. 35-40 учебника; решить № 89 (в; г); № 90 (а; б), № </w:t>
            </w:r>
            <w:r w:rsidRPr="001522AE">
              <w:rPr>
                <w:rFonts w:ascii="Times New Roman" w:hAnsi="Times New Roman"/>
              </w:rPr>
              <w:lastRenderedPageBreak/>
              <w:t>113 (в; г) .</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Основные понятия.</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69</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3" w:type="dxa"/>
            <w:tcBorders>
              <w:right w:val="single" w:sz="4" w:space="0" w:color="auto"/>
            </w:tcBorders>
          </w:tcPr>
          <w:p w:rsidR="00F70975" w:rsidRPr="00E45124" w:rsidRDefault="00F70975" w:rsidP="00275EA8">
            <w:pPr>
              <w:rPr>
                <w:rFonts w:ascii="Times New Roman" w:hAnsi="Times New Roman" w:cs="Times New Roman"/>
                <w:sz w:val="24"/>
                <w:szCs w:val="24"/>
              </w:rPr>
            </w:pPr>
          </w:p>
        </w:tc>
        <w:tc>
          <w:tcPr>
            <w:tcW w:w="1991" w:type="dxa"/>
            <w:gridSpan w:val="5"/>
            <w:vMerge/>
            <w:tcBorders>
              <w:left w:val="single" w:sz="4" w:space="0" w:color="auto"/>
              <w:bottom w:val="single" w:sz="4" w:space="0" w:color="000000"/>
              <w:right w:val="single" w:sz="4" w:space="0" w:color="auto"/>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auto"/>
              <w:bottom w:val="single" w:sz="4" w:space="0" w:color="000000"/>
            </w:tcBorders>
            <w:shd w:val="clear" w:color="auto" w:fill="auto"/>
          </w:tcPr>
          <w:p w:rsidR="00F70975" w:rsidRPr="001522AE" w:rsidRDefault="00F70975" w:rsidP="00275EA8">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t xml:space="preserve">разобрать по учебнику решение примера 11 на с. 48 и записать решение в тетрадь; решить №91 (а; б);  № 92 (а; б),  № 93 (а; б); </w:t>
            </w:r>
          </w:p>
        </w:tc>
      </w:tr>
      <w:tr w:rsidR="00F70975" w:rsidRPr="00570A26" w:rsidTr="00F70975">
        <w:trPr>
          <w:trHeight w:val="133"/>
        </w:trPr>
        <w:tc>
          <w:tcPr>
            <w:tcW w:w="3528" w:type="dxa"/>
          </w:tcPr>
          <w:p w:rsidR="00F70975" w:rsidRPr="00177073" w:rsidRDefault="00F70975" w:rsidP="00275EA8">
            <w:pPr>
              <w:rPr>
                <w:rFonts w:ascii="Times New Roman" w:hAnsi="Times New Roman" w:cs="Times New Roman"/>
                <w:sz w:val="24"/>
                <w:szCs w:val="24"/>
              </w:rPr>
            </w:pPr>
            <w:r w:rsidRPr="00177073">
              <w:rPr>
                <w:rFonts w:ascii="Times New Roman" w:eastAsia="Times New Roman" w:hAnsi="Times New Roman"/>
                <w:color w:val="000000"/>
                <w:sz w:val="24"/>
                <w:szCs w:val="24"/>
                <w:lang w:eastAsia="ar-SA"/>
              </w:rPr>
              <w:t>Решение систем уравнений. Графический метод решения системы</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70</w:t>
            </w:r>
          </w:p>
        </w:tc>
        <w:tc>
          <w:tcPr>
            <w:tcW w:w="717" w:type="dxa"/>
          </w:tcPr>
          <w:p w:rsidR="00F70975" w:rsidRPr="00177073" w:rsidRDefault="00F70975" w:rsidP="00275EA8">
            <w:pPr>
              <w:rPr>
                <w:rFonts w:ascii="Times New Roman" w:hAnsi="Times New Roman" w:cs="Times New Roman"/>
                <w:sz w:val="26"/>
                <w:szCs w:val="26"/>
              </w:rPr>
            </w:pPr>
            <w:r>
              <w:rPr>
                <w:rFonts w:ascii="Times New Roman" w:hAnsi="Times New Roman" w:cs="Times New Roman"/>
                <w:sz w:val="26"/>
                <w:szCs w:val="26"/>
                <w:lang w:val="en-US"/>
              </w:rPr>
              <w:t>3</w:t>
            </w:r>
          </w:p>
        </w:tc>
        <w:tc>
          <w:tcPr>
            <w:tcW w:w="1273" w:type="dxa"/>
          </w:tcPr>
          <w:p w:rsidR="00F70975" w:rsidRPr="00E45124" w:rsidRDefault="00F70975" w:rsidP="00275EA8">
            <w:pPr>
              <w:rPr>
                <w:rFonts w:ascii="Times New Roman" w:hAnsi="Times New Roman" w:cs="Times New Roman"/>
                <w:sz w:val="24"/>
                <w:szCs w:val="24"/>
              </w:rPr>
            </w:pPr>
          </w:p>
        </w:tc>
        <w:tc>
          <w:tcPr>
            <w:tcW w:w="1991" w:type="dxa"/>
            <w:gridSpan w:val="5"/>
            <w:vMerge w:val="restart"/>
            <w:tcBorders>
              <w:left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понятие о решении системы уравнений и неравенств;</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равносильные преобразования уравнений и неравенств с двумя переменными.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объяснить изученные положения на самостоятельно подобранных конкретных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 96 (а; б), № 98(а; б)</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Методы решения систем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71</w:t>
            </w:r>
          </w:p>
        </w:tc>
        <w:tc>
          <w:tcPr>
            <w:tcW w:w="717" w:type="dxa"/>
          </w:tcPr>
          <w:p w:rsidR="00F70975" w:rsidRPr="00177073" w:rsidRDefault="00F70975" w:rsidP="00275EA8">
            <w:pPr>
              <w:rPr>
                <w:rFonts w:ascii="Times New Roman" w:hAnsi="Times New Roman" w:cs="Times New Roman"/>
                <w:sz w:val="26"/>
                <w:szCs w:val="26"/>
              </w:rPr>
            </w:pPr>
            <w:r>
              <w:rPr>
                <w:rFonts w:ascii="Times New Roman" w:hAnsi="Times New Roman" w:cs="Times New Roman"/>
                <w:sz w:val="26"/>
                <w:szCs w:val="26"/>
              </w:rPr>
              <w:t>4</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iCs/>
                <w:color w:val="000000"/>
                <w:lang w:eastAsia="ar-SA"/>
              </w:rPr>
            </w:pPr>
            <w:r w:rsidRPr="001522AE">
              <w:rPr>
                <w:rFonts w:ascii="Times New Roman" w:hAnsi="Times New Roman"/>
              </w:rPr>
              <w:t>решить на отдельных листочках домашнюю контрольную № 2 на с. 50–52 номера 1, 2 и 3 и к ним еще по вариантам решить № 106 (а; б), № 113(а; б), № 120 (в; г)</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Методы решения систем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72</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Знать алгоритм метода подстановки. </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использовать графики при решении системы уравнений, использовать для решения познавательных задач справочную информацию.</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при решении систем уравнений применять метод алгебраического сложения и метод введения новой переменной.</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Привести примеры, подобрать аргументы, сформулировать выводы</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 120 (а; б), № 121 (а), №122 (а; б),  № 124 (а; б).</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Методы решения систем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w:t>
            </w:r>
            <w:r w:rsidR="00C46289">
              <w:rPr>
                <w:rFonts w:ascii="Times New Roman" w:hAnsi="Times New Roman" w:cs="Times New Roman"/>
                <w:sz w:val="24"/>
                <w:szCs w:val="24"/>
              </w:rPr>
              <w:t>3</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tcBorders>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 126(в; г), № 127 (а; г), № 136 (г).</w:t>
            </w:r>
          </w:p>
          <w:p w:rsidR="00F70975" w:rsidRPr="00E45124" w:rsidRDefault="00F70975" w:rsidP="00275EA8">
            <w:pPr>
              <w:rPr>
                <w:rFonts w:ascii="Times New Roman" w:hAnsi="Times New Roman" w:cs="Times New Roman"/>
                <w:sz w:val="24"/>
                <w:szCs w:val="24"/>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Методы решения систем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w:t>
            </w:r>
            <w:r w:rsidR="00C46289">
              <w:rPr>
                <w:rFonts w:ascii="Times New Roman" w:hAnsi="Times New Roman" w:cs="Times New Roman"/>
                <w:sz w:val="24"/>
                <w:szCs w:val="24"/>
              </w:rPr>
              <w:t>4</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tcBorders>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E45124" w:rsidRDefault="00F70975" w:rsidP="00275EA8">
            <w:pPr>
              <w:rPr>
                <w:rFonts w:ascii="Times New Roman" w:hAnsi="Times New Roman" w:cs="Times New Roman"/>
                <w:sz w:val="24"/>
                <w:szCs w:val="24"/>
              </w:rPr>
            </w:pPr>
            <w:r w:rsidRPr="001522AE">
              <w:rPr>
                <w:rFonts w:ascii="Times New Roman" w:hAnsi="Times New Roman"/>
              </w:rPr>
              <w:t>решить № 128 (а; б) и № 129 (а; б)</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Методы решения систем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w:t>
            </w:r>
            <w:r w:rsidR="00C46289">
              <w:rPr>
                <w:rFonts w:ascii="Times New Roman" w:hAnsi="Times New Roman" w:cs="Times New Roman"/>
                <w:sz w:val="24"/>
                <w:szCs w:val="24"/>
              </w:rPr>
              <w:t>5</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tcBorders>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выполнить на отдельных листочках домашнюю контрольную № 2 номера 4; 5; 6; 7 на страницах 50–52 задачника.</w:t>
            </w:r>
          </w:p>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spacing w:val="-15"/>
              </w:rPr>
              <w:t xml:space="preserve">№ 134 (а; г), </w:t>
            </w:r>
            <w:r w:rsidRPr="001522AE">
              <w:rPr>
                <w:rFonts w:ascii="Times New Roman" w:hAnsi="Times New Roman"/>
              </w:rPr>
              <w:t>№ 135 (а), № 137 (г).</w:t>
            </w:r>
          </w:p>
          <w:p w:rsidR="00F70975" w:rsidRPr="00E45124" w:rsidRDefault="00F70975" w:rsidP="00275EA8">
            <w:pPr>
              <w:rPr>
                <w:rFonts w:ascii="Times New Roman" w:hAnsi="Times New Roman" w:cs="Times New Roman"/>
                <w:sz w:val="24"/>
                <w:szCs w:val="24"/>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 xml:space="preserve">Системы уравнений как </w:t>
            </w:r>
            <w:r w:rsidRPr="00894DF4">
              <w:rPr>
                <w:rFonts w:ascii="Times New Roman" w:hAnsi="Times New Roman" w:cs="Times New Roman"/>
                <w:sz w:val="24"/>
                <w:szCs w:val="24"/>
              </w:rPr>
              <w:lastRenderedPageBreak/>
              <w:t>математические модели реальных ситуаций.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lastRenderedPageBreak/>
              <w:t>7</w:t>
            </w:r>
            <w:r w:rsidR="00C46289">
              <w:rPr>
                <w:rFonts w:ascii="Times New Roman" w:hAnsi="Times New Roman" w:cs="Times New Roman"/>
                <w:sz w:val="24"/>
                <w:szCs w:val="24"/>
              </w:rPr>
              <w:t>6</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 xml:space="preserve">Изучение </w:t>
            </w:r>
            <w:r w:rsidRPr="00E45124">
              <w:rPr>
                <w:rFonts w:ascii="Times New Roman" w:hAnsi="Times New Roman" w:cs="Times New Roman"/>
                <w:sz w:val="24"/>
                <w:szCs w:val="24"/>
              </w:rPr>
              <w:lastRenderedPageBreak/>
              <w:t>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lastRenderedPageBreak/>
              <w:t xml:space="preserve">Уметь составлять </w:t>
            </w:r>
            <w:r w:rsidRPr="001522AE">
              <w:rPr>
                <w:rFonts w:ascii="Times New Roman" w:eastAsia="Times New Roman" w:hAnsi="Times New Roman"/>
                <w:color w:val="000000"/>
                <w:lang w:eastAsia="ar-SA"/>
              </w:rPr>
              <w:lastRenderedPageBreak/>
              <w:t>математические модели реальных ситуаций и работать с составленной моделью;</w:t>
            </w:r>
          </w:p>
          <w:p w:rsidR="00F70975"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-извлекать необходимую информ</w:t>
            </w:r>
            <w:r>
              <w:rPr>
                <w:rFonts w:ascii="Times New Roman" w:eastAsia="Times New Roman" w:hAnsi="Times New Roman"/>
                <w:color w:val="000000"/>
                <w:lang w:eastAsia="ar-SA"/>
              </w:rPr>
              <w:t>ацию из учебно-научных текстов;</w:t>
            </w:r>
          </w:p>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lastRenderedPageBreak/>
              <w:t xml:space="preserve">по учебнику на с. </w:t>
            </w:r>
            <w:r w:rsidRPr="001522AE">
              <w:rPr>
                <w:rFonts w:ascii="Times New Roman" w:hAnsi="Times New Roman"/>
              </w:rPr>
              <w:lastRenderedPageBreak/>
              <w:t>61–62 изучить пример 1; решить № 145; № 146; № 148; № 140 (а).</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Решение задач на движение с помощью систем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w:t>
            </w:r>
            <w:r w:rsidR="00C46289">
              <w:rPr>
                <w:rFonts w:ascii="Times New Roman" w:hAnsi="Times New Roman" w:cs="Times New Roman"/>
                <w:sz w:val="24"/>
                <w:szCs w:val="24"/>
              </w:rPr>
              <w:t>7</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0</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составлять математические модели реальных ситуаций и работать с составленно</w:t>
            </w:r>
            <w:r>
              <w:rPr>
                <w:rFonts w:ascii="Times New Roman" w:eastAsia="Times New Roman" w:hAnsi="Times New Roman"/>
                <w:color w:val="000000"/>
                <w:lang w:eastAsia="ar-SA"/>
              </w:rPr>
              <w:t xml:space="preserve">й моделью, </w:t>
            </w:r>
            <w:r w:rsidRPr="001522AE">
              <w:rPr>
                <w:rFonts w:ascii="Times New Roman" w:eastAsia="Times New Roman" w:hAnsi="Times New Roman"/>
                <w:color w:val="000000"/>
                <w:lang w:eastAsia="ar-SA"/>
              </w:rPr>
              <w:t>аргументированно отвечать на поставленные вопросы, осмыслить ошибки и устранить их.</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составлять математические модели реальных ситуаций и работать с составленной моделью</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-извлекать необходимую информацию из учебно-научных текстов;</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pStyle w:val="ParagraphStyle"/>
              <w:spacing w:line="252" w:lineRule="auto"/>
              <w:jc w:val="both"/>
              <w:rPr>
                <w:rFonts w:ascii="Times New Roman" w:eastAsia="Times New Roman" w:hAnsi="Times New Roman" w:cs="Times New Roman"/>
                <w:iCs/>
                <w:color w:val="000000"/>
                <w:sz w:val="22"/>
                <w:szCs w:val="22"/>
                <w:lang w:eastAsia="ar-SA"/>
              </w:rPr>
            </w:pPr>
            <w:r w:rsidRPr="001522AE">
              <w:rPr>
                <w:rFonts w:ascii="Times New Roman" w:hAnsi="Times New Roman" w:cs="Times New Roman"/>
                <w:sz w:val="22"/>
                <w:szCs w:val="22"/>
              </w:rPr>
              <w:t xml:space="preserve">решить задачи № 151, №155, №156; </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на совместную работу.</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7</w:t>
            </w:r>
            <w:r w:rsidR="00C46289">
              <w:rPr>
                <w:rFonts w:ascii="Times New Roman" w:hAnsi="Times New Roman" w:cs="Times New Roman"/>
                <w:sz w:val="24"/>
                <w:szCs w:val="24"/>
              </w:rPr>
              <w:t>8</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1</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tcBorders>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разобрать по учебнику на с. 66–68 решение примера 3 и записать в тетрадь; решить № 163; № 166 и №135 (б).</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на совместную работу.</w:t>
            </w:r>
          </w:p>
        </w:tc>
        <w:tc>
          <w:tcPr>
            <w:tcW w:w="709" w:type="dxa"/>
            <w:gridSpan w:val="2"/>
          </w:tcPr>
          <w:p w:rsidR="00F70975"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79</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2</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tcBorders>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 159, № 160, № 138 (а).</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Системы уравнений как математические модели реальных ситуаций.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0</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3</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решать простые нелинейные системы уравнений двух переменных различными методами;</w:t>
            </w:r>
          </w:p>
          <w:p w:rsidR="00F70975"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Объяснить изученные положения на самостоятельно подобранных конкретных примерах</w:t>
            </w:r>
          </w:p>
          <w:p w:rsidR="00C46289" w:rsidRDefault="00C46289" w:rsidP="00275EA8">
            <w:pPr>
              <w:suppressAutoHyphens/>
              <w:snapToGrid w:val="0"/>
              <w:rPr>
                <w:rFonts w:ascii="Times New Roman" w:eastAsia="Times New Roman" w:hAnsi="Times New Roman"/>
                <w:color w:val="000000"/>
                <w:lang w:eastAsia="ar-SA"/>
              </w:rPr>
            </w:pPr>
          </w:p>
          <w:p w:rsidR="00C46289" w:rsidRDefault="00C46289" w:rsidP="00275EA8">
            <w:pPr>
              <w:suppressAutoHyphens/>
              <w:snapToGrid w:val="0"/>
              <w:rPr>
                <w:rFonts w:ascii="Times New Roman" w:eastAsia="Times New Roman" w:hAnsi="Times New Roman"/>
                <w:color w:val="000000"/>
                <w:lang w:eastAsia="ar-SA"/>
              </w:rPr>
            </w:pPr>
          </w:p>
          <w:p w:rsidR="00C46289" w:rsidRDefault="00C46289" w:rsidP="00275EA8">
            <w:pPr>
              <w:suppressAutoHyphens/>
              <w:snapToGrid w:val="0"/>
              <w:rPr>
                <w:rFonts w:ascii="Times New Roman" w:eastAsia="Times New Roman" w:hAnsi="Times New Roman"/>
                <w:color w:val="000000"/>
                <w:lang w:eastAsia="ar-SA"/>
              </w:rPr>
            </w:pPr>
          </w:p>
          <w:p w:rsidR="00C46289" w:rsidRDefault="00C46289" w:rsidP="00275EA8">
            <w:pPr>
              <w:suppressAutoHyphens/>
              <w:snapToGrid w:val="0"/>
              <w:rPr>
                <w:rFonts w:ascii="Times New Roman" w:eastAsia="Times New Roman" w:hAnsi="Times New Roman"/>
                <w:color w:val="000000"/>
                <w:lang w:eastAsia="ar-SA"/>
              </w:rPr>
            </w:pPr>
          </w:p>
          <w:p w:rsidR="00C46289" w:rsidRDefault="00C46289" w:rsidP="00275EA8">
            <w:pPr>
              <w:suppressAutoHyphens/>
              <w:snapToGrid w:val="0"/>
              <w:rPr>
                <w:rFonts w:ascii="Times New Roman" w:eastAsia="Times New Roman" w:hAnsi="Times New Roman"/>
                <w:color w:val="000000"/>
                <w:lang w:eastAsia="ar-SA"/>
              </w:rPr>
            </w:pPr>
          </w:p>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iCs/>
                <w:color w:val="000000"/>
                <w:lang w:eastAsia="ar-SA"/>
              </w:rPr>
            </w:pPr>
            <w:r w:rsidRPr="001522AE">
              <w:rPr>
                <w:rFonts w:ascii="Times New Roman" w:hAnsi="Times New Roman"/>
              </w:rPr>
              <w:lastRenderedPageBreak/>
              <w:t>на отдельных листах решить домашнюю контрольную работу № 2 на с. 50 номера 8, 9 и 10 (по вариантам</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Системы уравнений как математические модели реальных ситуаций.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1</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4</w:t>
            </w:r>
          </w:p>
        </w:tc>
        <w:tc>
          <w:tcPr>
            <w:tcW w:w="1273" w:type="dxa"/>
            <w:tcBorders>
              <w:right w:val="single" w:sz="4" w:space="0" w:color="000000"/>
            </w:tcBorders>
          </w:tcPr>
          <w:p w:rsidR="00F70975" w:rsidRPr="00E4512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Системы уравнений как математические модели реальных ситуаций.</w:t>
            </w:r>
          </w:p>
        </w:tc>
        <w:tc>
          <w:tcPr>
            <w:tcW w:w="1991" w:type="dxa"/>
            <w:gridSpan w:val="5"/>
            <w:vMerge/>
            <w:tcBorders>
              <w:left w:val="single" w:sz="4" w:space="0" w:color="000000"/>
            </w:tcBorders>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 130 (б); № 127 (г); № 121 (а; г); № 119 (г). Повторить решение данных заданий для подготовки к контрольной работе.</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C46289">
        <w:trPr>
          <w:trHeight w:val="133"/>
        </w:trPr>
        <w:tc>
          <w:tcPr>
            <w:tcW w:w="3528" w:type="dxa"/>
          </w:tcPr>
          <w:p w:rsidR="00F70975" w:rsidRDefault="00F70975" w:rsidP="00275EA8">
            <w:pPr>
              <w:rPr>
                <w:rFonts w:ascii="Times New Roman" w:hAnsi="Times New Roman" w:cs="Times New Roman"/>
                <w:i/>
                <w:sz w:val="24"/>
                <w:szCs w:val="24"/>
                <w:u w:val="single"/>
              </w:rPr>
            </w:pPr>
            <w:r w:rsidRPr="00894DF4">
              <w:rPr>
                <w:rFonts w:ascii="Times New Roman" w:hAnsi="Times New Roman" w:cs="Times New Roman"/>
                <w:sz w:val="24"/>
                <w:szCs w:val="24"/>
              </w:rPr>
              <w:t xml:space="preserve">Системы уравнений как математические модели </w:t>
            </w:r>
            <w:r w:rsidRPr="00894DF4">
              <w:rPr>
                <w:rFonts w:ascii="Times New Roman" w:hAnsi="Times New Roman" w:cs="Times New Roman"/>
                <w:sz w:val="24"/>
                <w:szCs w:val="24"/>
              </w:rPr>
              <w:lastRenderedPageBreak/>
              <w:t>реальных ситуаций.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C46289">
              <w:rPr>
                <w:rFonts w:ascii="Times New Roman" w:hAnsi="Times New Roman" w:cs="Times New Roman"/>
                <w:sz w:val="24"/>
                <w:szCs w:val="24"/>
              </w:rPr>
              <w:t>2</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rPr>
              <w:t>15</w:t>
            </w:r>
          </w:p>
        </w:tc>
        <w:tc>
          <w:tcPr>
            <w:tcW w:w="1273" w:type="dxa"/>
            <w:tcBorders>
              <w:right w:val="single" w:sz="4" w:space="0" w:color="000000"/>
            </w:tcBorders>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w:t>
            </w:r>
            <w:r w:rsidRPr="00E45124">
              <w:rPr>
                <w:rFonts w:ascii="Times New Roman" w:hAnsi="Times New Roman" w:cs="Times New Roman"/>
                <w:sz w:val="24"/>
                <w:szCs w:val="24"/>
              </w:rPr>
              <w:lastRenderedPageBreak/>
              <w:t>обобщающий</w:t>
            </w:r>
          </w:p>
        </w:tc>
        <w:tc>
          <w:tcPr>
            <w:tcW w:w="1991" w:type="dxa"/>
            <w:gridSpan w:val="5"/>
            <w:vMerge/>
            <w:tcBorders>
              <w:left w:val="single" w:sz="4" w:space="0" w:color="000000"/>
              <w:bottom w:val="single" w:sz="4" w:space="0" w:color="auto"/>
            </w:tcBorders>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auto"/>
            </w:tcBorders>
            <w:shd w:val="clear" w:color="auto" w:fill="auto"/>
          </w:tcPr>
          <w:p w:rsidR="00F70975" w:rsidRPr="001522AE" w:rsidRDefault="00F70975" w:rsidP="00275EA8">
            <w:pPr>
              <w:autoSpaceDE w:val="0"/>
              <w:autoSpaceDN w:val="0"/>
              <w:adjustRightInd w:val="0"/>
              <w:rPr>
                <w:rFonts w:ascii="Times New Roman" w:hAnsi="Times New Roman"/>
              </w:rPr>
            </w:pPr>
            <w:r>
              <w:rPr>
                <w:rFonts w:ascii="Times New Roman" w:hAnsi="Times New Roman"/>
              </w:rPr>
              <w:t>Индивидуальные задания</w:t>
            </w:r>
          </w:p>
        </w:tc>
      </w:tr>
      <w:tr w:rsidR="00F70975" w:rsidRPr="00570A26" w:rsidTr="00C46289">
        <w:trPr>
          <w:trHeight w:val="133"/>
        </w:trPr>
        <w:tc>
          <w:tcPr>
            <w:tcW w:w="3528" w:type="dxa"/>
          </w:tcPr>
          <w:p w:rsidR="00F70975" w:rsidRPr="00894DF4" w:rsidRDefault="00F70975" w:rsidP="00275EA8">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Контрольная работа № 6 </w:t>
            </w:r>
            <w:r w:rsidRPr="00894DF4">
              <w:rPr>
                <w:rFonts w:ascii="Times New Roman" w:hAnsi="Times New Roman" w:cs="Times New Roman"/>
                <w:i/>
                <w:sz w:val="24"/>
                <w:szCs w:val="24"/>
                <w:u w:val="single"/>
              </w:rPr>
              <w:t>по теме  «Системы уравнений».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3</w:t>
            </w:r>
          </w:p>
        </w:tc>
        <w:tc>
          <w:tcPr>
            <w:tcW w:w="717" w:type="dxa"/>
          </w:tcPr>
          <w:p w:rsidR="00F70975" w:rsidRPr="00177073" w:rsidRDefault="00F70975" w:rsidP="00275EA8">
            <w:pPr>
              <w:rPr>
                <w:rFonts w:ascii="Times New Roman" w:hAnsi="Times New Roman" w:cs="Times New Roman"/>
                <w:sz w:val="26"/>
                <w:szCs w:val="26"/>
              </w:rPr>
            </w:pPr>
            <w:r>
              <w:rPr>
                <w:rFonts w:ascii="Times New Roman" w:hAnsi="Times New Roman" w:cs="Times New Roman"/>
                <w:sz w:val="26"/>
                <w:szCs w:val="26"/>
              </w:rPr>
              <w:t>16</w:t>
            </w:r>
          </w:p>
        </w:tc>
        <w:tc>
          <w:tcPr>
            <w:tcW w:w="1273" w:type="dxa"/>
            <w:tcBorders>
              <w:right w:val="single" w:sz="4" w:space="0" w:color="000000"/>
            </w:tcBorders>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vMerge w:val="restart"/>
            <w:tcBorders>
              <w:top w:val="single" w:sz="4" w:space="0" w:color="auto"/>
              <w:left w:val="single" w:sz="4" w:space="0" w:color="000000"/>
            </w:tcBorders>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auto"/>
              <w:left w:val="single" w:sz="4" w:space="0" w:color="000000"/>
              <w:bottom w:val="single" w:sz="4" w:space="0" w:color="000000"/>
            </w:tcBorders>
            <w:shd w:val="clear" w:color="auto" w:fill="auto"/>
          </w:tcPr>
          <w:p w:rsidR="00F70975" w:rsidRPr="001522AE" w:rsidRDefault="00C46289" w:rsidP="00275EA8">
            <w:pPr>
              <w:autoSpaceDE w:val="0"/>
              <w:autoSpaceDN w:val="0"/>
              <w:adjustRightInd w:val="0"/>
              <w:rPr>
                <w:rFonts w:ascii="Times New Roman" w:eastAsia="Times New Roman" w:hAnsi="Times New Roman"/>
                <w:iCs/>
                <w:color w:val="000000"/>
                <w:lang w:eastAsia="ar-SA"/>
              </w:rPr>
            </w:pPr>
            <w:r>
              <w:rPr>
                <w:rFonts w:ascii="Times New Roman" w:eastAsia="Times New Roman" w:hAnsi="Times New Roman"/>
                <w:iCs/>
                <w:color w:val="000000"/>
                <w:lang w:eastAsia="ar-SA"/>
              </w:rPr>
              <w:t>Тестовые задания из ОГЭ</w:t>
            </w:r>
          </w:p>
        </w:tc>
      </w:tr>
      <w:tr w:rsidR="00F70975" w:rsidRPr="00570A26" w:rsidTr="00F70975">
        <w:trPr>
          <w:trHeight w:val="133"/>
        </w:trPr>
        <w:tc>
          <w:tcPr>
            <w:tcW w:w="3528" w:type="dxa"/>
          </w:tcPr>
          <w:p w:rsidR="00F70975" w:rsidRPr="00177073" w:rsidRDefault="00F70975" w:rsidP="00275EA8">
            <w:pPr>
              <w:rPr>
                <w:rFonts w:ascii="Times New Roman" w:hAnsi="Times New Roman" w:cs="Times New Roman"/>
                <w:sz w:val="24"/>
                <w:szCs w:val="24"/>
              </w:rPr>
            </w:pPr>
            <w:r w:rsidRPr="00177073">
              <w:rPr>
                <w:rFonts w:ascii="Times New Roman" w:hAnsi="Times New Roman" w:cs="Times New Roman"/>
                <w:sz w:val="24"/>
                <w:szCs w:val="24"/>
              </w:rPr>
              <w:t>Анализ ошибок, работа над ошибками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4</w:t>
            </w:r>
          </w:p>
        </w:tc>
        <w:tc>
          <w:tcPr>
            <w:tcW w:w="717" w:type="dxa"/>
          </w:tcPr>
          <w:p w:rsidR="00F70975" w:rsidRPr="00177073" w:rsidRDefault="00F70975" w:rsidP="00275EA8">
            <w:pPr>
              <w:rPr>
                <w:rFonts w:ascii="Times New Roman" w:hAnsi="Times New Roman" w:cs="Times New Roman"/>
                <w:sz w:val="26"/>
                <w:szCs w:val="26"/>
              </w:rPr>
            </w:pPr>
            <w:r>
              <w:rPr>
                <w:rFonts w:ascii="Times New Roman" w:hAnsi="Times New Roman" w:cs="Times New Roman"/>
                <w:sz w:val="26"/>
                <w:szCs w:val="26"/>
              </w:rPr>
              <w:t>17</w:t>
            </w:r>
          </w:p>
        </w:tc>
        <w:tc>
          <w:tcPr>
            <w:tcW w:w="1273" w:type="dxa"/>
            <w:tcBorders>
              <w:right w:val="single" w:sz="4" w:space="0" w:color="000000"/>
            </w:tcBorders>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vMerge/>
            <w:tcBorders>
              <w:left w:val="single" w:sz="4" w:space="0" w:color="000000"/>
            </w:tcBorders>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C46289" w:rsidP="00275EA8">
            <w:pPr>
              <w:autoSpaceDE w:val="0"/>
              <w:autoSpaceDN w:val="0"/>
              <w:adjustRightInd w:val="0"/>
              <w:rPr>
                <w:rFonts w:ascii="Times New Roman" w:hAnsi="Times New Roman"/>
              </w:rPr>
            </w:pPr>
            <w:r>
              <w:rPr>
                <w:rFonts w:ascii="Times New Roman" w:hAnsi="Times New Roman"/>
              </w:rPr>
              <w:t>Тесты по типу ОГЭ</w:t>
            </w:r>
          </w:p>
        </w:tc>
      </w:tr>
      <w:tr w:rsidR="00F70975" w:rsidRPr="00570A26" w:rsidTr="00B91705">
        <w:trPr>
          <w:trHeight w:val="133"/>
        </w:trPr>
        <w:tc>
          <w:tcPr>
            <w:tcW w:w="10144" w:type="dxa"/>
            <w:gridSpan w:val="12"/>
          </w:tcPr>
          <w:p w:rsidR="00F70975" w:rsidRDefault="00F70975" w:rsidP="00275EA8">
            <w:pPr>
              <w:suppressAutoHyphens/>
              <w:snapToGrid w:val="0"/>
              <w:jc w:val="center"/>
              <w:rPr>
                <w:rFonts w:ascii="Times New Roman" w:eastAsia="Times New Roman" w:hAnsi="Times New Roman"/>
                <w:b/>
                <w:bCs/>
                <w:iCs/>
                <w:color w:val="800080"/>
                <w:lang w:eastAsia="ar-SA"/>
              </w:rPr>
            </w:pPr>
            <w:r>
              <w:rPr>
                <w:rFonts w:ascii="Times New Roman" w:eastAsia="Times New Roman" w:hAnsi="Times New Roman"/>
                <w:b/>
                <w:bCs/>
                <w:iCs/>
                <w:color w:val="800080"/>
                <w:lang w:eastAsia="ar-SA"/>
              </w:rPr>
              <w:t>Блок 6. Числовые функции.  (25</w:t>
            </w:r>
            <w:r w:rsidRPr="001522AE">
              <w:rPr>
                <w:rFonts w:ascii="Times New Roman" w:eastAsia="Times New Roman" w:hAnsi="Times New Roman"/>
                <w:b/>
                <w:bCs/>
                <w:iCs/>
                <w:color w:val="800080"/>
                <w:lang w:eastAsia="ar-SA"/>
              </w:rPr>
              <w:t xml:space="preserve"> ч.)</w:t>
            </w:r>
          </w:p>
          <w:p w:rsidR="00F70975" w:rsidRDefault="00F70975" w:rsidP="00275EA8">
            <w:pPr>
              <w:suppressAutoHyphens/>
              <w:snapToGrid w:val="0"/>
              <w:rPr>
                <w:rFonts w:ascii="Times New Roman" w:eastAsia="Times New Roman" w:hAnsi="Times New Roman"/>
                <w:b/>
                <w:bCs/>
                <w:iCs/>
                <w:color w:val="800080"/>
                <w:lang w:eastAsia="ar-SA"/>
              </w:rPr>
            </w:pPr>
            <w:r>
              <w:rPr>
                <w:rFonts w:ascii="Times New Roman" w:eastAsia="Times New Roman" w:hAnsi="Times New Roman"/>
                <w:b/>
                <w:bCs/>
                <w:iCs/>
                <w:color w:val="800080"/>
                <w:lang w:eastAsia="ar-SA"/>
              </w:rPr>
              <w:t>Основная цель: -формирование представлений о таких фундаментальных понятиях математики, какими являются понятия функции, её области определения, области значений; о различных способах задания функции: аналитическом, графическом, табличном, словесном</w:t>
            </w:r>
          </w:p>
          <w:p w:rsidR="00F70975" w:rsidRDefault="00F70975" w:rsidP="00275EA8">
            <w:pPr>
              <w:suppressAutoHyphens/>
              <w:snapToGrid w:val="0"/>
              <w:rPr>
                <w:rFonts w:ascii="Times New Roman" w:eastAsia="Times New Roman" w:hAnsi="Times New Roman"/>
                <w:b/>
                <w:bCs/>
                <w:iCs/>
                <w:color w:val="800080"/>
                <w:lang w:eastAsia="ar-SA"/>
              </w:rPr>
            </w:pPr>
            <w:r>
              <w:rPr>
                <w:rFonts w:ascii="Times New Roman" w:eastAsia="Times New Roman" w:hAnsi="Times New Roman"/>
                <w:b/>
                <w:bCs/>
                <w:iCs/>
                <w:color w:val="800080"/>
                <w:lang w:eastAsia="ar-SA"/>
              </w:rPr>
              <w:t>-овладение умением применения четности или нечетности, ограниченности, непрерывности, монотонности функций</w:t>
            </w:r>
          </w:p>
          <w:p w:rsidR="00F70975" w:rsidRPr="00E45124" w:rsidRDefault="00F70975" w:rsidP="00275EA8">
            <w:pPr>
              <w:rPr>
                <w:rFonts w:ascii="Times New Roman" w:hAnsi="Times New Roman" w:cs="Times New Roman"/>
                <w:sz w:val="24"/>
                <w:szCs w:val="24"/>
              </w:rPr>
            </w:pPr>
            <w:r>
              <w:rPr>
                <w:rFonts w:ascii="Times New Roman" w:eastAsia="Times New Roman" w:hAnsi="Times New Roman"/>
                <w:b/>
                <w:bCs/>
                <w:iCs/>
                <w:color w:val="800080"/>
                <w:lang w:eastAsia="ar-SA"/>
              </w:rPr>
              <w:t>-формирование умений находить наибольшее и наименьшее значение на заданном промежутке, решая практические задачи</w:t>
            </w:r>
          </w:p>
        </w:tc>
      </w:tr>
      <w:tr w:rsidR="00F70975" w:rsidRPr="00570A26" w:rsidTr="00B91705">
        <w:trPr>
          <w:trHeight w:val="133"/>
        </w:trPr>
        <w:tc>
          <w:tcPr>
            <w:tcW w:w="10144" w:type="dxa"/>
            <w:gridSpan w:val="12"/>
          </w:tcPr>
          <w:p w:rsidR="00F70975" w:rsidRDefault="00F70975" w:rsidP="00275EA8">
            <w:pPr>
              <w:suppressAutoHyphens/>
              <w:snapToGrid w:val="0"/>
              <w:jc w:val="center"/>
              <w:rPr>
                <w:rFonts w:ascii="Times New Roman" w:eastAsia="Times New Roman" w:hAnsi="Times New Roman"/>
                <w:b/>
                <w:bCs/>
                <w:iCs/>
                <w:color w:val="800080"/>
                <w:lang w:eastAsia="ar-SA"/>
              </w:rPr>
            </w:pPr>
            <w:r>
              <w:rPr>
                <w:rFonts w:ascii="Times New Roman" w:eastAsia="Times New Roman" w:hAnsi="Times New Roman"/>
                <w:b/>
                <w:bCs/>
                <w:iCs/>
                <w:color w:val="800080"/>
                <w:lang w:eastAsia="ar-SA"/>
              </w:rPr>
              <w:t>Числовые функции (1</w:t>
            </w:r>
            <w:r w:rsidR="00C46289">
              <w:rPr>
                <w:rFonts w:ascii="Times New Roman" w:eastAsia="Times New Roman" w:hAnsi="Times New Roman"/>
                <w:b/>
                <w:bCs/>
                <w:iCs/>
                <w:color w:val="800080"/>
                <w:lang w:eastAsia="ar-SA"/>
              </w:rPr>
              <w:t>5</w:t>
            </w:r>
            <w:r>
              <w:rPr>
                <w:rFonts w:ascii="Times New Roman" w:eastAsia="Times New Roman" w:hAnsi="Times New Roman"/>
                <w:b/>
                <w:bCs/>
                <w:iCs/>
                <w:color w:val="800080"/>
                <w:lang w:eastAsia="ar-SA"/>
              </w:rPr>
              <w:t xml:space="preserve"> часов)</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Определение числовой функции. Область определения. Область значений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5</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82" w:type="dxa"/>
            <w:gridSpan w:val="2"/>
            <w:tcBorders>
              <w:right w:val="single" w:sz="4" w:space="0" w:color="auto"/>
            </w:tcBorders>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ИКТ</w:t>
            </w:r>
          </w:p>
          <w:p w:rsidR="00F70975" w:rsidRDefault="00F70975" w:rsidP="00275EA8">
            <w:pPr>
              <w:rPr>
                <w:rFonts w:ascii="Times New Roman" w:hAnsi="Times New Roman" w:cs="Times New Roman"/>
                <w:sz w:val="24"/>
                <w:szCs w:val="24"/>
              </w:rPr>
            </w:pPr>
          </w:p>
          <w:p w:rsidR="00F70975" w:rsidRPr="00E45124" w:rsidRDefault="00F70975" w:rsidP="00275EA8">
            <w:pPr>
              <w:rPr>
                <w:rFonts w:ascii="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определение числовой функции, области определения и области значения функции.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находить область определения функций, объяснить изученные положения на самостоятельно подобранных примерах</w:t>
            </w:r>
          </w:p>
        </w:tc>
        <w:tc>
          <w:tcPr>
            <w:tcW w:w="1969" w:type="dxa"/>
            <w:gridSpan w:val="4"/>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по учебнику рассмотреть решение примера 1 на с. 70–72  и  записать решение в тетрадь;  решить  № 202  (а; б);  № 203  (а; б); № 204 (а; б), № 207 (а; б).</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Нахождение области определения и области значения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6</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пользоваться навыками нахождения области определения функции, решая задания повышенной сложности.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Использовать для решения познавательных задач справочную литературу</w:t>
            </w:r>
          </w:p>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№205 (а; б), № 206 (а; б), № 209 (а), № 210 (а), №211 (а; г), № 214 (а; б), № 224 (а), № 225 (в).</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Кусочно-заданные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8</w:t>
            </w:r>
            <w:r w:rsidR="00C46289">
              <w:rPr>
                <w:rFonts w:ascii="Times New Roman" w:hAnsi="Times New Roman" w:cs="Times New Roman"/>
                <w:sz w:val="24"/>
                <w:szCs w:val="24"/>
              </w:rPr>
              <w:t>7</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определение числовой функции, области определения и области значения функции.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lastRenderedPageBreak/>
              <w:t>Уметь находить область определения функций, объяснить изученные положения на самостоятельно подобранных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iCs/>
                <w:color w:val="000000"/>
                <w:lang w:eastAsia="ar-SA"/>
              </w:rPr>
            </w:pPr>
            <w:r w:rsidRPr="001522AE">
              <w:rPr>
                <w:rFonts w:ascii="Times New Roman" w:hAnsi="Times New Roman"/>
              </w:rPr>
              <w:lastRenderedPageBreak/>
              <w:t>решить № 220  (в; г), № 215 (а; б), №227 (а; б), № 229 (а), № 230 (а; в)</w:t>
            </w:r>
          </w:p>
        </w:tc>
      </w:tr>
      <w:tr w:rsidR="00F70975" w:rsidRPr="00570A26" w:rsidTr="00F70975">
        <w:trPr>
          <w:trHeight w:val="133"/>
        </w:trPr>
        <w:tc>
          <w:tcPr>
            <w:tcW w:w="3528" w:type="dxa"/>
          </w:tcPr>
          <w:p w:rsidR="00F70975" w:rsidRPr="00894DF4" w:rsidRDefault="00F70975" w:rsidP="00275EA8">
            <w:pPr>
              <w:ind w:left="176"/>
              <w:rPr>
                <w:rFonts w:ascii="Times New Roman" w:hAnsi="Times New Roman" w:cs="Times New Roman"/>
                <w:sz w:val="24"/>
                <w:szCs w:val="24"/>
              </w:rPr>
            </w:pPr>
            <w:r w:rsidRPr="00894DF4">
              <w:rPr>
                <w:rFonts w:ascii="Times New Roman" w:hAnsi="Times New Roman" w:cs="Times New Roman"/>
                <w:sz w:val="24"/>
                <w:szCs w:val="24"/>
              </w:rPr>
              <w:t xml:space="preserve">Решение упражнений на </w:t>
            </w:r>
            <w:r w:rsidRPr="00894DF4">
              <w:rPr>
                <w:rFonts w:ascii="Times New Roman" w:hAnsi="Times New Roman" w:cs="Times New Roman"/>
                <w:sz w:val="24"/>
                <w:szCs w:val="24"/>
              </w:rPr>
              <w:lastRenderedPageBreak/>
              <w:t>числовые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lastRenderedPageBreak/>
              <w:t>8</w:t>
            </w:r>
            <w:r w:rsidR="00C46289">
              <w:rPr>
                <w:rFonts w:ascii="Times New Roman" w:hAnsi="Times New Roman" w:cs="Times New Roman"/>
                <w:sz w:val="24"/>
                <w:szCs w:val="24"/>
              </w:rPr>
              <w:t>8</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w:t>
            </w:r>
            <w:r w:rsidRPr="00E45124">
              <w:rPr>
                <w:rFonts w:ascii="Times New Roman" w:hAnsi="Times New Roman" w:cs="Times New Roman"/>
                <w:sz w:val="24"/>
                <w:szCs w:val="24"/>
              </w:rPr>
              <w:lastRenderedPageBreak/>
              <w:t>рованный</w:t>
            </w:r>
          </w:p>
        </w:tc>
        <w:tc>
          <w:tcPr>
            <w:tcW w:w="1991" w:type="dxa"/>
            <w:gridSpan w:val="5"/>
            <w:vMerge/>
            <w:tcBorders>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 xml:space="preserve">решить № 221, № </w:t>
            </w:r>
            <w:r w:rsidRPr="001522AE">
              <w:rPr>
                <w:rFonts w:ascii="Times New Roman" w:hAnsi="Times New Roman"/>
              </w:rPr>
              <w:lastRenderedPageBreak/>
              <w:t>222, № 228 (а; б), № 229 (б).</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Способы задания функции.</w:t>
            </w:r>
          </w:p>
        </w:tc>
        <w:tc>
          <w:tcPr>
            <w:tcW w:w="709" w:type="dxa"/>
            <w:gridSpan w:val="2"/>
          </w:tcPr>
          <w:p w:rsidR="00F70975"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89</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способах задания функции: аналитическом, графическом, табличном, словесном.</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приводить примеры, подбирать аргументы, формулировать выводы, отражать в письменной форме свои решения, рассуждать</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 236,  № 238, № 240, № 241, № 243 (а; в).</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Способы задания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0</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при задании функции применять различные способы: аналитический, графический, табличный, словесный.</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 245,  № 247,  № 248  (а; б),  № 249 (а; б), № 252 (а).</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Свойства функций.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1</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определение числовой функции, области определения и области значения функции.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находить область определения функций, объяснить изученные положения на самостоятельно подобранных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выучить определения 1–4 на с. 85–87 учебника; решить  № 253 (а) –258 (а); № 259 (а) – № 261 (а); № 270 (а), № 272 (а), № 271 (б).</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Свойства функций.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2</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Уметь пользоваться навыками нахождения </w:t>
            </w:r>
            <w:r w:rsidRPr="001522AE">
              <w:rPr>
                <w:rFonts w:ascii="Times New Roman" w:eastAsia="Times New Roman" w:hAnsi="Times New Roman"/>
                <w:color w:val="000000"/>
                <w:lang w:eastAsia="ar-SA"/>
              </w:rPr>
              <w:lastRenderedPageBreak/>
              <w:t>области определения функции, решая задания повышенной сложности.</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Использовать для решения познавательных задач справочную литературу</w:t>
            </w:r>
          </w:p>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lastRenderedPageBreak/>
              <w:t xml:space="preserve">по  учебнику  изучить  свойства  функций;   решить  №  263  </w:t>
            </w:r>
            <w:r w:rsidRPr="001522AE">
              <w:rPr>
                <w:rFonts w:ascii="Times New Roman" w:hAnsi="Times New Roman"/>
              </w:rPr>
              <w:lastRenderedPageBreak/>
              <w:t xml:space="preserve">(а;  г),  №  264  (в;  г),  №  265  (в;  г); </w:t>
            </w:r>
            <w:r w:rsidRPr="001522AE">
              <w:rPr>
                <w:rFonts w:ascii="Times New Roman" w:hAnsi="Times New Roman"/>
              </w:rPr>
              <w:br/>
              <w:t>№  267, № 223 (г).</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Свойства функций. Чтение графиков функций.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3</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F70975" w:rsidRPr="00E45124" w:rsidRDefault="00F70975" w:rsidP="00275EA8">
            <w:pPr>
              <w:rPr>
                <w:rFonts w:ascii="Times New Roman" w:hAnsi="Times New Roman" w:cs="Times New Roman"/>
                <w:sz w:val="24"/>
                <w:szCs w:val="24"/>
              </w:rPr>
            </w:pPr>
          </w:p>
        </w:tc>
        <w:tc>
          <w:tcPr>
            <w:tcW w:w="1926" w:type="dxa"/>
            <w:gridSpan w:val="2"/>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решить из домашней контрольной работы № 3 на с. 84–85 номера № 1 – № 4 на два варианта на отдельных листочках; к этим заданиям добавить еще № 273 (а; г) и № 274 (б; г) соответственно по вариантам.</w:t>
            </w:r>
          </w:p>
          <w:p w:rsidR="00F70975" w:rsidRPr="00E45124" w:rsidRDefault="00F70975" w:rsidP="00275EA8">
            <w:pPr>
              <w:rPr>
                <w:rFonts w:ascii="Times New Roman" w:hAnsi="Times New Roman" w:cs="Times New Roman"/>
                <w:sz w:val="24"/>
                <w:szCs w:val="24"/>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Свойства функций.</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4</w:t>
            </w:r>
          </w:p>
        </w:tc>
        <w:tc>
          <w:tcPr>
            <w:tcW w:w="717" w:type="dxa"/>
          </w:tcPr>
          <w:p w:rsidR="00F70975" w:rsidRPr="00CE59A1" w:rsidRDefault="00F70975" w:rsidP="00275EA8">
            <w:pP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четной и нечетной функции, об алгоритме исследования функции на четность и нечетность.</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объяснить изученные положения на самостоятельно подобранных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t>изучить материал учебника на с.97–99; записать  в  тетради  решение  примера 3  и  примера 4;  решить № 277 (а; б), № 278 (а; б); № 294 (а; б), № 295 (б; в).</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Четные и нечетные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5</w:t>
            </w:r>
          </w:p>
        </w:tc>
        <w:tc>
          <w:tcPr>
            <w:tcW w:w="717" w:type="dxa"/>
          </w:tcPr>
          <w:p w:rsidR="00F70975" w:rsidRPr="00123A97"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1</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применять алгоритм исследования функции на четность и строить графики четных и нечетных функций</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Иметь представление о четной и нечетной функции, об алгоритме </w:t>
            </w:r>
            <w:r w:rsidRPr="001522AE">
              <w:rPr>
                <w:rFonts w:ascii="Times New Roman" w:eastAsia="Times New Roman" w:hAnsi="Times New Roman"/>
                <w:color w:val="000000"/>
                <w:lang w:eastAsia="ar-SA"/>
              </w:rPr>
              <w:lastRenderedPageBreak/>
              <w:t>исследования функции на четность и нечетность.</w:t>
            </w:r>
          </w:p>
          <w:p w:rsidR="00F70975" w:rsidRPr="001522AE" w:rsidRDefault="00F70975"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объяснить изученные положения на самостоятельно подобранных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F70975" w:rsidRPr="001522AE" w:rsidRDefault="00F70975" w:rsidP="00275EA8">
            <w:pPr>
              <w:autoSpaceDE w:val="0"/>
              <w:autoSpaceDN w:val="0"/>
              <w:adjustRightInd w:val="0"/>
              <w:rPr>
                <w:rFonts w:ascii="Times New Roman" w:hAnsi="Times New Roman"/>
              </w:rPr>
            </w:pPr>
            <w:r w:rsidRPr="001522AE">
              <w:rPr>
                <w:rFonts w:ascii="Times New Roman" w:hAnsi="Times New Roman"/>
              </w:rPr>
              <w:lastRenderedPageBreak/>
              <w:t>решить  №  281  (а; б),  №  282  (а; б),  №  292, № 297, № 301 (а; б), № 227 (в).</w:t>
            </w:r>
          </w:p>
          <w:p w:rsidR="00F70975" w:rsidRPr="001522AE" w:rsidRDefault="00F70975" w:rsidP="00275EA8">
            <w:pPr>
              <w:suppressAutoHyphens/>
              <w:snapToGrid w:val="0"/>
              <w:rPr>
                <w:rFonts w:ascii="Times New Roman" w:eastAsia="Times New Roman" w:hAnsi="Times New Roman"/>
                <w:iCs/>
                <w:color w:val="000000"/>
                <w:lang w:eastAsia="ar-SA"/>
              </w:rPr>
            </w:pP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Четные и нечетные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6</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2</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tcBorders>
            <w:shd w:val="clear" w:color="auto" w:fill="auto"/>
          </w:tcPr>
          <w:p w:rsidR="00F70975" w:rsidRPr="00E45124" w:rsidRDefault="00F70975"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Default="00F70975" w:rsidP="00275EA8">
            <w:r w:rsidRPr="00912B59">
              <w:rPr>
                <w:rFonts w:ascii="Times New Roman" w:eastAsia="Times New Roman" w:hAnsi="Times New Roman"/>
                <w:iCs/>
                <w:color w:val="000000"/>
                <w:lang w:eastAsia="ar-SA"/>
              </w:rPr>
              <w:t>Тестовые задания из ОГЭ</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sz w:val="24"/>
                <w:szCs w:val="24"/>
              </w:rPr>
            </w:pPr>
            <w:r w:rsidRPr="00894DF4">
              <w:rPr>
                <w:rFonts w:ascii="Times New Roman" w:hAnsi="Times New Roman" w:cs="Times New Roman"/>
                <w:sz w:val="24"/>
                <w:szCs w:val="24"/>
              </w:rPr>
              <w:t>Числовые функции.</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t>9</w:t>
            </w:r>
            <w:r w:rsidR="00C46289">
              <w:rPr>
                <w:rFonts w:ascii="Times New Roman" w:hAnsi="Times New Roman" w:cs="Times New Roman"/>
                <w:sz w:val="24"/>
                <w:szCs w:val="24"/>
              </w:rPr>
              <w:t>7</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3</w:t>
            </w:r>
          </w:p>
        </w:tc>
        <w:tc>
          <w:tcPr>
            <w:tcW w:w="1273" w:type="dxa"/>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vMerge/>
            <w:tcBorders>
              <w:left w:val="single" w:sz="4" w:space="0" w:color="000000"/>
            </w:tcBorders>
            <w:shd w:val="clear" w:color="auto" w:fill="auto"/>
          </w:tcPr>
          <w:p w:rsidR="00F70975" w:rsidRPr="001522AE" w:rsidRDefault="00F70975"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F70975" w:rsidRDefault="00F70975" w:rsidP="00275EA8">
            <w:r w:rsidRPr="00912B59">
              <w:rPr>
                <w:rFonts w:ascii="Times New Roman" w:eastAsia="Times New Roman" w:hAnsi="Times New Roman"/>
                <w:iCs/>
                <w:color w:val="000000"/>
                <w:lang w:eastAsia="ar-SA"/>
              </w:rPr>
              <w:t>Тестовые задания из ОГЭ</w:t>
            </w:r>
          </w:p>
        </w:tc>
      </w:tr>
      <w:tr w:rsidR="00F70975" w:rsidRPr="00570A26" w:rsidTr="00F70975">
        <w:trPr>
          <w:trHeight w:val="133"/>
        </w:trPr>
        <w:tc>
          <w:tcPr>
            <w:tcW w:w="3528" w:type="dxa"/>
          </w:tcPr>
          <w:p w:rsidR="00F70975" w:rsidRPr="00894DF4" w:rsidRDefault="00F70975" w:rsidP="00275EA8">
            <w:pPr>
              <w:rPr>
                <w:rFonts w:ascii="Times New Roman" w:hAnsi="Times New Roman" w:cs="Times New Roman"/>
                <w:i/>
                <w:sz w:val="24"/>
                <w:szCs w:val="24"/>
                <w:u w:val="single"/>
              </w:rPr>
            </w:pPr>
            <w:r>
              <w:rPr>
                <w:rFonts w:ascii="Times New Roman" w:hAnsi="Times New Roman" w:cs="Times New Roman"/>
                <w:i/>
                <w:sz w:val="24"/>
                <w:szCs w:val="24"/>
                <w:u w:val="single"/>
              </w:rPr>
              <w:t>Контрольная работа № 7</w:t>
            </w:r>
            <w:r w:rsidRPr="00894DF4">
              <w:rPr>
                <w:rFonts w:ascii="Times New Roman" w:hAnsi="Times New Roman" w:cs="Times New Roman"/>
                <w:i/>
                <w:sz w:val="24"/>
                <w:szCs w:val="24"/>
                <w:u w:val="single"/>
              </w:rPr>
              <w:t xml:space="preserve"> по </w:t>
            </w:r>
            <w:r w:rsidRPr="00894DF4">
              <w:rPr>
                <w:rFonts w:ascii="Times New Roman" w:hAnsi="Times New Roman" w:cs="Times New Roman"/>
                <w:i/>
                <w:sz w:val="24"/>
                <w:szCs w:val="24"/>
                <w:u w:val="single"/>
              </w:rPr>
              <w:lastRenderedPageBreak/>
              <w:t>теме «Числовые функции. Способы задания функций и их свойства».</w:t>
            </w:r>
          </w:p>
        </w:tc>
        <w:tc>
          <w:tcPr>
            <w:tcW w:w="709" w:type="dxa"/>
            <w:gridSpan w:val="2"/>
          </w:tcPr>
          <w:p w:rsidR="00F70975" w:rsidRPr="00681BAF" w:rsidRDefault="00F70975" w:rsidP="00275EA8">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C46289">
              <w:rPr>
                <w:rFonts w:ascii="Times New Roman" w:hAnsi="Times New Roman" w:cs="Times New Roman"/>
                <w:sz w:val="24"/>
                <w:szCs w:val="24"/>
              </w:rPr>
              <w:t>8</w:t>
            </w:r>
          </w:p>
        </w:tc>
        <w:tc>
          <w:tcPr>
            <w:tcW w:w="717" w:type="dxa"/>
          </w:tcPr>
          <w:p w:rsidR="00F70975" w:rsidRPr="00F321E8" w:rsidRDefault="00F70975"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4</w:t>
            </w:r>
          </w:p>
        </w:tc>
        <w:tc>
          <w:tcPr>
            <w:tcW w:w="1273" w:type="dxa"/>
            <w:tcBorders>
              <w:right w:val="single" w:sz="4" w:space="0" w:color="000000"/>
            </w:tcBorders>
          </w:tcPr>
          <w:p w:rsidR="00F70975" w:rsidRPr="00E45124" w:rsidRDefault="00F70975" w:rsidP="00275EA8">
            <w:pPr>
              <w:rPr>
                <w:rFonts w:ascii="Times New Roman" w:hAnsi="Times New Roman" w:cs="Times New Roman"/>
                <w:sz w:val="24"/>
                <w:szCs w:val="24"/>
              </w:rPr>
            </w:pPr>
            <w:r w:rsidRPr="00E45124">
              <w:rPr>
                <w:rFonts w:ascii="Times New Roman" w:hAnsi="Times New Roman" w:cs="Times New Roman"/>
                <w:sz w:val="24"/>
                <w:szCs w:val="24"/>
              </w:rPr>
              <w:t xml:space="preserve">Контроль </w:t>
            </w:r>
            <w:r w:rsidRPr="00E45124">
              <w:rPr>
                <w:rFonts w:ascii="Times New Roman" w:hAnsi="Times New Roman" w:cs="Times New Roman"/>
                <w:sz w:val="24"/>
                <w:szCs w:val="24"/>
              </w:rPr>
              <w:lastRenderedPageBreak/>
              <w:t>знаний и умений</w:t>
            </w:r>
          </w:p>
        </w:tc>
        <w:tc>
          <w:tcPr>
            <w:tcW w:w="1991" w:type="dxa"/>
            <w:gridSpan w:val="5"/>
            <w:vMerge/>
            <w:tcBorders>
              <w:left w:val="single" w:sz="4" w:space="0" w:color="000000"/>
            </w:tcBorders>
          </w:tcPr>
          <w:p w:rsidR="00F70975" w:rsidRPr="00E45124" w:rsidRDefault="00F70975" w:rsidP="00275EA8">
            <w:pPr>
              <w:rPr>
                <w:rFonts w:ascii="Times New Roman" w:hAnsi="Times New Roman" w:cs="Times New Roman"/>
                <w:sz w:val="24"/>
                <w:szCs w:val="24"/>
              </w:rPr>
            </w:pPr>
          </w:p>
        </w:tc>
        <w:tc>
          <w:tcPr>
            <w:tcW w:w="1926" w:type="dxa"/>
            <w:gridSpan w:val="2"/>
          </w:tcPr>
          <w:p w:rsidR="00F70975" w:rsidRDefault="00F70975" w:rsidP="00275EA8">
            <w:r w:rsidRPr="00912B59">
              <w:rPr>
                <w:rFonts w:ascii="Times New Roman" w:eastAsia="Times New Roman" w:hAnsi="Times New Roman"/>
                <w:iCs/>
                <w:color w:val="000000"/>
                <w:lang w:eastAsia="ar-SA"/>
              </w:rPr>
              <w:t xml:space="preserve">Тестовые задания </w:t>
            </w:r>
            <w:r w:rsidRPr="00912B59">
              <w:rPr>
                <w:rFonts w:ascii="Times New Roman" w:eastAsia="Times New Roman" w:hAnsi="Times New Roman"/>
                <w:iCs/>
                <w:color w:val="000000"/>
                <w:lang w:eastAsia="ar-SA"/>
              </w:rPr>
              <w:lastRenderedPageBreak/>
              <w:t>из ОГЭ</w:t>
            </w:r>
          </w:p>
        </w:tc>
      </w:tr>
      <w:tr w:rsidR="00C46289" w:rsidRPr="00570A26" w:rsidTr="00F70975">
        <w:trPr>
          <w:trHeight w:val="133"/>
        </w:trPr>
        <w:tc>
          <w:tcPr>
            <w:tcW w:w="3528" w:type="dxa"/>
          </w:tcPr>
          <w:p w:rsidR="00C46289" w:rsidRPr="00177073" w:rsidRDefault="00C46289" w:rsidP="00340099">
            <w:pPr>
              <w:rPr>
                <w:rFonts w:ascii="Times New Roman" w:hAnsi="Times New Roman" w:cs="Times New Roman"/>
                <w:sz w:val="24"/>
                <w:szCs w:val="24"/>
              </w:rPr>
            </w:pPr>
            <w:r w:rsidRPr="00177073">
              <w:rPr>
                <w:rFonts w:ascii="Times New Roman" w:hAnsi="Times New Roman" w:cs="Times New Roman"/>
                <w:sz w:val="24"/>
                <w:szCs w:val="24"/>
              </w:rPr>
              <w:lastRenderedPageBreak/>
              <w:t>Анализ ошибок, работа над ошибками</w:t>
            </w:r>
          </w:p>
        </w:tc>
        <w:tc>
          <w:tcPr>
            <w:tcW w:w="709" w:type="dxa"/>
            <w:gridSpan w:val="2"/>
          </w:tcPr>
          <w:p w:rsidR="00C46289" w:rsidRPr="00681BAF" w:rsidRDefault="00C46289" w:rsidP="00340099">
            <w:pPr>
              <w:jc w:val="center"/>
              <w:rPr>
                <w:rFonts w:ascii="Times New Roman" w:hAnsi="Times New Roman" w:cs="Times New Roman"/>
                <w:sz w:val="24"/>
                <w:szCs w:val="24"/>
              </w:rPr>
            </w:pPr>
            <w:r>
              <w:rPr>
                <w:rFonts w:ascii="Times New Roman" w:hAnsi="Times New Roman" w:cs="Times New Roman"/>
                <w:sz w:val="24"/>
                <w:szCs w:val="24"/>
              </w:rPr>
              <w:t>99</w:t>
            </w:r>
          </w:p>
        </w:tc>
        <w:tc>
          <w:tcPr>
            <w:tcW w:w="717" w:type="dxa"/>
          </w:tcPr>
          <w:p w:rsidR="00C46289" w:rsidRPr="00177073" w:rsidRDefault="00C46289" w:rsidP="00340099">
            <w:pPr>
              <w:rPr>
                <w:rFonts w:ascii="Times New Roman" w:hAnsi="Times New Roman" w:cs="Times New Roman"/>
                <w:sz w:val="26"/>
                <w:szCs w:val="26"/>
              </w:rPr>
            </w:pPr>
            <w:r>
              <w:rPr>
                <w:rFonts w:ascii="Times New Roman" w:hAnsi="Times New Roman" w:cs="Times New Roman"/>
                <w:sz w:val="26"/>
                <w:szCs w:val="26"/>
              </w:rPr>
              <w:t>15</w:t>
            </w:r>
          </w:p>
        </w:tc>
        <w:tc>
          <w:tcPr>
            <w:tcW w:w="1273" w:type="dxa"/>
            <w:tcBorders>
              <w:right w:val="single" w:sz="4" w:space="0" w:color="000000"/>
            </w:tcBorders>
          </w:tcPr>
          <w:p w:rsidR="00C46289" w:rsidRPr="00E45124" w:rsidRDefault="00C46289" w:rsidP="00340099">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tcBorders>
              <w:left w:val="single" w:sz="4" w:space="0" w:color="000000"/>
            </w:tcBorders>
          </w:tcPr>
          <w:p w:rsidR="00C46289" w:rsidRPr="00E45124" w:rsidRDefault="00C46289" w:rsidP="00275EA8">
            <w:pPr>
              <w:rPr>
                <w:rFonts w:ascii="Times New Roman" w:hAnsi="Times New Roman" w:cs="Times New Roman"/>
                <w:sz w:val="24"/>
                <w:szCs w:val="24"/>
              </w:rPr>
            </w:pPr>
          </w:p>
        </w:tc>
        <w:tc>
          <w:tcPr>
            <w:tcW w:w="1926" w:type="dxa"/>
            <w:gridSpan w:val="2"/>
          </w:tcPr>
          <w:p w:rsidR="00C46289" w:rsidRPr="00912B59" w:rsidRDefault="00C46289" w:rsidP="00275EA8">
            <w:pPr>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177073" w:rsidRDefault="00C46289" w:rsidP="00275EA8">
            <w:pPr>
              <w:rPr>
                <w:rFonts w:ascii="Times New Roman" w:hAnsi="Times New Roman" w:cs="Times New Roman"/>
                <w:sz w:val="24"/>
                <w:szCs w:val="24"/>
              </w:rPr>
            </w:pPr>
          </w:p>
        </w:tc>
        <w:tc>
          <w:tcPr>
            <w:tcW w:w="709" w:type="dxa"/>
            <w:gridSpan w:val="2"/>
          </w:tcPr>
          <w:p w:rsidR="00C46289" w:rsidRPr="00681BAF" w:rsidRDefault="00C46289" w:rsidP="00275EA8">
            <w:pPr>
              <w:jc w:val="center"/>
              <w:rPr>
                <w:rFonts w:ascii="Times New Roman" w:hAnsi="Times New Roman" w:cs="Times New Roman"/>
                <w:sz w:val="24"/>
                <w:szCs w:val="24"/>
              </w:rPr>
            </w:pPr>
          </w:p>
        </w:tc>
        <w:tc>
          <w:tcPr>
            <w:tcW w:w="717" w:type="dxa"/>
          </w:tcPr>
          <w:p w:rsidR="00C46289" w:rsidRPr="00177073" w:rsidRDefault="00C46289" w:rsidP="00275EA8">
            <w:pPr>
              <w:rPr>
                <w:rFonts w:ascii="Times New Roman" w:hAnsi="Times New Roman" w:cs="Times New Roman"/>
                <w:sz w:val="26"/>
                <w:szCs w:val="26"/>
              </w:rPr>
            </w:pPr>
          </w:p>
        </w:tc>
        <w:tc>
          <w:tcPr>
            <w:tcW w:w="1273" w:type="dxa"/>
            <w:tcBorders>
              <w:right w:val="single" w:sz="4" w:space="0" w:color="000000"/>
            </w:tcBorders>
          </w:tcPr>
          <w:p w:rsidR="00C46289" w:rsidRPr="00E45124" w:rsidRDefault="00C46289" w:rsidP="00275EA8">
            <w:pPr>
              <w:rPr>
                <w:rFonts w:ascii="Times New Roman" w:hAnsi="Times New Roman" w:cs="Times New Roman"/>
                <w:sz w:val="24"/>
                <w:szCs w:val="24"/>
              </w:rPr>
            </w:pPr>
          </w:p>
        </w:tc>
        <w:tc>
          <w:tcPr>
            <w:tcW w:w="1991" w:type="dxa"/>
            <w:gridSpan w:val="5"/>
            <w:tcBorders>
              <w:left w:val="single" w:sz="4" w:space="0" w:color="000000"/>
            </w:tcBorders>
          </w:tcPr>
          <w:p w:rsidR="00C46289" w:rsidRPr="00E45124" w:rsidRDefault="00C46289" w:rsidP="00275EA8">
            <w:pPr>
              <w:rPr>
                <w:rFonts w:ascii="Times New Roman" w:hAnsi="Times New Roman" w:cs="Times New Roman"/>
                <w:sz w:val="24"/>
                <w:szCs w:val="24"/>
              </w:rPr>
            </w:pPr>
          </w:p>
        </w:tc>
        <w:tc>
          <w:tcPr>
            <w:tcW w:w="1926" w:type="dxa"/>
            <w:gridSpan w:val="2"/>
          </w:tcPr>
          <w:p w:rsidR="00C46289" w:rsidRPr="00912B59" w:rsidRDefault="00C46289" w:rsidP="00275EA8">
            <w:pPr>
              <w:rPr>
                <w:rFonts w:ascii="Times New Roman" w:eastAsia="Times New Roman" w:hAnsi="Times New Roman"/>
                <w:iCs/>
                <w:color w:val="000000"/>
                <w:lang w:eastAsia="ar-SA"/>
              </w:rPr>
            </w:pPr>
          </w:p>
        </w:tc>
      </w:tr>
      <w:tr w:rsidR="00C46289" w:rsidRPr="00570A26" w:rsidTr="00000C3C">
        <w:trPr>
          <w:trHeight w:val="133"/>
        </w:trPr>
        <w:tc>
          <w:tcPr>
            <w:tcW w:w="10144" w:type="dxa"/>
            <w:gridSpan w:val="12"/>
          </w:tcPr>
          <w:p w:rsidR="00C46289" w:rsidRDefault="00C46289" w:rsidP="00275EA8">
            <w:pPr>
              <w:rPr>
                <w:rFonts w:ascii="Times New Roman" w:hAnsi="Times New Roman" w:cs="Times New Roman"/>
                <w:sz w:val="24"/>
                <w:szCs w:val="24"/>
              </w:rPr>
            </w:pPr>
          </w:p>
          <w:p w:rsidR="00C46289" w:rsidRPr="00123A97" w:rsidRDefault="00C46289" w:rsidP="00275EA8">
            <w:pPr>
              <w:jc w:val="center"/>
              <w:rPr>
                <w:rFonts w:ascii="Times New Roman" w:hAnsi="Times New Roman" w:cs="Times New Roman"/>
                <w:b/>
                <w:sz w:val="24"/>
                <w:szCs w:val="24"/>
              </w:rPr>
            </w:pPr>
            <w:r w:rsidRPr="00123A97">
              <w:rPr>
                <w:rFonts w:ascii="Times New Roman" w:hAnsi="Times New Roman" w:cs="Times New Roman"/>
                <w:b/>
                <w:sz w:val="24"/>
                <w:szCs w:val="24"/>
              </w:rPr>
              <w:t>3 четверть</w:t>
            </w:r>
            <w:r>
              <w:rPr>
                <w:rFonts w:ascii="Times New Roman" w:hAnsi="Times New Roman" w:cs="Times New Roman"/>
                <w:b/>
                <w:sz w:val="24"/>
                <w:szCs w:val="24"/>
              </w:rPr>
              <w:t>,  60 часа</w:t>
            </w:r>
          </w:p>
          <w:p w:rsidR="00C46289" w:rsidRDefault="00C46289" w:rsidP="00275EA8">
            <w:pPr>
              <w:jc w:val="center"/>
              <w:rPr>
                <w:rFonts w:ascii="Times New Roman" w:hAnsi="Times New Roman" w:cs="Times New Roman"/>
                <w:sz w:val="24"/>
                <w:szCs w:val="24"/>
              </w:rPr>
            </w:pPr>
            <w:r w:rsidRPr="00123A97">
              <w:rPr>
                <w:rFonts w:ascii="Times New Roman" w:hAnsi="Times New Roman" w:cs="Times New Roman"/>
                <w:b/>
                <w:sz w:val="24"/>
                <w:szCs w:val="24"/>
              </w:rPr>
              <w:t>Ал</w:t>
            </w:r>
            <w:r>
              <w:rPr>
                <w:rFonts w:ascii="Times New Roman" w:hAnsi="Times New Roman" w:cs="Times New Roman"/>
                <w:b/>
                <w:sz w:val="24"/>
                <w:szCs w:val="24"/>
              </w:rPr>
              <w:t xml:space="preserve">гебра </w:t>
            </w:r>
            <w:r w:rsidR="006F2997">
              <w:rPr>
                <w:rFonts w:ascii="Times New Roman" w:hAnsi="Times New Roman" w:cs="Times New Roman"/>
                <w:b/>
                <w:sz w:val="24"/>
                <w:szCs w:val="24"/>
              </w:rPr>
              <w:t>34</w:t>
            </w:r>
            <w:r>
              <w:rPr>
                <w:rFonts w:ascii="Times New Roman" w:hAnsi="Times New Roman" w:cs="Times New Roman"/>
                <w:b/>
                <w:sz w:val="24"/>
                <w:szCs w:val="24"/>
              </w:rPr>
              <w:t xml:space="preserve"> часов, геометрия – 2</w:t>
            </w:r>
            <w:r w:rsidR="006F2997">
              <w:rPr>
                <w:rFonts w:ascii="Times New Roman" w:hAnsi="Times New Roman" w:cs="Times New Roman"/>
                <w:b/>
                <w:sz w:val="24"/>
                <w:szCs w:val="24"/>
              </w:rPr>
              <w:t>6</w:t>
            </w:r>
            <w:r w:rsidRPr="00123A97">
              <w:rPr>
                <w:rFonts w:ascii="Times New Roman" w:hAnsi="Times New Roman" w:cs="Times New Roman"/>
                <w:b/>
                <w:sz w:val="24"/>
                <w:szCs w:val="24"/>
              </w:rPr>
              <w:t xml:space="preserve"> часов</w:t>
            </w:r>
          </w:p>
          <w:p w:rsidR="00C46289" w:rsidRPr="00912B59" w:rsidRDefault="00C46289" w:rsidP="00275EA8">
            <w:pPr>
              <w:rPr>
                <w:rFonts w:ascii="Times New Roman" w:eastAsia="Times New Roman" w:hAnsi="Times New Roman"/>
                <w:iCs/>
                <w:color w:val="000000"/>
                <w:lang w:eastAsia="ar-SA"/>
              </w:rPr>
            </w:pPr>
          </w:p>
        </w:tc>
      </w:tr>
      <w:tr w:rsidR="00C46289" w:rsidRPr="00570A26" w:rsidTr="00000C3C">
        <w:trPr>
          <w:trHeight w:val="133"/>
        </w:trPr>
        <w:tc>
          <w:tcPr>
            <w:tcW w:w="10144" w:type="dxa"/>
            <w:gridSpan w:val="12"/>
          </w:tcPr>
          <w:p w:rsidR="00C46289" w:rsidRDefault="00C46289" w:rsidP="00275EA8">
            <w:pPr>
              <w:rPr>
                <w:rFonts w:ascii="Times New Roman" w:hAnsi="Times New Roman" w:cs="Times New Roman"/>
                <w:sz w:val="24"/>
                <w:szCs w:val="24"/>
              </w:rPr>
            </w:pPr>
            <w:r>
              <w:rPr>
                <w:rFonts w:ascii="Times New Roman" w:eastAsia="Times New Roman" w:hAnsi="Times New Roman"/>
                <w:b/>
                <w:bCs/>
                <w:iCs/>
                <w:color w:val="800080"/>
                <w:lang w:eastAsia="ar-SA"/>
              </w:rPr>
              <w:t>Числовые функции (10часов)</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Функции  у=х</w:t>
            </w:r>
            <w:r w:rsidRPr="00894DF4">
              <w:rPr>
                <w:rFonts w:ascii="Times New Roman" w:hAnsi="Times New Roman" w:cs="Times New Roman"/>
                <w:sz w:val="24"/>
                <w:szCs w:val="24"/>
                <w:vertAlign w:val="superscript"/>
                <w:lang w:val="en-US"/>
              </w:rPr>
              <w:t>n</w:t>
            </w:r>
            <w:r w:rsidRPr="00894DF4">
              <w:rPr>
                <w:rFonts w:ascii="Times New Roman" w:hAnsi="Times New Roman" w:cs="Times New Roman"/>
                <w:sz w:val="24"/>
                <w:szCs w:val="24"/>
              </w:rPr>
              <w:t xml:space="preserve">( </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є</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 их свойства и графики.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100</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понятии степенной    функции с натуральным показателем, о свойствах и графике функции.</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определять графики функций с четным и нечетным показателем</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по учебнику материал на с. 103–105; решить  № 305  (а; г);  № 313  (в);  № 314  (г);  № 318  (а);  № 323 (в).</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Построение графиков функций.</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1</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понятии степенной    функции с натуральным показателем, о свойствах и графике функции.</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определять графики функций с четным и нечетным показателем</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t xml:space="preserve">изучить по учебнику на с. 103–109 материал и решение  примеров  1 и 2,  записать в тетрадь; решить № 317 (б); № 318 (г), № 321 (а; г), № 323(б) </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Степенная функция  у=х</w:t>
            </w:r>
            <w:r w:rsidRPr="00894DF4">
              <w:rPr>
                <w:rFonts w:ascii="Times New Roman" w:hAnsi="Times New Roman" w:cs="Times New Roman"/>
                <w:sz w:val="24"/>
                <w:szCs w:val="24"/>
                <w:vertAlign w:val="superscript"/>
                <w:lang w:val="en-US"/>
              </w:rPr>
              <w:t>n</w:t>
            </w:r>
            <w:r w:rsidRPr="00894DF4">
              <w:rPr>
                <w:rFonts w:ascii="Times New Roman" w:hAnsi="Times New Roman" w:cs="Times New Roman"/>
                <w:sz w:val="24"/>
                <w:szCs w:val="24"/>
              </w:rPr>
              <w:t xml:space="preserve">( </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є</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2</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о понятии степенной функции с натуральным показателем, о свойствах и графике функции.</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решить  № 322  (а; г);  № 329  (а; б)</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939"/>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 xml:space="preserve">Функции  у=х  </w:t>
            </w:r>
            <w:r w:rsidRPr="00894DF4">
              <w:rPr>
                <w:rFonts w:ascii="Times New Roman" w:hAnsi="Times New Roman" w:cs="Times New Roman"/>
                <w:sz w:val="24"/>
                <w:szCs w:val="24"/>
                <w:vertAlign w:val="superscript"/>
              </w:rPr>
              <w:t xml:space="preserve">- </w:t>
            </w:r>
            <w:r w:rsidRPr="00894DF4">
              <w:rPr>
                <w:rFonts w:ascii="Times New Roman" w:hAnsi="Times New Roman" w:cs="Times New Roman"/>
                <w:sz w:val="24"/>
                <w:szCs w:val="24"/>
                <w:vertAlign w:val="superscript"/>
                <w:lang w:val="en-US"/>
              </w:rPr>
              <w:t>n</w:t>
            </w:r>
            <w:r w:rsidRPr="00894DF4">
              <w:rPr>
                <w:rFonts w:ascii="Times New Roman" w:hAnsi="Times New Roman" w:cs="Times New Roman"/>
                <w:sz w:val="24"/>
                <w:szCs w:val="24"/>
              </w:rPr>
              <w:t xml:space="preserve">( </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є</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 их свойства и графики.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3</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9</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понятии степенной    функции с отрицательным целым показателем, о свойствах и графике функции.</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определять графики функций с четным и нечетным отрицательным целым показателем</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изучить материал на с. 110–115 учебника; решить № 332 (а), № 337 (в; г); № 342</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уравнений и неравенств графическим способом.</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4</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lang w:val="en-US"/>
              </w:rPr>
              <w:t>20</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о понятии степенной функции с отрицательным целым показателем, о свойствах и графике функции</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определять графики функций с четным и нечетным отрицательным целым показателем</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изучить материал § 12, записать в тетради решение примеров 1 и 2 .Решить № 332(б), № 338 (б; г); № 339(а), № 340 (б; в); </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с использованием свойств функции  у=х</w:t>
            </w:r>
            <w:r w:rsidRPr="00894DF4">
              <w:rPr>
                <w:rFonts w:ascii="Times New Roman" w:hAnsi="Times New Roman" w:cs="Times New Roman"/>
                <w:sz w:val="24"/>
                <w:szCs w:val="24"/>
                <w:vertAlign w:val="superscript"/>
                <w:lang w:val="en-US"/>
              </w:rPr>
              <w:t>n</w:t>
            </w:r>
            <w:r w:rsidRPr="00894DF4">
              <w:rPr>
                <w:rFonts w:ascii="Times New Roman" w:hAnsi="Times New Roman" w:cs="Times New Roman"/>
                <w:sz w:val="24"/>
                <w:szCs w:val="24"/>
              </w:rPr>
              <w:t xml:space="preserve">( </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є</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5</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rPr>
              <w:t>2</w:t>
            </w:r>
            <w:r>
              <w:rPr>
                <w:rFonts w:ascii="Times New Roman" w:hAnsi="Times New Roman" w:cs="Times New Roman"/>
                <w:sz w:val="26"/>
                <w:szCs w:val="26"/>
                <w:lang w:val="en-US"/>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строить графики степенных функций с любым показателем степени</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Читать свойства по графику функции, строить графики функций по описанным свойствам</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повторить  изученный  материал  §  12;  решить № 334 (в; г); № 343; № 348 (а; б);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F92ECC" w:rsidRDefault="00C46289" w:rsidP="00275EA8">
            <w:pPr>
              <w:rPr>
                <w:rFonts w:ascii="Times New Roman" w:hAnsi="Times New Roman"/>
                <w:b/>
                <w:sz w:val="24"/>
                <w:szCs w:val="24"/>
              </w:rPr>
            </w:pPr>
            <w:r w:rsidRPr="00F92ECC">
              <w:rPr>
                <w:rFonts w:ascii="Times New Roman" w:hAnsi="Times New Roman"/>
                <w:iCs/>
                <w:sz w:val="24"/>
                <w:szCs w:val="24"/>
              </w:rPr>
              <w:t>Функция у=</w:t>
            </w:r>
            <w:r w:rsidRPr="00F92ECC">
              <w:rPr>
                <w:rFonts w:ascii="Times New Roman" w:hAnsi="Times New Roman"/>
                <w:iCs/>
                <w:sz w:val="24"/>
                <w:szCs w:val="24"/>
                <w:vertAlign w:val="superscript"/>
              </w:rPr>
              <w:t>3</w:t>
            </w:r>
            <w:r w:rsidRPr="00F92ECC">
              <w:rPr>
                <w:rFonts w:ascii="Times New Roman" w:hAnsi="Times New Roman"/>
                <w:iCs/>
                <w:sz w:val="24"/>
                <w:szCs w:val="24"/>
              </w:rPr>
              <w:t>√х, её свойства и график.</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6</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rPr>
              <w:t>22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кубическом корне, о вычислении значения из кубического корня. Уметь работать по заданному алгоритму</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изучить материал учебника § 13 на с. 115–122; решить № 355 (в, г); № 356 (в; г); № 357 (в, г); № 358 (в; г); № 361 (в, г)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F92ECC" w:rsidRDefault="00C46289" w:rsidP="00275EA8">
            <w:pPr>
              <w:rPr>
                <w:rFonts w:ascii="Times New Roman" w:hAnsi="Times New Roman"/>
                <w:b/>
                <w:sz w:val="24"/>
                <w:szCs w:val="24"/>
              </w:rPr>
            </w:pPr>
            <w:r w:rsidRPr="00F92ECC">
              <w:rPr>
                <w:rFonts w:ascii="Times New Roman" w:hAnsi="Times New Roman"/>
                <w:iCs/>
                <w:sz w:val="24"/>
                <w:szCs w:val="24"/>
              </w:rPr>
              <w:t>Функция у=</w:t>
            </w:r>
            <w:r w:rsidRPr="00F92ECC">
              <w:rPr>
                <w:rFonts w:ascii="Times New Roman" w:hAnsi="Times New Roman"/>
                <w:iCs/>
                <w:sz w:val="24"/>
                <w:szCs w:val="24"/>
                <w:vertAlign w:val="superscript"/>
              </w:rPr>
              <w:t>3</w:t>
            </w:r>
            <w:r w:rsidRPr="00F92ECC">
              <w:rPr>
                <w:rFonts w:ascii="Times New Roman" w:hAnsi="Times New Roman"/>
                <w:iCs/>
                <w:sz w:val="24"/>
                <w:szCs w:val="24"/>
              </w:rPr>
              <w:t>√х, её свойства и график.</w:t>
            </w:r>
          </w:p>
        </w:tc>
        <w:tc>
          <w:tcPr>
            <w:tcW w:w="709" w:type="dxa"/>
            <w:gridSpan w:val="2"/>
          </w:tcPr>
          <w:p w:rsidR="00C46289" w:rsidRPr="00681BAF" w:rsidRDefault="00C46289" w:rsidP="00275EA8">
            <w:pP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7</w:t>
            </w:r>
          </w:p>
        </w:tc>
        <w:tc>
          <w:tcPr>
            <w:tcW w:w="717" w:type="dxa"/>
          </w:tcPr>
          <w:p w:rsidR="00C46289" w:rsidRPr="00F321E8" w:rsidRDefault="00C46289" w:rsidP="00275EA8">
            <w:pPr>
              <w:rPr>
                <w:rFonts w:ascii="Times New Roman" w:hAnsi="Times New Roman" w:cs="Times New Roman"/>
                <w:sz w:val="26"/>
                <w:szCs w:val="26"/>
              </w:rPr>
            </w:pPr>
            <w:r>
              <w:rPr>
                <w:rFonts w:ascii="Times New Roman" w:hAnsi="Times New Roman" w:cs="Times New Roman"/>
                <w:sz w:val="26"/>
                <w:szCs w:val="26"/>
              </w:rPr>
              <w:t>23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Уметь строить график корня третий степени по </w:t>
            </w:r>
            <w:r w:rsidRPr="001522AE">
              <w:rPr>
                <w:rFonts w:ascii="Times New Roman" w:eastAsia="Times New Roman" w:hAnsi="Times New Roman"/>
                <w:color w:val="000000"/>
                <w:lang w:eastAsia="ar-SA"/>
              </w:rPr>
              <w:lastRenderedPageBreak/>
              <w:t>таблице значений.</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Воспроизводить изученную информацию с заданной степенью свернутости </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lastRenderedPageBreak/>
              <w:t xml:space="preserve">изучить материал учебника, § 13; решить № 363 (в, </w:t>
            </w:r>
            <w:r w:rsidRPr="001522AE">
              <w:rPr>
                <w:rFonts w:ascii="Times New Roman" w:hAnsi="Times New Roman"/>
              </w:rPr>
              <w:lastRenderedPageBreak/>
              <w:t xml:space="preserve">г); № 364 (в, г),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Контрольная работа №8</w:t>
            </w:r>
            <w:r w:rsidRPr="00894DF4">
              <w:rPr>
                <w:rFonts w:ascii="Times New Roman" w:hAnsi="Times New Roman" w:cs="Times New Roman"/>
                <w:i/>
                <w:sz w:val="24"/>
                <w:szCs w:val="24"/>
                <w:u w:val="single"/>
              </w:rPr>
              <w:t xml:space="preserve"> по теме «Функции  у=х</w:t>
            </w:r>
            <w:r w:rsidRPr="00894DF4">
              <w:rPr>
                <w:rFonts w:ascii="Times New Roman" w:hAnsi="Times New Roman" w:cs="Times New Roman"/>
                <w:i/>
                <w:sz w:val="24"/>
                <w:szCs w:val="24"/>
                <w:u w:val="single"/>
                <w:vertAlign w:val="superscript"/>
                <w:lang w:val="en-US"/>
              </w:rPr>
              <w:t>n</w:t>
            </w:r>
            <w:r w:rsidRPr="00894DF4">
              <w:rPr>
                <w:rFonts w:ascii="Times New Roman" w:hAnsi="Times New Roman" w:cs="Times New Roman"/>
                <w:i/>
                <w:sz w:val="24"/>
                <w:szCs w:val="24"/>
                <w:u w:val="single"/>
              </w:rPr>
              <w:t xml:space="preserve">( </w:t>
            </w:r>
            <w:r w:rsidRPr="00894DF4">
              <w:rPr>
                <w:rFonts w:ascii="Times New Roman" w:hAnsi="Times New Roman" w:cs="Times New Roman"/>
                <w:i/>
                <w:sz w:val="24"/>
                <w:szCs w:val="24"/>
                <w:u w:val="single"/>
                <w:lang w:val="en-US"/>
              </w:rPr>
              <w:t>n</w:t>
            </w:r>
            <w:r w:rsidRPr="00894DF4">
              <w:rPr>
                <w:rFonts w:ascii="Times New Roman" w:hAnsi="Times New Roman" w:cs="Times New Roman"/>
                <w:i/>
                <w:sz w:val="24"/>
                <w:szCs w:val="24"/>
                <w:u w:val="single"/>
              </w:rPr>
              <w:t>є</w:t>
            </w:r>
            <w:r w:rsidRPr="00894DF4">
              <w:rPr>
                <w:rFonts w:ascii="Times New Roman" w:hAnsi="Times New Roman" w:cs="Times New Roman"/>
                <w:i/>
                <w:sz w:val="24"/>
                <w:szCs w:val="24"/>
                <w:u w:val="single"/>
                <w:lang w:val="en-US"/>
              </w:rPr>
              <w:t>N</w:t>
            </w:r>
            <w:r w:rsidRPr="00894DF4">
              <w:rPr>
                <w:rFonts w:ascii="Times New Roman" w:hAnsi="Times New Roman" w:cs="Times New Roman"/>
                <w:i/>
                <w:sz w:val="24"/>
                <w:szCs w:val="24"/>
                <w:u w:val="single"/>
              </w:rPr>
              <w:t>), их свойства и графики».</w:t>
            </w:r>
          </w:p>
        </w:tc>
        <w:tc>
          <w:tcPr>
            <w:tcW w:w="709" w:type="dxa"/>
            <w:gridSpan w:val="2"/>
          </w:tcPr>
          <w:p w:rsidR="00C46289" w:rsidRPr="00123A97"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w:t>
            </w:r>
            <w:r w:rsidR="003945EC">
              <w:rPr>
                <w:rFonts w:ascii="Times New Roman" w:hAnsi="Times New Roman" w:cs="Times New Roman"/>
                <w:sz w:val="24"/>
                <w:szCs w:val="24"/>
              </w:rPr>
              <w:t>8</w:t>
            </w:r>
          </w:p>
        </w:tc>
        <w:tc>
          <w:tcPr>
            <w:tcW w:w="717" w:type="dxa"/>
          </w:tcPr>
          <w:p w:rsidR="00C46289" w:rsidRDefault="00C46289" w:rsidP="00275EA8">
            <w:pPr>
              <w:rPr>
                <w:rFonts w:ascii="Times New Roman" w:hAnsi="Times New Roman" w:cs="Times New Roman"/>
                <w:sz w:val="26"/>
                <w:szCs w:val="26"/>
              </w:rPr>
            </w:pPr>
            <w:r>
              <w:rPr>
                <w:rFonts w:ascii="Times New Roman" w:hAnsi="Times New Roman" w:cs="Times New Roman"/>
                <w:sz w:val="26"/>
                <w:szCs w:val="26"/>
              </w:rPr>
              <w:t>24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строить и описывать свойства элементарных функций;</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Объяснить изученные положения  на самостоятельно подобранных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повторить  § 3  ;  решить № 14.15  (в, г);  № 14.19  (б);  № 14.26,  № 14.27 (б; в; г)  на с. 89–90 задачника.</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F92ECC" w:rsidRDefault="00C46289" w:rsidP="00275EA8">
            <w:pPr>
              <w:rPr>
                <w:rFonts w:ascii="Times New Roman" w:hAnsi="Times New Roman" w:cs="Times New Roman"/>
                <w:sz w:val="24"/>
                <w:szCs w:val="24"/>
              </w:rPr>
            </w:pPr>
            <w:r w:rsidRPr="00F92ECC">
              <w:rPr>
                <w:rFonts w:ascii="Times New Roman" w:hAnsi="Times New Roman" w:cs="Times New Roman"/>
                <w:sz w:val="24"/>
                <w:szCs w:val="24"/>
              </w:rPr>
              <w:t>Урок повторения и коррекции знаний. Работа над ошибками.</w:t>
            </w:r>
          </w:p>
        </w:tc>
        <w:tc>
          <w:tcPr>
            <w:tcW w:w="709" w:type="dxa"/>
            <w:gridSpan w:val="2"/>
          </w:tcPr>
          <w:p w:rsidR="00C46289" w:rsidRPr="00123A97" w:rsidRDefault="00C46289" w:rsidP="00275EA8">
            <w:pPr>
              <w:jc w:val="center"/>
              <w:rPr>
                <w:rFonts w:ascii="Times New Roman" w:hAnsi="Times New Roman" w:cs="Times New Roman"/>
                <w:sz w:val="24"/>
                <w:szCs w:val="24"/>
              </w:rPr>
            </w:pPr>
            <w:r>
              <w:rPr>
                <w:rFonts w:ascii="Times New Roman" w:hAnsi="Times New Roman" w:cs="Times New Roman"/>
                <w:sz w:val="24"/>
                <w:szCs w:val="24"/>
              </w:rPr>
              <w:t>109</w:t>
            </w:r>
          </w:p>
        </w:tc>
        <w:tc>
          <w:tcPr>
            <w:tcW w:w="717" w:type="dxa"/>
          </w:tcPr>
          <w:p w:rsidR="00C46289" w:rsidRDefault="00C46289" w:rsidP="00275EA8">
            <w:pPr>
              <w:rPr>
                <w:rFonts w:ascii="Times New Roman" w:hAnsi="Times New Roman" w:cs="Times New Roman"/>
                <w:sz w:val="26"/>
                <w:szCs w:val="26"/>
              </w:rPr>
            </w:pPr>
            <w:r>
              <w:rPr>
                <w:rFonts w:ascii="Times New Roman" w:hAnsi="Times New Roman" w:cs="Times New Roman"/>
                <w:sz w:val="26"/>
                <w:szCs w:val="26"/>
              </w:rPr>
              <w:t>25</w:t>
            </w:r>
          </w:p>
        </w:tc>
        <w:tc>
          <w:tcPr>
            <w:tcW w:w="1273" w:type="dxa"/>
          </w:tcPr>
          <w:p w:rsidR="00C46289" w:rsidRPr="00E45124" w:rsidRDefault="00C46289" w:rsidP="00275EA8">
            <w:pPr>
              <w:rPr>
                <w:rFonts w:ascii="Times New Roman" w:hAnsi="Times New Roman" w:cs="Times New Roman"/>
                <w:sz w:val="24"/>
                <w:szCs w:val="24"/>
              </w:rPr>
            </w:pP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строить и описывать свойства элементарных функций</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Pr>
                <w:rFonts w:ascii="Times New Roman" w:eastAsia="Times New Roman" w:hAnsi="Times New Roman"/>
                <w:iCs/>
                <w:color w:val="000000"/>
                <w:lang w:eastAsia="ar-SA"/>
              </w:rPr>
              <w:t>Тест  по типу ОГЭ</w:t>
            </w:r>
          </w:p>
        </w:tc>
      </w:tr>
      <w:tr w:rsidR="00C46289" w:rsidRPr="00570A26" w:rsidTr="002E7736">
        <w:trPr>
          <w:trHeight w:val="133"/>
        </w:trPr>
        <w:tc>
          <w:tcPr>
            <w:tcW w:w="10144" w:type="dxa"/>
            <w:gridSpan w:val="12"/>
          </w:tcPr>
          <w:p w:rsidR="00C46289" w:rsidRPr="00E45124" w:rsidRDefault="00C46289" w:rsidP="00275EA8">
            <w:pPr>
              <w:rPr>
                <w:rFonts w:ascii="Times New Roman" w:hAnsi="Times New Roman" w:cs="Times New Roman"/>
                <w:sz w:val="24"/>
                <w:szCs w:val="24"/>
              </w:rPr>
            </w:pPr>
          </w:p>
        </w:tc>
      </w:tr>
      <w:tr w:rsidR="00C46289" w:rsidRPr="00570A26" w:rsidTr="002E7736">
        <w:trPr>
          <w:trHeight w:val="133"/>
        </w:trPr>
        <w:tc>
          <w:tcPr>
            <w:tcW w:w="10144" w:type="dxa"/>
            <w:gridSpan w:val="12"/>
          </w:tcPr>
          <w:p w:rsidR="00C46289" w:rsidRDefault="00C46289" w:rsidP="00275EA8">
            <w:pPr>
              <w:suppressAutoHyphens/>
              <w:snapToGrid w:val="0"/>
              <w:jc w:val="center"/>
              <w:rPr>
                <w:rFonts w:ascii="Times New Roman" w:eastAsia="Times New Roman" w:hAnsi="Times New Roman"/>
                <w:b/>
                <w:bCs/>
                <w:iCs/>
                <w:color w:val="800080"/>
                <w:sz w:val="24"/>
                <w:szCs w:val="24"/>
                <w:lang w:eastAsia="ar-SA"/>
              </w:rPr>
            </w:pPr>
            <w:r>
              <w:rPr>
                <w:rFonts w:ascii="Times New Roman" w:eastAsia="Times New Roman" w:hAnsi="Times New Roman"/>
                <w:b/>
                <w:bCs/>
                <w:iCs/>
                <w:color w:val="800080"/>
                <w:sz w:val="24"/>
                <w:szCs w:val="24"/>
                <w:lang w:eastAsia="ar-SA"/>
              </w:rPr>
              <w:t>Блок 7</w:t>
            </w:r>
            <w:r w:rsidRPr="00B0705F">
              <w:rPr>
                <w:rFonts w:ascii="Times New Roman" w:eastAsia="Times New Roman" w:hAnsi="Times New Roman"/>
                <w:b/>
                <w:bCs/>
                <w:iCs/>
                <w:color w:val="800080"/>
                <w:sz w:val="24"/>
                <w:szCs w:val="24"/>
                <w:lang w:eastAsia="ar-SA"/>
              </w:rPr>
              <w:t xml:space="preserve">. Соотношения между сторонами и углами треугольника. </w:t>
            </w:r>
          </w:p>
          <w:p w:rsidR="00C46289" w:rsidRPr="00B0705F" w:rsidRDefault="00C46289" w:rsidP="00275EA8">
            <w:pPr>
              <w:suppressAutoHyphens/>
              <w:snapToGrid w:val="0"/>
              <w:jc w:val="center"/>
              <w:rPr>
                <w:rFonts w:ascii="Times New Roman" w:eastAsia="Times New Roman" w:hAnsi="Times New Roman"/>
                <w:b/>
                <w:bCs/>
                <w:iCs/>
                <w:color w:val="800080"/>
                <w:sz w:val="24"/>
                <w:szCs w:val="24"/>
                <w:lang w:eastAsia="ar-SA"/>
              </w:rPr>
            </w:pPr>
            <w:r w:rsidRPr="00B0705F">
              <w:rPr>
                <w:rFonts w:ascii="Times New Roman" w:eastAsia="Times New Roman" w:hAnsi="Times New Roman"/>
                <w:b/>
                <w:bCs/>
                <w:iCs/>
                <w:color w:val="800080"/>
                <w:sz w:val="24"/>
                <w:szCs w:val="24"/>
                <w:lang w:eastAsia="ar-SA"/>
              </w:rPr>
              <w:t>Скал</w:t>
            </w:r>
            <w:r>
              <w:rPr>
                <w:rFonts w:ascii="Times New Roman" w:eastAsia="Times New Roman" w:hAnsi="Times New Roman"/>
                <w:b/>
                <w:bCs/>
                <w:iCs/>
                <w:color w:val="800080"/>
                <w:sz w:val="24"/>
                <w:szCs w:val="24"/>
                <w:lang w:eastAsia="ar-SA"/>
              </w:rPr>
              <w:t>ярное произведение векторов. (14</w:t>
            </w:r>
            <w:r w:rsidRPr="00B0705F">
              <w:rPr>
                <w:rFonts w:ascii="Times New Roman" w:eastAsia="Times New Roman" w:hAnsi="Times New Roman"/>
                <w:b/>
                <w:bCs/>
                <w:iCs/>
                <w:color w:val="800080"/>
                <w:sz w:val="24"/>
                <w:szCs w:val="24"/>
                <w:lang w:eastAsia="ar-SA"/>
              </w:rPr>
              <w:t>)</w:t>
            </w:r>
          </w:p>
          <w:p w:rsidR="00C46289" w:rsidRDefault="00C46289" w:rsidP="00275EA8">
            <w:pPr>
              <w:jc w:val="center"/>
              <w:rPr>
                <w:rFonts w:ascii="Times New Roman" w:eastAsia="Times New Roman" w:hAnsi="Times New Roman"/>
                <w:b/>
                <w:bCs/>
                <w:iCs/>
                <w:color w:val="800080"/>
                <w:sz w:val="24"/>
                <w:szCs w:val="24"/>
                <w:lang w:eastAsia="ar-SA"/>
              </w:rPr>
            </w:pPr>
            <w:r w:rsidRPr="00B0705F">
              <w:rPr>
                <w:rFonts w:ascii="Times New Roman" w:eastAsia="Times New Roman" w:hAnsi="Times New Roman"/>
                <w:b/>
                <w:bCs/>
                <w:iCs/>
                <w:color w:val="800080"/>
                <w:sz w:val="24"/>
                <w:szCs w:val="24"/>
                <w:lang w:eastAsia="ar-SA"/>
              </w:rPr>
              <w:t>Цель: развить умение учащихся применять тригонометрический аппарат при решении геометрических задач.</w:t>
            </w:r>
          </w:p>
          <w:p w:rsidR="00C46289" w:rsidRDefault="00C46289" w:rsidP="00275EA8">
            <w:pPr>
              <w:jc w:val="center"/>
              <w:rPr>
                <w:rFonts w:ascii="Times New Roman" w:eastAsia="Times New Roman" w:hAnsi="Times New Roman"/>
                <w:b/>
                <w:bCs/>
                <w:iCs/>
                <w:color w:val="800080"/>
                <w:sz w:val="24"/>
                <w:szCs w:val="24"/>
                <w:lang w:eastAsia="ar-SA"/>
              </w:rPr>
            </w:pPr>
            <w:r w:rsidRPr="004D43BF">
              <w:rPr>
                <w:rFonts w:ascii="Times New Roman" w:eastAsia="Times New Roman" w:hAnsi="Times New Roman"/>
                <w:b/>
                <w:bCs/>
                <w:iCs/>
                <w:color w:val="800080"/>
                <w:sz w:val="24"/>
                <w:szCs w:val="24"/>
                <w:lang w:eastAsia="ar-SA"/>
              </w:rPr>
              <w:t xml:space="preserve"> Длина</w:t>
            </w:r>
            <w:r>
              <w:rPr>
                <w:rFonts w:ascii="Times New Roman" w:eastAsia="Times New Roman" w:hAnsi="Times New Roman"/>
                <w:b/>
                <w:bCs/>
                <w:iCs/>
                <w:color w:val="800080"/>
                <w:sz w:val="24"/>
                <w:szCs w:val="24"/>
                <w:lang w:eastAsia="ar-SA"/>
              </w:rPr>
              <w:t xml:space="preserve"> окружности и площадь круга(12</w:t>
            </w:r>
            <w:r w:rsidRPr="004D43BF">
              <w:rPr>
                <w:rFonts w:ascii="Times New Roman" w:eastAsia="Times New Roman" w:hAnsi="Times New Roman"/>
                <w:b/>
                <w:bCs/>
                <w:iCs/>
                <w:color w:val="800080"/>
                <w:sz w:val="24"/>
                <w:szCs w:val="24"/>
                <w:lang w:eastAsia="ar-SA"/>
              </w:rPr>
              <w:t>)</w:t>
            </w:r>
          </w:p>
          <w:p w:rsidR="00C46289" w:rsidRDefault="00C46289" w:rsidP="00275EA8">
            <w:pPr>
              <w:jc w:val="center"/>
              <w:rPr>
                <w:rFonts w:ascii="Times New Roman" w:eastAsia="Times New Roman" w:hAnsi="Times New Roman"/>
                <w:b/>
                <w:bCs/>
                <w:iCs/>
                <w:color w:val="800080"/>
                <w:sz w:val="24"/>
                <w:szCs w:val="24"/>
                <w:lang w:eastAsia="ar-SA"/>
              </w:rPr>
            </w:pPr>
            <w:r>
              <w:rPr>
                <w:rFonts w:ascii="Times New Roman" w:eastAsia="Times New Roman" w:hAnsi="Times New Roman"/>
                <w:b/>
                <w:bCs/>
                <w:iCs/>
                <w:color w:val="800080"/>
                <w:sz w:val="24"/>
                <w:szCs w:val="24"/>
                <w:lang w:eastAsia="ar-SA"/>
              </w:rPr>
              <w:t xml:space="preserve">Цель: расширить знание </w:t>
            </w:r>
            <w:r w:rsidRPr="004D43BF">
              <w:rPr>
                <w:rFonts w:ascii="Times New Roman" w:eastAsia="Times New Roman" w:hAnsi="Times New Roman"/>
                <w:b/>
                <w:bCs/>
                <w:iCs/>
                <w:color w:val="800080"/>
                <w:sz w:val="24"/>
                <w:szCs w:val="24"/>
                <w:lang w:eastAsia="ar-SA"/>
              </w:rPr>
              <w:t>учащихся о многоугольниках; рассмотреть понятия длины окружности и площади круга и формулы для их вычисления</w:t>
            </w:r>
          </w:p>
          <w:p w:rsidR="00C46289" w:rsidRPr="00123A97" w:rsidRDefault="00C46289" w:rsidP="00275EA8">
            <w:pPr>
              <w:jc w:val="center"/>
              <w:rPr>
                <w:rFonts w:ascii="Times New Roman" w:hAnsi="Times New Roman" w:cs="Times New Roman"/>
                <w:b/>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Синус, косинус и тангенс угла.</w:t>
            </w:r>
          </w:p>
        </w:tc>
        <w:tc>
          <w:tcPr>
            <w:tcW w:w="709" w:type="dxa"/>
            <w:gridSpan w:val="2"/>
          </w:tcPr>
          <w:p w:rsidR="00C46289" w:rsidRPr="009B1767" w:rsidRDefault="00C46289" w:rsidP="00275EA8">
            <w:pPr>
              <w:jc w:val="center"/>
              <w:rPr>
                <w:rFonts w:ascii="Times New Roman" w:hAnsi="Times New Roman" w:cs="Times New Roman"/>
                <w:sz w:val="24"/>
                <w:szCs w:val="24"/>
              </w:rPr>
            </w:pPr>
            <w:r>
              <w:rPr>
                <w:rFonts w:ascii="Times New Roman" w:hAnsi="Times New Roman" w:cs="Times New Roman"/>
                <w:sz w:val="24"/>
                <w:szCs w:val="24"/>
              </w:rPr>
              <w:t>11</w:t>
            </w:r>
            <w:r w:rsidR="006F2997">
              <w:rPr>
                <w:rFonts w:ascii="Times New Roman" w:hAnsi="Times New Roman" w:cs="Times New Roman"/>
                <w:sz w:val="24"/>
                <w:szCs w:val="24"/>
              </w:rPr>
              <w:t>0</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Знать,</w:t>
            </w:r>
            <w:r w:rsidRPr="001522AE">
              <w:rPr>
                <w:rFonts w:ascii="Times New Roman" w:hAnsi="Times New Roman"/>
                <w:iCs/>
              </w:rPr>
              <w:t xml:space="preserve"> как вычисляется синус, косинус, тангенс для углов от 0 до 180, </w:t>
            </w:r>
            <w:r w:rsidRPr="001522AE">
              <w:rPr>
                <w:rFonts w:ascii="Times New Roman" w:hAnsi="Times New Roman"/>
                <w:b/>
                <w:bCs/>
                <w:iCs/>
              </w:rPr>
              <w:t xml:space="preserve">уметь </w:t>
            </w:r>
            <w:r w:rsidRPr="001522AE">
              <w:rPr>
                <w:rFonts w:ascii="Times New Roman" w:hAnsi="Times New Roman"/>
                <w:iCs/>
              </w:rPr>
              <w:t xml:space="preserve">доказывать основное тригонометрическое тождество, </w:t>
            </w:r>
            <w:r w:rsidRPr="001522AE">
              <w:rPr>
                <w:rFonts w:ascii="Times New Roman" w:hAnsi="Times New Roman"/>
                <w:b/>
                <w:bCs/>
                <w:iCs/>
              </w:rPr>
              <w:t xml:space="preserve">знать </w:t>
            </w:r>
            <w:r w:rsidRPr="001522AE">
              <w:rPr>
                <w:rFonts w:ascii="Times New Roman" w:hAnsi="Times New Roman"/>
                <w:iCs/>
              </w:rPr>
              <w:t xml:space="preserve">формулу для вычисления координат точки, </w:t>
            </w:r>
            <w:r w:rsidRPr="001522AE">
              <w:rPr>
                <w:rFonts w:ascii="Times New Roman" w:hAnsi="Times New Roman"/>
                <w:b/>
                <w:bCs/>
                <w:iCs/>
              </w:rPr>
              <w:t xml:space="preserve">уметь </w:t>
            </w:r>
            <w:r w:rsidRPr="001522AE">
              <w:rPr>
                <w:rFonts w:ascii="Times New Roman" w:hAnsi="Times New Roman"/>
                <w:iCs/>
              </w:rPr>
              <w:t>решать задачи</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изучить материал пунктов 93 и 94; ответить на вопросы 1–4, с. 271; решить задачи № 1012 (для точек </w:t>
            </w:r>
            <w:r w:rsidRPr="001522AE">
              <w:rPr>
                <w:rFonts w:ascii="Times New Roman" w:hAnsi="Times New Roman"/>
                <w:i/>
                <w:iCs/>
              </w:rPr>
              <w:t>М</w:t>
            </w:r>
            <w:r w:rsidRPr="001522AE">
              <w:rPr>
                <w:rFonts w:ascii="Times New Roman" w:hAnsi="Times New Roman"/>
                <w:vertAlign w:val="subscript"/>
              </w:rPr>
              <w:t>2</w:t>
            </w:r>
            <w:r w:rsidRPr="001522AE">
              <w:rPr>
                <w:rFonts w:ascii="Times New Roman" w:hAnsi="Times New Roman"/>
              </w:rPr>
              <w:t xml:space="preserve"> и </w:t>
            </w:r>
            <w:r w:rsidRPr="001522AE">
              <w:rPr>
                <w:rFonts w:ascii="Times New Roman" w:hAnsi="Times New Roman"/>
                <w:i/>
                <w:iCs/>
              </w:rPr>
              <w:t>М</w:t>
            </w:r>
            <w:r w:rsidRPr="001522AE">
              <w:rPr>
                <w:rFonts w:ascii="Times New Roman" w:hAnsi="Times New Roman"/>
                <w:vertAlign w:val="subscript"/>
              </w:rPr>
              <w:t>3</w:t>
            </w:r>
            <w:r w:rsidRPr="001522AE">
              <w:rPr>
                <w:rFonts w:ascii="Times New Roman" w:hAnsi="Times New Roman"/>
              </w:rPr>
              <w:t>), №№ 1013 (б, в), 1014 (б, в), 1015 (б).</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Синус, косинус и тангенс угла.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111</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формулы для вычисления координат точки; формулы приведения.</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Уметь решать задачи по теме </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пунктов 93–95; повторить материал пунктов 52, 66 и 67; решить задачи №№ 1017 (в), 1018 (б), 1019 (г).</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Синус, косинус и тангенс угла.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112</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w:t>
            </w:r>
            <w:r w:rsidRPr="00E45124">
              <w:rPr>
                <w:rFonts w:ascii="Times New Roman" w:hAnsi="Times New Roman" w:cs="Times New Roman"/>
                <w:sz w:val="24"/>
                <w:szCs w:val="24"/>
              </w:rPr>
              <w:lastRenderedPageBreak/>
              <w:t>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lastRenderedPageBreak/>
              <w:t xml:space="preserve">Знать понятия </w:t>
            </w:r>
            <w:r w:rsidRPr="001522AE">
              <w:rPr>
                <w:rFonts w:ascii="Times New Roman" w:eastAsia="Times New Roman" w:hAnsi="Times New Roman"/>
                <w:color w:val="000000"/>
                <w:lang w:eastAsia="ar-SA"/>
              </w:rPr>
              <w:lastRenderedPageBreak/>
              <w:t xml:space="preserve">синуса, косинуса, тангенса для углов от 0 до 180. </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решать задачи по теме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lastRenderedPageBreak/>
              <w:t xml:space="preserve">повторить </w:t>
            </w:r>
            <w:r w:rsidRPr="001522AE">
              <w:rPr>
                <w:rFonts w:ascii="Times New Roman" w:hAnsi="Times New Roman"/>
              </w:rPr>
              <w:lastRenderedPageBreak/>
              <w:t>материал пунктов 93–95; повторить материал п. 52 «Площадь треугольника»; решить задачи №№ 468, 471, 469.</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Теорема о площади треугольника.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113</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Pr>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Знать</w:t>
            </w:r>
            <w:r w:rsidRPr="001522AE">
              <w:rPr>
                <w:rFonts w:ascii="Times New Roman" w:hAnsi="Times New Roman"/>
                <w:iCs/>
              </w:rPr>
              <w:t xml:space="preserve"> теорему о площади треугольника, теоремы синусов и косинусов, измерительные работы, основанные на использовании этих</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теорем, методы решения</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треугольников.</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 xml:space="preserve">Уметь </w:t>
            </w:r>
            <w:r w:rsidRPr="001522AE">
              <w:rPr>
                <w:rFonts w:ascii="Times New Roman" w:hAnsi="Times New Roman"/>
                <w:iCs/>
              </w:rPr>
              <w:t>решать задачи, строить углы, вычислять координаты точки с помощью синуса, косинуса и тангенса угла,  вычислять площадь треугольника по двум сторонам и углу между ними, решать треугольники; объяснять, что такое угол</w:t>
            </w:r>
          </w:p>
          <w:p w:rsidR="00C46289" w:rsidRPr="00E45124" w:rsidRDefault="00C46289" w:rsidP="00275EA8">
            <w:pPr>
              <w:rPr>
                <w:rFonts w:ascii="Times New Roman" w:hAnsi="Times New Roman" w:cs="Times New Roman"/>
                <w:sz w:val="24"/>
                <w:szCs w:val="24"/>
              </w:rPr>
            </w:pPr>
            <w:r w:rsidRPr="001522AE">
              <w:rPr>
                <w:rFonts w:ascii="Times New Roman" w:hAnsi="Times New Roman"/>
                <w:iCs/>
              </w:rPr>
              <w:t>между векторами.</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пунктов 96 и 97; повторить материал п. 89; решить задачи №№ 1020 (а, в), 1023.</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Теоремы синусов и косинусов.</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11</w:t>
            </w:r>
            <w:r w:rsidR="003945EC">
              <w:rPr>
                <w:rFonts w:ascii="Times New Roman" w:hAnsi="Times New Roman" w:cs="Times New Roman"/>
                <w:sz w:val="24"/>
                <w:szCs w:val="24"/>
              </w:rPr>
              <w:t>4</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выучить  материал  пунктов  96–98;  решить  задачи №№ 1027, 1032.</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764"/>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треугольников.</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11</w:t>
            </w:r>
            <w:r w:rsidR="003945EC">
              <w:rPr>
                <w:rFonts w:ascii="Times New Roman" w:hAnsi="Times New Roman" w:cs="Times New Roman"/>
                <w:sz w:val="24"/>
                <w:szCs w:val="24"/>
              </w:rPr>
              <w:t>5</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изучить материалы пунктов 96–99; решить задачи №№ 1025 (а, д, е, з), 1060 (г), 1028</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треугольников.</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11</w:t>
            </w:r>
            <w:r w:rsidR="003945EC">
              <w:rPr>
                <w:rFonts w:ascii="Times New Roman" w:hAnsi="Times New Roman" w:cs="Times New Roman"/>
                <w:sz w:val="24"/>
                <w:szCs w:val="24"/>
              </w:rPr>
              <w:t>6</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повторить материал пунктов 93–100; решить задачи № 1034, 1064.</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Измерительные работы.</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11</w:t>
            </w:r>
            <w:r w:rsidR="003945EC">
              <w:rPr>
                <w:rFonts w:ascii="Times New Roman" w:hAnsi="Times New Roman" w:cs="Times New Roman"/>
                <w:sz w:val="24"/>
                <w:szCs w:val="24"/>
              </w:rPr>
              <w:t>7</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повторить тему «Векторы», материал пунктов 76–85 и 86–89; решить задачи №№ 1024, 1035.</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Соотношения между сторонами и углами треугольника.</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11</w:t>
            </w:r>
            <w:r w:rsidR="003945EC">
              <w:rPr>
                <w:rFonts w:ascii="Times New Roman" w:hAnsi="Times New Roman" w:cs="Times New Roman"/>
                <w:sz w:val="24"/>
                <w:szCs w:val="24"/>
              </w:rPr>
              <w:t>8</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eastAsia="Times New Roman" w:hAnsi="Times New Roman"/>
                <w:iCs/>
                <w:color w:val="000000"/>
                <w:lang w:eastAsia="ar-SA"/>
              </w:rPr>
            </w:pPr>
            <w:r>
              <w:rPr>
                <w:rFonts w:ascii="Times New Roman" w:eastAsia="Times New Roman" w:hAnsi="Times New Roman"/>
                <w:iCs/>
                <w:color w:val="000000"/>
                <w:lang w:eastAsia="ar-SA"/>
              </w:rPr>
              <w:t>Тест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Скалярное произведение векторов.</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119</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понятие угла между векторами, определение скалярного произведения векторов.</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решать задачи по теме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изучение материалов пунктов 101 и 102; повторить материал п. 87; решить задачи №№ 1039 (в, г), 1040 (г), 1042 (а, б).</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Скалярное произведение в координатах.</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120</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Знать теорему о скалярном произведении </w:t>
            </w:r>
            <w:r w:rsidRPr="001522AE">
              <w:rPr>
                <w:rFonts w:ascii="Times New Roman" w:eastAsia="Times New Roman" w:hAnsi="Times New Roman"/>
                <w:color w:val="000000"/>
                <w:lang w:eastAsia="ar-SA"/>
              </w:rPr>
              <w:lastRenderedPageBreak/>
              <w:t>двух векторов в координатах с доказательством и её свойства, свойства скалярного произведения</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решать задачи по теме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lastRenderedPageBreak/>
              <w:t xml:space="preserve">изучить материал пунктов 101–104; ответить на </w:t>
            </w:r>
            <w:r w:rsidRPr="001522AE">
              <w:rPr>
                <w:rFonts w:ascii="Times New Roman" w:hAnsi="Times New Roman"/>
              </w:rPr>
              <w:lastRenderedPageBreak/>
              <w:t>вопросы 17–20 на странице 271 учебника; решить №№ 1044 (в), 1047 (а), 1054 (разобрать решение задачи и записать в тетрадь)</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Применение скалярного произведе</w:t>
            </w:r>
            <w:r>
              <w:rPr>
                <w:rFonts w:ascii="Times New Roman" w:hAnsi="Times New Roman" w:cs="Times New Roman"/>
                <w:sz w:val="24"/>
                <w:szCs w:val="24"/>
              </w:rPr>
              <w:t>ния векторов при решении задач.</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121</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теорему о скалярном произведении двух векторов в координатах с доказательством и её свойства, свойства скалярного произведения</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решать задачи по теме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подготовиться к контрольной работе, повторить материал пунктов 93–104; решить задачи №№ 1065, 1068, 1060 (а, б), 1061 (а, б).</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i/>
                <w:sz w:val="24"/>
                <w:szCs w:val="24"/>
                <w:u w:val="single"/>
              </w:rPr>
            </w:pPr>
            <w:r>
              <w:rPr>
                <w:rFonts w:ascii="Times New Roman" w:hAnsi="Times New Roman" w:cs="Times New Roman"/>
                <w:i/>
                <w:sz w:val="24"/>
                <w:szCs w:val="24"/>
                <w:u w:val="single"/>
              </w:rPr>
              <w:t>Зачет №2</w:t>
            </w:r>
            <w:r w:rsidRPr="00894DF4">
              <w:rPr>
                <w:rFonts w:ascii="Times New Roman" w:hAnsi="Times New Roman" w:cs="Times New Roman"/>
                <w:i/>
                <w:sz w:val="24"/>
                <w:szCs w:val="24"/>
                <w:u w:val="single"/>
              </w:rPr>
              <w:t xml:space="preserve"> по теме «Соотношения между сторонами и углами треугольника»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122</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w:t>
            </w:r>
          </w:p>
        </w:tc>
        <w:tc>
          <w:tcPr>
            <w:tcW w:w="1273" w:type="dxa"/>
          </w:tcPr>
          <w:p w:rsidR="00C46289" w:rsidRPr="006F0687" w:rsidRDefault="00C46289" w:rsidP="00275EA8">
            <w:pPr>
              <w:rPr>
                <w:rFonts w:ascii="Times New Roman" w:hAnsi="Times New Roman" w:cs="Times New Roman"/>
                <w:sz w:val="24"/>
                <w:szCs w:val="24"/>
              </w:rPr>
            </w:pPr>
            <w:r w:rsidRPr="006F0687">
              <w:rPr>
                <w:rFonts w:ascii="Times New Roman" w:hAnsi="Times New Roman" w:cs="Times New Roman"/>
                <w:bCs/>
                <w:sz w:val="24"/>
                <w:szCs w:val="24"/>
              </w:rPr>
              <w:t>Контроль, коррекция знаний и умений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Уметь </w:t>
            </w:r>
            <w:r w:rsidRPr="001522AE">
              <w:rPr>
                <w:rFonts w:ascii="Times New Roman" w:hAnsi="Times New Roman"/>
                <w:iCs/>
              </w:rPr>
              <w:t>применять полученные теоретические знания на практике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повторить материал пунктов 39–41 и пунктов 21, 74–75 «Вписанная и описанная окружности»</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i/>
                <w:sz w:val="24"/>
                <w:szCs w:val="24"/>
                <w:u w:val="single"/>
              </w:rPr>
            </w:pPr>
            <w:r>
              <w:rPr>
                <w:rFonts w:ascii="Times New Roman" w:hAnsi="Times New Roman" w:cs="Times New Roman"/>
                <w:i/>
                <w:sz w:val="24"/>
                <w:szCs w:val="24"/>
                <w:u w:val="single"/>
              </w:rPr>
              <w:t>Контрольная работа №9</w:t>
            </w:r>
            <w:r w:rsidRPr="00894DF4">
              <w:rPr>
                <w:rFonts w:ascii="Times New Roman" w:hAnsi="Times New Roman" w:cs="Times New Roman"/>
                <w:i/>
                <w:sz w:val="24"/>
                <w:szCs w:val="24"/>
                <w:u w:val="single"/>
              </w:rPr>
              <w:t xml:space="preserve"> по теме «Соотношения между сторонами и углами треугольника».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123</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tcPr>
          <w:p w:rsidR="00C46289" w:rsidRPr="00E45124" w:rsidRDefault="00C46289" w:rsidP="00275EA8">
            <w:pPr>
              <w:rPr>
                <w:rFonts w:ascii="Times New Roman" w:hAnsi="Times New Roman" w:cs="Times New Roman"/>
                <w:sz w:val="24"/>
                <w:szCs w:val="24"/>
              </w:rPr>
            </w:pPr>
            <w:r w:rsidRPr="001522AE">
              <w:rPr>
                <w:rFonts w:ascii="Times New Roman" w:hAnsi="Times New Roman"/>
                <w:b/>
                <w:bCs/>
                <w:iCs/>
              </w:rPr>
              <w:t xml:space="preserve">Уметь </w:t>
            </w:r>
            <w:r w:rsidRPr="001522AE">
              <w:rPr>
                <w:rFonts w:ascii="Times New Roman" w:hAnsi="Times New Roman"/>
                <w:iCs/>
              </w:rPr>
              <w:t>применять полученные теоретические знания на практике</w:t>
            </w:r>
          </w:p>
        </w:tc>
        <w:tc>
          <w:tcPr>
            <w:tcW w:w="1926" w:type="dxa"/>
            <w:gridSpan w:val="2"/>
          </w:tcPr>
          <w:p w:rsidR="00C46289" w:rsidRPr="00E45124" w:rsidRDefault="00C46289" w:rsidP="00275EA8">
            <w:pPr>
              <w:rPr>
                <w:rFonts w:ascii="Times New Roman" w:hAnsi="Times New Roman" w:cs="Times New Roman"/>
                <w:sz w:val="24"/>
                <w:szCs w:val="24"/>
              </w:rPr>
            </w:pPr>
            <w:r>
              <w:rPr>
                <w:rFonts w:ascii="Times New Roman" w:hAnsi="Times New Roman" w:cs="Times New Roman"/>
                <w:sz w:val="24"/>
                <w:szCs w:val="24"/>
              </w:rPr>
              <w:t>Тест по типу ОГЭ</w:t>
            </w:r>
          </w:p>
        </w:tc>
      </w:tr>
      <w:tr w:rsidR="00C46289" w:rsidRPr="00570A26" w:rsidTr="00B91705">
        <w:trPr>
          <w:trHeight w:val="133"/>
        </w:trPr>
        <w:tc>
          <w:tcPr>
            <w:tcW w:w="10144" w:type="dxa"/>
            <w:gridSpan w:val="12"/>
          </w:tcPr>
          <w:p w:rsidR="00C46289" w:rsidRPr="004D43BF" w:rsidRDefault="00C46289" w:rsidP="00275EA8">
            <w:pPr>
              <w:suppressAutoHyphens/>
              <w:snapToGrid w:val="0"/>
              <w:rPr>
                <w:rFonts w:ascii="Times New Roman" w:eastAsia="Times New Roman" w:hAnsi="Times New Roman"/>
                <w:b/>
                <w:bCs/>
                <w:iCs/>
                <w:color w:val="800080"/>
                <w:sz w:val="24"/>
                <w:szCs w:val="24"/>
                <w:lang w:eastAsia="ar-SA"/>
              </w:rPr>
            </w:pPr>
            <w:r>
              <w:rPr>
                <w:rFonts w:ascii="Times New Roman" w:eastAsia="Times New Roman" w:hAnsi="Times New Roman"/>
                <w:b/>
                <w:bCs/>
                <w:iCs/>
                <w:color w:val="800080"/>
                <w:sz w:val="24"/>
                <w:szCs w:val="24"/>
                <w:lang w:eastAsia="ar-SA"/>
              </w:rPr>
              <w:t>Длина окружности и площадь круга(12)</w:t>
            </w:r>
          </w:p>
          <w:p w:rsidR="00C46289" w:rsidRPr="00E4512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 xml:space="preserve">Правильный </w:t>
            </w:r>
            <w:r w:rsidRPr="00894DF4">
              <w:rPr>
                <w:rFonts w:ascii="Times New Roman" w:hAnsi="Times New Roman" w:cs="Times New Roman"/>
                <w:sz w:val="24"/>
                <w:szCs w:val="24"/>
              </w:rPr>
              <w:t>многоугольник.</w:t>
            </w:r>
          </w:p>
        </w:tc>
        <w:tc>
          <w:tcPr>
            <w:tcW w:w="709" w:type="dxa"/>
            <w:gridSpan w:val="2"/>
          </w:tcPr>
          <w:p w:rsidR="00C46289" w:rsidRPr="00B57F66"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124</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7" w:type="dxa"/>
            <w:gridSpan w:val="6"/>
            <w:tcBorders>
              <w:top w:val="single" w:sz="4" w:space="0" w:color="000000"/>
              <w:left w:val="single" w:sz="4" w:space="0" w:color="000000"/>
              <w:bottom w:val="nil"/>
            </w:tcBorders>
            <w:shd w:val="clear" w:color="auto" w:fill="auto"/>
          </w:tcPr>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определение правильного многоугольника</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Знать и уметь</w:t>
            </w:r>
            <w:r w:rsidRPr="001522AE">
              <w:rPr>
                <w:rFonts w:ascii="Times New Roman" w:hAnsi="Times New Roman"/>
                <w:iCs/>
              </w:rPr>
              <w:t xml:space="preserve"> применять на практике теорему об окружности, описанной около правильного многоугольника и окружности, вписанной в правильный многоугольник</w:t>
            </w:r>
          </w:p>
        </w:tc>
        <w:tc>
          <w:tcPr>
            <w:tcW w:w="1920" w:type="dxa"/>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материалы пунктов 105–106; ответить на вопросы 1–3, с. 290; решить задачи №№ 1081 (а, д), 1083 (г), 1084 (а, в), 1129.</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Окружность, описанная около правильного многоугольника и вписанная в правильный многоугольник.</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125</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nil"/>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повторить материал пунктов 105–107; ответить на вопросы 1–4, с. 290; решить задачи №№ 1085, 1131, 1130</w:t>
            </w:r>
          </w:p>
        </w:tc>
      </w:tr>
      <w:tr w:rsidR="00C46289" w:rsidRPr="00570A26" w:rsidTr="00F70975">
        <w:trPr>
          <w:trHeight w:val="133"/>
        </w:trPr>
        <w:tc>
          <w:tcPr>
            <w:tcW w:w="3528" w:type="dxa"/>
          </w:tcPr>
          <w:p w:rsidR="00C46289" w:rsidRPr="00CE59A1"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Формулы для вычисления площади правильного многоугольника, его стороны и радиуса вписанной окружности</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126</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Знать</w:t>
            </w:r>
            <w:r w:rsidRPr="001522AE">
              <w:rPr>
                <w:rFonts w:ascii="Times New Roman" w:hAnsi="Times New Roman"/>
                <w:iCs/>
              </w:rPr>
              <w:t xml:space="preserve"> формулы для вычисления угла, площади и стороны правильного многоугольника и радиуса вписанной  в него окружности, </w:t>
            </w:r>
            <w:r w:rsidRPr="001522AE">
              <w:rPr>
                <w:rFonts w:ascii="Times New Roman" w:hAnsi="Times New Roman"/>
                <w:b/>
                <w:bCs/>
                <w:iCs/>
              </w:rPr>
              <w:t>уметь</w:t>
            </w:r>
            <w:r w:rsidRPr="001522AE">
              <w:rPr>
                <w:rFonts w:ascii="Times New Roman" w:hAnsi="Times New Roman"/>
                <w:iCs/>
              </w:rPr>
              <w:t xml:space="preserve"> их выводить и применять при решении задач типа</w:t>
            </w:r>
          </w:p>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пункта 108; решить задачи №№ 1087, 1088, 1094 (а, б).</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w:t>
            </w:r>
            <w:r>
              <w:rPr>
                <w:rFonts w:ascii="Times New Roman" w:hAnsi="Times New Roman" w:cs="Times New Roman"/>
                <w:sz w:val="24"/>
                <w:szCs w:val="24"/>
              </w:rPr>
              <w:t xml:space="preserve">ение задач по теме «Правильный </w:t>
            </w:r>
            <w:r w:rsidRPr="00894DF4">
              <w:rPr>
                <w:rFonts w:ascii="Times New Roman" w:hAnsi="Times New Roman" w:cs="Times New Roman"/>
                <w:sz w:val="24"/>
                <w:szCs w:val="24"/>
              </w:rPr>
              <w:t>многоугольник».</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127</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r w:rsidRPr="001522AE">
              <w:rPr>
                <w:rFonts w:ascii="Times New Roman" w:hAnsi="Times New Roman"/>
              </w:rPr>
              <w:t>Решить задачи №№ 1095, 1096, 1097</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Длина окружности.</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128</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Знать </w:t>
            </w:r>
            <w:r w:rsidRPr="001522AE">
              <w:rPr>
                <w:rFonts w:ascii="Times New Roman" w:hAnsi="Times New Roman"/>
                <w:iCs/>
              </w:rPr>
              <w:t xml:space="preserve">формулы длины окружности и дуги окружности, </w:t>
            </w:r>
            <w:r w:rsidRPr="001522AE">
              <w:rPr>
                <w:rFonts w:ascii="Times New Roman" w:hAnsi="Times New Roman"/>
                <w:b/>
                <w:bCs/>
                <w:iCs/>
              </w:rPr>
              <w:t xml:space="preserve">уметь </w:t>
            </w:r>
            <w:r w:rsidRPr="001522AE">
              <w:rPr>
                <w:rFonts w:ascii="Times New Roman" w:hAnsi="Times New Roman"/>
                <w:iCs/>
              </w:rPr>
              <w:t>применять их при решении задач</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Знать </w:t>
            </w:r>
            <w:r w:rsidRPr="001522AE">
              <w:rPr>
                <w:rFonts w:ascii="Times New Roman" w:hAnsi="Times New Roman"/>
                <w:iCs/>
              </w:rPr>
              <w:t xml:space="preserve">формулы площади круга и кругового сектора, </w:t>
            </w:r>
            <w:r w:rsidRPr="001522AE">
              <w:rPr>
                <w:rFonts w:ascii="Times New Roman" w:hAnsi="Times New Roman"/>
                <w:b/>
                <w:bCs/>
                <w:iCs/>
              </w:rPr>
              <w:t>уметь</w:t>
            </w:r>
            <w:r w:rsidRPr="001522AE">
              <w:rPr>
                <w:rFonts w:ascii="Times New Roman" w:hAnsi="Times New Roman"/>
                <w:iCs/>
              </w:rPr>
              <w:t xml:space="preserve"> применять их при решении задач</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пункта 110; решить задачи №№ 1109 (в, г), 1106, 1104 (а), 1105 (а).</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Длина окружности. Решение задач.</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129</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повторить материал пунктов 105–110; изучить материал пункта 111; решить задачи №№ 1114, 1115, 1117 (а).</w:t>
            </w:r>
          </w:p>
          <w:p w:rsidR="00C46289" w:rsidRPr="00E4512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Площадь круга и кругового сектора.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130</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left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выучить  материал  пунктов 110–112; повторить материал пунктов 105–109; ответить на вопросы 1–12 на с. 290; решить задачи № 1121, 1128, 1124.</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Площадь круга и кругового сектора.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131</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повторить материал пунктов 105–112; решить задачи №№ 1107, 1132, 1137.</w:t>
            </w:r>
          </w:p>
          <w:p w:rsidR="00C46289" w:rsidRPr="00E4512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Длина окружности.  Площадь круга.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132</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Уметь </w:t>
            </w:r>
            <w:r w:rsidRPr="001522AE">
              <w:rPr>
                <w:rFonts w:ascii="Times New Roman" w:hAnsi="Times New Roman"/>
                <w:iCs/>
              </w:rPr>
              <w:t>применять формулы длины окружности и дуги окружности и формулы площади круга и кругового сектора при решении задач</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Знать </w:t>
            </w:r>
            <w:r w:rsidRPr="001522AE">
              <w:rPr>
                <w:rFonts w:ascii="Times New Roman" w:hAnsi="Times New Roman"/>
                <w:iCs/>
              </w:rPr>
              <w:t xml:space="preserve">формулы </w:t>
            </w:r>
            <w:r w:rsidRPr="001522AE">
              <w:rPr>
                <w:rFonts w:ascii="Times New Roman" w:hAnsi="Times New Roman"/>
                <w:iCs/>
              </w:rPr>
              <w:lastRenderedPageBreak/>
              <w:t xml:space="preserve">длины окружности и дуги окружности, </w:t>
            </w:r>
            <w:r w:rsidRPr="001522AE">
              <w:rPr>
                <w:rFonts w:ascii="Times New Roman" w:hAnsi="Times New Roman"/>
                <w:b/>
                <w:bCs/>
                <w:iCs/>
              </w:rPr>
              <w:t xml:space="preserve">уметь </w:t>
            </w:r>
            <w:r w:rsidRPr="001522AE">
              <w:rPr>
                <w:rFonts w:ascii="Times New Roman" w:hAnsi="Times New Roman"/>
                <w:iCs/>
              </w:rPr>
              <w:t>применять их при решении задач</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Знать </w:t>
            </w:r>
            <w:r w:rsidRPr="001522AE">
              <w:rPr>
                <w:rFonts w:ascii="Times New Roman" w:hAnsi="Times New Roman"/>
                <w:iCs/>
              </w:rPr>
              <w:t xml:space="preserve">формулы площади круга и кругового сектора, </w:t>
            </w:r>
            <w:r w:rsidRPr="001522AE">
              <w:rPr>
                <w:rFonts w:ascii="Times New Roman" w:hAnsi="Times New Roman"/>
                <w:b/>
                <w:bCs/>
                <w:iCs/>
              </w:rPr>
              <w:t>уметь</w:t>
            </w:r>
            <w:r w:rsidRPr="001522AE">
              <w:rPr>
                <w:rFonts w:ascii="Times New Roman" w:hAnsi="Times New Roman"/>
                <w:iCs/>
              </w:rPr>
              <w:t xml:space="preserve"> применять их при решении задач</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lastRenderedPageBreak/>
              <w:t xml:space="preserve">подготовиться к контрольной работе, повторив материал пунктов 105–112 и ответив на вопросы 1–12, с. 290 учебника; решить задачи №№ 1104 (г, д), </w:t>
            </w:r>
            <w:r w:rsidRPr="001522AE">
              <w:rPr>
                <w:rFonts w:ascii="Times New Roman" w:hAnsi="Times New Roman"/>
              </w:rPr>
              <w:lastRenderedPageBreak/>
              <w:t>1105 (б), 1116 (в</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Решение задач на длину окружности и площадь круга.</w:t>
            </w:r>
          </w:p>
        </w:tc>
        <w:tc>
          <w:tcPr>
            <w:tcW w:w="709" w:type="dxa"/>
            <w:gridSpan w:val="2"/>
          </w:tcPr>
          <w:p w:rsidR="00C46289" w:rsidRPr="00AC4872"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133</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пункта 110; решить задачи №№ 1109 (в, г), 1106, 1104 (а), 1105 (а).</w:t>
            </w:r>
          </w:p>
          <w:p w:rsidR="00C46289" w:rsidRPr="00E4512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i/>
                <w:sz w:val="24"/>
                <w:szCs w:val="24"/>
                <w:u w:val="single"/>
              </w:rPr>
            </w:pPr>
            <w:r w:rsidRPr="00894DF4">
              <w:rPr>
                <w:rFonts w:ascii="Times New Roman" w:hAnsi="Times New Roman" w:cs="Times New Roman"/>
                <w:i/>
                <w:sz w:val="24"/>
                <w:szCs w:val="24"/>
                <w:u w:val="single"/>
              </w:rPr>
              <w:t>Зачет №3по теме «Длина окружности и площадь круга»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134</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w:t>
            </w:r>
          </w:p>
        </w:tc>
        <w:tc>
          <w:tcPr>
            <w:tcW w:w="1273" w:type="dxa"/>
          </w:tcPr>
          <w:p w:rsidR="00C46289" w:rsidRPr="00B91705" w:rsidRDefault="00C46289" w:rsidP="00275EA8">
            <w:pPr>
              <w:rPr>
                <w:rFonts w:ascii="Times New Roman" w:hAnsi="Times New Roman" w:cs="Times New Roman"/>
                <w:sz w:val="24"/>
                <w:szCs w:val="24"/>
              </w:rPr>
            </w:pPr>
            <w:r w:rsidRPr="00B91705">
              <w:rPr>
                <w:rFonts w:ascii="Times New Roman" w:hAnsi="Times New Roman" w:cs="Times New Roman"/>
                <w:bCs/>
                <w:sz w:val="24"/>
                <w:szCs w:val="24"/>
              </w:rPr>
              <w:t>Контроль, коррекция знаний и умений</w:t>
            </w:r>
          </w:p>
        </w:tc>
        <w:tc>
          <w:tcPr>
            <w:tcW w:w="1991" w:type="dxa"/>
            <w:gridSpan w:val="5"/>
            <w:vMerge/>
            <w:tcBorders>
              <w:top w:val="single" w:sz="4" w:space="0" w:color="000000"/>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повторить материал пунктов 105–110; изучить материал пункта 111; решить задачи №№ 1114, 1115, 1117 (а).</w:t>
            </w:r>
          </w:p>
          <w:p w:rsidR="00C46289" w:rsidRPr="00E4512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i/>
                <w:sz w:val="24"/>
                <w:szCs w:val="24"/>
                <w:u w:val="single"/>
              </w:rPr>
            </w:pPr>
            <w:r>
              <w:rPr>
                <w:rFonts w:ascii="Times New Roman" w:hAnsi="Times New Roman" w:cs="Times New Roman"/>
                <w:i/>
                <w:sz w:val="24"/>
                <w:szCs w:val="24"/>
                <w:u w:val="single"/>
              </w:rPr>
              <w:t>Контрольная работа №10</w:t>
            </w:r>
            <w:r w:rsidRPr="00894DF4">
              <w:rPr>
                <w:rFonts w:ascii="Times New Roman" w:hAnsi="Times New Roman" w:cs="Times New Roman"/>
                <w:i/>
                <w:sz w:val="24"/>
                <w:szCs w:val="24"/>
                <w:u w:val="single"/>
              </w:rPr>
              <w:t xml:space="preserve"> по теме «Длина окружности и площадь круга».</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135</w:t>
            </w:r>
          </w:p>
        </w:tc>
        <w:tc>
          <w:tcPr>
            <w:tcW w:w="717" w:type="dxa"/>
          </w:tcPr>
          <w:p w:rsidR="00C46289" w:rsidRPr="00123A97" w:rsidRDefault="00C46289" w:rsidP="00275EA8">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Pr="00E45124" w:rsidRDefault="00C46289" w:rsidP="00275EA8">
            <w:pPr>
              <w:rPr>
                <w:rFonts w:ascii="Times New Roman" w:hAnsi="Times New Roman" w:cs="Times New Roman"/>
                <w:sz w:val="24"/>
                <w:szCs w:val="24"/>
              </w:rPr>
            </w:pPr>
            <w:r>
              <w:rPr>
                <w:rFonts w:ascii="Times New Roman" w:hAnsi="Times New Roman" w:cs="Times New Roman"/>
                <w:sz w:val="24"/>
                <w:szCs w:val="24"/>
              </w:rPr>
              <w:t>Тест по типу ОГЭ</w:t>
            </w:r>
          </w:p>
        </w:tc>
      </w:tr>
      <w:tr w:rsidR="00C46289" w:rsidRPr="00570A26" w:rsidTr="00B91705">
        <w:trPr>
          <w:trHeight w:val="133"/>
        </w:trPr>
        <w:tc>
          <w:tcPr>
            <w:tcW w:w="10144" w:type="dxa"/>
            <w:gridSpan w:val="12"/>
          </w:tcPr>
          <w:p w:rsidR="00C46289" w:rsidRPr="004D43BF" w:rsidRDefault="00C46289" w:rsidP="00275EA8">
            <w:pPr>
              <w:suppressAutoHyphens/>
              <w:snapToGrid w:val="0"/>
              <w:jc w:val="center"/>
              <w:rPr>
                <w:rFonts w:ascii="Times New Roman" w:eastAsia="Times New Roman" w:hAnsi="Times New Roman"/>
                <w:b/>
                <w:bCs/>
                <w:iCs/>
                <w:color w:val="800080"/>
                <w:sz w:val="24"/>
                <w:szCs w:val="24"/>
                <w:lang w:eastAsia="ar-SA"/>
              </w:rPr>
            </w:pPr>
            <w:r w:rsidRPr="004D43BF">
              <w:rPr>
                <w:rFonts w:ascii="Times New Roman" w:eastAsia="Times New Roman" w:hAnsi="Times New Roman"/>
                <w:b/>
                <w:bCs/>
                <w:iCs/>
                <w:color w:val="800080"/>
                <w:sz w:val="24"/>
                <w:szCs w:val="24"/>
                <w:lang w:eastAsia="ar-SA"/>
              </w:rPr>
              <w:t>Блок 8. Арифметическая</w:t>
            </w:r>
            <w:r>
              <w:rPr>
                <w:rFonts w:ascii="Times New Roman" w:eastAsia="Times New Roman" w:hAnsi="Times New Roman"/>
                <w:b/>
                <w:bCs/>
                <w:iCs/>
                <w:color w:val="800080"/>
                <w:sz w:val="24"/>
                <w:szCs w:val="24"/>
                <w:lang w:eastAsia="ar-SA"/>
              </w:rPr>
              <w:t xml:space="preserve"> и геометрическая прогрессии (17</w:t>
            </w:r>
            <w:r w:rsidRPr="004D43BF">
              <w:rPr>
                <w:rFonts w:ascii="Times New Roman" w:eastAsia="Times New Roman" w:hAnsi="Times New Roman"/>
                <w:b/>
                <w:bCs/>
                <w:iCs/>
                <w:color w:val="800080"/>
                <w:sz w:val="24"/>
                <w:szCs w:val="24"/>
                <w:lang w:eastAsia="ar-SA"/>
              </w:rPr>
              <w:t>ч)</w:t>
            </w:r>
          </w:p>
          <w:p w:rsidR="00C46289" w:rsidRDefault="00C46289" w:rsidP="00275EA8">
            <w:pPr>
              <w:rPr>
                <w:rFonts w:ascii="Times New Roman" w:hAnsi="Times New Roman" w:cs="Times New Roman"/>
                <w:sz w:val="24"/>
                <w:szCs w:val="24"/>
              </w:rPr>
            </w:pPr>
            <w:r w:rsidRPr="004D43BF">
              <w:rPr>
                <w:rFonts w:ascii="Times New Roman" w:eastAsia="Times New Roman" w:hAnsi="Times New Roman"/>
                <w:b/>
                <w:bCs/>
                <w:iCs/>
                <w:color w:val="800080"/>
                <w:sz w:val="24"/>
                <w:szCs w:val="24"/>
                <w:lang w:eastAsia="ar-SA"/>
              </w:rPr>
              <w:t>Цель: дать понятие об арифметической и геометрической прогрессиях как числовых последовательностях особого вида.</w:t>
            </w:r>
          </w:p>
          <w:p w:rsidR="00C46289" w:rsidRPr="00E4512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Определение числовой последовательности</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136</w:t>
            </w:r>
          </w:p>
        </w:tc>
        <w:tc>
          <w:tcPr>
            <w:tcW w:w="717" w:type="dxa"/>
          </w:tcPr>
          <w:p w:rsidR="00C46289" w:rsidRPr="00123A97" w:rsidRDefault="00C46289" w:rsidP="00275EA8">
            <w:pPr>
              <w:rPr>
                <w:rFonts w:ascii="Times New Roman" w:hAnsi="Times New Roman" w:cs="Times New Roman"/>
                <w:sz w:val="26"/>
                <w:szCs w:val="26"/>
              </w:rPr>
            </w:pPr>
            <w:r>
              <w:rPr>
                <w:rFonts w:ascii="Times New Roman" w:hAnsi="Times New Roman" w:cs="Times New Roman"/>
                <w:sz w:val="26"/>
                <w:szCs w:val="26"/>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000000"/>
            </w:tcBorders>
            <w:shd w:val="clear" w:color="auto" w:fill="auto"/>
          </w:tcPr>
          <w:p w:rsidR="00C46289" w:rsidRPr="001522AE" w:rsidRDefault="00C46289" w:rsidP="00275EA8">
            <w:pPr>
              <w:autoSpaceDE w:val="0"/>
              <w:autoSpaceDN w:val="0"/>
              <w:adjustRightInd w:val="0"/>
              <w:spacing w:line="249" w:lineRule="atLeast"/>
              <w:ind w:right="-105"/>
              <w:rPr>
                <w:rFonts w:ascii="Times New Roman" w:hAnsi="Times New Roman"/>
                <w:iCs/>
              </w:rPr>
            </w:pPr>
            <w:r w:rsidRPr="001522AE">
              <w:rPr>
                <w:rFonts w:ascii="Times New Roman" w:hAnsi="Times New Roman"/>
                <w:b/>
                <w:bCs/>
                <w:iCs/>
              </w:rPr>
              <w:t>Иметь</w:t>
            </w:r>
            <w:r w:rsidRPr="001522AE">
              <w:rPr>
                <w:rFonts w:ascii="Times New Roman" w:hAnsi="Times New Roman"/>
                <w:iCs/>
              </w:rPr>
              <w:t xml:space="preserve"> представление о способах задания числовой последовательности. </w:t>
            </w:r>
          </w:p>
          <w:p w:rsidR="00C46289" w:rsidRPr="001522AE" w:rsidRDefault="00C46289" w:rsidP="00275EA8">
            <w:pPr>
              <w:autoSpaceDE w:val="0"/>
              <w:autoSpaceDN w:val="0"/>
              <w:adjustRightInd w:val="0"/>
              <w:spacing w:line="249" w:lineRule="atLeast"/>
              <w:ind w:right="-105"/>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определение числовой последовательности. </w:t>
            </w:r>
          </w:p>
          <w:p w:rsidR="00C46289" w:rsidRPr="001522AE" w:rsidRDefault="00C46289" w:rsidP="00275EA8">
            <w:pPr>
              <w:autoSpaceDE w:val="0"/>
              <w:autoSpaceDN w:val="0"/>
              <w:adjustRightInd w:val="0"/>
              <w:spacing w:line="249" w:lineRule="atLeast"/>
              <w:ind w:right="-75"/>
              <w:rPr>
                <w:rFonts w:ascii="Times New Roman" w:hAnsi="Times New Roman"/>
                <w:b/>
                <w:bCs/>
                <w:iCs/>
              </w:rPr>
            </w:pPr>
            <w:r w:rsidRPr="001522AE">
              <w:rPr>
                <w:rFonts w:ascii="Times New Roman" w:hAnsi="Times New Roman"/>
                <w:b/>
                <w:bCs/>
                <w:iCs/>
              </w:rPr>
              <w:t xml:space="preserve">Уметь: </w:t>
            </w:r>
          </w:p>
          <w:p w:rsidR="00C46289" w:rsidRPr="001522AE" w:rsidRDefault="00C46289" w:rsidP="00275EA8">
            <w:pPr>
              <w:autoSpaceDE w:val="0"/>
              <w:autoSpaceDN w:val="0"/>
              <w:adjustRightInd w:val="0"/>
              <w:spacing w:line="249" w:lineRule="atLeast"/>
              <w:ind w:right="-75"/>
              <w:rPr>
                <w:rFonts w:ascii="Times New Roman" w:hAnsi="Times New Roman"/>
                <w:iCs/>
              </w:rPr>
            </w:pPr>
            <w:r w:rsidRPr="001522AE">
              <w:rPr>
                <w:rFonts w:ascii="Times New Roman" w:hAnsi="Times New Roman"/>
                <w:iCs/>
              </w:rPr>
              <w:t xml:space="preserve">– задавать числовую последовательность аналитически, словесно, рекуррентно; </w:t>
            </w:r>
          </w:p>
          <w:p w:rsidR="00C46289" w:rsidRPr="001522AE" w:rsidRDefault="00C46289" w:rsidP="00275EA8">
            <w:pPr>
              <w:autoSpaceDE w:val="0"/>
              <w:autoSpaceDN w:val="0"/>
              <w:adjustRightInd w:val="0"/>
              <w:spacing w:line="249" w:lineRule="atLeast"/>
              <w:ind w:right="-75"/>
              <w:rPr>
                <w:rFonts w:ascii="Times New Roman" w:hAnsi="Times New Roman"/>
                <w:iCs/>
              </w:rPr>
            </w:pPr>
            <w:r w:rsidRPr="001522AE">
              <w:rPr>
                <w:rFonts w:ascii="Times New Roman" w:hAnsi="Times New Roman"/>
                <w:iCs/>
              </w:rPr>
              <w:t xml:space="preserve">– привести примеры числовых последовательностей; </w:t>
            </w:r>
          </w:p>
          <w:p w:rsidR="00C46289" w:rsidRPr="001522AE" w:rsidRDefault="00C46289" w:rsidP="00275EA8">
            <w:pPr>
              <w:autoSpaceDE w:val="0"/>
              <w:autoSpaceDN w:val="0"/>
              <w:adjustRightInd w:val="0"/>
              <w:ind w:right="-75"/>
              <w:rPr>
                <w:rFonts w:ascii="Times New Roman" w:hAnsi="Times New Roman"/>
                <w:iCs/>
              </w:rPr>
            </w:pPr>
            <w:r w:rsidRPr="001522AE">
              <w:rPr>
                <w:rFonts w:ascii="Times New Roman" w:hAnsi="Times New Roman"/>
                <w:iCs/>
              </w:rPr>
              <w:t xml:space="preserve">– определять понятия, приводить доказательства; </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 объяснить изученные положения на самостоятельно подобранных конкретных примерах</w:t>
            </w:r>
          </w:p>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на с. 124–133 учебника; решить № 377 (а; б); № 378 (а; б); № 380 (а; б); № 381 (а; б); № 382 (а; б); № 403 (б; г).</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Числовые последовательности и способы их задания.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13</w:t>
            </w:r>
            <w:r w:rsidR="006F2997">
              <w:rPr>
                <w:rFonts w:ascii="Times New Roman" w:hAnsi="Times New Roman" w:cs="Times New Roman"/>
                <w:sz w:val="24"/>
                <w:szCs w:val="24"/>
              </w:rPr>
              <w:t>7</w:t>
            </w:r>
          </w:p>
        </w:tc>
        <w:tc>
          <w:tcPr>
            <w:tcW w:w="717" w:type="dxa"/>
          </w:tcPr>
          <w:p w:rsidR="00C46289" w:rsidRPr="00123A97" w:rsidRDefault="00C46289" w:rsidP="00275EA8">
            <w:pPr>
              <w:rPr>
                <w:rFonts w:ascii="Times New Roman" w:hAnsi="Times New Roman" w:cs="Times New Roman"/>
                <w:sz w:val="26"/>
                <w:szCs w:val="26"/>
              </w:rPr>
            </w:pPr>
            <w:r>
              <w:rPr>
                <w:rFonts w:ascii="Times New Roman" w:hAnsi="Times New Roman" w:cs="Times New Roman"/>
                <w:sz w:val="26"/>
                <w:szCs w:val="26"/>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894DF4" w:rsidRDefault="00C46289" w:rsidP="00275EA8">
            <w:pPr>
              <w:rPr>
                <w:rFonts w:ascii="Times New Roman" w:hAnsi="Times New Roman" w:cs="Times New Roman"/>
                <w:sz w:val="24"/>
                <w:szCs w:val="24"/>
              </w:rPr>
            </w:pPr>
            <w:r w:rsidRPr="001522AE">
              <w:rPr>
                <w:rFonts w:ascii="Times New Roman" w:hAnsi="Times New Roman"/>
              </w:rPr>
              <w:t xml:space="preserve">изучить материал учебника на с.124-133; решить № 374; № 385 (а; б); №386 (а; б); № 379; № 396 (а; б); </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Числовые последовательности и их свойства.</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13</w:t>
            </w:r>
            <w:r w:rsidR="006F2997">
              <w:rPr>
                <w:rFonts w:ascii="Times New Roman" w:hAnsi="Times New Roman" w:cs="Times New Roman"/>
                <w:sz w:val="24"/>
                <w:szCs w:val="24"/>
              </w:rPr>
              <w:t>8</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на отдельных листочках решить из домашней контрольной работы № 4 на с. 110–111 № 1, № 2 и № 3; к ним добавить по вариантам № 400 (а; б); № 401 (а; б); № 402 (а; б). </w:t>
            </w:r>
          </w:p>
          <w:p w:rsidR="00C46289" w:rsidRPr="00894DF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Числовые последовательности.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w:t>
            </w:r>
            <w:r w:rsidR="006F2997">
              <w:rPr>
                <w:rFonts w:ascii="Times New Roman" w:hAnsi="Times New Roman" w:cs="Times New Roman"/>
                <w:sz w:val="24"/>
                <w:szCs w:val="24"/>
              </w:rPr>
              <w:t>39</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tcBorders>
            <w:shd w:val="clear" w:color="auto" w:fill="auto"/>
          </w:tcPr>
          <w:p w:rsidR="00C46289" w:rsidRPr="001522AE" w:rsidRDefault="00C46289" w:rsidP="00275EA8">
            <w:pPr>
              <w:autoSpaceDE w:val="0"/>
              <w:autoSpaceDN w:val="0"/>
              <w:adjustRightInd w:val="0"/>
              <w:ind w:right="-75"/>
              <w:rPr>
                <w:rFonts w:ascii="Times New Roman" w:hAnsi="Times New Roman"/>
                <w:iCs/>
              </w:rPr>
            </w:pPr>
            <w:r w:rsidRPr="001522AE">
              <w:rPr>
                <w:rFonts w:ascii="Times New Roman" w:hAnsi="Times New Roman"/>
                <w:b/>
                <w:bCs/>
                <w:iCs/>
              </w:rPr>
              <w:t>Иметь</w:t>
            </w:r>
            <w:r w:rsidRPr="001522AE">
              <w:rPr>
                <w:rFonts w:ascii="Times New Roman" w:hAnsi="Times New Roman"/>
                <w:iCs/>
              </w:rPr>
              <w:t xml:space="preserve"> представление о правиле задания арифметической прогрессии, формуле n-го члена арифметической прогрессии, формуле суммы членов конечной арифметической прогрессии.</w:t>
            </w:r>
          </w:p>
          <w:p w:rsidR="00C46289" w:rsidRPr="001522AE" w:rsidRDefault="00C46289" w:rsidP="00275EA8">
            <w:pPr>
              <w:autoSpaceDE w:val="0"/>
              <w:autoSpaceDN w:val="0"/>
              <w:adjustRightInd w:val="0"/>
              <w:ind w:right="-105"/>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правило </w:t>
            </w:r>
            <w:r w:rsidRPr="001522AE">
              <w:rPr>
                <w:rFonts w:ascii="Times New Roman" w:hAnsi="Times New Roman"/>
                <w:iCs/>
              </w:rPr>
              <w:br/>
              <w:t xml:space="preserve">и формулу n-го члена арифметической прогрессии, формулу суммы членов конечной арифметической прогрессии; характеристическое свойство арифметической прогрессии и применение его при решении математических задач. </w:t>
            </w:r>
          </w:p>
          <w:p w:rsidR="00C46289" w:rsidRPr="001522AE" w:rsidRDefault="00C46289" w:rsidP="00275EA8">
            <w:pPr>
              <w:autoSpaceDE w:val="0"/>
              <w:autoSpaceDN w:val="0"/>
              <w:adjustRightInd w:val="0"/>
              <w:rPr>
                <w:rFonts w:ascii="Times New Roman" w:hAnsi="Times New Roman"/>
                <w:b/>
                <w:bCs/>
                <w:iCs/>
              </w:rPr>
            </w:pPr>
            <w:r w:rsidRPr="001522AE">
              <w:rPr>
                <w:rFonts w:ascii="Times New Roman" w:hAnsi="Times New Roman"/>
                <w:b/>
                <w:bCs/>
                <w:iCs/>
              </w:rPr>
              <w:t xml:space="preserve">Уметь: </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 xml:space="preserve">– применять формулы при решении задач; </w:t>
            </w:r>
          </w:p>
          <w:p w:rsidR="00C46289" w:rsidRPr="001522AE" w:rsidRDefault="00C46289" w:rsidP="00275EA8">
            <w:pPr>
              <w:suppressAutoHyphens/>
              <w:snapToGrid w:val="0"/>
              <w:rPr>
                <w:rFonts w:ascii="Times New Roman" w:eastAsia="Times New Roman" w:hAnsi="Times New Roman"/>
                <w:color w:val="000000"/>
                <w:lang w:eastAsia="ar-SA"/>
              </w:rPr>
            </w:pPr>
            <w:r w:rsidRPr="00000C3C">
              <w:rPr>
                <w:rFonts w:ascii="Times New Roman" w:hAnsi="Times New Roman"/>
                <w:iCs/>
              </w:rPr>
              <w:t xml:space="preserve">– </w:t>
            </w:r>
            <w:r w:rsidRPr="001522AE">
              <w:rPr>
                <w:rFonts w:ascii="Times New Roman" w:hAnsi="Times New Roman"/>
                <w:iCs/>
              </w:rPr>
              <w:t>обосновывать суждения</w:t>
            </w:r>
          </w:p>
          <w:p w:rsidR="00C46289" w:rsidRPr="001522AE" w:rsidRDefault="00C46289" w:rsidP="00275EA8">
            <w:pPr>
              <w:suppressAutoHyphens/>
              <w:snapToGrid w:val="0"/>
              <w:rPr>
                <w:rFonts w:ascii="Times New Roman" w:eastAsia="Times New Roman" w:hAnsi="Times New Roman"/>
                <w:color w:val="000000"/>
                <w:lang w:eastAsia="ar-SA"/>
              </w:rPr>
            </w:pPr>
          </w:p>
          <w:p w:rsidR="00C46289" w:rsidRPr="001522AE" w:rsidRDefault="00C46289" w:rsidP="00275EA8">
            <w:pPr>
              <w:autoSpaceDE w:val="0"/>
              <w:autoSpaceDN w:val="0"/>
              <w:adjustRightInd w:val="0"/>
              <w:ind w:right="-75"/>
              <w:rPr>
                <w:rFonts w:ascii="Times New Roman" w:hAnsi="Times New Roman"/>
                <w:iCs/>
              </w:rPr>
            </w:pPr>
            <w:r w:rsidRPr="001522AE">
              <w:rPr>
                <w:rFonts w:ascii="Times New Roman" w:hAnsi="Times New Roman"/>
                <w:b/>
                <w:bCs/>
                <w:iCs/>
              </w:rPr>
              <w:t>Иметь</w:t>
            </w:r>
            <w:r w:rsidRPr="001522AE">
              <w:rPr>
                <w:rFonts w:ascii="Times New Roman" w:hAnsi="Times New Roman"/>
                <w:iCs/>
              </w:rPr>
              <w:t xml:space="preserve"> представление о правиле задания арифметической прогрессии, формуле n-го члена арифметической прогрессии, формуле суммы членов конечной арифметической прогрессии.</w:t>
            </w:r>
          </w:p>
          <w:p w:rsidR="00C46289" w:rsidRPr="001522AE" w:rsidRDefault="00C46289" w:rsidP="00275EA8">
            <w:pPr>
              <w:autoSpaceDE w:val="0"/>
              <w:autoSpaceDN w:val="0"/>
              <w:adjustRightInd w:val="0"/>
              <w:ind w:right="-105"/>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правило </w:t>
            </w:r>
            <w:r w:rsidRPr="001522AE">
              <w:rPr>
                <w:rFonts w:ascii="Times New Roman" w:hAnsi="Times New Roman"/>
                <w:iCs/>
              </w:rPr>
              <w:br/>
              <w:t xml:space="preserve">и формулу n-го члена арифметической прогрессии, формулу суммы членов конечной арифметической прогрессии; </w:t>
            </w:r>
            <w:r w:rsidRPr="001522AE">
              <w:rPr>
                <w:rFonts w:ascii="Times New Roman" w:hAnsi="Times New Roman"/>
                <w:iCs/>
              </w:rPr>
              <w:lastRenderedPageBreak/>
              <w:t xml:space="preserve">характеристическое свойство арифметической прогрессии и применение его при решении математических задач. </w:t>
            </w:r>
          </w:p>
          <w:p w:rsidR="00C46289" w:rsidRPr="001522AE" w:rsidRDefault="00C46289" w:rsidP="00275EA8">
            <w:pPr>
              <w:autoSpaceDE w:val="0"/>
              <w:autoSpaceDN w:val="0"/>
              <w:adjustRightInd w:val="0"/>
              <w:rPr>
                <w:rFonts w:ascii="Times New Roman" w:hAnsi="Times New Roman"/>
                <w:b/>
                <w:bCs/>
                <w:iCs/>
              </w:rPr>
            </w:pPr>
            <w:r w:rsidRPr="001522AE">
              <w:rPr>
                <w:rFonts w:ascii="Times New Roman" w:hAnsi="Times New Roman"/>
                <w:b/>
                <w:bCs/>
                <w:iCs/>
              </w:rPr>
              <w:t xml:space="preserve">Уметь: </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 xml:space="preserve">– применять формулы при решении задач; </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iCs/>
                <w:lang w:val="en-US"/>
              </w:rPr>
              <w:t xml:space="preserve">– </w:t>
            </w:r>
            <w:r w:rsidRPr="001522AE">
              <w:rPr>
                <w:rFonts w:ascii="Times New Roman" w:hAnsi="Times New Roman"/>
                <w:iCs/>
              </w:rPr>
              <w:t>обосновывать суждения</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lastRenderedPageBreak/>
              <w:t xml:space="preserve">изучить материал на с. 134–144 учебника; решить № 409 (а; б); №; 411; № 16.7 (а; б); № 419 (а; б); № 421 (а; б).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CE59A1" w:rsidRDefault="00C46289" w:rsidP="00275EA8">
            <w:pPr>
              <w:rPr>
                <w:rFonts w:ascii="Times New Roman" w:hAnsi="Times New Roman" w:cs="Times New Roman"/>
                <w:sz w:val="24"/>
                <w:szCs w:val="24"/>
                <w:lang w:val="en-US"/>
              </w:rPr>
            </w:pPr>
            <w:r w:rsidRPr="00894DF4">
              <w:rPr>
                <w:rFonts w:ascii="Times New Roman" w:hAnsi="Times New Roman" w:cs="Times New Roman"/>
                <w:sz w:val="24"/>
                <w:szCs w:val="24"/>
              </w:rPr>
              <w:t>Арифметическая прогрессия.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0</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w:t>
            </w:r>
            <w:r>
              <w:rPr>
                <w:rFonts w:ascii="Times New Roman" w:hAnsi="Times New Roman" w:cs="Times New Roman"/>
                <w:sz w:val="24"/>
                <w:szCs w:val="24"/>
              </w:rPr>
              <w:t>матери</w:t>
            </w:r>
            <w:r w:rsidRPr="00E45124">
              <w:rPr>
                <w:rFonts w:ascii="Times New Roman" w:hAnsi="Times New Roman" w:cs="Times New Roman"/>
                <w:sz w:val="24"/>
                <w:szCs w:val="24"/>
              </w:rPr>
              <w:t>ла</w:t>
            </w:r>
          </w:p>
        </w:tc>
        <w:tc>
          <w:tcPr>
            <w:tcW w:w="1991" w:type="dxa"/>
            <w:gridSpan w:val="5"/>
            <w:vMerge/>
            <w:tcBorders>
              <w:left w:val="single" w:sz="4" w:space="0" w:color="000000"/>
            </w:tcBorders>
            <w:shd w:val="clear" w:color="auto" w:fill="auto"/>
          </w:tcPr>
          <w:p w:rsidR="00C46289" w:rsidRPr="00E45124" w:rsidRDefault="00C46289" w:rsidP="00275EA8">
            <w:pPr>
              <w:suppressAutoHyphens/>
              <w:snapToGrid w:val="0"/>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по учебнику на с. 138–139  решение при-</w:t>
            </w:r>
            <w:r w:rsidRPr="001522AE">
              <w:rPr>
                <w:rFonts w:ascii="Times New Roman" w:hAnsi="Times New Roman"/>
              </w:rPr>
              <w:br/>
              <w:t>меров 4 и 5 и записать решения в тетрадь;  решить №414;  № 422 (а; б);</w:t>
            </w:r>
            <w:r w:rsidRPr="001522AE">
              <w:rPr>
                <w:rFonts w:ascii="Times New Roman" w:hAnsi="Times New Roman"/>
              </w:rPr>
              <w:br/>
              <w:t>№ 424 (а); № 426(а); № 435.</w:t>
            </w:r>
          </w:p>
          <w:p w:rsidR="00C46289" w:rsidRPr="000D34F7"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Арифметическая прогрессия.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1</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изучить  по  учебнику  материал  на с. 142–143 и записать в тетради решение примеров 7 и 8; решить № 438 (а; б) – 440 (а; б); № 442 (а; б); </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Формула суммы членов конечной арифметической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2</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 447 (а); 448; № 453 (а; в); 441(а; б); 452 (в). </w:t>
            </w:r>
          </w:p>
          <w:p w:rsidR="00C46289" w:rsidRPr="00894DF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Характеристическое свойство арифметической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3</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изучить материал на с. 134–144 учебника; решить № 409 (а; б); №; 411; № 16.7 (а; б); № 419 (а; б); № 421 (а; б). </w:t>
            </w:r>
          </w:p>
          <w:p w:rsidR="00C46289" w:rsidRPr="00894DF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Арифметическая прогрессия.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4</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9</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по учебнику на с. 138–139  решение при-</w:t>
            </w:r>
            <w:r w:rsidRPr="001522AE">
              <w:rPr>
                <w:rFonts w:ascii="Times New Roman" w:hAnsi="Times New Roman"/>
              </w:rPr>
              <w:br/>
              <w:t>меров 4 и 5 и записать решения в тетрадь;  решить №414;  № 422 (а; б);</w:t>
            </w:r>
            <w:r w:rsidRPr="001522AE">
              <w:rPr>
                <w:rFonts w:ascii="Times New Roman" w:hAnsi="Times New Roman"/>
              </w:rPr>
              <w:br/>
              <w:t>№ 424 (а); № 426(а); № 435.</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Определение геометрической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5</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10</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правило </w:t>
            </w:r>
            <w:r w:rsidRPr="001522AE">
              <w:rPr>
                <w:rFonts w:ascii="Times New Roman" w:hAnsi="Times New Roman"/>
                <w:iCs/>
              </w:rPr>
              <w:br/>
              <w:t>и формулу n-го члена геометрической прогрессии, формулу суммы членов конечной геометрической прогрессии; характеристическое свойство геометрической прогрессии и применение его при решении математических задач.</w:t>
            </w:r>
          </w:p>
          <w:p w:rsidR="00C46289" w:rsidRPr="001522AE" w:rsidRDefault="00C46289" w:rsidP="00275EA8">
            <w:pPr>
              <w:autoSpaceDE w:val="0"/>
              <w:autoSpaceDN w:val="0"/>
              <w:adjustRightInd w:val="0"/>
              <w:rPr>
                <w:rFonts w:ascii="Times New Roman" w:hAnsi="Times New Roman"/>
                <w:b/>
                <w:bCs/>
                <w:iCs/>
              </w:rPr>
            </w:pPr>
            <w:r w:rsidRPr="001522AE">
              <w:rPr>
                <w:rFonts w:ascii="Times New Roman" w:hAnsi="Times New Roman"/>
                <w:b/>
                <w:bCs/>
                <w:iCs/>
              </w:rPr>
              <w:t xml:space="preserve">Уметь: </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 применять формулы при решении задач;</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iCs/>
              </w:rPr>
              <w:t>– объяснить изученные положения на самостоятельно подобранных конкретных примерах</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 xml:space="preserve">Знать </w:t>
            </w:r>
            <w:r w:rsidRPr="001522AE">
              <w:rPr>
                <w:rFonts w:ascii="Times New Roman" w:hAnsi="Times New Roman"/>
                <w:iCs/>
              </w:rPr>
              <w:t xml:space="preserve">правило </w:t>
            </w:r>
            <w:r w:rsidRPr="001522AE">
              <w:rPr>
                <w:rFonts w:ascii="Times New Roman" w:hAnsi="Times New Roman"/>
                <w:iCs/>
              </w:rPr>
              <w:br/>
              <w:t xml:space="preserve">и формулу n-го члена геометрической прогрессии, формулу суммы членов конечной геометрической прогрессии; характеристическое свойство геометрической прогрессии и применение его при решении </w:t>
            </w:r>
            <w:r w:rsidRPr="001522AE">
              <w:rPr>
                <w:rFonts w:ascii="Times New Roman" w:hAnsi="Times New Roman"/>
                <w:iCs/>
              </w:rPr>
              <w:lastRenderedPageBreak/>
              <w:t>математических задач.</w:t>
            </w:r>
          </w:p>
          <w:p w:rsidR="00C46289" w:rsidRPr="001522AE" w:rsidRDefault="00C46289" w:rsidP="00275EA8">
            <w:pPr>
              <w:autoSpaceDE w:val="0"/>
              <w:autoSpaceDN w:val="0"/>
              <w:adjustRightInd w:val="0"/>
              <w:rPr>
                <w:rFonts w:ascii="Times New Roman" w:hAnsi="Times New Roman"/>
                <w:b/>
                <w:bCs/>
                <w:iCs/>
              </w:rPr>
            </w:pPr>
            <w:r w:rsidRPr="001522AE">
              <w:rPr>
                <w:rFonts w:ascii="Times New Roman" w:hAnsi="Times New Roman"/>
                <w:b/>
                <w:bCs/>
                <w:iCs/>
              </w:rPr>
              <w:t xml:space="preserve">Уметь: </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iCs/>
              </w:rPr>
              <w:t>– применять формулы при решении задач;</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iCs/>
              </w:rPr>
              <w:t>– объяснить изученные положения на самостоятельно подобранных конкретных примерах</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lastRenderedPageBreak/>
              <w:t>изучить материал учебника на с. 145–149; решить № 483 (а; б); № 487 (а; г); 488(а; в); № 490 (а; б).</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 xml:space="preserve">Формула </w:t>
            </w:r>
            <w:r w:rsidRPr="00894DF4">
              <w:rPr>
                <w:rFonts w:ascii="Times New Roman" w:hAnsi="Times New Roman" w:cs="Times New Roman"/>
                <w:sz w:val="24"/>
                <w:szCs w:val="24"/>
                <w:lang w:val="en-US"/>
              </w:rPr>
              <w:t>n</w:t>
            </w:r>
            <w:r w:rsidRPr="00894DF4">
              <w:rPr>
                <w:rFonts w:ascii="Times New Roman" w:hAnsi="Times New Roman" w:cs="Times New Roman"/>
                <w:sz w:val="24"/>
                <w:szCs w:val="24"/>
              </w:rPr>
              <w:t>- го члена геометрической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6</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на  отдельных листочках выполнить номера с 4 по  7  из  домашней  контрольной  работы,  № 4  на  с. 110–111  на  два  варианта,  к  ним  еще решить по 2 вариантам № 489 (а; б), № 496 (а; б) и № 497(а; б). </w:t>
            </w:r>
          </w:p>
          <w:p w:rsidR="00C46289" w:rsidRPr="00894DF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Формула суммы членов геометрической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7</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решить  № 501 (а; в);  № 502 (а; б);  № 503 (а; б);  № 522 (а);  № 514 (а). </w:t>
            </w:r>
          </w:p>
          <w:p w:rsidR="00C46289" w:rsidRPr="00894DF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Характеристическое свойство геометрической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14</w:t>
            </w:r>
            <w:r w:rsidR="006F2997">
              <w:rPr>
                <w:rFonts w:ascii="Times New Roman" w:hAnsi="Times New Roman" w:cs="Times New Roman"/>
                <w:sz w:val="24"/>
                <w:szCs w:val="24"/>
              </w:rPr>
              <w:t>8</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tcBorders>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решить № 506 (в; г); № 507, № 17.23; № 504(б); № 510. </w:t>
            </w:r>
          </w:p>
          <w:p w:rsidR="00C46289" w:rsidRPr="00894DF4" w:rsidRDefault="00C46289" w:rsidP="00275EA8">
            <w:pPr>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Геометрическая прогрессия.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w:t>
            </w:r>
            <w:r w:rsidR="006F2997">
              <w:rPr>
                <w:rFonts w:ascii="Times New Roman" w:hAnsi="Times New Roman" w:cs="Times New Roman"/>
                <w:sz w:val="24"/>
                <w:szCs w:val="24"/>
              </w:rPr>
              <w:t>49</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894DF4" w:rsidRDefault="00C46289" w:rsidP="00275EA8">
            <w:pPr>
              <w:rPr>
                <w:rFonts w:ascii="Times New Roman" w:hAnsi="Times New Roman" w:cs="Times New Roman"/>
                <w:sz w:val="24"/>
                <w:szCs w:val="24"/>
              </w:rPr>
            </w:pPr>
            <w:r w:rsidRPr="001522AE">
              <w:rPr>
                <w:rFonts w:ascii="Times New Roman" w:hAnsi="Times New Roman"/>
              </w:rPr>
              <w:t xml:space="preserve">повторить материал на с. 145–150 учебника; на отдельных листочках решить домашнюю контрольную работу № 4 номера 8, 9 и 10 </w:t>
            </w:r>
            <w:r w:rsidRPr="001522AE">
              <w:rPr>
                <w:rFonts w:ascii="Times New Roman" w:hAnsi="Times New Roman"/>
              </w:rPr>
              <w:lastRenderedPageBreak/>
              <w:t>на с. 110–111 задачника</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Геометрическая прогрессия.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15</w:t>
            </w:r>
            <w:r w:rsidR="006F2997">
              <w:rPr>
                <w:rFonts w:ascii="Times New Roman" w:hAnsi="Times New Roman" w:cs="Times New Roman"/>
                <w:sz w:val="24"/>
                <w:szCs w:val="24"/>
              </w:rPr>
              <w:t>0</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894DF4" w:rsidRDefault="00C46289" w:rsidP="00275EA8">
            <w:pPr>
              <w:autoSpaceDE w:val="0"/>
              <w:autoSpaceDN w:val="0"/>
              <w:adjustRightInd w:val="0"/>
              <w:rPr>
                <w:rFonts w:ascii="Times New Roman" w:hAnsi="Times New Roman" w:cs="Times New Roman"/>
                <w:sz w:val="24"/>
                <w:szCs w:val="24"/>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по теме «Прогрессии».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15</w:t>
            </w:r>
            <w:r w:rsidR="006F2997">
              <w:rPr>
                <w:rFonts w:ascii="Times New Roman" w:hAnsi="Times New Roman" w:cs="Times New Roman"/>
                <w:sz w:val="24"/>
                <w:szCs w:val="24"/>
              </w:rPr>
              <w:t>1</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spacing w:line="264" w:lineRule="atLeast"/>
              <w:rPr>
                <w:rFonts w:ascii="Times New Roman" w:hAnsi="Times New Roman"/>
                <w:b/>
                <w:bCs/>
                <w:iCs/>
              </w:rPr>
            </w:pPr>
            <w:r w:rsidRPr="001522AE">
              <w:rPr>
                <w:rFonts w:ascii="Times New Roman" w:hAnsi="Times New Roman"/>
                <w:b/>
                <w:bCs/>
                <w:iCs/>
              </w:rPr>
              <w:t xml:space="preserve">Уметь: </w:t>
            </w:r>
          </w:p>
          <w:p w:rsidR="00C46289" w:rsidRPr="001522AE" w:rsidRDefault="00C46289" w:rsidP="00275EA8">
            <w:pPr>
              <w:autoSpaceDE w:val="0"/>
              <w:autoSpaceDN w:val="0"/>
              <w:adjustRightInd w:val="0"/>
              <w:spacing w:line="264" w:lineRule="atLeast"/>
              <w:ind w:right="-75"/>
              <w:rPr>
                <w:rFonts w:ascii="Times New Roman" w:hAnsi="Times New Roman"/>
                <w:iCs/>
              </w:rPr>
            </w:pPr>
            <w:r w:rsidRPr="001522AE">
              <w:rPr>
                <w:rFonts w:ascii="Times New Roman" w:hAnsi="Times New Roman"/>
                <w:iCs/>
              </w:rPr>
              <w:t xml:space="preserve">– решать задания на применение свойств арифметической </w:t>
            </w:r>
            <w:r w:rsidRPr="001522AE">
              <w:rPr>
                <w:rFonts w:ascii="Times New Roman" w:hAnsi="Times New Roman"/>
                <w:iCs/>
              </w:rPr>
              <w:br/>
              <w:t xml:space="preserve">и геометрической прогрессии; </w:t>
            </w:r>
          </w:p>
          <w:p w:rsidR="00C46289" w:rsidRPr="001522AE" w:rsidRDefault="00C46289" w:rsidP="00275EA8">
            <w:pPr>
              <w:autoSpaceDE w:val="0"/>
              <w:autoSpaceDN w:val="0"/>
              <w:adjustRightInd w:val="0"/>
              <w:spacing w:line="264" w:lineRule="atLeast"/>
              <w:rPr>
                <w:rFonts w:ascii="Times New Roman" w:hAnsi="Times New Roman"/>
                <w:iCs/>
              </w:rPr>
            </w:pPr>
            <w:r w:rsidRPr="001522AE">
              <w:rPr>
                <w:rFonts w:ascii="Times New Roman" w:hAnsi="Times New Roman"/>
                <w:iCs/>
              </w:rPr>
              <w:t xml:space="preserve">– владеть навыками самоанализа и самоконтроля; </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iCs/>
              </w:rPr>
              <w:t>– владеть навыками контроля и оценки своей деятельности</w:t>
            </w:r>
          </w:p>
        </w:tc>
        <w:tc>
          <w:tcPr>
            <w:tcW w:w="1926" w:type="dxa"/>
            <w:gridSpan w:val="2"/>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Тест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i/>
                <w:sz w:val="24"/>
                <w:szCs w:val="24"/>
                <w:u w:val="single"/>
              </w:rPr>
            </w:pPr>
            <w:r>
              <w:rPr>
                <w:rFonts w:ascii="Times New Roman" w:hAnsi="Times New Roman" w:cs="Times New Roman"/>
                <w:i/>
                <w:sz w:val="24"/>
                <w:szCs w:val="24"/>
                <w:u w:val="single"/>
              </w:rPr>
              <w:t xml:space="preserve">Контрольная работа № 11 </w:t>
            </w:r>
            <w:r w:rsidRPr="00894DF4">
              <w:rPr>
                <w:rFonts w:ascii="Times New Roman" w:hAnsi="Times New Roman" w:cs="Times New Roman"/>
                <w:i/>
                <w:sz w:val="24"/>
                <w:szCs w:val="24"/>
                <w:u w:val="single"/>
              </w:rPr>
              <w:t>по теме «Прогрессии».</w:t>
            </w:r>
          </w:p>
        </w:tc>
        <w:tc>
          <w:tcPr>
            <w:tcW w:w="709" w:type="dxa"/>
            <w:gridSpan w:val="2"/>
          </w:tcPr>
          <w:p w:rsidR="00C46289" w:rsidRPr="00681BAF" w:rsidRDefault="006F2997" w:rsidP="00275EA8">
            <w:pPr>
              <w:jc w:val="center"/>
              <w:rPr>
                <w:rFonts w:ascii="Times New Roman" w:hAnsi="Times New Roman" w:cs="Times New Roman"/>
                <w:sz w:val="24"/>
                <w:szCs w:val="24"/>
              </w:rPr>
            </w:pPr>
            <w:r>
              <w:rPr>
                <w:rFonts w:ascii="Times New Roman" w:hAnsi="Times New Roman" w:cs="Times New Roman"/>
                <w:sz w:val="24"/>
                <w:szCs w:val="24"/>
              </w:rPr>
              <w:t>152</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систематизировать знания по теме прогрессии</w:t>
            </w:r>
          </w:p>
        </w:tc>
        <w:tc>
          <w:tcPr>
            <w:tcW w:w="1926" w:type="dxa"/>
            <w:gridSpan w:val="2"/>
          </w:tcPr>
          <w:p w:rsidR="00C46289" w:rsidRPr="004042ED" w:rsidRDefault="00C46289" w:rsidP="00275EA8">
            <w:pPr>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340099" w:rsidRPr="00570A26" w:rsidTr="00F70975">
        <w:trPr>
          <w:trHeight w:val="133"/>
        </w:trPr>
        <w:tc>
          <w:tcPr>
            <w:tcW w:w="3528" w:type="dxa"/>
          </w:tcPr>
          <w:p w:rsidR="00340099" w:rsidRPr="00A40AF8" w:rsidRDefault="00340099" w:rsidP="00275EA8">
            <w:pPr>
              <w:rPr>
                <w:rFonts w:ascii="Times New Roman" w:hAnsi="Times New Roman" w:cs="Times New Roman"/>
                <w:sz w:val="24"/>
                <w:szCs w:val="24"/>
              </w:rPr>
            </w:pPr>
            <w:r w:rsidRPr="00A40AF8">
              <w:rPr>
                <w:rFonts w:ascii="Times New Roman" w:hAnsi="Times New Roman" w:cs="Times New Roman"/>
                <w:sz w:val="24"/>
                <w:szCs w:val="24"/>
              </w:rPr>
              <w:t>Работа над ошибками</w:t>
            </w:r>
          </w:p>
        </w:tc>
        <w:tc>
          <w:tcPr>
            <w:tcW w:w="709" w:type="dxa"/>
            <w:gridSpan w:val="2"/>
          </w:tcPr>
          <w:p w:rsidR="00340099" w:rsidRPr="00681BAF" w:rsidRDefault="00340099" w:rsidP="00275EA8">
            <w:pPr>
              <w:jc w:val="center"/>
              <w:rPr>
                <w:rFonts w:ascii="Times New Roman" w:hAnsi="Times New Roman" w:cs="Times New Roman"/>
                <w:sz w:val="24"/>
                <w:szCs w:val="24"/>
              </w:rPr>
            </w:pPr>
            <w:r>
              <w:rPr>
                <w:rFonts w:ascii="Times New Roman" w:hAnsi="Times New Roman" w:cs="Times New Roman"/>
                <w:sz w:val="24"/>
                <w:szCs w:val="24"/>
              </w:rPr>
              <w:t>153</w:t>
            </w:r>
          </w:p>
        </w:tc>
        <w:tc>
          <w:tcPr>
            <w:tcW w:w="717" w:type="dxa"/>
          </w:tcPr>
          <w:p w:rsidR="00340099" w:rsidRPr="00A40AF8" w:rsidRDefault="00340099" w:rsidP="00275EA8">
            <w:pPr>
              <w:rPr>
                <w:rFonts w:ascii="Times New Roman" w:hAnsi="Times New Roman" w:cs="Times New Roman"/>
                <w:sz w:val="26"/>
                <w:szCs w:val="26"/>
              </w:rPr>
            </w:pPr>
            <w:r>
              <w:rPr>
                <w:rFonts w:ascii="Times New Roman" w:hAnsi="Times New Roman" w:cs="Times New Roman"/>
                <w:sz w:val="26"/>
                <w:szCs w:val="26"/>
              </w:rPr>
              <w:t>1</w:t>
            </w:r>
          </w:p>
        </w:tc>
        <w:tc>
          <w:tcPr>
            <w:tcW w:w="1273" w:type="dxa"/>
          </w:tcPr>
          <w:p w:rsidR="00340099" w:rsidRPr="00E53E5D" w:rsidRDefault="00340099" w:rsidP="00340099">
            <w:pPr>
              <w:rPr>
                <w:rFonts w:ascii="Times New Roman" w:hAnsi="Times New Roman" w:cs="Times New Roman"/>
                <w:sz w:val="24"/>
                <w:szCs w:val="24"/>
              </w:rPr>
            </w:pPr>
            <w:r w:rsidRPr="00E53E5D">
              <w:rPr>
                <w:rFonts w:ascii="Times New Roman" w:hAnsi="Times New Roman" w:cs="Times New Roman"/>
                <w:sz w:val="24"/>
                <w:szCs w:val="24"/>
              </w:rPr>
              <w:t>Повторительно</w:t>
            </w:r>
            <w:r>
              <w:rPr>
                <w:rFonts w:ascii="Times New Roman" w:hAnsi="Times New Roman" w:cs="Times New Roman"/>
                <w:sz w:val="24"/>
                <w:szCs w:val="24"/>
              </w:rPr>
              <w:t>-обобщающий</w:t>
            </w:r>
          </w:p>
        </w:tc>
        <w:tc>
          <w:tcPr>
            <w:tcW w:w="1991" w:type="dxa"/>
            <w:gridSpan w:val="5"/>
            <w:tcBorders>
              <w:top w:val="single" w:sz="4" w:space="0" w:color="000000"/>
              <w:left w:val="single" w:sz="4" w:space="0" w:color="000000"/>
              <w:bottom w:val="single" w:sz="4" w:space="0" w:color="000000"/>
            </w:tcBorders>
            <w:shd w:val="clear" w:color="auto" w:fill="auto"/>
          </w:tcPr>
          <w:p w:rsidR="00340099" w:rsidRPr="001522AE" w:rsidRDefault="00340099" w:rsidP="00275EA8">
            <w:pPr>
              <w:suppressAutoHyphens/>
              <w:snapToGrid w:val="0"/>
              <w:rPr>
                <w:rFonts w:ascii="Times New Roman" w:eastAsia="Times New Roman" w:hAnsi="Times New Roman"/>
                <w:color w:val="000000"/>
                <w:lang w:eastAsia="ar-SA"/>
              </w:rPr>
            </w:pPr>
          </w:p>
        </w:tc>
        <w:tc>
          <w:tcPr>
            <w:tcW w:w="1926" w:type="dxa"/>
            <w:gridSpan w:val="2"/>
          </w:tcPr>
          <w:p w:rsidR="00340099" w:rsidRPr="004042ED" w:rsidRDefault="00340099" w:rsidP="00275EA8">
            <w:pPr>
              <w:rPr>
                <w:rFonts w:ascii="Times New Roman" w:hAnsi="Times New Roman" w:cs="Times New Roman"/>
                <w:sz w:val="24"/>
                <w:szCs w:val="24"/>
              </w:rPr>
            </w:pPr>
            <w:r w:rsidRPr="004042ED">
              <w:rPr>
                <w:rFonts w:ascii="Times New Roman" w:hAnsi="Times New Roman" w:cs="Times New Roman"/>
                <w:sz w:val="24"/>
                <w:szCs w:val="24"/>
              </w:rPr>
              <w:t>Тест по типу ОГЭ</w:t>
            </w:r>
          </w:p>
        </w:tc>
      </w:tr>
      <w:tr w:rsidR="00340099" w:rsidRPr="00570A26" w:rsidTr="00F70975">
        <w:trPr>
          <w:trHeight w:val="133"/>
        </w:trPr>
        <w:tc>
          <w:tcPr>
            <w:tcW w:w="3528" w:type="dxa"/>
          </w:tcPr>
          <w:p w:rsidR="00340099" w:rsidRPr="00A40AF8" w:rsidRDefault="00340099" w:rsidP="00275EA8">
            <w:pPr>
              <w:rPr>
                <w:rFonts w:ascii="Times New Roman" w:hAnsi="Times New Roman" w:cs="Times New Roman"/>
                <w:sz w:val="24"/>
                <w:szCs w:val="24"/>
              </w:rPr>
            </w:pPr>
            <w:r w:rsidRPr="00A40AF8">
              <w:rPr>
                <w:rFonts w:ascii="Times New Roman" w:hAnsi="Times New Roman" w:cs="Times New Roman"/>
                <w:sz w:val="24"/>
                <w:szCs w:val="24"/>
              </w:rPr>
              <w:t>Разбор и решение тестов по типу ОГЭ</w:t>
            </w:r>
          </w:p>
        </w:tc>
        <w:tc>
          <w:tcPr>
            <w:tcW w:w="709" w:type="dxa"/>
            <w:gridSpan w:val="2"/>
          </w:tcPr>
          <w:p w:rsidR="00340099" w:rsidRPr="00681BAF" w:rsidRDefault="00340099" w:rsidP="00275EA8">
            <w:pPr>
              <w:jc w:val="center"/>
              <w:rPr>
                <w:rFonts w:ascii="Times New Roman" w:hAnsi="Times New Roman" w:cs="Times New Roman"/>
                <w:sz w:val="24"/>
                <w:szCs w:val="24"/>
              </w:rPr>
            </w:pPr>
            <w:r>
              <w:rPr>
                <w:rFonts w:ascii="Times New Roman" w:hAnsi="Times New Roman" w:cs="Times New Roman"/>
                <w:sz w:val="24"/>
                <w:szCs w:val="24"/>
              </w:rPr>
              <w:t>154-15</w:t>
            </w:r>
            <w:r w:rsidR="003945EC">
              <w:rPr>
                <w:rFonts w:ascii="Times New Roman" w:hAnsi="Times New Roman" w:cs="Times New Roman"/>
                <w:sz w:val="24"/>
                <w:szCs w:val="24"/>
              </w:rPr>
              <w:t>9</w:t>
            </w:r>
          </w:p>
        </w:tc>
        <w:tc>
          <w:tcPr>
            <w:tcW w:w="717" w:type="dxa"/>
          </w:tcPr>
          <w:p w:rsidR="00340099" w:rsidRPr="00A40AF8" w:rsidRDefault="00340099" w:rsidP="00275EA8">
            <w:pPr>
              <w:rPr>
                <w:rFonts w:ascii="Times New Roman" w:hAnsi="Times New Roman" w:cs="Times New Roman"/>
                <w:sz w:val="26"/>
                <w:szCs w:val="26"/>
              </w:rPr>
            </w:pPr>
            <w:r>
              <w:rPr>
                <w:rFonts w:ascii="Times New Roman" w:hAnsi="Times New Roman" w:cs="Times New Roman"/>
                <w:sz w:val="26"/>
                <w:szCs w:val="26"/>
              </w:rPr>
              <w:t>2-</w:t>
            </w:r>
            <w:r w:rsidR="003945EC">
              <w:rPr>
                <w:rFonts w:ascii="Times New Roman" w:hAnsi="Times New Roman" w:cs="Times New Roman"/>
                <w:sz w:val="26"/>
                <w:szCs w:val="26"/>
              </w:rPr>
              <w:t>6</w:t>
            </w:r>
          </w:p>
        </w:tc>
        <w:tc>
          <w:tcPr>
            <w:tcW w:w="1273" w:type="dxa"/>
          </w:tcPr>
          <w:p w:rsidR="00340099" w:rsidRPr="00E53E5D" w:rsidRDefault="00340099" w:rsidP="00340099">
            <w:pPr>
              <w:rPr>
                <w:rFonts w:ascii="Times New Roman" w:hAnsi="Times New Roman" w:cs="Times New Roman"/>
                <w:sz w:val="24"/>
                <w:szCs w:val="24"/>
              </w:rPr>
            </w:pPr>
          </w:p>
        </w:tc>
        <w:tc>
          <w:tcPr>
            <w:tcW w:w="1991" w:type="dxa"/>
            <w:gridSpan w:val="5"/>
            <w:tcBorders>
              <w:top w:val="single" w:sz="4" w:space="0" w:color="000000"/>
              <w:left w:val="single" w:sz="4" w:space="0" w:color="000000"/>
              <w:bottom w:val="single" w:sz="4" w:space="0" w:color="000000"/>
            </w:tcBorders>
            <w:shd w:val="clear" w:color="auto" w:fill="auto"/>
          </w:tcPr>
          <w:p w:rsidR="00340099" w:rsidRPr="001522AE" w:rsidRDefault="00340099" w:rsidP="00275EA8">
            <w:pPr>
              <w:suppressAutoHyphens/>
              <w:snapToGrid w:val="0"/>
              <w:rPr>
                <w:rFonts w:ascii="Times New Roman" w:eastAsia="Times New Roman" w:hAnsi="Times New Roman"/>
                <w:color w:val="000000"/>
                <w:lang w:eastAsia="ar-SA"/>
              </w:rPr>
            </w:pPr>
          </w:p>
        </w:tc>
        <w:tc>
          <w:tcPr>
            <w:tcW w:w="1926" w:type="dxa"/>
            <w:gridSpan w:val="2"/>
          </w:tcPr>
          <w:p w:rsidR="00340099" w:rsidRDefault="00340099" w:rsidP="00275EA8">
            <w:r w:rsidRPr="00AB2C83">
              <w:rPr>
                <w:rFonts w:ascii="Times New Roman" w:hAnsi="Times New Roman" w:cs="Times New Roman"/>
                <w:sz w:val="24"/>
                <w:szCs w:val="24"/>
              </w:rPr>
              <w:t>Тест по типу ОГЭ</w:t>
            </w:r>
          </w:p>
        </w:tc>
      </w:tr>
      <w:tr w:rsidR="00C46289" w:rsidRPr="00570A26" w:rsidTr="00B91705">
        <w:trPr>
          <w:trHeight w:val="133"/>
        </w:trPr>
        <w:tc>
          <w:tcPr>
            <w:tcW w:w="10144" w:type="dxa"/>
            <w:gridSpan w:val="12"/>
          </w:tcPr>
          <w:p w:rsidR="00C46289" w:rsidRDefault="00C74DFA" w:rsidP="00275EA8">
            <w:pPr>
              <w:jc w:val="center"/>
              <w:rPr>
                <w:rFonts w:ascii="Times New Roman" w:hAnsi="Times New Roman" w:cs="Times New Roman"/>
                <w:b/>
                <w:sz w:val="24"/>
                <w:szCs w:val="24"/>
              </w:rPr>
            </w:pPr>
            <w:r>
              <w:rPr>
                <w:rFonts w:ascii="Times New Roman" w:hAnsi="Times New Roman" w:cs="Times New Roman"/>
                <w:b/>
                <w:sz w:val="24"/>
                <w:szCs w:val="24"/>
              </w:rPr>
              <w:t>4 четверть- 4</w:t>
            </w:r>
            <w:r w:rsidR="004D7226">
              <w:rPr>
                <w:rFonts w:ascii="Times New Roman" w:hAnsi="Times New Roman" w:cs="Times New Roman"/>
                <w:b/>
                <w:sz w:val="24"/>
                <w:szCs w:val="24"/>
              </w:rPr>
              <w:t>5</w:t>
            </w:r>
            <w:r w:rsidR="00C46289">
              <w:rPr>
                <w:rFonts w:ascii="Times New Roman" w:hAnsi="Times New Roman" w:cs="Times New Roman"/>
                <w:b/>
                <w:sz w:val="24"/>
                <w:szCs w:val="24"/>
              </w:rPr>
              <w:t>часа</w:t>
            </w:r>
          </w:p>
          <w:p w:rsidR="00C46289" w:rsidRDefault="00C74DFA" w:rsidP="00275EA8">
            <w:pPr>
              <w:jc w:val="center"/>
              <w:rPr>
                <w:rFonts w:ascii="Times New Roman" w:hAnsi="Times New Roman" w:cs="Times New Roman"/>
                <w:b/>
                <w:sz w:val="24"/>
                <w:szCs w:val="24"/>
              </w:rPr>
            </w:pPr>
            <w:r>
              <w:rPr>
                <w:rFonts w:ascii="Times New Roman" w:hAnsi="Times New Roman" w:cs="Times New Roman"/>
                <w:b/>
                <w:sz w:val="24"/>
                <w:szCs w:val="24"/>
              </w:rPr>
              <w:t>Алгебра -</w:t>
            </w:r>
            <w:r w:rsidR="004D7226">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4D7226">
              <w:rPr>
                <w:rFonts w:ascii="Times New Roman" w:hAnsi="Times New Roman" w:cs="Times New Roman"/>
                <w:b/>
                <w:sz w:val="24"/>
                <w:szCs w:val="24"/>
              </w:rPr>
              <w:t>ч, геометрия -9</w:t>
            </w:r>
            <w:r w:rsidR="00340099">
              <w:rPr>
                <w:rFonts w:ascii="Times New Roman" w:hAnsi="Times New Roman" w:cs="Times New Roman"/>
                <w:b/>
                <w:sz w:val="24"/>
                <w:szCs w:val="24"/>
              </w:rPr>
              <w:t xml:space="preserve"> </w:t>
            </w:r>
            <w:r w:rsidR="00C46289">
              <w:rPr>
                <w:rFonts w:ascii="Times New Roman" w:hAnsi="Times New Roman" w:cs="Times New Roman"/>
                <w:b/>
                <w:sz w:val="24"/>
                <w:szCs w:val="24"/>
              </w:rPr>
              <w:t>часов</w:t>
            </w:r>
          </w:p>
          <w:p w:rsidR="004D7226" w:rsidRDefault="004D7226" w:rsidP="00275EA8">
            <w:pPr>
              <w:jc w:val="center"/>
              <w:rPr>
                <w:rFonts w:ascii="Times New Roman" w:hAnsi="Times New Roman" w:cs="Times New Roman"/>
                <w:b/>
                <w:sz w:val="24"/>
                <w:szCs w:val="24"/>
              </w:rPr>
            </w:pPr>
            <w:r>
              <w:rPr>
                <w:rFonts w:ascii="Times New Roman" w:hAnsi="Times New Roman" w:cs="Times New Roman"/>
                <w:b/>
                <w:sz w:val="24"/>
                <w:szCs w:val="24"/>
              </w:rPr>
              <w:t>Итоговое повторение 22 часа</w:t>
            </w:r>
          </w:p>
          <w:p w:rsidR="00C46289" w:rsidRDefault="00C46289" w:rsidP="00275EA8">
            <w:pPr>
              <w:rPr>
                <w:rFonts w:ascii="Times New Roman" w:hAnsi="Times New Roman" w:cs="Times New Roman"/>
                <w:i/>
                <w:sz w:val="24"/>
                <w:szCs w:val="24"/>
                <w:u w:val="single"/>
              </w:rPr>
            </w:pPr>
          </w:p>
        </w:tc>
      </w:tr>
      <w:tr w:rsidR="00C46289" w:rsidRPr="00570A26" w:rsidTr="00B91705">
        <w:trPr>
          <w:trHeight w:val="133"/>
        </w:trPr>
        <w:tc>
          <w:tcPr>
            <w:tcW w:w="10144" w:type="dxa"/>
            <w:gridSpan w:val="12"/>
          </w:tcPr>
          <w:p w:rsidR="00C46289" w:rsidRPr="00B91705" w:rsidRDefault="00C46289" w:rsidP="00275EA8">
            <w:pPr>
              <w:suppressAutoHyphens/>
              <w:snapToGrid w:val="0"/>
              <w:jc w:val="center"/>
              <w:rPr>
                <w:rFonts w:ascii="Times New Roman" w:eastAsia="Times New Roman" w:hAnsi="Times New Roman"/>
                <w:b/>
                <w:bCs/>
                <w:iCs/>
                <w:color w:val="800080"/>
                <w:sz w:val="24"/>
                <w:szCs w:val="24"/>
                <w:lang w:eastAsia="ar-SA"/>
              </w:rPr>
            </w:pPr>
            <w:r w:rsidRPr="00B91705">
              <w:rPr>
                <w:rFonts w:ascii="Times New Roman" w:eastAsia="Times New Roman" w:hAnsi="Times New Roman"/>
                <w:b/>
                <w:bCs/>
                <w:iCs/>
                <w:color w:val="800080"/>
                <w:sz w:val="24"/>
                <w:szCs w:val="24"/>
                <w:lang w:eastAsia="ar-SA"/>
              </w:rPr>
              <w:t>Блок 9. Элементы комбина</w:t>
            </w:r>
            <w:r>
              <w:rPr>
                <w:rFonts w:ascii="Times New Roman" w:eastAsia="Times New Roman" w:hAnsi="Times New Roman"/>
                <w:b/>
                <w:bCs/>
                <w:iCs/>
                <w:color w:val="800080"/>
                <w:sz w:val="24"/>
                <w:szCs w:val="24"/>
                <w:lang w:eastAsia="ar-SA"/>
              </w:rPr>
              <w:t>торики и теории вероятностей (14</w:t>
            </w:r>
            <w:r w:rsidRPr="00B91705">
              <w:rPr>
                <w:rFonts w:ascii="Times New Roman" w:eastAsia="Times New Roman" w:hAnsi="Times New Roman"/>
                <w:b/>
                <w:bCs/>
                <w:iCs/>
                <w:color w:val="800080"/>
                <w:sz w:val="24"/>
                <w:szCs w:val="24"/>
                <w:lang w:eastAsia="ar-SA"/>
              </w:rPr>
              <w:t>ч)</w:t>
            </w:r>
          </w:p>
          <w:p w:rsidR="00C46289" w:rsidRPr="00B91705" w:rsidRDefault="00C46289" w:rsidP="00275EA8">
            <w:pPr>
              <w:suppressAutoHyphens/>
              <w:snapToGrid w:val="0"/>
              <w:rPr>
                <w:rFonts w:ascii="Times New Roman" w:eastAsia="Times New Roman" w:hAnsi="Times New Roman"/>
                <w:b/>
                <w:bCs/>
                <w:iCs/>
                <w:color w:val="800080"/>
                <w:sz w:val="24"/>
                <w:szCs w:val="24"/>
                <w:lang w:eastAsia="ar-SA"/>
              </w:rPr>
            </w:pPr>
            <w:r w:rsidRPr="00B91705">
              <w:rPr>
                <w:rFonts w:ascii="Times New Roman" w:eastAsia="Times New Roman" w:hAnsi="Times New Roman"/>
                <w:b/>
                <w:bCs/>
                <w:iCs/>
                <w:color w:val="800080"/>
                <w:sz w:val="24"/>
                <w:szCs w:val="24"/>
                <w:lang w:eastAsia="ar-SA"/>
              </w:rPr>
              <w:t>Цель: формирование представлений о новом математическом направлении -комбинаторике, статике и теории вероятностей; о комбинаторных задачах и простейших вероятностных задачах.</w:t>
            </w:r>
          </w:p>
          <w:p w:rsidR="00C46289" w:rsidRPr="00B91705" w:rsidRDefault="00C46289" w:rsidP="00275EA8">
            <w:pPr>
              <w:suppressAutoHyphens/>
              <w:snapToGrid w:val="0"/>
              <w:rPr>
                <w:rFonts w:ascii="Times New Roman" w:eastAsia="Times New Roman" w:hAnsi="Times New Roman"/>
                <w:b/>
                <w:bCs/>
                <w:iCs/>
                <w:color w:val="800080"/>
                <w:sz w:val="24"/>
                <w:szCs w:val="24"/>
                <w:lang w:eastAsia="ar-SA"/>
              </w:rPr>
            </w:pPr>
            <w:r w:rsidRPr="00B91705">
              <w:rPr>
                <w:rFonts w:ascii="Times New Roman" w:eastAsia="Times New Roman" w:hAnsi="Times New Roman"/>
                <w:b/>
                <w:bCs/>
                <w:iCs/>
                <w:color w:val="800080"/>
                <w:sz w:val="24"/>
                <w:szCs w:val="24"/>
                <w:lang w:eastAsia="ar-SA"/>
              </w:rPr>
              <w:t>Формирование умения вывода основных формул теории вероятности и статистики.</w:t>
            </w:r>
          </w:p>
          <w:p w:rsidR="00C46289" w:rsidRPr="00B91705" w:rsidRDefault="00C46289" w:rsidP="00275EA8">
            <w:pPr>
              <w:rPr>
                <w:rFonts w:ascii="Times New Roman" w:hAnsi="Times New Roman" w:cs="Times New Roman"/>
                <w:b/>
                <w:sz w:val="24"/>
                <w:szCs w:val="24"/>
              </w:rPr>
            </w:pPr>
            <w:r w:rsidRPr="00B91705">
              <w:rPr>
                <w:rFonts w:ascii="Times New Roman" w:eastAsia="Times New Roman" w:hAnsi="Times New Roman"/>
                <w:b/>
                <w:bCs/>
                <w:iCs/>
                <w:color w:val="800080"/>
                <w:sz w:val="24"/>
                <w:szCs w:val="24"/>
                <w:lang w:eastAsia="ar-SA"/>
              </w:rPr>
              <w:t>Овладение умением решать задачи по комбинаторике и вероятностные задачи жизненного содержания, применять формулы теории вероятности и статистики при решении задач.</w:t>
            </w:r>
          </w:p>
          <w:p w:rsidR="00C46289" w:rsidRPr="00B91705" w:rsidRDefault="00C46289" w:rsidP="00275EA8">
            <w:pPr>
              <w:suppressAutoHyphens/>
              <w:snapToGrid w:val="0"/>
              <w:jc w:val="center"/>
              <w:rPr>
                <w:rFonts w:ascii="Times New Roman" w:eastAsia="Times New Roman" w:hAnsi="Times New Roman"/>
                <w:b/>
                <w:bCs/>
                <w:iCs/>
                <w:color w:val="800080"/>
                <w:sz w:val="24"/>
                <w:szCs w:val="24"/>
                <w:lang w:eastAsia="ar-SA"/>
              </w:rPr>
            </w:pP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787B48" w:rsidRDefault="00C46289" w:rsidP="00275EA8">
            <w:pPr>
              <w:rPr>
                <w:rFonts w:ascii="Times New Roman" w:hAnsi="Times New Roman"/>
                <w:b/>
                <w:iCs/>
                <w:sz w:val="24"/>
                <w:szCs w:val="24"/>
              </w:rPr>
            </w:pPr>
            <w:r w:rsidRPr="00787B48">
              <w:rPr>
                <w:rFonts w:ascii="Times New Roman" w:hAnsi="Times New Roman"/>
                <w:sz w:val="24"/>
                <w:szCs w:val="24"/>
              </w:rPr>
              <w:t>Комбинаторные задачи.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w:t>
            </w:r>
            <w:r w:rsidR="003945EC">
              <w:rPr>
                <w:rFonts w:ascii="Times New Roman" w:hAnsi="Times New Roman" w:cs="Times New Roman"/>
                <w:sz w:val="24"/>
                <w:szCs w:val="24"/>
              </w:rPr>
              <w:t>60</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 xml:space="preserve">Изучение нового </w:t>
            </w:r>
            <w:r w:rsidRPr="00E45124">
              <w:rPr>
                <w:rFonts w:ascii="Times New Roman" w:hAnsi="Times New Roman" w:cs="Times New Roman"/>
                <w:sz w:val="24"/>
                <w:szCs w:val="24"/>
              </w:rPr>
              <w:lastRenderedPageBreak/>
              <w:t>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lastRenderedPageBreak/>
              <w:t xml:space="preserve">Иметь представление о понятии перебора </w:t>
            </w:r>
            <w:r w:rsidRPr="001522AE">
              <w:rPr>
                <w:rFonts w:ascii="Times New Roman" w:eastAsia="Times New Roman" w:hAnsi="Times New Roman"/>
                <w:color w:val="000000"/>
                <w:lang w:eastAsia="ar-SA"/>
              </w:rPr>
              <w:lastRenderedPageBreak/>
              <w:t>вариантов.</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приводить примеры.</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lastRenderedPageBreak/>
              <w:t xml:space="preserve">изучить материал § 18 на с. 181–191 учебника; решить </w:t>
            </w:r>
            <w:r w:rsidRPr="001522AE">
              <w:rPr>
                <w:rFonts w:ascii="Times New Roman" w:hAnsi="Times New Roman"/>
              </w:rPr>
              <w:lastRenderedPageBreak/>
              <w:t xml:space="preserve">№ 553 (в, г), 554 (в, г), 555 (г), 556, 557, </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787B48" w:rsidRDefault="00C46289" w:rsidP="00275EA8">
            <w:pPr>
              <w:rPr>
                <w:rFonts w:ascii="Times New Roman" w:hAnsi="Times New Roman"/>
                <w:b/>
                <w:iCs/>
                <w:sz w:val="24"/>
                <w:szCs w:val="24"/>
              </w:rPr>
            </w:pPr>
            <w:r w:rsidRPr="00787B48">
              <w:rPr>
                <w:rFonts w:ascii="Times New Roman" w:hAnsi="Times New Roman"/>
                <w:sz w:val="24"/>
                <w:szCs w:val="24"/>
              </w:rPr>
              <w:lastRenderedPageBreak/>
              <w:t>Комбинаторные задачи. Правило умножения .</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1</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Знать, как построить дерево возможных вариантов для небольшого количества вариантов.</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повторить материал § 18 решить № 560 (в; г), 571, 572 </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787B48" w:rsidRDefault="00C46289" w:rsidP="00275EA8">
            <w:pPr>
              <w:rPr>
                <w:rFonts w:ascii="Times New Roman" w:hAnsi="Times New Roman"/>
                <w:b/>
                <w:iCs/>
                <w:sz w:val="24"/>
                <w:szCs w:val="24"/>
              </w:rPr>
            </w:pPr>
            <w:r w:rsidRPr="00787B48">
              <w:rPr>
                <w:rFonts w:ascii="Times New Roman" w:hAnsi="Times New Roman"/>
                <w:sz w:val="24"/>
                <w:szCs w:val="24"/>
              </w:rPr>
              <w:t>Понятие факториала и перестановки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2</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t xml:space="preserve">изучить  § 18  решить № 564 (а; б), 565 (г), 575(в; г), 574 </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787B48" w:rsidRDefault="00C46289" w:rsidP="00275EA8">
            <w:pPr>
              <w:rPr>
                <w:rFonts w:ascii="Times New Roman" w:hAnsi="Times New Roman"/>
                <w:b/>
                <w:iCs/>
                <w:sz w:val="24"/>
                <w:szCs w:val="24"/>
              </w:rPr>
            </w:pPr>
            <w:r w:rsidRPr="00787B48">
              <w:rPr>
                <w:rFonts w:ascii="Times New Roman" w:hAnsi="Times New Roman"/>
                <w:sz w:val="24"/>
                <w:szCs w:val="24"/>
              </w:rPr>
              <w:t>Статистика- дизайн информации. Группипровка информации. Общий ряд данных. Кратность варианты измерения.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3</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об основных понятиях статического исследования, приводить примеры</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изучить  § 19  на  с.  191–192  учебника;  решить № 577, №579, № 585 (в, г), № 587</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vAlign w:val="center"/>
          </w:tcPr>
          <w:p w:rsidR="00C46289" w:rsidRPr="00787B48" w:rsidRDefault="00C46289" w:rsidP="00275EA8">
            <w:pPr>
              <w:rPr>
                <w:rFonts w:ascii="Times New Roman" w:hAnsi="Times New Roman"/>
                <w:iCs/>
                <w:sz w:val="24"/>
                <w:szCs w:val="24"/>
              </w:rPr>
            </w:pPr>
            <w:r w:rsidRPr="00787B48">
              <w:rPr>
                <w:rFonts w:ascii="Times New Roman" w:hAnsi="Times New Roman"/>
                <w:iCs/>
                <w:sz w:val="24"/>
                <w:szCs w:val="24"/>
              </w:rPr>
              <w:t>Табличное и графическое представление информации. Частота варианты. Полигон распределения данных.</w:t>
            </w:r>
          </w:p>
        </w:tc>
        <w:tc>
          <w:tcPr>
            <w:tcW w:w="709" w:type="dxa"/>
            <w:gridSpan w:val="2"/>
          </w:tcPr>
          <w:p w:rsidR="00C46289" w:rsidRPr="00681BAF" w:rsidRDefault="003945EC" w:rsidP="00275EA8">
            <w:pPr>
              <w:jc w:val="center"/>
              <w:rPr>
                <w:rFonts w:ascii="Times New Roman" w:hAnsi="Times New Roman" w:cs="Times New Roman"/>
                <w:sz w:val="24"/>
                <w:szCs w:val="24"/>
              </w:rPr>
            </w:pPr>
            <w:r>
              <w:rPr>
                <w:rFonts w:ascii="Times New Roman" w:hAnsi="Times New Roman" w:cs="Times New Roman"/>
                <w:sz w:val="24"/>
                <w:szCs w:val="24"/>
              </w:rPr>
              <w:t>164</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группировке информации. Уметь отбирать и структурировать материал, использовать для решения познавательных задач справочную информацию.</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изучить  §  19  на  с. 191–193  решить  задачу</w:t>
            </w:r>
            <w:r w:rsidRPr="001522AE">
              <w:rPr>
                <w:rFonts w:ascii="Times New Roman" w:hAnsi="Times New Roman"/>
              </w:rPr>
              <w:br/>
              <w:t>№ 590 (в; г), 591(а; б; в), 582</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787B48" w:rsidRDefault="00C46289" w:rsidP="00275EA8">
            <w:pPr>
              <w:suppressAutoHyphens/>
              <w:snapToGrid w:val="0"/>
              <w:rPr>
                <w:rFonts w:ascii="Times New Roman" w:eastAsia="Times New Roman" w:hAnsi="Times New Roman"/>
                <w:color w:val="000000"/>
                <w:sz w:val="24"/>
                <w:szCs w:val="24"/>
                <w:lang w:eastAsia="ar-SA"/>
              </w:rPr>
            </w:pPr>
            <w:r w:rsidRPr="00787B48">
              <w:rPr>
                <w:rFonts w:ascii="Times New Roman" w:eastAsia="Times New Roman" w:hAnsi="Times New Roman"/>
                <w:color w:val="000000"/>
                <w:sz w:val="24"/>
                <w:szCs w:val="24"/>
                <w:lang w:eastAsia="ar-SA"/>
              </w:rPr>
              <w:t>Гистограмма. Числовые характеристики данных измерения.(размах, мода, среднее)</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5</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простейших числовых характеристиках информации, полученной при проведении эксперимента</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решить  № 593, № 589 (в), № 595</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787B48" w:rsidRDefault="00C46289" w:rsidP="00275EA8">
            <w:pPr>
              <w:suppressAutoHyphens/>
              <w:snapToGrid w:val="0"/>
              <w:rPr>
                <w:rFonts w:ascii="Times New Roman" w:eastAsia="Times New Roman" w:hAnsi="Times New Roman"/>
                <w:color w:val="000000"/>
                <w:sz w:val="24"/>
                <w:szCs w:val="24"/>
                <w:lang w:eastAsia="ar-SA"/>
              </w:rPr>
            </w:pPr>
            <w:r w:rsidRPr="00787B48">
              <w:rPr>
                <w:rFonts w:ascii="Times New Roman" w:hAnsi="Times New Roman"/>
                <w:sz w:val="24"/>
                <w:szCs w:val="24"/>
              </w:rPr>
              <w:t>Простейшие вероятностные задачи. Событие(случайное, достоверное, невозможное).</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6</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об основных видах случайных событий: достоверное, невозможное, несовместимое событие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изучить  материал  § 20  на  с. 207решить № 598 (б; г); № 608 (б; г); № 609; № 611</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787B48" w:rsidRDefault="00C46289" w:rsidP="00275EA8">
            <w:pPr>
              <w:suppressAutoHyphens/>
              <w:snapToGrid w:val="0"/>
              <w:rPr>
                <w:rFonts w:ascii="Times New Roman" w:eastAsia="Times New Roman" w:hAnsi="Times New Roman"/>
                <w:color w:val="000000"/>
                <w:sz w:val="24"/>
                <w:szCs w:val="24"/>
                <w:lang w:eastAsia="ar-SA"/>
              </w:rPr>
            </w:pPr>
            <w:r w:rsidRPr="00787B48">
              <w:rPr>
                <w:rFonts w:ascii="Times New Roman" w:eastAsia="Times New Roman" w:hAnsi="Times New Roman"/>
                <w:color w:val="000000"/>
                <w:sz w:val="24"/>
                <w:szCs w:val="24"/>
                <w:lang w:eastAsia="ar-SA"/>
              </w:rPr>
              <w:t xml:space="preserve">Классическая вероятностная схема. </w:t>
            </w:r>
          </w:p>
          <w:p w:rsidR="00C46289" w:rsidRPr="00787B48" w:rsidRDefault="00C46289" w:rsidP="00275EA8">
            <w:pPr>
              <w:suppressAutoHyphens/>
              <w:snapToGrid w:val="0"/>
              <w:rPr>
                <w:rFonts w:ascii="Times New Roman" w:eastAsia="Times New Roman" w:hAnsi="Times New Roman"/>
                <w:color w:val="000000"/>
                <w:sz w:val="24"/>
                <w:szCs w:val="24"/>
                <w:lang w:eastAsia="ar-SA"/>
              </w:rPr>
            </w:pPr>
            <w:r w:rsidRPr="00787B48">
              <w:rPr>
                <w:rFonts w:ascii="Times New Roman" w:eastAsia="Times New Roman" w:hAnsi="Times New Roman"/>
                <w:color w:val="000000"/>
                <w:sz w:val="24"/>
                <w:szCs w:val="24"/>
                <w:lang w:eastAsia="ar-SA"/>
              </w:rPr>
              <w:t xml:space="preserve">Противоположные события. Несовместные события. </w:t>
            </w:r>
            <w:r w:rsidRPr="00787B48">
              <w:rPr>
                <w:rFonts w:ascii="Times New Roman" w:eastAsia="Times New Roman" w:hAnsi="Times New Roman"/>
                <w:color w:val="000000"/>
                <w:sz w:val="24"/>
                <w:szCs w:val="24"/>
                <w:lang w:eastAsia="ar-SA"/>
              </w:rPr>
              <w:lastRenderedPageBreak/>
              <w:t>Вероятность суммы двух событий. Вероятность противоположного события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lastRenderedPageBreak/>
              <w:t>16</w:t>
            </w:r>
            <w:r w:rsidR="003945EC">
              <w:rPr>
                <w:rFonts w:ascii="Times New Roman" w:hAnsi="Times New Roman" w:cs="Times New Roman"/>
                <w:sz w:val="24"/>
                <w:szCs w:val="24"/>
              </w:rPr>
              <w:t>7</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 xml:space="preserve">Иметь представление о событии, противоположном данному событию, </w:t>
            </w:r>
            <w:r w:rsidRPr="001522AE">
              <w:rPr>
                <w:rFonts w:ascii="Times New Roman" w:eastAsia="Times New Roman" w:hAnsi="Times New Roman"/>
                <w:color w:val="000000"/>
                <w:lang w:eastAsia="ar-SA"/>
              </w:rPr>
              <w:lastRenderedPageBreak/>
              <w:t>о сумме двух случайных событий</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lastRenderedPageBreak/>
              <w:t xml:space="preserve">решить № 599 (б; г); № 600 (б; г); № 601; № 602 (б; г); </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787B48" w:rsidRDefault="00C46289" w:rsidP="00275EA8">
            <w:pPr>
              <w:suppressAutoHyphens/>
              <w:snapToGrid w:val="0"/>
              <w:rPr>
                <w:rFonts w:ascii="Times New Roman" w:eastAsia="Times New Roman" w:hAnsi="Times New Roman"/>
                <w:color w:val="000000"/>
                <w:sz w:val="24"/>
                <w:szCs w:val="24"/>
                <w:lang w:eastAsia="ar-SA"/>
              </w:rPr>
            </w:pPr>
            <w:r w:rsidRPr="00787B48">
              <w:rPr>
                <w:rFonts w:ascii="Times New Roman" w:hAnsi="Times New Roman"/>
                <w:sz w:val="24"/>
                <w:szCs w:val="24"/>
              </w:rPr>
              <w:lastRenderedPageBreak/>
              <w:t>Решение примеров по теме:Простейшие вероятностные задачи</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8</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9</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Уметь вычислять достоверное, невозможное, несовместимые события</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eastAsia="Times New Roman" w:hAnsi="Times New Roman"/>
                <w:iCs/>
                <w:color w:val="000000"/>
                <w:lang w:eastAsia="ar-SA"/>
              </w:rPr>
            </w:pPr>
            <w:r w:rsidRPr="001522AE">
              <w:rPr>
                <w:rFonts w:ascii="Times New Roman" w:hAnsi="Times New Roman"/>
              </w:rPr>
              <w:t xml:space="preserve">повторить § 20 на с. 207–209; решить № 606 (б; г); № 617; № 605; № 614; № 616 (а; г) </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787B48" w:rsidRDefault="00C46289" w:rsidP="00275EA8">
            <w:pPr>
              <w:pStyle w:val="ParagraphStyle"/>
              <w:jc w:val="both"/>
              <w:rPr>
                <w:rFonts w:ascii="Times New Roman" w:hAnsi="Times New Roman" w:cs="Times New Roman"/>
              </w:rPr>
            </w:pPr>
            <w:r w:rsidRPr="00787B48">
              <w:rPr>
                <w:rFonts w:ascii="Times New Roman" w:hAnsi="Times New Roman" w:cs="Times New Roman"/>
              </w:rPr>
              <w:t>Экспериментальные данные и вероятности событий .</w:t>
            </w:r>
          </w:p>
          <w:p w:rsidR="00C46289" w:rsidRPr="00787B48" w:rsidRDefault="00C46289" w:rsidP="00275EA8">
            <w:pPr>
              <w:suppressAutoHyphens/>
              <w:snapToGrid w:val="0"/>
              <w:rPr>
                <w:rFonts w:ascii="Times New Roman" w:eastAsia="Times New Roman" w:hAnsi="Times New Roman"/>
                <w:color w:val="000000"/>
                <w:sz w:val="24"/>
                <w:szCs w:val="24"/>
                <w:lang w:eastAsia="ar-SA"/>
              </w:rPr>
            </w:pP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16</w:t>
            </w:r>
            <w:r w:rsidR="003945EC">
              <w:rPr>
                <w:rFonts w:ascii="Times New Roman" w:hAnsi="Times New Roman" w:cs="Times New Roman"/>
                <w:sz w:val="24"/>
                <w:szCs w:val="24"/>
              </w:rPr>
              <w:t>9</w:t>
            </w:r>
          </w:p>
        </w:tc>
        <w:tc>
          <w:tcPr>
            <w:tcW w:w="717" w:type="dxa"/>
          </w:tcPr>
          <w:p w:rsidR="00C46289" w:rsidRPr="007250EA" w:rsidRDefault="00C46289" w:rsidP="00275EA8">
            <w:pPr>
              <w:rPr>
                <w:rFonts w:ascii="Times New Roman" w:hAnsi="Times New Roman" w:cs="Times New Roman"/>
                <w:sz w:val="26"/>
                <w:szCs w:val="26"/>
              </w:rPr>
            </w:pPr>
            <w:r>
              <w:rPr>
                <w:rFonts w:ascii="Times New Roman" w:hAnsi="Times New Roman" w:cs="Times New Roman"/>
                <w:sz w:val="26"/>
                <w:szCs w:val="26"/>
              </w:rPr>
              <w:t>10</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представление о модели реальности, о статической устойчивости и о статической вероятности события</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изучить материал § 21; решить №619 (в; г); 620 (б; г); 621 (а; б); 623; принести игральные кубики</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787B48" w:rsidRDefault="00C46289" w:rsidP="00275EA8">
            <w:pPr>
              <w:pStyle w:val="ParagraphStyle"/>
              <w:jc w:val="both"/>
              <w:rPr>
                <w:rFonts w:ascii="Times New Roman" w:eastAsia="Times New Roman" w:hAnsi="Times New Roman"/>
                <w:color w:val="000000"/>
                <w:lang w:eastAsia="ar-SA"/>
              </w:rPr>
            </w:pPr>
            <w:r w:rsidRPr="00787B48">
              <w:rPr>
                <w:rFonts w:ascii="Times New Roman" w:eastAsia="Times New Roman" w:hAnsi="Times New Roman"/>
                <w:color w:val="000000"/>
                <w:lang w:eastAsia="ar-SA"/>
              </w:rPr>
              <w:t>Статическая вероятность</w:t>
            </w:r>
          </w:p>
        </w:tc>
        <w:tc>
          <w:tcPr>
            <w:tcW w:w="709" w:type="dxa"/>
            <w:gridSpan w:val="2"/>
          </w:tcPr>
          <w:p w:rsidR="00C46289" w:rsidRDefault="003945EC" w:rsidP="00275EA8">
            <w:pPr>
              <w:jc w:val="center"/>
              <w:rPr>
                <w:rFonts w:ascii="Times New Roman" w:hAnsi="Times New Roman" w:cs="Times New Roman"/>
                <w:sz w:val="24"/>
                <w:szCs w:val="24"/>
              </w:rPr>
            </w:pPr>
            <w:r>
              <w:rPr>
                <w:rFonts w:ascii="Times New Roman" w:hAnsi="Times New Roman" w:cs="Times New Roman"/>
                <w:sz w:val="24"/>
                <w:szCs w:val="24"/>
              </w:rPr>
              <w:t>170</w:t>
            </w:r>
          </w:p>
        </w:tc>
        <w:tc>
          <w:tcPr>
            <w:tcW w:w="717" w:type="dxa"/>
          </w:tcPr>
          <w:p w:rsidR="00C46289" w:rsidRDefault="00C46289" w:rsidP="00275EA8">
            <w:pPr>
              <w:rPr>
                <w:rFonts w:ascii="Times New Roman" w:hAnsi="Times New Roman" w:cs="Times New Roman"/>
                <w:sz w:val="26"/>
                <w:szCs w:val="26"/>
              </w:rPr>
            </w:pPr>
            <w:r>
              <w:rPr>
                <w:rFonts w:ascii="Times New Roman" w:hAnsi="Times New Roman" w:cs="Times New Roman"/>
                <w:sz w:val="26"/>
                <w:szCs w:val="26"/>
                <w:lang w:val="en-US"/>
              </w:rPr>
              <w:t>1</w:t>
            </w:r>
            <w:r>
              <w:rPr>
                <w:rFonts w:ascii="Times New Roman" w:hAnsi="Times New Roman" w:cs="Times New Roman"/>
                <w:sz w:val="26"/>
                <w:szCs w:val="26"/>
              </w:rPr>
              <w:t>1</w:t>
            </w:r>
          </w:p>
        </w:tc>
        <w:tc>
          <w:tcPr>
            <w:tcW w:w="1273" w:type="dxa"/>
          </w:tcPr>
          <w:p w:rsidR="00C46289" w:rsidRPr="00E45124" w:rsidRDefault="00C46289" w:rsidP="00275EA8">
            <w:pPr>
              <w:rPr>
                <w:rFonts w:ascii="Times New Roman" w:hAnsi="Times New Roman" w:cs="Times New Roman"/>
                <w:sz w:val="24"/>
                <w:szCs w:val="24"/>
              </w:rPr>
            </w:pPr>
          </w:p>
        </w:tc>
        <w:tc>
          <w:tcPr>
            <w:tcW w:w="1991" w:type="dxa"/>
            <w:gridSpan w:val="5"/>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eastAsia="Times New Roman" w:hAnsi="Times New Roman"/>
                <w:color w:val="000000"/>
                <w:lang w:eastAsia="ar-SA"/>
              </w:rPr>
              <w:t>Иметь представления об эмпирических испытаниях, о частотных таблицах</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 xml:space="preserve">решить № 625 (б; г); № 627; № 622 (в; г) </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i/>
                <w:sz w:val="24"/>
                <w:szCs w:val="24"/>
                <w:u w:val="single"/>
              </w:rPr>
              <w:t xml:space="preserve">Контрольная работа №12 </w:t>
            </w:r>
            <w:r w:rsidRPr="00894DF4">
              <w:rPr>
                <w:rFonts w:ascii="Times New Roman" w:hAnsi="Times New Roman" w:cs="Times New Roman"/>
                <w:i/>
                <w:sz w:val="24"/>
                <w:szCs w:val="24"/>
                <w:u w:val="single"/>
              </w:rPr>
              <w:t>по теме «События, вероятности, статистическая обработка данных».</w:t>
            </w:r>
          </w:p>
        </w:tc>
        <w:tc>
          <w:tcPr>
            <w:tcW w:w="709" w:type="dxa"/>
            <w:gridSpan w:val="2"/>
          </w:tcPr>
          <w:p w:rsidR="00C46289" w:rsidRDefault="003945EC" w:rsidP="00275EA8">
            <w:pPr>
              <w:jc w:val="center"/>
              <w:rPr>
                <w:rFonts w:ascii="Times New Roman" w:hAnsi="Times New Roman" w:cs="Times New Roman"/>
                <w:sz w:val="24"/>
                <w:szCs w:val="24"/>
              </w:rPr>
            </w:pPr>
            <w:r>
              <w:rPr>
                <w:rFonts w:ascii="Times New Roman" w:hAnsi="Times New Roman" w:cs="Times New Roman"/>
                <w:sz w:val="24"/>
                <w:szCs w:val="24"/>
              </w:rPr>
              <w:t>171</w:t>
            </w:r>
          </w:p>
        </w:tc>
        <w:tc>
          <w:tcPr>
            <w:tcW w:w="717" w:type="dxa"/>
          </w:tcPr>
          <w:p w:rsidR="00C46289" w:rsidRDefault="00C46289" w:rsidP="00275EA8">
            <w:pPr>
              <w:rPr>
                <w:rFonts w:ascii="Times New Roman" w:hAnsi="Times New Roman" w:cs="Times New Roman"/>
                <w:sz w:val="26"/>
                <w:szCs w:val="26"/>
              </w:rPr>
            </w:pPr>
            <w:r>
              <w:rPr>
                <w:rFonts w:ascii="Times New Roman" w:hAnsi="Times New Roman" w:cs="Times New Roman"/>
                <w:sz w:val="26"/>
                <w:szCs w:val="26"/>
              </w:rPr>
              <w:t>12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Pr="00F539A4" w:rsidRDefault="00C46289" w:rsidP="00275EA8">
            <w:pPr>
              <w:rPr>
                <w:rFonts w:ascii="Times New Roman" w:hAnsi="Times New Roman" w:cs="Times New Roman"/>
                <w:sz w:val="24"/>
                <w:szCs w:val="24"/>
              </w:rPr>
            </w:pPr>
            <w:r w:rsidRPr="00F539A4">
              <w:rPr>
                <w:rFonts w:ascii="Times New Roman" w:hAnsi="Times New Roman" w:cs="Times New Roman"/>
                <w:sz w:val="24"/>
                <w:szCs w:val="24"/>
              </w:rPr>
              <w:t>Тест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Разбор и решение тестов по типу ОГЭ</w:t>
            </w:r>
          </w:p>
        </w:tc>
        <w:tc>
          <w:tcPr>
            <w:tcW w:w="709" w:type="dxa"/>
            <w:gridSpan w:val="2"/>
          </w:tcPr>
          <w:p w:rsidR="00C46289" w:rsidRDefault="003945EC" w:rsidP="00275EA8">
            <w:pPr>
              <w:jc w:val="center"/>
              <w:rPr>
                <w:rFonts w:ascii="Times New Roman" w:hAnsi="Times New Roman" w:cs="Times New Roman"/>
                <w:sz w:val="24"/>
                <w:szCs w:val="24"/>
              </w:rPr>
            </w:pPr>
            <w:r>
              <w:rPr>
                <w:rFonts w:ascii="Times New Roman" w:hAnsi="Times New Roman" w:cs="Times New Roman"/>
                <w:sz w:val="24"/>
                <w:szCs w:val="24"/>
              </w:rPr>
              <w:t>172</w:t>
            </w:r>
          </w:p>
        </w:tc>
        <w:tc>
          <w:tcPr>
            <w:tcW w:w="717" w:type="dxa"/>
          </w:tcPr>
          <w:p w:rsidR="00C46289" w:rsidRDefault="00C46289" w:rsidP="00275EA8">
            <w:pPr>
              <w:rPr>
                <w:rFonts w:ascii="Times New Roman" w:hAnsi="Times New Roman" w:cs="Times New Roman"/>
                <w:sz w:val="26"/>
                <w:szCs w:val="26"/>
              </w:rPr>
            </w:pPr>
            <w:r>
              <w:rPr>
                <w:rFonts w:ascii="Times New Roman" w:hAnsi="Times New Roman" w:cs="Times New Roman"/>
                <w:sz w:val="26"/>
                <w:szCs w:val="26"/>
              </w:rPr>
              <w:t>13</w:t>
            </w:r>
          </w:p>
        </w:tc>
        <w:tc>
          <w:tcPr>
            <w:tcW w:w="1273" w:type="dxa"/>
          </w:tcPr>
          <w:p w:rsidR="00C46289" w:rsidRPr="00E45124" w:rsidRDefault="00C46289" w:rsidP="00275EA8">
            <w:pPr>
              <w:rPr>
                <w:rFonts w:ascii="Times New Roman" w:hAnsi="Times New Roman" w:cs="Times New Roman"/>
                <w:sz w:val="24"/>
                <w:szCs w:val="24"/>
              </w:rPr>
            </w:pP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A5332A">
              <w:rPr>
                <w:rFonts w:ascii="Times New Roman" w:hAnsi="Times New Roman" w:cs="Times New Roman"/>
                <w:sz w:val="24"/>
                <w:szCs w:val="24"/>
              </w:rPr>
              <w:t>Тест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Разбор и решение тестов по типу ОГЭ</w:t>
            </w:r>
          </w:p>
        </w:tc>
        <w:tc>
          <w:tcPr>
            <w:tcW w:w="709" w:type="dxa"/>
            <w:gridSpan w:val="2"/>
          </w:tcPr>
          <w:p w:rsidR="00C46289" w:rsidRDefault="003945EC" w:rsidP="00275EA8">
            <w:pPr>
              <w:jc w:val="center"/>
              <w:rPr>
                <w:rFonts w:ascii="Times New Roman" w:hAnsi="Times New Roman" w:cs="Times New Roman"/>
                <w:sz w:val="24"/>
                <w:szCs w:val="24"/>
              </w:rPr>
            </w:pPr>
            <w:r>
              <w:rPr>
                <w:rFonts w:ascii="Times New Roman" w:hAnsi="Times New Roman" w:cs="Times New Roman"/>
                <w:sz w:val="24"/>
                <w:szCs w:val="24"/>
              </w:rPr>
              <w:t>173</w:t>
            </w:r>
          </w:p>
        </w:tc>
        <w:tc>
          <w:tcPr>
            <w:tcW w:w="717" w:type="dxa"/>
          </w:tcPr>
          <w:p w:rsidR="00C46289" w:rsidRDefault="00C46289" w:rsidP="00275EA8">
            <w:pPr>
              <w:rPr>
                <w:rFonts w:ascii="Times New Roman" w:hAnsi="Times New Roman" w:cs="Times New Roman"/>
                <w:sz w:val="26"/>
                <w:szCs w:val="26"/>
              </w:rPr>
            </w:pPr>
            <w:r>
              <w:rPr>
                <w:rFonts w:ascii="Times New Roman" w:hAnsi="Times New Roman" w:cs="Times New Roman"/>
                <w:sz w:val="26"/>
                <w:szCs w:val="26"/>
              </w:rPr>
              <w:t>14</w:t>
            </w:r>
          </w:p>
        </w:tc>
        <w:tc>
          <w:tcPr>
            <w:tcW w:w="1273" w:type="dxa"/>
          </w:tcPr>
          <w:p w:rsidR="00C46289" w:rsidRPr="00E45124" w:rsidRDefault="00C46289" w:rsidP="00275EA8">
            <w:pPr>
              <w:rPr>
                <w:rFonts w:ascii="Times New Roman" w:hAnsi="Times New Roman" w:cs="Times New Roman"/>
                <w:sz w:val="24"/>
                <w:szCs w:val="24"/>
              </w:rPr>
            </w:pP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A5332A">
              <w:rPr>
                <w:rFonts w:ascii="Times New Roman" w:hAnsi="Times New Roman" w:cs="Times New Roman"/>
                <w:sz w:val="24"/>
                <w:szCs w:val="24"/>
              </w:rPr>
              <w:t>Тест по типу ОГЭ</w:t>
            </w:r>
          </w:p>
        </w:tc>
      </w:tr>
      <w:tr w:rsidR="00C46289" w:rsidRPr="00570A26" w:rsidTr="00B91705">
        <w:trPr>
          <w:trHeight w:val="133"/>
        </w:trPr>
        <w:tc>
          <w:tcPr>
            <w:tcW w:w="10144" w:type="dxa"/>
            <w:gridSpan w:val="12"/>
          </w:tcPr>
          <w:p w:rsidR="00C46289" w:rsidRPr="00E45124" w:rsidRDefault="00C46289" w:rsidP="00275EA8">
            <w:pPr>
              <w:jc w:val="center"/>
              <w:rPr>
                <w:rFonts w:ascii="Times New Roman" w:hAnsi="Times New Roman" w:cs="Times New Roman"/>
                <w:sz w:val="24"/>
                <w:szCs w:val="24"/>
              </w:rPr>
            </w:pPr>
          </w:p>
        </w:tc>
      </w:tr>
      <w:tr w:rsidR="00C46289" w:rsidRPr="00570A26" w:rsidTr="00B91705">
        <w:trPr>
          <w:trHeight w:val="133"/>
        </w:trPr>
        <w:tc>
          <w:tcPr>
            <w:tcW w:w="10144" w:type="dxa"/>
            <w:gridSpan w:val="12"/>
          </w:tcPr>
          <w:p w:rsidR="00C46289" w:rsidRPr="004D43BF" w:rsidRDefault="00C46289" w:rsidP="00275EA8">
            <w:pPr>
              <w:suppressAutoHyphens/>
              <w:snapToGrid w:val="0"/>
              <w:jc w:val="center"/>
              <w:rPr>
                <w:rFonts w:ascii="Times New Roman" w:eastAsia="Times New Roman" w:hAnsi="Times New Roman"/>
                <w:b/>
                <w:bCs/>
                <w:iCs/>
                <w:color w:val="800080"/>
                <w:sz w:val="24"/>
                <w:szCs w:val="24"/>
                <w:lang w:eastAsia="ar-SA"/>
              </w:rPr>
            </w:pPr>
            <w:r>
              <w:rPr>
                <w:rFonts w:ascii="Times New Roman" w:eastAsia="Times New Roman" w:hAnsi="Times New Roman"/>
                <w:b/>
                <w:bCs/>
                <w:iCs/>
                <w:color w:val="800080"/>
                <w:sz w:val="24"/>
                <w:szCs w:val="24"/>
                <w:lang w:eastAsia="ar-SA"/>
              </w:rPr>
              <w:t>Блок 10</w:t>
            </w:r>
            <w:r w:rsidR="004D7226">
              <w:rPr>
                <w:rFonts w:ascii="Times New Roman" w:eastAsia="Times New Roman" w:hAnsi="Times New Roman"/>
                <w:b/>
                <w:bCs/>
                <w:iCs/>
                <w:color w:val="800080"/>
                <w:sz w:val="24"/>
                <w:szCs w:val="24"/>
                <w:lang w:eastAsia="ar-SA"/>
              </w:rPr>
              <w:t>. Движения (9</w:t>
            </w:r>
            <w:r w:rsidRPr="004D43BF">
              <w:rPr>
                <w:rFonts w:ascii="Times New Roman" w:eastAsia="Times New Roman" w:hAnsi="Times New Roman"/>
                <w:b/>
                <w:bCs/>
                <w:iCs/>
                <w:color w:val="800080"/>
                <w:sz w:val="24"/>
                <w:szCs w:val="24"/>
                <w:lang w:eastAsia="ar-SA"/>
              </w:rPr>
              <w:t>ч)</w:t>
            </w:r>
          </w:p>
          <w:p w:rsidR="00C46289" w:rsidRDefault="00C46289" w:rsidP="00275EA8">
            <w:pPr>
              <w:rPr>
                <w:rFonts w:ascii="Times New Roman" w:hAnsi="Times New Roman" w:cs="Times New Roman"/>
                <w:b/>
                <w:sz w:val="24"/>
                <w:szCs w:val="24"/>
              </w:rPr>
            </w:pPr>
            <w:r w:rsidRPr="004D43BF">
              <w:rPr>
                <w:rFonts w:ascii="Times New Roman" w:eastAsia="Times New Roman" w:hAnsi="Times New Roman"/>
                <w:b/>
                <w:bCs/>
                <w:iCs/>
                <w:color w:val="800080"/>
                <w:sz w:val="24"/>
                <w:szCs w:val="24"/>
                <w:lang w:eastAsia="ar-SA"/>
              </w:rPr>
              <w:t>Цель: познакомить учащихся с понятием движения и его свойствами, с основными видами движений, со взаимоотношениями наложений и движений.</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Понятие движения.</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17</w:t>
            </w:r>
            <w:r w:rsidR="003945EC">
              <w:rPr>
                <w:rFonts w:ascii="Times New Roman" w:hAnsi="Times New Roman" w:cs="Times New Roman"/>
                <w:sz w:val="24"/>
                <w:szCs w:val="24"/>
              </w:rPr>
              <w:t>4</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tcBorders>
              <w:top w:val="single" w:sz="4" w:space="0" w:color="000000"/>
              <w:left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изучить материал пунктов 113–114; ответить на вопросы 1–13, с. 303 учебника; решить задачи №№ 1149 (б), 1148 (б),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Свойства движений.</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17</w:t>
            </w:r>
            <w:r w:rsidR="003945EC">
              <w:rPr>
                <w:rFonts w:ascii="Times New Roman" w:hAnsi="Times New Roman" w:cs="Times New Roman"/>
                <w:sz w:val="24"/>
                <w:szCs w:val="24"/>
              </w:rPr>
              <w:t>5</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left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 xml:space="preserve">Уметь </w:t>
            </w:r>
            <w:r w:rsidRPr="001522AE">
              <w:rPr>
                <w:rFonts w:ascii="Times New Roman" w:hAnsi="Times New Roman"/>
                <w:iCs/>
              </w:rPr>
              <w:t xml:space="preserve"> объяснить, что такое отображение плоскости на себя, знать определение движения плоскости</w:t>
            </w:r>
          </w:p>
          <w:p w:rsidR="00C46289" w:rsidRPr="001522AE" w:rsidRDefault="00C46289" w:rsidP="00275EA8">
            <w:pPr>
              <w:autoSpaceDE w:val="0"/>
              <w:autoSpaceDN w:val="0"/>
              <w:adjustRightInd w:val="0"/>
              <w:rPr>
                <w:rFonts w:ascii="Times New Roman" w:hAnsi="Times New Roman"/>
                <w:iCs/>
              </w:rPr>
            </w:pPr>
            <w:r w:rsidRPr="001522AE">
              <w:rPr>
                <w:rFonts w:ascii="Times New Roman" w:hAnsi="Times New Roman"/>
                <w:b/>
                <w:bCs/>
                <w:iCs/>
              </w:rPr>
              <w:t>Знать, уметь</w:t>
            </w:r>
            <w:r w:rsidRPr="001522AE">
              <w:rPr>
                <w:rFonts w:ascii="Times New Roman" w:hAnsi="Times New Roman"/>
                <w:iCs/>
              </w:rPr>
              <w:t xml:space="preserve"> применять свойства </w:t>
            </w:r>
            <w:r w:rsidRPr="001522AE">
              <w:rPr>
                <w:rFonts w:ascii="Times New Roman" w:hAnsi="Times New Roman"/>
                <w:iCs/>
              </w:rPr>
              <w:lastRenderedPageBreak/>
              <w:t>движений на практике; доказывать, что осевая и центральная симметрия являются движениями.</w:t>
            </w: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Уметь </w:t>
            </w:r>
            <w:r w:rsidRPr="001522AE">
              <w:rPr>
                <w:rFonts w:ascii="Times New Roman" w:hAnsi="Times New Roman"/>
                <w:iCs/>
              </w:rPr>
              <w:t>решать задачи с применением движений.</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lastRenderedPageBreak/>
              <w:t>1159, 1160, 1161, 1174.</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по теме «Понятие движения. Осевая и центральная симметрии».</w:t>
            </w:r>
          </w:p>
        </w:tc>
        <w:tc>
          <w:tcPr>
            <w:tcW w:w="709" w:type="dxa"/>
            <w:gridSpan w:val="2"/>
          </w:tcPr>
          <w:p w:rsidR="00C46289" w:rsidRPr="00340099" w:rsidRDefault="00C46289" w:rsidP="00275EA8">
            <w:pPr>
              <w:jc w:val="center"/>
              <w:rPr>
                <w:rFonts w:ascii="Times New Roman" w:hAnsi="Times New Roman" w:cs="Times New Roman"/>
                <w:sz w:val="24"/>
                <w:szCs w:val="24"/>
              </w:rPr>
            </w:pPr>
            <w:r w:rsidRPr="00340099">
              <w:rPr>
                <w:rFonts w:ascii="Times New Roman" w:hAnsi="Times New Roman" w:cs="Times New Roman"/>
                <w:sz w:val="24"/>
                <w:szCs w:val="24"/>
              </w:rPr>
              <w:t>17</w:t>
            </w:r>
            <w:r w:rsidR="003945EC">
              <w:rPr>
                <w:rFonts w:ascii="Times New Roman" w:hAnsi="Times New Roman" w:cs="Times New Roman"/>
                <w:sz w:val="24"/>
                <w:szCs w:val="24"/>
              </w:rPr>
              <w:t>6</w:t>
            </w:r>
          </w:p>
        </w:tc>
        <w:tc>
          <w:tcPr>
            <w:tcW w:w="717" w:type="dxa"/>
          </w:tcPr>
          <w:p w:rsidR="00C46289" w:rsidRPr="007250EA" w:rsidRDefault="00C46289" w:rsidP="00275EA8">
            <w:pP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решать задачи типа задач №№ 1152, 1159, 1161.</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lastRenderedPageBreak/>
              <w:t>Параллельный перенос. Поворот.</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17</w:t>
            </w:r>
            <w:r w:rsidR="003945EC">
              <w:rPr>
                <w:rFonts w:ascii="Times New Roman" w:hAnsi="Times New Roman" w:cs="Times New Roman"/>
                <w:sz w:val="24"/>
                <w:szCs w:val="24"/>
              </w:rPr>
              <w:t>7</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Изучение нового материала</w:t>
            </w:r>
          </w:p>
        </w:tc>
        <w:tc>
          <w:tcPr>
            <w:tcW w:w="1991" w:type="dxa"/>
            <w:gridSpan w:val="5"/>
            <w:vMerge w:val="restart"/>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p>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Уметь </w:t>
            </w:r>
            <w:r w:rsidRPr="001522AE">
              <w:rPr>
                <w:rFonts w:ascii="Times New Roman" w:hAnsi="Times New Roman"/>
                <w:iCs/>
              </w:rPr>
              <w:t>объяснять, что такое параллельный перенос и поворот, доказывать, что параллельный перенос и поворот являются движениями плоскости;  строить образы фигур при симметриях, параллельном переносе и повороте.</w:t>
            </w: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изучить материал пунктов 113–114; ответить на вопросы 1–13, с. 303 учебника; решить задачи №№ 1149 (б), 1148 (б),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по теме «Параллельный перенос. Поворот».</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17</w:t>
            </w:r>
            <w:r w:rsidR="003945EC">
              <w:rPr>
                <w:rFonts w:ascii="Times New Roman" w:hAnsi="Times New Roman" w:cs="Times New Roman"/>
                <w:sz w:val="24"/>
                <w:szCs w:val="24"/>
              </w:rPr>
              <w:t>8</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Borders>
              <w:top w:val="single" w:sz="4" w:space="0" w:color="000000"/>
              <w:left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1159, 1160, 1161, 1174.</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на движение.</w:t>
            </w:r>
          </w:p>
        </w:tc>
        <w:tc>
          <w:tcPr>
            <w:tcW w:w="709" w:type="dxa"/>
            <w:gridSpan w:val="2"/>
          </w:tcPr>
          <w:p w:rsidR="00C46289" w:rsidRPr="00681BAF" w:rsidRDefault="00C46289" w:rsidP="00275EA8">
            <w:pPr>
              <w:jc w:val="center"/>
              <w:rPr>
                <w:rFonts w:ascii="Times New Roman" w:hAnsi="Times New Roman" w:cs="Times New Roman"/>
                <w:sz w:val="24"/>
                <w:szCs w:val="24"/>
              </w:rPr>
            </w:pPr>
            <w:r>
              <w:rPr>
                <w:rFonts w:ascii="Times New Roman" w:hAnsi="Times New Roman" w:cs="Times New Roman"/>
                <w:sz w:val="24"/>
                <w:szCs w:val="24"/>
              </w:rPr>
              <w:t>17</w:t>
            </w:r>
            <w:r w:rsidR="004D7226">
              <w:rPr>
                <w:rFonts w:ascii="Times New Roman" w:hAnsi="Times New Roman" w:cs="Times New Roman"/>
                <w:sz w:val="24"/>
                <w:szCs w:val="24"/>
              </w:rPr>
              <w:t>9</w:t>
            </w:r>
          </w:p>
        </w:tc>
        <w:tc>
          <w:tcPr>
            <w:tcW w:w="717" w:type="dxa"/>
          </w:tcPr>
          <w:p w:rsidR="00C46289" w:rsidRPr="002F72C9" w:rsidRDefault="00C46289" w:rsidP="00275EA8">
            <w:pPr>
              <w:rPr>
                <w:rFonts w:ascii="Times New Roman" w:hAnsi="Times New Roman" w:cs="Times New Roman"/>
                <w:sz w:val="24"/>
                <w:szCs w:val="24"/>
              </w:rPr>
            </w:pPr>
            <w:r>
              <w:rPr>
                <w:rFonts w:ascii="Times New Roman" w:hAnsi="Times New Roman" w:cs="Times New Roman"/>
                <w:sz w:val="24"/>
                <w:szCs w:val="24"/>
                <w:lang w:val="en-US"/>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val="restart"/>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color w:val="000000"/>
                <w:lang w:eastAsia="ar-SA"/>
              </w:rPr>
            </w:pPr>
            <w:r w:rsidRPr="001522AE">
              <w:rPr>
                <w:rFonts w:ascii="Times New Roman" w:hAnsi="Times New Roman"/>
                <w:b/>
                <w:bCs/>
                <w:iCs/>
              </w:rPr>
              <w:t xml:space="preserve">Уметь </w:t>
            </w:r>
            <w:r w:rsidRPr="001522AE">
              <w:rPr>
                <w:rFonts w:ascii="Times New Roman" w:hAnsi="Times New Roman"/>
                <w:iCs/>
              </w:rPr>
              <w:t>решать задачи с применением движений.</w:t>
            </w:r>
          </w:p>
          <w:p w:rsidR="00C46289" w:rsidRPr="001522AE" w:rsidRDefault="00C46289" w:rsidP="00275EA8">
            <w:pPr>
              <w:suppressAutoHyphens/>
              <w:snapToGrid w:val="0"/>
              <w:rPr>
                <w:rFonts w:ascii="Times New Roman" w:eastAsia="Times New Roman" w:hAnsi="Times New Roman"/>
                <w:color w:val="000000"/>
                <w:lang w:eastAsia="ar-SA"/>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решать задачи типа задач №№ 1152, 1159, 1161.</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Решение задач на движение.</w:t>
            </w:r>
          </w:p>
        </w:tc>
        <w:tc>
          <w:tcPr>
            <w:tcW w:w="709" w:type="dxa"/>
            <w:gridSpan w:val="2"/>
          </w:tcPr>
          <w:p w:rsidR="00C46289" w:rsidRPr="00681BAF" w:rsidRDefault="00C46289" w:rsidP="003945EC">
            <w:pPr>
              <w:jc w:val="center"/>
              <w:rPr>
                <w:rFonts w:ascii="Times New Roman" w:hAnsi="Times New Roman" w:cs="Times New Roman"/>
                <w:sz w:val="24"/>
                <w:szCs w:val="24"/>
              </w:rPr>
            </w:pPr>
            <w:r>
              <w:rPr>
                <w:rFonts w:ascii="Times New Roman" w:hAnsi="Times New Roman" w:cs="Times New Roman"/>
                <w:sz w:val="24"/>
                <w:szCs w:val="24"/>
              </w:rPr>
              <w:t>1</w:t>
            </w:r>
            <w:r w:rsidR="003945EC">
              <w:rPr>
                <w:rFonts w:ascii="Times New Roman" w:hAnsi="Times New Roman" w:cs="Times New Roman"/>
                <w:sz w:val="24"/>
                <w:szCs w:val="24"/>
              </w:rPr>
              <w:t>80</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Обобщающий</w:t>
            </w:r>
          </w:p>
        </w:tc>
        <w:tc>
          <w:tcPr>
            <w:tcW w:w="1991" w:type="dxa"/>
            <w:gridSpan w:val="5"/>
            <w:vMerge/>
            <w:tcBorders>
              <w:top w:val="single" w:sz="4" w:space="0" w:color="000000"/>
              <w:left w:val="single" w:sz="4" w:space="0" w:color="000000"/>
              <w:bottom w:val="single" w:sz="4" w:space="0" w:color="000000"/>
            </w:tcBorders>
            <w:shd w:val="clear" w:color="auto" w:fill="auto"/>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autoSpaceDE w:val="0"/>
              <w:autoSpaceDN w:val="0"/>
              <w:adjustRightInd w:val="0"/>
              <w:rPr>
                <w:rFonts w:ascii="Times New Roman" w:hAnsi="Times New Roman"/>
              </w:rPr>
            </w:pPr>
            <w:r w:rsidRPr="001522AE">
              <w:rPr>
                <w:rFonts w:ascii="Times New Roman" w:hAnsi="Times New Roman"/>
              </w:rPr>
              <w:t xml:space="preserve">изучить материал пунктов 113–114; ответить на вопросы 1–13, с. 303 учебника; решить задачи №№ 1149 (б), 1148 (б), </w:t>
            </w:r>
          </w:p>
          <w:p w:rsidR="00C46289" w:rsidRPr="001522AE" w:rsidRDefault="00C46289" w:rsidP="00275EA8">
            <w:pPr>
              <w:suppressAutoHyphens/>
              <w:snapToGrid w:val="0"/>
              <w:rPr>
                <w:rFonts w:ascii="Times New Roman" w:eastAsia="Times New Roman" w:hAnsi="Times New Roman"/>
                <w:iCs/>
                <w:color w:val="000000"/>
                <w:lang w:eastAsia="ar-SA"/>
              </w:rPr>
            </w:pP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i/>
                <w:sz w:val="24"/>
                <w:szCs w:val="24"/>
                <w:u w:val="single"/>
              </w:rPr>
              <w:t>Контрольная работа №13</w:t>
            </w:r>
            <w:r w:rsidRPr="00894DF4">
              <w:rPr>
                <w:rFonts w:ascii="Times New Roman" w:hAnsi="Times New Roman" w:cs="Times New Roman"/>
                <w:i/>
                <w:sz w:val="24"/>
                <w:szCs w:val="24"/>
                <w:u w:val="single"/>
              </w:rPr>
              <w:t xml:space="preserve"> по теме «Движение».</w:t>
            </w:r>
          </w:p>
        </w:tc>
        <w:tc>
          <w:tcPr>
            <w:tcW w:w="709" w:type="dxa"/>
            <w:gridSpan w:val="2"/>
          </w:tcPr>
          <w:p w:rsidR="00C46289" w:rsidRPr="00681BAF" w:rsidRDefault="00C46289" w:rsidP="003945EC">
            <w:pPr>
              <w:jc w:val="center"/>
              <w:rPr>
                <w:rFonts w:ascii="Times New Roman" w:hAnsi="Times New Roman" w:cs="Times New Roman"/>
                <w:sz w:val="24"/>
                <w:szCs w:val="24"/>
              </w:rPr>
            </w:pPr>
            <w:r>
              <w:rPr>
                <w:rFonts w:ascii="Times New Roman" w:hAnsi="Times New Roman" w:cs="Times New Roman"/>
                <w:sz w:val="24"/>
                <w:szCs w:val="24"/>
              </w:rPr>
              <w:t>1</w:t>
            </w:r>
            <w:r w:rsidR="003945EC">
              <w:rPr>
                <w:rFonts w:ascii="Times New Roman" w:hAnsi="Times New Roman" w:cs="Times New Roman"/>
                <w:sz w:val="24"/>
                <w:szCs w:val="24"/>
              </w:rPr>
              <w:t>81</w:t>
            </w:r>
          </w:p>
        </w:tc>
        <w:tc>
          <w:tcPr>
            <w:tcW w:w="717" w:type="dxa"/>
          </w:tcPr>
          <w:p w:rsidR="00C46289" w:rsidRPr="00CE59A1" w:rsidRDefault="00C46289" w:rsidP="00275EA8">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Контроль знаний и умений</w:t>
            </w:r>
          </w:p>
        </w:tc>
        <w:tc>
          <w:tcPr>
            <w:tcW w:w="1991" w:type="dxa"/>
            <w:gridSpan w:val="5"/>
            <w:vMerge/>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sidRPr="001522AE">
              <w:rPr>
                <w:rFonts w:ascii="Times New Roman" w:hAnsi="Times New Roman"/>
              </w:rPr>
              <w:t>1159, 1160, 1161, 1174.</w:t>
            </w:r>
          </w:p>
        </w:tc>
      </w:tr>
      <w:tr w:rsidR="00C46289" w:rsidRPr="00570A26" w:rsidTr="00F70975">
        <w:trPr>
          <w:trHeight w:val="133"/>
        </w:trPr>
        <w:tc>
          <w:tcPr>
            <w:tcW w:w="3528" w:type="dxa"/>
            <w:tcBorders>
              <w:top w:val="single" w:sz="4" w:space="0" w:color="000000"/>
              <w:left w:val="single" w:sz="4" w:space="0" w:color="000000"/>
              <w:bottom w:val="single" w:sz="4" w:space="0" w:color="000000"/>
            </w:tcBorders>
            <w:shd w:val="clear" w:color="auto" w:fill="auto"/>
          </w:tcPr>
          <w:p w:rsidR="00C46289" w:rsidRPr="006F0687" w:rsidRDefault="00C46289" w:rsidP="00275EA8">
            <w:pPr>
              <w:pStyle w:val="ParagraphStyle"/>
              <w:spacing w:line="252" w:lineRule="auto"/>
              <w:rPr>
                <w:rFonts w:ascii="Times New Roman" w:hAnsi="Times New Roman" w:cs="Times New Roman"/>
              </w:rPr>
            </w:pPr>
            <w:r w:rsidRPr="006F0687">
              <w:rPr>
                <w:rFonts w:ascii="Times New Roman" w:hAnsi="Times New Roman" w:cs="Times New Roman"/>
              </w:rPr>
              <w:t>Об аксиомах планиметрии</w:t>
            </w:r>
          </w:p>
          <w:p w:rsidR="00C46289" w:rsidRPr="006F0687" w:rsidRDefault="00C46289" w:rsidP="00275EA8">
            <w:pPr>
              <w:suppressAutoHyphens/>
              <w:snapToGrid w:val="0"/>
              <w:rPr>
                <w:rFonts w:ascii="Times New Roman" w:eastAsia="Times New Roman" w:hAnsi="Times New Roman"/>
                <w:color w:val="000000"/>
                <w:sz w:val="24"/>
                <w:szCs w:val="24"/>
                <w:lang w:eastAsia="ar-SA"/>
              </w:rPr>
            </w:pPr>
          </w:p>
        </w:tc>
        <w:tc>
          <w:tcPr>
            <w:tcW w:w="709" w:type="dxa"/>
            <w:gridSpan w:val="2"/>
          </w:tcPr>
          <w:p w:rsidR="00340099" w:rsidRPr="00681BAF" w:rsidRDefault="003945EC" w:rsidP="00C74DFA">
            <w:pPr>
              <w:jc w:val="center"/>
              <w:rPr>
                <w:rFonts w:ascii="Times New Roman" w:hAnsi="Times New Roman" w:cs="Times New Roman"/>
                <w:sz w:val="24"/>
                <w:szCs w:val="24"/>
              </w:rPr>
            </w:pPr>
            <w:r>
              <w:rPr>
                <w:rFonts w:ascii="Times New Roman" w:hAnsi="Times New Roman" w:cs="Times New Roman"/>
                <w:sz w:val="24"/>
                <w:szCs w:val="24"/>
              </w:rPr>
              <w:t>18</w:t>
            </w:r>
            <w:r w:rsidR="004D7226">
              <w:rPr>
                <w:rFonts w:ascii="Times New Roman" w:hAnsi="Times New Roman" w:cs="Times New Roman"/>
                <w:sz w:val="24"/>
                <w:szCs w:val="24"/>
              </w:rPr>
              <w:t>2</w:t>
            </w:r>
          </w:p>
        </w:tc>
        <w:tc>
          <w:tcPr>
            <w:tcW w:w="717" w:type="dxa"/>
          </w:tcPr>
          <w:p w:rsidR="00C46289" w:rsidRPr="00B91705" w:rsidRDefault="004D7226" w:rsidP="00275EA8">
            <w:pPr>
              <w:rPr>
                <w:rFonts w:ascii="Times New Roman" w:hAnsi="Times New Roman" w:cs="Times New Roman"/>
                <w:sz w:val="24"/>
                <w:szCs w:val="24"/>
              </w:rPr>
            </w:pPr>
            <w:r>
              <w:rPr>
                <w:rFonts w:ascii="Times New Roman" w:hAnsi="Times New Roman" w:cs="Times New Roman"/>
                <w:sz w:val="24"/>
                <w:szCs w:val="24"/>
              </w:rPr>
              <w:t>9</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vMerge/>
          </w:tcPr>
          <w:p w:rsidR="00C46289" w:rsidRPr="00E45124" w:rsidRDefault="00C46289" w:rsidP="00275EA8">
            <w:pPr>
              <w:rPr>
                <w:rFonts w:ascii="Times New Roman" w:hAnsi="Times New Roman" w:cs="Times New Roman"/>
                <w:sz w:val="24"/>
                <w:szCs w:val="24"/>
              </w:rPr>
            </w:pPr>
          </w:p>
        </w:tc>
        <w:tc>
          <w:tcPr>
            <w:tcW w:w="1926" w:type="dxa"/>
            <w:gridSpan w:val="2"/>
            <w:tcBorders>
              <w:top w:val="single" w:sz="4" w:space="0" w:color="000000"/>
              <w:left w:val="single" w:sz="4" w:space="0" w:color="000000"/>
              <w:bottom w:val="single" w:sz="4" w:space="0" w:color="000000"/>
            </w:tcBorders>
            <w:shd w:val="clear" w:color="auto" w:fill="auto"/>
          </w:tcPr>
          <w:p w:rsidR="00C46289" w:rsidRPr="001522AE" w:rsidRDefault="00C46289" w:rsidP="00275EA8">
            <w:pPr>
              <w:suppressAutoHyphens/>
              <w:snapToGrid w:val="0"/>
              <w:rPr>
                <w:rFonts w:ascii="Times New Roman" w:eastAsia="Times New Roman" w:hAnsi="Times New Roman"/>
                <w:iCs/>
                <w:color w:val="000000"/>
                <w:lang w:eastAsia="ar-SA"/>
              </w:rPr>
            </w:pPr>
            <w:r>
              <w:rPr>
                <w:rFonts w:ascii="Times New Roman" w:eastAsia="Times New Roman" w:hAnsi="Times New Roman"/>
                <w:iCs/>
                <w:color w:val="000000"/>
                <w:lang w:eastAsia="ar-SA"/>
              </w:rPr>
              <w:t>Тест ОГЭ</w:t>
            </w:r>
          </w:p>
        </w:tc>
      </w:tr>
      <w:tr w:rsidR="00C46289" w:rsidRPr="00570A26" w:rsidTr="00CE2899">
        <w:trPr>
          <w:trHeight w:val="133"/>
        </w:trPr>
        <w:tc>
          <w:tcPr>
            <w:tcW w:w="10144" w:type="dxa"/>
            <w:gridSpan w:val="12"/>
          </w:tcPr>
          <w:p w:rsidR="00C46289" w:rsidRPr="006F0687" w:rsidRDefault="00C46289" w:rsidP="00275EA8">
            <w:pPr>
              <w:suppressAutoHyphens/>
              <w:snapToGrid w:val="0"/>
              <w:jc w:val="center"/>
              <w:rPr>
                <w:rFonts w:ascii="Times New Roman" w:eastAsia="Times New Roman" w:hAnsi="Times New Roman"/>
                <w:b/>
                <w:bCs/>
                <w:iCs/>
                <w:color w:val="800080"/>
                <w:sz w:val="24"/>
                <w:szCs w:val="24"/>
                <w:lang w:eastAsia="ar-SA"/>
              </w:rPr>
            </w:pPr>
            <w:r>
              <w:rPr>
                <w:rFonts w:ascii="Times New Roman" w:eastAsia="Times New Roman" w:hAnsi="Times New Roman"/>
                <w:b/>
                <w:bCs/>
                <w:iCs/>
                <w:color w:val="800080"/>
                <w:sz w:val="24"/>
                <w:szCs w:val="24"/>
                <w:lang w:eastAsia="ar-SA"/>
              </w:rPr>
              <w:t>Б</w:t>
            </w:r>
            <w:r w:rsidR="003945EC">
              <w:rPr>
                <w:rFonts w:ascii="Times New Roman" w:eastAsia="Times New Roman" w:hAnsi="Times New Roman"/>
                <w:b/>
                <w:bCs/>
                <w:iCs/>
                <w:color w:val="800080"/>
                <w:sz w:val="24"/>
                <w:szCs w:val="24"/>
                <w:lang w:eastAsia="ar-SA"/>
              </w:rPr>
              <w:t>лок.12. Итоговое повторение. (2</w:t>
            </w:r>
            <w:r w:rsidR="004D7226">
              <w:rPr>
                <w:rFonts w:ascii="Times New Roman" w:eastAsia="Times New Roman" w:hAnsi="Times New Roman"/>
                <w:b/>
                <w:bCs/>
                <w:iCs/>
                <w:color w:val="800080"/>
                <w:sz w:val="24"/>
                <w:szCs w:val="24"/>
                <w:lang w:eastAsia="ar-SA"/>
              </w:rPr>
              <w:t>2</w:t>
            </w:r>
            <w:r w:rsidRPr="006F0687">
              <w:rPr>
                <w:rFonts w:ascii="Times New Roman" w:eastAsia="Times New Roman" w:hAnsi="Times New Roman"/>
                <w:b/>
                <w:bCs/>
                <w:iCs/>
                <w:color w:val="800080"/>
                <w:sz w:val="24"/>
                <w:szCs w:val="24"/>
                <w:lang w:eastAsia="ar-SA"/>
              </w:rPr>
              <w:t>ч)</w:t>
            </w:r>
          </w:p>
          <w:p w:rsidR="00C46289" w:rsidRPr="001522AE" w:rsidRDefault="00C46289" w:rsidP="00275EA8">
            <w:pPr>
              <w:suppressAutoHyphens/>
              <w:snapToGrid w:val="0"/>
              <w:rPr>
                <w:rFonts w:ascii="Times New Roman" w:eastAsia="Times New Roman" w:hAnsi="Times New Roman"/>
                <w:iCs/>
                <w:color w:val="000000"/>
                <w:lang w:eastAsia="ar-SA"/>
              </w:rPr>
            </w:pPr>
            <w:r w:rsidRPr="006F0687">
              <w:rPr>
                <w:rFonts w:ascii="Times New Roman" w:eastAsia="Times New Roman" w:hAnsi="Times New Roman"/>
                <w:b/>
                <w:bCs/>
                <w:iCs/>
                <w:color w:val="800080"/>
                <w:sz w:val="24"/>
                <w:szCs w:val="24"/>
                <w:lang w:eastAsia="ar-SA"/>
              </w:rPr>
              <w:t>Цель: систематизировать теоретические знания учащихся за курс математики 9 класса</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Неравенства и системы неравенств.</w:t>
            </w:r>
          </w:p>
        </w:tc>
        <w:tc>
          <w:tcPr>
            <w:tcW w:w="709" w:type="dxa"/>
            <w:gridSpan w:val="2"/>
          </w:tcPr>
          <w:p w:rsidR="00C46289" w:rsidRPr="00681BAF" w:rsidRDefault="00340099" w:rsidP="003945EC">
            <w:pPr>
              <w:jc w:val="center"/>
              <w:rPr>
                <w:rFonts w:ascii="Times New Roman" w:hAnsi="Times New Roman" w:cs="Times New Roman"/>
                <w:sz w:val="24"/>
                <w:szCs w:val="24"/>
              </w:rPr>
            </w:pPr>
            <w:r>
              <w:rPr>
                <w:rFonts w:ascii="Times New Roman" w:hAnsi="Times New Roman" w:cs="Times New Roman"/>
                <w:sz w:val="24"/>
                <w:szCs w:val="24"/>
              </w:rPr>
              <w:t>1</w:t>
            </w:r>
            <w:r w:rsidR="004D7226">
              <w:rPr>
                <w:rFonts w:ascii="Times New Roman" w:hAnsi="Times New Roman" w:cs="Times New Roman"/>
                <w:sz w:val="24"/>
                <w:szCs w:val="24"/>
              </w:rPr>
              <w:t>83</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Pr="00E45124" w:rsidRDefault="00C46289" w:rsidP="00275EA8">
            <w:pPr>
              <w:rPr>
                <w:rFonts w:ascii="Times New Roman" w:hAnsi="Times New Roman" w:cs="Times New Roman"/>
                <w:sz w:val="24"/>
                <w:szCs w:val="24"/>
              </w:rPr>
            </w:pPr>
            <w:r>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Неравенства и системы неравенств.</w:t>
            </w:r>
          </w:p>
        </w:tc>
        <w:tc>
          <w:tcPr>
            <w:tcW w:w="709" w:type="dxa"/>
            <w:gridSpan w:val="2"/>
          </w:tcPr>
          <w:p w:rsidR="00C46289" w:rsidRPr="00681BAF" w:rsidRDefault="00340099" w:rsidP="003945EC">
            <w:pPr>
              <w:jc w:val="center"/>
              <w:rPr>
                <w:rFonts w:ascii="Times New Roman" w:hAnsi="Times New Roman" w:cs="Times New Roman"/>
                <w:sz w:val="24"/>
                <w:szCs w:val="24"/>
              </w:rPr>
            </w:pPr>
            <w:r>
              <w:rPr>
                <w:rFonts w:ascii="Times New Roman" w:hAnsi="Times New Roman" w:cs="Times New Roman"/>
                <w:sz w:val="24"/>
                <w:szCs w:val="24"/>
              </w:rPr>
              <w:t>1</w:t>
            </w:r>
            <w:r w:rsidR="004D7226">
              <w:rPr>
                <w:rFonts w:ascii="Times New Roman" w:hAnsi="Times New Roman" w:cs="Times New Roman"/>
                <w:sz w:val="24"/>
                <w:szCs w:val="24"/>
              </w:rPr>
              <w:t>84</w:t>
            </w:r>
          </w:p>
        </w:tc>
        <w:tc>
          <w:tcPr>
            <w:tcW w:w="717" w:type="dxa"/>
          </w:tcPr>
          <w:p w:rsidR="00C46289" w:rsidRPr="00CE59A1" w:rsidRDefault="00C46289" w:rsidP="00275EA8">
            <w:pPr>
              <w:rPr>
                <w:rFonts w:ascii="Times New Roman" w:hAnsi="Times New Roman" w:cs="Times New Roman"/>
                <w:sz w:val="26"/>
                <w:szCs w:val="26"/>
                <w:lang w:val="en-US"/>
              </w:rPr>
            </w:pPr>
            <w:r>
              <w:rPr>
                <w:rFonts w:ascii="Times New Roman" w:hAnsi="Times New Roman" w:cs="Times New Roman"/>
                <w:sz w:val="26"/>
                <w:szCs w:val="26"/>
                <w:lang w:val="en-US"/>
              </w:rPr>
              <w:t>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w:t>
            </w:r>
            <w:r w:rsidRPr="00E45124">
              <w:rPr>
                <w:rFonts w:ascii="Times New Roman" w:hAnsi="Times New Roman" w:cs="Times New Roman"/>
                <w:sz w:val="24"/>
                <w:szCs w:val="24"/>
              </w:rPr>
              <w:lastRenderedPageBreak/>
              <w:t>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lastRenderedPageBreak/>
              <w:t>Тест. Проверочная работа</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185</w:t>
            </w:r>
          </w:p>
        </w:tc>
        <w:tc>
          <w:tcPr>
            <w:tcW w:w="717" w:type="dxa"/>
          </w:tcPr>
          <w:p w:rsidR="00C46289" w:rsidRPr="00FD2E80" w:rsidRDefault="00C46289" w:rsidP="00275EA8">
            <w:pPr>
              <w:rPr>
                <w:rFonts w:ascii="Times New Roman" w:hAnsi="Times New Roman" w:cs="Times New Roman"/>
                <w:sz w:val="26"/>
                <w:szCs w:val="26"/>
              </w:rPr>
            </w:pPr>
            <w:r>
              <w:rPr>
                <w:rFonts w:ascii="Times New Roman" w:hAnsi="Times New Roman" w:cs="Times New Roman"/>
                <w:sz w:val="26"/>
                <w:szCs w:val="26"/>
              </w:rPr>
              <w:t>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Системы уравнений.</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186</w:t>
            </w:r>
          </w:p>
        </w:tc>
        <w:tc>
          <w:tcPr>
            <w:tcW w:w="717" w:type="dxa"/>
          </w:tcPr>
          <w:p w:rsidR="00C46289" w:rsidRPr="00FD2E80" w:rsidRDefault="00C46289" w:rsidP="00275EA8">
            <w:pPr>
              <w:rPr>
                <w:rFonts w:ascii="Times New Roman" w:hAnsi="Times New Roman" w:cs="Times New Roman"/>
                <w:sz w:val="26"/>
                <w:szCs w:val="26"/>
              </w:rPr>
            </w:pPr>
            <w:r>
              <w:rPr>
                <w:rFonts w:ascii="Times New Roman" w:hAnsi="Times New Roman" w:cs="Times New Roman"/>
                <w:sz w:val="26"/>
                <w:szCs w:val="26"/>
              </w:rPr>
              <w:t>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Системы уравнений.</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187</w:t>
            </w:r>
          </w:p>
        </w:tc>
        <w:tc>
          <w:tcPr>
            <w:tcW w:w="717" w:type="dxa"/>
          </w:tcPr>
          <w:p w:rsidR="00C46289" w:rsidRPr="00FD2E80" w:rsidRDefault="00C46289" w:rsidP="00275EA8">
            <w:pPr>
              <w:rPr>
                <w:rFonts w:ascii="Times New Roman" w:hAnsi="Times New Roman" w:cs="Times New Roman"/>
                <w:sz w:val="26"/>
                <w:szCs w:val="26"/>
              </w:rPr>
            </w:pPr>
            <w:r>
              <w:rPr>
                <w:rFonts w:ascii="Times New Roman" w:hAnsi="Times New Roman" w:cs="Times New Roman"/>
                <w:sz w:val="26"/>
                <w:szCs w:val="26"/>
              </w:rPr>
              <w:t>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Тест. Проверочная работа</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188</w:t>
            </w:r>
          </w:p>
        </w:tc>
        <w:tc>
          <w:tcPr>
            <w:tcW w:w="717" w:type="dxa"/>
          </w:tcPr>
          <w:p w:rsidR="00C46289" w:rsidRPr="00FD2E80" w:rsidRDefault="00C46289" w:rsidP="00275EA8">
            <w:pPr>
              <w:rPr>
                <w:rFonts w:ascii="Times New Roman" w:hAnsi="Times New Roman" w:cs="Times New Roman"/>
                <w:sz w:val="26"/>
                <w:szCs w:val="26"/>
              </w:rPr>
            </w:pPr>
            <w:r>
              <w:rPr>
                <w:rFonts w:ascii="Times New Roman" w:hAnsi="Times New Roman" w:cs="Times New Roman"/>
                <w:sz w:val="26"/>
                <w:szCs w:val="26"/>
              </w:rPr>
              <w:t>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Числовые функции.</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189</w:t>
            </w:r>
          </w:p>
        </w:tc>
        <w:tc>
          <w:tcPr>
            <w:tcW w:w="717" w:type="dxa"/>
          </w:tcPr>
          <w:p w:rsidR="00C46289" w:rsidRPr="00A02ABE" w:rsidRDefault="00C46289" w:rsidP="00275EA8">
            <w:pPr>
              <w:rPr>
                <w:rFonts w:ascii="Times New Roman" w:hAnsi="Times New Roman" w:cs="Times New Roman"/>
                <w:sz w:val="26"/>
                <w:szCs w:val="26"/>
              </w:rPr>
            </w:pPr>
            <w:r>
              <w:rPr>
                <w:rFonts w:ascii="Times New Roman" w:hAnsi="Times New Roman" w:cs="Times New Roman"/>
                <w:sz w:val="26"/>
                <w:szCs w:val="26"/>
              </w:rPr>
              <w:t>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665"/>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Числовые функции.</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190</w:t>
            </w:r>
          </w:p>
        </w:tc>
        <w:tc>
          <w:tcPr>
            <w:tcW w:w="717" w:type="dxa"/>
          </w:tcPr>
          <w:p w:rsidR="00C46289" w:rsidRPr="00A02ABE" w:rsidRDefault="00C46289" w:rsidP="00275EA8">
            <w:pPr>
              <w:rPr>
                <w:rFonts w:ascii="Times New Roman" w:hAnsi="Times New Roman" w:cs="Times New Roman"/>
                <w:sz w:val="26"/>
                <w:szCs w:val="26"/>
              </w:rPr>
            </w:pPr>
            <w:r>
              <w:rPr>
                <w:rFonts w:ascii="Times New Roman" w:hAnsi="Times New Roman" w:cs="Times New Roman"/>
                <w:sz w:val="26"/>
                <w:szCs w:val="26"/>
              </w:rPr>
              <w:t>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Проверочная работа</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191</w:t>
            </w:r>
          </w:p>
        </w:tc>
        <w:tc>
          <w:tcPr>
            <w:tcW w:w="717" w:type="dxa"/>
          </w:tcPr>
          <w:p w:rsidR="00C46289" w:rsidRPr="00A02ABE" w:rsidRDefault="00C46289" w:rsidP="00275EA8">
            <w:pPr>
              <w:rPr>
                <w:rFonts w:ascii="Times New Roman" w:hAnsi="Times New Roman" w:cs="Times New Roman"/>
                <w:sz w:val="26"/>
                <w:szCs w:val="26"/>
              </w:rPr>
            </w:pPr>
            <w:r>
              <w:rPr>
                <w:rFonts w:ascii="Times New Roman" w:hAnsi="Times New Roman" w:cs="Times New Roman"/>
                <w:sz w:val="26"/>
                <w:szCs w:val="26"/>
              </w:rPr>
              <w:t>9</w:t>
            </w:r>
          </w:p>
        </w:tc>
        <w:tc>
          <w:tcPr>
            <w:tcW w:w="1273" w:type="dxa"/>
          </w:tcPr>
          <w:p w:rsidR="00C46289" w:rsidRPr="00E45124" w:rsidRDefault="00C46289" w:rsidP="00275EA8">
            <w:pPr>
              <w:rPr>
                <w:rFonts w:ascii="Times New Roman" w:hAnsi="Times New Roman" w:cs="Times New Roman"/>
                <w:sz w:val="24"/>
                <w:szCs w:val="24"/>
              </w:rPr>
            </w:pPr>
            <w:r>
              <w:rPr>
                <w:rFonts w:ascii="Times New Roman" w:hAnsi="Times New Roman" w:cs="Times New Roman"/>
                <w:sz w:val="24"/>
                <w:szCs w:val="24"/>
              </w:rPr>
              <w:t>Повторител</w:t>
            </w:r>
            <w:r w:rsidRPr="00E45124">
              <w:rPr>
                <w:rFonts w:ascii="Times New Roman" w:hAnsi="Times New Roman" w:cs="Times New Roman"/>
                <w:sz w:val="24"/>
                <w:szCs w:val="24"/>
              </w:rPr>
              <w:t>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62"/>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Прогрессии.</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192</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10</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Прогрессии.</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193</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11</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133"/>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Итоговая контрольная работа по модулю «Алгебра»</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194</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Треугольники.</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195</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13</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Треугольники.</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196</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14</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Тест. Проверочная работа</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197</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15</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Окружность.</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198</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16</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Pr="00894DF4" w:rsidRDefault="00C46289" w:rsidP="00275EA8">
            <w:pPr>
              <w:rPr>
                <w:rFonts w:ascii="Times New Roman" w:hAnsi="Times New Roman" w:cs="Times New Roman"/>
                <w:sz w:val="24"/>
                <w:szCs w:val="24"/>
              </w:rPr>
            </w:pPr>
            <w:r w:rsidRPr="00894DF4">
              <w:rPr>
                <w:rFonts w:ascii="Times New Roman" w:hAnsi="Times New Roman" w:cs="Times New Roman"/>
                <w:sz w:val="24"/>
                <w:szCs w:val="24"/>
              </w:rPr>
              <w:t>Окружность.</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199</w:t>
            </w:r>
          </w:p>
        </w:tc>
        <w:tc>
          <w:tcPr>
            <w:tcW w:w="717" w:type="dxa"/>
          </w:tcPr>
          <w:p w:rsidR="00C46289" w:rsidRPr="00FD2E80" w:rsidRDefault="00C46289" w:rsidP="00275EA8">
            <w:pPr>
              <w:rPr>
                <w:rFonts w:ascii="Times New Roman" w:hAnsi="Times New Roman" w:cs="Times New Roman"/>
                <w:sz w:val="26"/>
                <w:szCs w:val="26"/>
              </w:rPr>
            </w:pPr>
            <w:r>
              <w:rPr>
                <w:rFonts w:ascii="Times New Roman" w:hAnsi="Times New Roman" w:cs="Times New Roman"/>
                <w:sz w:val="26"/>
                <w:szCs w:val="26"/>
              </w:rPr>
              <w:t>17</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Комбинированный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Тест. Проверочная работа</w:t>
            </w:r>
          </w:p>
        </w:tc>
        <w:tc>
          <w:tcPr>
            <w:tcW w:w="709" w:type="dxa"/>
            <w:gridSpan w:val="2"/>
          </w:tcPr>
          <w:p w:rsidR="00C46289"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200</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18</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r w:rsidR="00C46289" w:rsidRPr="00570A26" w:rsidTr="00F70975">
        <w:trPr>
          <w:trHeight w:val="247"/>
        </w:trPr>
        <w:tc>
          <w:tcPr>
            <w:tcW w:w="3528" w:type="dxa"/>
          </w:tcPr>
          <w:p w:rsidR="00C46289" w:rsidRDefault="00C46289" w:rsidP="00275EA8">
            <w:pPr>
              <w:rPr>
                <w:rFonts w:ascii="Times New Roman" w:hAnsi="Times New Roman" w:cs="Times New Roman"/>
                <w:sz w:val="24"/>
                <w:szCs w:val="24"/>
              </w:rPr>
            </w:pPr>
            <w:r>
              <w:rPr>
                <w:rFonts w:ascii="Times New Roman" w:hAnsi="Times New Roman" w:cs="Times New Roman"/>
                <w:sz w:val="24"/>
                <w:szCs w:val="24"/>
              </w:rPr>
              <w:lastRenderedPageBreak/>
              <w:t>Тест по курсу геометрии 7-9 класса</w:t>
            </w:r>
          </w:p>
        </w:tc>
        <w:tc>
          <w:tcPr>
            <w:tcW w:w="709" w:type="dxa"/>
            <w:gridSpan w:val="2"/>
          </w:tcPr>
          <w:p w:rsidR="00C46289" w:rsidRDefault="00945373" w:rsidP="00275EA8">
            <w:pPr>
              <w:jc w:val="center"/>
              <w:rPr>
                <w:rFonts w:ascii="Times New Roman" w:hAnsi="Times New Roman" w:cs="Times New Roman"/>
                <w:sz w:val="24"/>
                <w:szCs w:val="24"/>
              </w:rPr>
            </w:pPr>
            <w:r>
              <w:rPr>
                <w:rFonts w:ascii="Times New Roman" w:hAnsi="Times New Roman" w:cs="Times New Roman"/>
                <w:sz w:val="24"/>
                <w:szCs w:val="24"/>
              </w:rPr>
              <w:t>201</w:t>
            </w:r>
          </w:p>
        </w:tc>
        <w:tc>
          <w:tcPr>
            <w:tcW w:w="717" w:type="dxa"/>
          </w:tcPr>
          <w:p w:rsidR="00C46289" w:rsidRDefault="00C46289" w:rsidP="00275EA8">
            <w:pPr>
              <w:rPr>
                <w:rFonts w:ascii="Times New Roman" w:hAnsi="Times New Roman" w:cs="Times New Roman"/>
                <w:sz w:val="24"/>
                <w:szCs w:val="24"/>
              </w:rPr>
            </w:pPr>
            <w:r>
              <w:rPr>
                <w:rFonts w:ascii="Times New Roman" w:hAnsi="Times New Roman" w:cs="Times New Roman"/>
                <w:sz w:val="24"/>
                <w:szCs w:val="24"/>
              </w:rPr>
              <w:t>19</w:t>
            </w:r>
          </w:p>
        </w:tc>
        <w:tc>
          <w:tcPr>
            <w:tcW w:w="1273" w:type="dxa"/>
          </w:tcPr>
          <w:p w:rsidR="00C46289" w:rsidRPr="00E45124" w:rsidRDefault="00C46289" w:rsidP="00275EA8">
            <w:pPr>
              <w:rPr>
                <w:rFonts w:ascii="Times New Roman" w:hAnsi="Times New Roman" w:cs="Times New Roman"/>
                <w:sz w:val="24"/>
                <w:szCs w:val="24"/>
              </w:rPr>
            </w:pP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Pr="00967663" w:rsidRDefault="00C46289" w:rsidP="00275EA8">
            <w:pPr>
              <w:rPr>
                <w:rFonts w:ascii="Times New Roman" w:hAnsi="Times New Roman" w:cs="Times New Roman"/>
                <w:sz w:val="24"/>
                <w:szCs w:val="24"/>
              </w:rPr>
            </w:pPr>
          </w:p>
        </w:tc>
      </w:tr>
      <w:tr w:rsidR="00C46289" w:rsidRPr="00570A26" w:rsidTr="00F70975">
        <w:trPr>
          <w:trHeight w:val="508"/>
        </w:trPr>
        <w:tc>
          <w:tcPr>
            <w:tcW w:w="3528" w:type="dxa"/>
          </w:tcPr>
          <w:p w:rsidR="00C46289" w:rsidRPr="00894DF4" w:rsidRDefault="00C46289" w:rsidP="00275EA8">
            <w:pPr>
              <w:rPr>
                <w:rFonts w:ascii="Times New Roman" w:hAnsi="Times New Roman" w:cs="Times New Roman"/>
                <w:sz w:val="24"/>
                <w:szCs w:val="24"/>
              </w:rPr>
            </w:pPr>
            <w:r>
              <w:rPr>
                <w:rFonts w:ascii="Times New Roman" w:hAnsi="Times New Roman" w:cs="Times New Roman"/>
                <w:sz w:val="24"/>
                <w:szCs w:val="24"/>
              </w:rPr>
              <w:t>Разбор и решение тестов по типу ОГЭ</w:t>
            </w:r>
          </w:p>
        </w:tc>
        <w:tc>
          <w:tcPr>
            <w:tcW w:w="709" w:type="dxa"/>
            <w:gridSpan w:val="2"/>
          </w:tcPr>
          <w:p w:rsidR="00C46289" w:rsidRDefault="00945373" w:rsidP="00275EA8">
            <w:pPr>
              <w:jc w:val="center"/>
              <w:rPr>
                <w:rFonts w:ascii="Times New Roman" w:hAnsi="Times New Roman" w:cs="Times New Roman"/>
                <w:sz w:val="24"/>
                <w:szCs w:val="24"/>
              </w:rPr>
            </w:pPr>
            <w:r>
              <w:rPr>
                <w:rFonts w:ascii="Times New Roman" w:hAnsi="Times New Roman" w:cs="Times New Roman"/>
                <w:sz w:val="24"/>
                <w:szCs w:val="24"/>
              </w:rPr>
              <w:t>202</w:t>
            </w:r>
          </w:p>
          <w:p w:rsidR="00945373" w:rsidRPr="00681BAF" w:rsidRDefault="00945373" w:rsidP="00275EA8">
            <w:pPr>
              <w:jc w:val="center"/>
              <w:rPr>
                <w:rFonts w:ascii="Times New Roman" w:hAnsi="Times New Roman" w:cs="Times New Roman"/>
                <w:sz w:val="24"/>
                <w:szCs w:val="24"/>
              </w:rPr>
            </w:pPr>
            <w:r>
              <w:rPr>
                <w:rFonts w:ascii="Times New Roman" w:hAnsi="Times New Roman" w:cs="Times New Roman"/>
                <w:sz w:val="24"/>
                <w:szCs w:val="24"/>
              </w:rPr>
              <w:t>204</w:t>
            </w:r>
          </w:p>
        </w:tc>
        <w:tc>
          <w:tcPr>
            <w:tcW w:w="717" w:type="dxa"/>
          </w:tcPr>
          <w:p w:rsidR="00C46289" w:rsidRPr="00A02ABE" w:rsidRDefault="00C46289" w:rsidP="00275EA8">
            <w:pPr>
              <w:rPr>
                <w:rFonts w:ascii="Times New Roman" w:hAnsi="Times New Roman" w:cs="Times New Roman"/>
                <w:sz w:val="24"/>
                <w:szCs w:val="24"/>
              </w:rPr>
            </w:pPr>
            <w:r>
              <w:rPr>
                <w:rFonts w:ascii="Times New Roman" w:hAnsi="Times New Roman" w:cs="Times New Roman"/>
                <w:sz w:val="24"/>
                <w:szCs w:val="24"/>
              </w:rPr>
              <w:t>2</w:t>
            </w:r>
            <w:r w:rsidR="00945373">
              <w:rPr>
                <w:rFonts w:ascii="Times New Roman" w:hAnsi="Times New Roman" w:cs="Times New Roman"/>
                <w:sz w:val="24"/>
                <w:szCs w:val="24"/>
              </w:rPr>
              <w:t>0-22</w:t>
            </w:r>
          </w:p>
        </w:tc>
        <w:tc>
          <w:tcPr>
            <w:tcW w:w="1273" w:type="dxa"/>
          </w:tcPr>
          <w:p w:rsidR="00C46289" w:rsidRPr="00E45124" w:rsidRDefault="00C46289" w:rsidP="00275EA8">
            <w:pPr>
              <w:rPr>
                <w:rFonts w:ascii="Times New Roman" w:hAnsi="Times New Roman" w:cs="Times New Roman"/>
                <w:sz w:val="24"/>
                <w:szCs w:val="24"/>
              </w:rPr>
            </w:pPr>
            <w:r w:rsidRPr="00E45124">
              <w:rPr>
                <w:rFonts w:ascii="Times New Roman" w:hAnsi="Times New Roman" w:cs="Times New Roman"/>
                <w:sz w:val="24"/>
                <w:szCs w:val="24"/>
              </w:rPr>
              <w:t>Повторительно-обобщающий</w:t>
            </w:r>
          </w:p>
        </w:tc>
        <w:tc>
          <w:tcPr>
            <w:tcW w:w="1991" w:type="dxa"/>
            <w:gridSpan w:val="5"/>
          </w:tcPr>
          <w:p w:rsidR="00C46289" w:rsidRPr="00E45124" w:rsidRDefault="00C46289" w:rsidP="00275EA8">
            <w:pPr>
              <w:rPr>
                <w:rFonts w:ascii="Times New Roman" w:hAnsi="Times New Roman" w:cs="Times New Roman"/>
                <w:sz w:val="24"/>
                <w:szCs w:val="24"/>
              </w:rPr>
            </w:pPr>
          </w:p>
        </w:tc>
        <w:tc>
          <w:tcPr>
            <w:tcW w:w="1926" w:type="dxa"/>
            <w:gridSpan w:val="2"/>
          </w:tcPr>
          <w:p w:rsidR="00C46289" w:rsidRDefault="00C46289" w:rsidP="00275EA8">
            <w:r w:rsidRPr="00967663">
              <w:rPr>
                <w:rFonts w:ascii="Times New Roman" w:hAnsi="Times New Roman" w:cs="Times New Roman"/>
                <w:sz w:val="24"/>
                <w:szCs w:val="24"/>
              </w:rPr>
              <w:t>Решение тестов по типу ОГЭ</w:t>
            </w:r>
          </w:p>
        </w:tc>
      </w:tr>
    </w:tbl>
    <w:p w:rsidR="00C4290B" w:rsidRPr="00570A26" w:rsidRDefault="00C4290B" w:rsidP="00C4290B">
      <w:pPr>
        <w:rPr>
          <w:rFonts w:ascii="Times New Roman" w:hAnsi="Times New Roman" w:cs="Times New Roman"/>
        </w:rPr>
      </w:pPr>
    </w:p>
    <w:sectPr w:rsidR="00C4290B" w:rsidRPr="00570A26" w:rsidSect="002C4C9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3C" w:rsidRDefault="00D0773C" w:rsidP="001B2F84">
      <w:pPr>
        <w:spacing w:after="0" w:line="240" w:lineRule="auto"/>
      </w:pPr>
      <w:r>
        <w:separator/>
      </w:r>
    </w:p>
  </w:endnote>
  <w:endnote w:type="continuationSeparator" w:id="1">
    <w:p w:rsidR="00D0773C" w:rsidRDefault="00D0773C" w:rsidP="001B2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9" w:rsidRDefault="0034009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5016"/>
      <w:docPartObj>
        <w:docPartGallery w:val="Page Numbers (Bottom of Page)"/>
        <w:docPartUnique/>
      </w:docPartObj>
    </w:sdtPr>
    <w:sdtContent>
      <w:p w:rsidR="00340099" w:rsidRDefault="001B11A2">
        <w:pPr>
          <w:pStyle w:val="a6"/>
          <w:jc w:val="right"/>
        </w:pPr>
        <w:fldSimple w:instr=" PAGE   \* MERGEFORMAT ">
          <w:r w:rsidR="005047A5">
            <w:rPr>
              <w:noProof/>
            </w:rPr>
            <w:t>39</w:t>
          </w:r>
        </w:fldSimple>
      </w:p>
    </w:sdtContent>
  </w:sdt>
  <w:p w:rsidR="00340099" w:rsidRDefault="0034009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9" w:rsidRDefault="003400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3C" w:rsidRDefault="00D0773C" w:rsidP="001B2F84">
      <w:pPr>
        <w:spacing w:after="0" w:line="240" w:lineRule="auto"/>
      </w:pPr>
      <w:r>
        <w:separator/>
      </w:r>
    </w:p>
  </w:footnote>
  <w:footnote w:type="continuationSeparator" w:id="1">
    <w:p w:rsidR="00D0773C" w:rsidRDefault="00D0773C" w:rsidP="001B2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9" w:rsidRDefault="003400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9" w:rsidRDefault="0034009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99" w:rsidRDefault="003400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0000005"/>
    <w:multiLevelType w:val="multilevel"/>
    <w:tmpl w:val="B53C53F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744032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D12AE474"/>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15B0451E"/>
    <w:multiLevelType w:val="hybridMultilevel"/>
    <w:tmpl w:val="8AF2FE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53A97"/>
    <w:multiLevelType w:val="hybridMultilevel"/>
    <w:tmpl w:val="12E05F00"/>
    <w:lvl w:ilvl="0" w:tplc="F4BA0C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361C2"/>
    <w:multiLevelType w:val="hybridMultilevel"/>
    <w:tmpl w:val="A2180D9C"/>
    <w:lvl w:ilvl="0" w:tplc="02A2768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693043"/>
    <w:multiLevelType w:val="hybridMultilevel"/>
    <w:tmpl w:val="88965124"/>
    <w:lvl w:ilvl="0" w:tplc="0419000F">
      <w:start w:val="1"/>
      <w:numFmt w:val="decimal"/>
      <w:lvlText w:val="%1."/>
      <w:lvlJc w:val="left"/>
      <w:pPr>
        <w:ind w:left="786"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6B32B86"/>
    <w:multiLevelType w:val="hybridMultilevel"/>
    <w:tmpl w:val="6B9834DA"/>
    <w:lvl w:ilvl="0" w:tplc="E7FEAC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20CC0"/>
    <w:multiLevelType w:val="hybridMultilevel"/>
    <w:tmpl w:val="672C9268"/>
    <w:lvl w:ilvl="0" w:tplc="02A2768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D6145F"/>
    <w:multiLevelType w:val="hybridMultilevel"/>
    <w:tmpl w:val="DABCF758"/>
    <w:lvl w:ilvl="0" w:tplc="02A2768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37343AF"/>
    <w:multiLevelType w:val="hybridMultilevel"/>
    <w:tmpl w:val="AAB09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767078"/>
    <w:multiLevelType w:val="hybridMultilevel"/>
    <w:tmpl w:val="83A60F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61B3E5C"/>
    <w:multiLevelType w:val="hybridMultilevel"/>
    <w:tmpl w:val="0EE85C2C"/>
    <w:lvl w:ilvl="0" w:tplc="CC80C7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D924EB"/>
    <w:multiLevelType w:val="hybridMultilevel"/>
    <w:tmpl w:val="7FEA992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3A6665"/>
    <w:multiLevelType w:val="hybridMultilevel"/>
    <w:tmpl w:val="555E7562"/>
    <w:lvl w:ilvl="0" w:tplc="E0FCA098">
      <w:start w:val="1"/>
      <w:numFmt w:val="decimal"/>
      <w:lvlText w:val="%1."/>
      <w:lvlJc w:val="left"/>
      <w:pPr>
        <w:tabs>
          <w:tab w:val="num" w:pos="720"/>
        </w:tabs>
        <w:ind w:left="720" w:hanging="360"/>
      </w:pPr>
      <w:rPr>
        <w:rFonts w:hint="default"/>
        <w:b/>
        <w:i w:val="0"/>
      </w:rPr>
    </w:lvl>
    <w:lvl w:ilvl="1" w:tplc="E5F8DE50">
      <w:start w:val="1"/>
      <w:numFmt w:val="decimal"/>
      <w:lvlText w:val="%2."/>
      <w:lvlJc w:val="left"/>
      <w:pPr>
        <w:tabs>
          <w:tab w:val="num" w:pos="720"/>
        </w:tabs>
        <w:ind w:left="72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A002A5"/>
    <w:multiLevelType w:val="hybridMultilevel"/>
    <w:tmpl w:val="24A08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003A23"/>
    <w:multiLevelType w:val="hybridMultilevel"/>
    <w:tmpl w:val="3BF23B0A"/>
    <w:lvl w:ilvl="0" w:tplc="4E269AF4">
      <w:start w:val="1"/>
      <w:numFmt w:val="bullet"/>
      <w:lvlText w:val=""/>
      <w:lvlJc w:val="left"/>
      <w:pPr>
        <w:tabs>
          <w:tab w:val="num" w:pos="1543"/>
        </w:tabs>
        <w:ind w:left="1543"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11815AD"/>
    <w:multiLevelType w:val="hybridMultilevel"/>
    <w:tmpl w:val="4EA68964"/>
    <w:lvl w:ilvl="0" w:tplc="F8DA4DA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66C85F5E"/>
    <w:multiLevelType w:val="hybridMultilevel"/>
    <w:tmpl w:val="DBD2AB1C"/>
    <w:lvl w:ilvl="0" w:tplc="FFFFFFFF">
      <w:numFmt w:val="bullet"/>
      <w:lvlText w:val=""/>
      <w:lvlJc w:val="left"/>
      <w:pPr>
        <w:tabs>
          <w:tab w:val="num" w:pos="567"/>
        </w:tabs>
        <w:ind w:left="567" w:hanging="567"/>
      </w:pPr>
      <w:rPr>
        <w:rFonts w:ascii="Symbol" w:eastAsia="Times New Roman" w:hAnsi="Symbol" w:cs="Times New Roman"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4">
    <w:nsid w:val="6A6D2A0E"/>
    <w:multiLevelType w:val="hybridMultilevel"/>
    <w:tmpl w:val="079C3372"/>
    <w:lvl w:ilvl="0" w:tplc="6C660A7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5">
    <w:nsid w:val="6F636E72"/>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num w:numId="1">
    <w:abstractNumId w:val="17"/>
  </w:num>
  <w:num w:numId="2">
    <w:abstractNumId w:val="15"/>
  </w:num>
  <w:num w:numId="3">
    <w:abstractNumId w:val="9"/>
  </w:num>
  <w:num w:numId="4">
    <w:abstractNumId w:val="12"/>
  </w:num>
  <w:num w:numId="5">
    <w:abstractNumId w:val="11"/>
  </w:num>
  <w:num w:numId="6">
    <w:abstractNumId w:val="19"/>
  </w:num>
  <w:num w:numId="7">
    <w:abstractNumId w:val="23"/>
  </w:num>
  <w:num w:numId="8">
    <w:abstractNumId w:val="24"/>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20"/>
  </w:num>
  <w:num w:numId="14">
    <w:abstractNumId w:val="0"/>
  </w:num>
  <w:num w:numId="15">
    <w:abstractNumId w:val="1"/>
  </w:num>
  <w:num w:numId="16">
    <w:abstractNumId w:val="3"/>
  </w:num>
  <w:num w:numId="17">
    <w:abstractNumId w:val="4"/>
  </w:num>
  <w:num w:numId="18">
    <w:abstractNumId w:val="14"/>
  </w:num>
  <w:num w:numId="19">
    <w:abstractNumId w:val="13"/>
  </w:num>
  <w:num w:numId="20">
    <w:abstractNumId w:val="10"/>
  </w:num>
  <w:num w:numId="21">
    <w:abstractNumId w:val="2"/>
  </w:num>
  <w:num w:numId="22">
    <w:abstractNumId w:val="5"/>
  </w:num>
  <w:num w:numId="23">
    <w:abstractNumId w:val="6"/>
  </w:num>
  <w:num w:numId="24">
    <w:abstractNumId w:val="7"/>
  </w:num>
  <w:num w:numId="25">
    <w:abstractNumId w:val="2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13BD"/>
    <w:rsid w:val="00000C3C"/>
    <w:rsid w:val="00035B1F"/>
    <w:rsid w:val="0004645E"/>
    <w:rsid w:val="0007787F"/>
    <w:rsid w:val="000938E5"/>
    <w:rsid w:val="000970B8"/>
    <w:rsid w:val="000D34F7"/>
    <w:rsid w:val="000F2765"/>
    <w:rsid w:val="00110D9A"/>
    <w:rsid w:val="00123A97"/>
    <w:rsid w:val="0013041B"/>
    <w:rsid w:val="001534BA"/>
    <w:rsid w:val="001728AF"/>
    <w:rsid w:val="00176A05"/>
    <w:rsid w:val="00177073"/>
    <w:rsid w:val="00196250"/>
    <w:rsid w:val="001A4DD2"/>
    <w:rsid w:val="001B11A2"/>
    <w:rsid w:val="001B2F84"/>
    <w:rsid w:val="001B52CA"/>
    <w:rsid w:val="001B5B1A"/>
    <w:rsid w:val="001B7ABF"/>
    <w:rsid w:val="0021634D"/>
    <w:rsid w:val="002255A9"/>
    <w:rsid w:val="00236A5A"/>
    <w:rsid w:val="002671C7"/>
    <w:rsid w:val="00275EA8"/>
    <w:rsid w:val="0027704A"/>
    <w:rsid w:val="002C4C96"/>
    <w:rsid w:val="002C4D3F"/>
    <w:rsid w:val="002D1BC4"/>
    <w:rsid w:val="002E19A8"/>
    <w:rsid w:val="002E2CE8"/>
    <w:rsid w:val="002E584A"/>
    <w:rsid w:val="002E7736"/>
    <w:rsid w:val="002F72C9"/>
    <w:rsid w:val="0033176A"/>
    <w:rsid w:val="00340099"/>
    <w:rsid w:val="003831EF"/>
    <w:rsid w:val="003945EC"/>
    <w:rsid w:val="003A2A83"/>
    <w:rsid w:val="003A3B5B"/>
    <w:rsid w:val="003B34F4"/>
    <w:rsid w:val="003D149D"/>
    <w:rsid w:val="003D4D46"/>
    <w:rsid w:val="004042ED"/>
    <w:rsid w:val="00424C38"/>
    <w:rsid w:val="00442817"/>
    <w:rsid w:val="0045331F"/>
    <w:rsid w:val="004537DC"/>
    <w:rsid w:val="00457E76"/>
    <w:rsid w:val="00493C86"/>
    <w:rsid w:val="00497760"/>
    <w:rsid w:val="004A5C98"/>
    <w:rsid w:val="004C73BF"/>
    <w:rsid w:val="004D7226"/>
    <w:rsid w:val="004E450E"/>
    <w:rsid w:val="005047A5"/>
    <w:rsid w:val="005341A6"/>
    <w:rsid w:val="00570A26"/>
    <w:rsid w:val="005765D6"/>
    <w:rsid w:val="00580DF4"/>
    <w:rsid w:val="005938B2"/>
    <w:rsid w:val="005A2090"/>
    <w:rsid w:val="005B0032"/>
    <w:rsid w:val="005D2EA0"/>
    <w:rsid w:val="005D30E4"/>
    <w:rsid w:val="005F37AB"/>
    <w:rsid w:val="0064071C"/>
    <w:rsid w:val="0069154C"/>
    <w:rsid w:val="006F0687"/>
    <w:rsid w:val="006F2997"/>
    <w:rsid w:val="00707B4E"/>
    <w:rsid w:val="007250EA"/>
    <w:rsid w:val="007254E8"/>
    <w:rsid w:val="007452B8"/>
    <w:rsid w:val="007464BD"/>
    <w:rsid w:val="00751848"/>
    <w:rsid w:val="007860AA"/>
    <w:rsid w:val="00787B48"/>
    <w:rsid w:val="007B1254"/>
    <w:rsid w:val="007B44F5"/>
    <w:rsid w:val="007D0F79"/>
    <w:rsid w:val="00804DE9"/>
    <w:rsid w:val="008113BD"/>
    <w:rsid w:val="008115CE"/>
    <w:rsid w:val="00894DF4"/>
    <w:rsid w:val="008C5D34"/>
    <w:rsid w:val="008D338C"/>
    <w:rsid w:val="008F3388"/>
    <w:rsid w:val="0091146F"/>
    <w:rsid w:val="00912D1C"/>
    <w:rsid w:val="00915F14"/>
    <w:rsid w:val="00933B1D"/>
    <w:rsid w:val="00945373"/>
    <w:rsid w:val="009715F0"/>
    <w:rsid w:val="00987FEF"/>
    <w:rsid w:val="009A673D"/>
    <w:rsid w:val="009B1767"/>
    <w:rsid w:val="009D30F1"/>
    <w:rsid w:val="009F367A"/>
    <w:rsid w:val="009F7B9D"/>
    <w:rsid w:val="00A02ABE"/>
    <w:rsid w:val="00A04C71"/>
    <w:rsid w:val="00A1427E"/>
    <w:rsid w:val="00A369C5"/>
    <w:rsid w:val="00A36B5F"/>
    <w:rsid w:val="00A40AF8"/>
    <w:rsid w:val="00A60BA8"/>
    <w:rsid w:val="00A752FF"/>
    <w:rsid w:val="00A968BC"/>
    <w:rsid w:val="00AB18E4"/>
    <w:rsid w:val="00AB1CFB"/>
    <w:rsid w:val="00AB28B7"/>
    <w:rsid w:val="00AC4872"/>
    <w:rsid w:val="00AC52A3"/>
    <w:rsid w:val="00AE1394"/>
    <w:rsid w:val="00B04F81"/>
    <w:rsid w:val="00B06165"/>
    <w:rsid w:val="00B24A16"/>
    <w:rsid w:val="00B57F66"/>
    <w:rsid w:val="00B6520B"/>
    <w:rsid w:val="00B8742D"/>
    <w:rsid w:val="00B91705"/>
    <w:rsid w:val="00B9705A"/>
    <w:rsid w:val="00BA6C95"/>
    <w:rsid w:val="00BB2790"/>
    <w:rsid w:val="00BC2CCC"/>
    <w:rsid w:val="00BD7C69"/>
    <w:rsid w:val="00BF1317"/>
    <w:rsid w:val="00BF6C68"/>
    <w:rsid w:val="00C149BC"/>
    <w:rsid w:val="00C1610C"/>
    <w:rsid w:val="00C2349F"/>
    <w:rsid w:val="00C4290B"/>
    <w:rsid w:val="00C46289"/>
    <w:rsid w:val="00C52C7B"/>
    <w:rsid w:val="00C5326A"/>
    <w:rsid w:val="00C60F5D"/>
    <w:rsid w:val="00C74DFA"/>
    <w:rsid w:val="00C94BB0"/>
    <w:rsid w:val="00C97B77"/>
    <w:rsid w:val="00CD5244"/>
    <w:rsid w:val="00CE234A"/>
    <w:rsid w:val="00CE2899"/>
    <w:rsid w:val="00CE3B47"/>
    <w:rsid w:val="00CE59A1"/>
    <w:rsid w:val="00CE7169"/>
    <w:rsid w:val="00CF0EAD"/>
    <w:rsid w:val="00CF151D"/>
    <w:rsid w:val="00CF5D97"/>
    <w:rsid w:val="00CF6A60"/>
    <w:rsid w:val="00D00B08"/>
    <w:rsid w:val="00D01AFC"/>
    <w:rsid w:val="00D03D64"/>
    <w:rsid w:val="00D0773C"/>
    <w:rsid w:val="00D177AB"/>
    <w:rsid w:val="00D25A22"/>
    <w:rsid w:val="00D42D92"/>
    <w:rsid w:val="00D51FE7"/>
    <w:rsid w:val="00D75EFA"/>
    <w:rsid w:val="00D97AE2"/>
    <w:rsid w:val="00DB7287"/>
    <w:rsid w:val="00DC3562"/>
    <w:rsid w:val="00E0459F"/>
    <w:rsid w:val="00E05A42"/>
    <w:rsid w:val="00E11C80"/>
    <w:rsid w:val="00E134DB"/>
    <w:rsid w:val="00E16B6A"/>
    <w:rsid w:val="00E320F5"/>
    <w:rsid w:val="00E45124"/>
    <w:rsid w:val="00E56595"/>
    <w:rsid w:val="00E67789"/>
    <w:rsid w:val="00EA714D"/>
    <w:rsid w:val="00EB615E"/>
    <w:rsid w:val="00EC43EF"/>
    <w:rsid w:val="00EF09BF"/>
    <w:rsid w:val="00F00048"/>
    <w:rsid w:val="00F04177"/>
    <w:rsid w:val="00F15E02"/>
    <w:rsid w:val="00F321E8"/>
    <w:rsid w:val="00F539A4"/>
    <w:rsid w:val="00F70975"/>
    <w:rsid w:val="00F92ECC"/>
    <w:rsid w:val="00FA25B9"/>
    <w:rsid w:val="00FA6E17"/>
    <w:rsid w:val="00FC5FF2"/>
    <w:rsid w:val="00FD2E80"/>
    <w:rsid w:val="00FD6363"/>
    <w:rsid w:val="00FD6EC7"/>
    <w:rsid w:val="00FE0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3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B2F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2F84"/>
  </w:style>
  <w:style w:type="paragraph" w:styleId="a6">
    <w:name w:val="footer"/>
    <w:basedOn w:val="a"/>
    <w:link w:val="a7"/>
    <w:uiPriority w:val="99"/>
    <w:unhideWhenUsed/>
    <w:rsid w:val="001B2F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2F84"/>
  </w:style>
  <w:style w:type="paragraph" w:styleId="a8">
    <w:name w:val="Plain Text"/>
    <w:basedOn w:val="a"/>
    <w:link w:val="a9"/>
    <w:rsid w:val="00C5326A"/>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C5326A"/>
    <w:rPr>
      <w:rFonts w:ascii="Courier New" w:eastAsia="Times New Roman" w:hAnsi="Courier New" w:cs="Courier New"/>
      <w:sz w:val="20"/>
      <w:szCs w:val="20"/>
    </w:rPr>
  </w:style>
  <w:style w:type="paragraph" w:styleId="aa">
    <w:name w:val="List Paragraph"/>
    <w:basedOn w:val="a"/>
    <w:uiPriority w:val="34"/>
    <w:qFormat/>
    <w:rsid w:val="001B52CA"/>
    <w:pPr>
      <w:ind w:left="720"/>
      <w:contextualSpacing/>
    </w:pPr>
  </w:style>
  <w:style w:type="paragraph" w:styleId="ab">
    <w:name w:val="Title"/>
    <w:basedOn w:val="a"/>
    <w:link w:val="ac"/>
    <w:qFormat/>
    <w:rsid w:val="00CE3B47"/>
    <w:pPr>
      <w:widowControl w:val="0"/>
      <w:shd w:val="clear" w:color="auto" w:fill="FFFFFF"/>
      <w:autoSpaceDE w:val="0"/>
      <w:autoSpaceDN w:val="0"/>
      <w:adjustRightInd w:val="0"/>
      <w:spacing w:after="0" w:line="458" w:lineRule="exact"/>
      <w:ind w:left="2105" w:right="1536" w:firstLine="1085"/>
      <w:jc w:val="center"/>
    </w:pPr>
    <w:rPr>
      <w:rFonts w:ascii="Times New Roman" w:eastAsia="Times New Roman" w:hAnsi="Times New Roman" w:cs="Times New Roman"/>
      <w:b/>
      <w:bCs/>
      <w:color w:val="000000"/>
      <w:spacing w:val="6"/>
      <w:sz w:val="28"/>
      <w:szCs w:val="42"/>
    </w:rPr>
  </w:style>
  <w:style w:type="character" w:customStyle="1" w:styleId="ac">
    <w:name w:val="Название Знак"/>
    <w:basedOn w:val="a0"/>
    <w:link w:val="ab"/>
    <w:rsid w:val="00CE3B47"/>
    <w:rPr>
      <w:rFonts w:ascii="Times New Roman" w:eastAsia="Times New Roman" w:hAnsi="Times New Roman" w:cs="Times New Roman"/>
      <w:b/>
      <w:bCs/>
      <w:color w:val="000000"/>
      <w:spacing w:val="6"/>
      <w:sz w:val="28"/>
      <w:szCs w:val="42"/>
      <w:shd w:val="clear" w:color="auto" w:fill="FFFFFF"/>
    </w:rPr>
  </w:style>
  <w:style w:type="paragraph" w:customStyle="1" w:styleId="ParagraphStyle">
    <w:name w:val="Paragraph Style"/>
    <w:rsid w:val="00915F14"/>
    <w:pPr>
      <w:autoSpaceDE w:val="0"/>
      <w:autoSpaceDN w:val="0"/>
      <w:adjustRightInd w:val="0"/>
      <w:spacing w:after="0" w:line="240" w:lineRule="auto"/>
    </w:pPr>
    <w:rPr>
      <w:rFonts w:ascii="Arial" w:eastAsia="Calibri" w:hAnsi="Arial" w:cs="Arial"/>
      <w:sz w:val="24"/>
      <w:szCs w:val="24"/>
    </w:rPr>
  </w:style>
  <w:style w:type="numbering" w:customStyle="1" w:styleId="1">
    <w:name w:val="Нет списка1"/>
    <w:next w:val="a2"/>
    <w:uiPriority w:val="99"/>
    <w:semiHidden/>
    <w:unhideWhenUsed/>
    <w:rsid w:val="000D34F7"/>
  </w:style>
  <w:style w:type="paragraph" w:styleId="ad">
    <w:name w:val="Balloon Text"/>
    <w:basedOn w:val="a"/>
    <w:link w:val="ae"/>
    <w:uiPriority w:val="99"/>
    <w:semiHidden/>
    <w:unhideWhenUsed/>
    <w:rsid w:val="00AB1CF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1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3C2F-B6EF-41E8-B7FC-707B869B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10357</Words>
  <Characters>59035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Информатика</cp:lastModifiedBy>
  <cp:revision>2</cp:revision>
  <cp:lastPrinted>2014-11-04T12:38:00Z</cp:lastPrinted>
  <dcterms:created xsi:type="dcterms:W3CDTF">2016-10-25T04:54:00Z</dcterms:created>
  <dcterms:modified xsi:type="dcterms:W3CDTF">2016-10-25T04:54:00Z</dcterms:modified>
</cp:coreProperties>
</file>