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3B" w:rsidRDefault="00B6723B" w:rsidP="004E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23B" w:rsidRDefault="00B6723B" w:rsidP="004E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23B" w:rsidRDefault="002967DA" w:rsidP="004E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5075"/>
            <wp:effectExtent l="19050" t="0" r="3175" b="0"/>
            <wp:docPr id="2" name="Рисунок 1" descr="E:\2016-10-21\Сканировать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10-21\Сканировать1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3B" w:rsidRDefault="00B6723B" w:rsidP="004E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23B" w:rsidRDefault="00B6723B" w:rsidP="004E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23B" w:rsidRDefault="00B6723B" w:rsidP="004E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23B" w:rsidRDefault="00B6723B" w:rsidP="004E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23B" w:rsidRDefault="00B6723B" w:rsidP="004E19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1979" w:rsidRPr="00835363" w:rsidRDefault="004E1979" w:rsidP="004E19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35363">
        <w:rPr>
          <w:rFonts w:ascii="Times New Roman" w:hAnsi="Times New Roman"/>
          <w:sz w:val="24"/>
          <w:szCs w:val="24"/>
          <w:lang w:eastAsia="ru-RU"/>
        </w:rPr>
        <w:t xml:space="preserve">Настоящая рабочая программа курса «История Древнего мира»  </w:t>
      </w:r>
      <w:r w:rsidRPr="00835363">
        <w:rPr>
          <w:rFonts w:ascii="Times New Roman" w:hAnsi="Times New Roman"/>
          <w:spacing w:val="-4"/>
          <w:sz w:val="24"/>
          <w:szCs w:val="24"/>
        </w:rPr>
        <w:t>составлена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 w:rsidRPr="00835363">
        <w:rPr>
          <w:rFonts w:ascii="Times New Roman" w:hAnsi="Times New Roman"/>
          <w:spacing w:val="-4"/>
          <w:sz w:val="24"/>
          <w:szCs w:val="24"/>
        </w:rPr>
        <w:softHyphen/>
      </w:r>
      <w:r w:rsidRPr="00835363">
        <w:rPr>
          <w:rFonts w:ascii="Times New Roman" w:hAnsi="Times New Roman"/>
          <w:spacing w:val="-3"/>
          <w:sz w:val="24"/>
          <w:szCs w:val="24"/>
        </w:rPr>
        <w:t xml:space="preserve">ного общего образования </w:t>
      </w:r>
      <w:r w:rsidRPr="00835363">
        <w:rPr>
          <w:rFonts w:ascii="Times New Roman" w:hAnsi="Times New Roman"/>
          <w:sz w:val="24"/>
          <w:szCs w:val="24"/>
        </w:rPr>
        <w:t xml:space="preserve">(утверждён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835363">
          <w:rPr>
            <w:rFonts w:ascii="Times New Roman" w:hAnsi="Times New Roman"/>
            <w:sz w:val="24"/>
            <w:szCs w:val="24"/>
          </w:rPr>
          <w:t>2010 г</w:t>
        </w:r>
      </w:smartTag>
      <w:r w:rsidRPr="00835363">
        <w:rPr>
          <w:rFonts w:ascii="Times New Roman" w:hAnsi="Times New Roman"/>
          <w:sz w:val="24"/>
          <w:szCs w:val="24"/>
        </w:rPr>
        <w:t>. № 1897)</w:t>
      </w:r>
      <w:r w:rsidRPr="00835363">
        <w:rPr>
          <w:rFonts w:ascii="Times New Roman" w:hAnsi="Times New Roman"/>
          <w:spacing w:val="-3"/>
          <w:sz w:val="24"/>
          <w:szCs w:val="24"/>
        </w:rPr>
        <w:t xml:space="preserve">, на основе примерной  Программы. </w:t>
      </w:r>
      <w:r w:rsidRPr="00835363">
        <w:rPr>
          <w:rFonts w:ascii="Times New Roman" w:hAnsi="Times New Roman"/>
          <w:sz w:val="24"/>
          <w:szCs w:val="24"/>
          <w:lang w:eastAsia="ru-RU"/>
        </w:rPr>
        <w:t>А также на основе  примерной программы основного общего образования и авторской  программы  курса «История Древнего мира 5 класс Ф.А.Михайловского, М., «Русское слово», 2012. Предназначена для учащихся 5 класса средней общеобразовательной школы, изучающих предмет в первом концентре истори</w:t>
      </w:r>
      <w:r w:rsidRPr="00835363">
        <w:rPr>
          <w:rFonts w:ascii="Times New Roman" w:hAnsi="Times New Roman"/>
          <w:sz w:val="24"/>
          <w:szCs w:val="24"/>
          <w:lang w:eastAsia="ru-RU"/>
        </w:rPr>
        <w:softHyphen/>
        <w:t xml:space="preserve">ческого образования. </w:t>
      </w:r>
    </w:p>
    <w:p w:rsidR="004E1979" w:rsidRPr="00835363" w:rsidRDefault="004E1979" w:rsidP="004E19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4E1979" w:rsidRPr="00835363" w:rsidRDefault="004E1979" w:rsidP="004E19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указанными особенностями были поставлены следующие цели изучения истории в 5 классе: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Цели курса: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- развитие умений по применению исторических знаний в жизни;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- 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b/>
          <w:bCs/>
          <w:color w:val="000000"/>
          <w:spacing w:val="40"/>
          <w:sz w:val="24"/>
          <w:szCs w:val="24"/>
          <w:lang w:eastAsia="ru-RU"/>
        </w:rPr>
        <w:t>Задачи</w:t>
      </w:r>
      <w:r w:rsidRPr="00835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курса:</w:t>
      </w:r>
    </w:p>
    <w:p w:rsidR="004E1979" w:rsidRPr="00835363" w:rsidRDefault="004E1979" w:rsidP="004E19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Раскрыть взаимодействие человека с окружающей природной средой, экономическое раз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витие древних обществ, различные формы социального и политического строя.</w:t>
      </w:r>
    </w:p>
    <w:p w:rsidR="004E1979" w:rsidRPr="00835363" w:rsidRDefault="004E1979" w:rsidP="004E19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Показать наиболее яркие личности Древнего мира и их роль в истории и культуре.</w:t>
      </w:r>
    </w:p>
    <w:p w:rsidR="004E1979" w:rsidRPr="00835363" w:rsidRDefault="004E1979" w:rsidP="004E19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Охарактеризовать становление идей и институтов, понимание которых необходимо совре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менному человеку и гражданину (деспотическая форма правления, законы, демократия, респуб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лика, моральные нормы, религиозные верования, в частности особенности мировых религий - буддизма и христианства).</w:t>
      </w:r>
    </w:p>
    <w:p w:rsidR="004E1979" w:rsidRPr="00835363" w:rsidRDefault="004E1979" w:rsidP="004E19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Раскрыть на конкретном материале положение о том, что каждый из народов древности ос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тавил позитивный след в истории человечества, что дает возможность формировать у учащихся терпимость, широту мировоззрения.</w:t>
      </w:r>
    </w:p>
    <w:p w:rsidR="004E1979" w:rsidRPr="00835363" w:rsidRDefault="004E1979" w:rsidP="004E19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об общем и особенном при характеристике древних обществ, а также представление о том, чем отличается Древний мир от мира современного.</w:t>
      </w:r>
    </w:p>
    <w:p w:rsidR="004E1979" w:rsidRPr="00835363" w:rsidRDefault="004E1979" w:rsidP="004E1979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835363"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4E1979" w:rsidRPr="00835363" w:rsidRDefault="004E1979" w:rsidP="004E1979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835363">
        <w:t>Развитие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4E1979" w:rsidRDefault="004E1979" w:rsidP="004E197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  <w:r w:rsidRPr="00683281">
        <w:rPr>
          <w:rFonts w:ascii="Times New Roman" w:hAnsi="Times New Roman"/>
          <w:bCs/>
          <w:smallCaps/>
          <w:color w:val="000000"/>
          <w:sz w:val="24"/>
          <w:szCs w:val="24"/>
          <w:lang w:eastAsia="ru-RU"/>
        </w:rPr>
        <w:t>Общая характеристика учебного предмета</w:t>
      </w:r>
      <w:r w:rsidRPr="00835363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4E1979" w:rsidRPr="00835363" w:rsidRDefault="004E1979" w:rsidP="004E19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sz w:val="24"/>
          <w:szCs w:val="24"/>
        </w:rPr>
        <w:t xml:space="preserve">Курс «История Древнего мира» для 5 класс является первым систематическим научным курсом истории, относится к курсу Всеобщей истории. Этим обусловлены как цель и значение курса, так и трудности его изучения. Общая цель исторического образования состоит в приобщении учащихся к национальным и мировым культурным традициям, в воспитании патриотизма, формировании гражданского самосознания. Эта </w:t>
      </w:r>
      <w:r w:rsidRPr="00835363">
        <w:rPr>
          <w:rFonts w:ascii="Times New Roman" w:hAnsi="Times New Roman"/>
          <w:sz w:val="24"/>
          <w:szCs w:val="24"/>
        </w:rPr>
        <w:lastRenderedPageBreak/>
        <w:t>общая цель определяет и задачи курса история Древнего мир. На материале древней истории начинается формирование основ системных исторических знаний, в более широком плане – основ гуманитарной и гуманистической культуры у учащихся. Учащиеся впервые узнают о далёком прошлом человечества, получают представления о истории как о научной дисциплине, знакомятся с большим объёмом исторических понятий и терминов. Курс знакомит учащихся с законами формирования человеческого общества, с важнейшими цивилизациями Древнего мира. Данный курс играет важную роль в осознании школьниками исторической обусловленности многообразия окружающего их мира, создаёт предпосылки для понимания и уважения ими других людей и культур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35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Место учебного </w:t>
      </w:r>
      <w:r w:rsidRPr="0083536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предмета </w:t>
      </w:r>
    </w:p>
    <w:p w:rsidR="004E1979" w:rsidRPr="00835363" w:rsidRDefault="004E1979" w:rsidP="004E19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Предмет «История» изучается на ступени основного общего образования в качестве обязательного предмета в 5-9 классах в общем объеме 374 часа, в 5-8 классах по 2 часа в неделю. 5 классе - 35 учебных недели (70 часов).</w:t>
      </w:r>
    </w:p>
    <w:p w:rsidR="004E1979" w:rsidRPr="00835363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4E1979" w:rsidRPr="00835363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В современной России историческое образование служит важнейшим ресурсом социально-экономического, политического и культурного развития общества и его граждан. Динамизм социальных процессов в стране и мире в XXI в., широкие информационные контакты, глобализация в различных сферах жизни, взаимодействие представителей различных этнических и социальных групп и многое другое порождают новые требования к изучению истории. Уровень подготовки обучающихся 5—9 классов в значительной мере определяется тем, насколько изучение истории помогает им ответить на вопросы миропознания, миропонимания и мировоззрения: кто я? Кто мы? Кто они? Что значит  жить вместе в одном мире? Как связаны прошлое и современность? Учебный предмет «История» дает обучающимся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ab/>
      </w:r>
      <w:r w:rsidRPr="00835363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Основное содержание предмета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Всеобщая история. История Древнего мира (70 часов)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Понятия «первобытность» и  «древний  мир» Хронологические рамки Древней истории</w:t>
      </w:r>
      <w:r w:rsidRPr="00835363">
        <w:rPr>
          <w:rFonts w:ascii="Times New Roman" w:hAnsi="Times New Roman"/>
          <w:iCs/>
          <w:color w:val="000000"/>
          <w:spacing w:val="-20"/>
          <w:sz w:val="24"/>
          <w:szCs w:val="24"/>
          <w:lang w:eastAsia="ru-RU"/>
        </w:rPr>
        <w:t>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Первобытное общество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Стоянки первобытных людей на территории нашей страны, края.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Заня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тия, орудия труда первобытных людей. Родоплеменные отношения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Продуктами.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Представления первобытных людей об окружаю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softHyphen/>
        <w:t>щем мире. Первобытные верования.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Зарождение искусства</w:t>
      </w:r>
      <w:r w:rsidRPr="008353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Древний Восток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Древний Египет: природные условия, население. Земледельцы и ремесленники, их труд, жи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лища, быт. Рабы и их роль в хозяйственной жизни. Возникновение государства в Древнем  Египте. Фараон, жрецы, чиновники. Религия древних египтян. Науч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познания, письменность и школа в древнем Египте.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Древние государства Передней Азии и Восточного Средиземноморья. Древнее Междуречье: природные условия, население.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Сказания о героях и богах. Древний Вавилон.</w:t>
      </w:r>
      <w:r w:rsidRPr="008353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Законы 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Хаммурапи. Ассирийская держава.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Палестина и Финикия: природные условия, занятие жителей, ремёсла и торговля</w:t>
      </w:r>
      <w:r w:rsidRPr="00835363">
        <w:rPr>
          <w:rFonts w:ascii="Times New Roman" w:eastAsia="Dotum" w:hAnsi="Times New Roman"/>
          <w:color w:val="000000"/>
          <w:sz w:val="24"/>
          <w:szCs w:val="24"/>
          <w:lang w:eastAsia="ru-RU"/>
        </w:rPr>
        <w:t xml:space="preserve"> 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Религиоз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верования.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Возвышение Персидской державы  и её завоевания.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Древняя Индия: природные условия, население. Варны. Касты. Религиозные верования,</w:t>
      </w:r>
      <w:r w:rsidRPr="008353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легенды и сказания.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Будда.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Древний Китай: природные условия, население. Империя Цинь. Император и его подданные.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Возникновение религиозно-философских  учений. Конфуций. Научные знания и изобретения.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Ве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softHyphen/>
        <w:t>ликая Китайская стена.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>Культурное наследие цивилизаций Древнего Востока.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Древняя Греция и эллинистический мир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Природные условия Древней Греции. Население и его занятия. Эллины. Древнейшие государства  (Крит, Микены).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Древнегреческая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мифология. Легенды о людях и богах.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Гомера «Илиада» и «Одиссея».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Полис - город-государство. Развитие земледелия, ремесла и  торговли. Свободные и рабы. Афины. Афинская демократия.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Демос и знать. Спарта.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Греческие колонии</w:t>
      </w:r>
      <w:r w:rsidRPr="00835363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. Греко-персидские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войны.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Возвышение Македонии. Завоевания Александра Македонского и его держава.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Греция и го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softHyphen/>
        <w:t>сударства Востока под властью преемников Александра.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Культурное наследие Древней Греции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и эллинистического мира</w:t>
      </w:r>
      <w:r w:rsidRPr="008353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научных и фило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софских знаний.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Архимед. Платон. Аристотель.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Школа и образование. Литература и театральное искусство. Архитектура и скульптура.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Олимпийские игры.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Древний Рим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Природные условия и население древней Италии. Этруски.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Легенды об основании Рима. Ре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softHyphen/>
        <w:t>лигиозные верования римлян.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Патриции и плебеи. Возникновение Римской республики. Консулы, сенаторы и трибуны.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Войны с</w:t>
      </w:r>
      <w:r w:rsidRPr="008353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Карфагеном.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Господство Рима в Средиземноморье. Рабство в Древнем Риме.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Восстания рабов. Спартак. Гражданские войны.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Гай Юлий Цезарь. Установление императорской власти. Римская империя: территория, управление.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Римское право. Империя и соседние народы.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Возникновение и распространение хри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стианства. Библия. Гонения на христиан.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Христианские святые мученики.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Признание христианства государственной религией Рим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ской империи. Разделение Римской империи на Западную и Восточную.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Рим и варвары. Готы и гунны.</w:t>
      </w: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Падение Западной Римской империи.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835363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Ораторское искусство.</w:t>
      </w:r>
    </w:p>
    <w:p w:rsidR="004E1979" w:rsidRPr="00835363" w:rsidRDefault="004E1979" w:rsidP="004E1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979" w:rsidRPr="00835363" w:rsidRDefault="004E1979" w:rsidP="004E197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5363">
        <w:rPr>
          <w:rFonts w:ascii="Times New Roman" w:hAnsi="Times New Roman"/>
          <w:b/>
          <w:sz w:val="24"/>
          <w:szCs w:val="24"/>
        </w:rPr>
        <w:t>РЕЗУЛЬТАТЫ  ИЗУЧЕНИЯ УЧЕБНОГО ПРЕДМЕТА</w:t>
      </w:r>
    </w:p>
    <w:p w:rsidR="004E1979" w:rsidRPr="00835363" w:rsidRDefault="004E1979" w:rsidP="004E197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835363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результаты:</w:t>
      </w:r>
    </w:p>
    <w:p w:rsidR="004E1979" w:rsidRPr="00835363" w:rsidRDefault="004E1979" w:rsidP="004E19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 xml:space="preserve">1. Овладение исторической картиной мира: умение объяснять современный мир, связывая исторические факты и </w:t>
      </w:r>
      <w:r>
        <w:rPr>
          <w:rFonts w:ascii="Times New Roman" w:hAnsi="Times New Roman"/>
          <w:sz w:val="24"/>
          <w:szCs w:val="24"/>
        </w:rPr>
        <w:t xml:space="preserve">понятия в целостную картину. </w:t>
      </w:r>
      <w:r w:rsidRPr="00835363">
        <w:rPr>
          <w:rFonts w:ascii="Times New Roman" w:hAnsi="Times New Roman"/>
          <w:sz w:val="24"/>
          <w:szCs w:val="24"/>
        </w:rPr>
        <w:t xml:space="preserve">Определять по датам век, этапы, место события и т.д. </w:t>
      </w:r>
    </w:p>
    <w:p w:rsidR="004E1979" w:rsidRPr="00835363" w:rsidRDefault="004E1979" w:rsidP="004E19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-Разделять целое на части. Выявлять главное. Обобщать</w:t>
      </w:r>
    </w:p>
    <w:p w:rsidR="004E1979" w:rsidRPr="00835363" w:rsidRDefault="004E1979" w:rsidP="004E19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Группировать (не по хронологии) Сравнивать</w:t>
      </w:r>
    </w:p>
    <w:p w:rsidR="004E1979" w:rsidRPr="00835363" w:rsidRDefault="004E1979" w:rsidP="004E19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 xml:space="preserve"> 2.Формирование открытого исторического мышления: умение видеть развитие общественных процессов (определять причины и прогнозировать следствия) </w:t>
      </w:r>
    </w:p>
    <w:p w:rsidR="004E1979" w:rsidRPr="00835363" w:rsidRDefault="004E1979" w:rsidP="004E19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Выявлять варианты причин и следствий, логическую последовательность</w:t>
      </w:r>
    </w:p>
    <w:p w:rsidR="004E1979" w:rsidRPr="00835363" w:rsidRDefault="004E1979" w:rsidP="004E19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-Представлять мотивы поступков людей прошедших эпох.</w:t>
      </w:r>
    </w:p>
    <w:p w:rsidR="004E1979" w:rsidRPr="00835363" w:rsidRDefault="004E1979" w:rsidP="004E19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 xml:space="preserve">3.Нравственное самоопределение личности: умение оценивать свои и чужие поступки, опираясь на выращенную человечеством систему нравственных ценностей.  </w:t>
      </w:r>
    </w:p>
    <w:p w:rsidR="004E1979" w:rsidRPr="00835363" w:rsidRDefault="004E1979" w:rsidP="004E19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 xml:space="preserve">4. 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  </w:t>
      </w:r>
    </w:p>
    <w:p w:rsidR="004E1979" w:rsidRPr="00835363" w:rsidRDefault="004E1979" w:rsidP="004E19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-Определять и объяснять свои оценки исторических явлений, событий</w:t>
      </w:r>
    </w:p>
    <w:p w:rsidR="004E1979" w:rsidRPr="00835363" w:rsidRDefault="004E1979" w:rsidP="004E1979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-Толерантно определять свое отношение к иным позициям.</w:t>
      </w:r>
    </w:p>
    <w:p w:rsidR="004E1979" w:rsidRPr="00835363" w:rsidRDefault="004E1979" w:rsidP="004E1979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4E1979" w:rsidRPr="00835363" w:rsidRDefault="004E1979" w:rsidP="004E1979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35363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lastRenderedPageBreak/>
        <w:t>1.ценить и принимать следующие базовые ценности: «свобода», «демократия», «патриотизм и гражданственность»,  «этика», «семья», «мир», «справедливость», «толерантность», «кульура», «милосердие», «честь» и «достоинство»;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2.уважение  к своему народу, развитие толерантности;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3.освоения личностного смысла учения;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4.оценка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России;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5.выполнение норм и требований школьной жизни и обязанностей ученика; знание прав учащихся и умение ими пользоваться.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 xml:space="preserve">   6.эмоционально-ценностное отношение к окружающей среде, необходимости её сохранения и рационального  </w:t>
      </w:r>
    </w:p>
    <w:p w:rsidR="004E1979" w:rsidRPr="00835363" w:rsidRDefault="004E1979" w:rsidP="004E197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 xml:space="preserve">  использования;</w:t>
      </w:r>
    </w:p>
    <w:p w:rsidR="004E1979" w:rsidRPr="00835363" w:rsidRDefault="004E1979" w:rsidP="004E19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5363">
        <w:rPr>
          <w:rFonts w:ascii="Times New Roman" w:hAnsi="Times New Roman"/>
          <w:b/>
          <w:sz w:val="24"/>
          <w:szCs w:val="24"/>
          <w:u w:val="single"/>
        </w:rPr>
        <w:t>Метапредметные УУД:</w:t>
      </w:r>
    </w:p>
    <w:p w:rsidR="004E1979" w:rsidRPr="00835363" w:rsidRDefault="004E1979" w:rsidP="004E197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35363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1.постановка частных задач на усвоение готовых знаний и действий (стоит задача понять, запомнить, воспроизвести)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2.использовать справочную литературу, ИКТ,  инструменты и приборы;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 xml:space="preserve">    3.умение самостоятельно анализировать условия достижения цели на основе учета выделенных учителем ориентиров     </w:t>
      </w:r>
    </w:p>
    <w:p w:rsidR="004E1979" w:rsidRPr="00835363" w:rsidRDefault="004E1979" w:rsidP="004E197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 xml:space="preserve"> действий в новом учебном материале;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 xml:space="preserve">    4. способность к самостоятельному приобретению  новых знаний и практических умений</w:t>
      </w:r>
      <w:bookmarkStart w:id="0" w:name="_GoBack"/>
      <w:bookmarkEnd w:id="0"/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 xml:space="preserve">   5. умение организовывать свою деятельность;</w:t>
      </w:r>
    </w:p>
    <w:p w:rsidR="004E1979" w:rsidRPr="00835363" w:rsidRDefault="004E1979" w:rsidP="004E197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35363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1.самостоятельно выделять и формулировать цель;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2.ориентироваться в учебных источниках;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 xml:space="preserve">3.отбирать и сопоставлять необходимую информацию из разных источников; 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4.анализировать, сравнивать, структурировать различные объекты, явления и факты;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5.самостоятельно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6.уметь передавать содержание в сжатом, выборочном и развернутом виде;</w:t>
      </w:r>
    </w:p>
    <w:p w:rsidR="004E1979" w:rsidRPr="00835363" w:rsidRDefault="004E1979" w:rsidP="004E197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7.строить речевое высказывание в устной и письменной форме;</w:t>
      </w:r>
    </w:p>
    <w:p w:rsidR="004E1979" w:rsidRPr="00835363" w:rsidRDefault="004E1979" w:rsidP="004E197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проводить наблюдение и эксперимент под руководством учителя.</w:t>
      </w:r>
    </w:p>
    <w:p w:rsidR="004E1979" w:rsidRPr="00835363" w:rsidRDefault="004E1979" w:rsidP="004E197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35363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4E1979" w:rsidRPr="00835363" w:rsidRDefault="004E1979" w:rsidP="004E197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участвовать в диалоге: слушать и понимать других, высказывать свою точку зрения на события, поступки;</w:t>
      </w:r>
    </w:p>
    <w:p w:rsidR="004E1979" w:rsidRPr="00835363" w:rsidRDefault="004E1979" w:rsidP="004E197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оформлять свои мысли в устной и письменной речи;</w:t>
      </w:r>
    </w:p>
    <w:p w:rsidR="004E1979" w:rsidRPr="00835363" w:rsidRDefault="004E1979" w:rsidP="004E197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выполнять различные роли в группе, сотрудничать в совместном решении проблемы;</w:t>
      </w:r>
    </w:p>
    <w:p w:rsidR="004E1979" w:rsidRPr="00835363" w:rsidRDefault="004E1979" w:rsidP="004E197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отстаивать и аргументировать свою точку зрения, соблюдая правила речевого этикета;</w:t>
      </w:r>
    </w:p>
    <w:p w:rsidR="004E1979" w:rsidRPr="00835363" w:rsidRDefault="004E1979" w:rsidP="004E197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критично относиться к своему мнению, договариваться с людьми иных позиций, понимать точку зрения другого;</w:t>
      </w:r>
    </w:p>
    <w:p w:rsidR="004E1979" w:rsidRPr="00835363" w:rsidRDefault="004E1979" w:rsidP="004E197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предвидеть последствия коллективных решений.</w:t>
      </w:r>
    </w:p>
    <w:p w:rsidR="004E1979" w:rsidRPr="00835363" w:rsidRDefault="004E1979" w:rsidP="004E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979" w:rsidRPr="00835363" w:rsidRDefault="004E1979" w:rsidP="004E1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363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4E1979" w:rsidRPr="00835363" w:rsidRDefault="004E1979" w:rsidP="004E1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363">
        <w:rPr>
          <w:rFonts w:ascii="Times New Roman" w:hAnsi="Times New Roman"/>
          <w:b/>
          <w:sz w:val="24"/>
          <w:szCs w:val="24"/>
        </w:rPr>
        <w:t>(Планируемые результаты)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5363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использовать на начальном уровне различные источники исторической информации (картографические, текстовые,  для поиска и извлечения информации для решения учебных и практико-ориентированных задач;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анализировать, обобщать историческую информацию;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lastRenderedPageBreak/>
        <w:t>- определять и сравнивать качественные и количественные показатели, характеризующие исторические объекты, процессы и явления, их положение в историческом процессе.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в процессе работы с одним или несколькими источниками информации выявлять содержащуюся в них противоречивую информацию;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составлять описание исторических объектов, процессов и явлений с использованием разных источников информации;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представлять в различных формах историческую информацию необходимую для решения учебных и практико-ориентированных задач.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5363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ориентироваться в историческом процессе.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работать с исторической картой;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выстраивать простые причинно следственные связи;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читать и заполнять таблицы и схемы исторического содержания;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различать изученные  исторические объекты, процессы и явления, сравнивать исторические объекты, процессы и явления на основе известных характерных свойств и проводить их простейшую классификацию;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-использовать знания о исторических законах и закономерностях, о взаимосвязях между изученными объектами процессами и явлениями для объяснения их свойств, условий протекания и различий;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использовать знания о исторических явлениях в повседневной жизни;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приводить примеры, показывающие роль исторической науки  в решении социально-экономических проблем человечества; примеры практического использования исторических знаний в различных областях деятельности;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воспринимать и критически оценивать информацию исторического содержания в научно-популярной литературе и средствах массовой информации;</w:t>
      </w:r>
    </w:p>
    <w:p w:rsidR="004E1979" w:rsidRPr="00835363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63">
        <w:rPr>
          <w:rFonts w:ascii="Times New Roman" w:hAnsi="Times New Roman"/>
          <w:sz w:val="24"/>
          <w:szCs w:val="24"/>
        </w:rPr>
        <w:t>- создавать письменные тексты и устные сообщения о исторических явлениях на основе нескольких источников информации, сопровождать выступление презентацией.</w:t>
      </w:r>
    </w:p>
    <w:p w:rsidR="004E1979" w:rsidRPr="00835363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Default="004E1979" w:rsidP="004E1979">
      <w:pPr>
        <w:rPr>
          <w:rFonts w:ascii="Times New Roman" w:hAnsi="Times New Roman"/>
          <w:b/>
          <w:sz w:val="24"/>
          <w:szCs w:val="24"/>
        </w:rPr>
        <w:sectPr w:rsidR="004E1979" w:rsidSect="00B9266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E1979" w:rsidRPr="00F71BC7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  <w:r w:rsidRPr="00F71BC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 5 класс</w:t>
      </w:r>
    </w:p>
    <w:p w:rsidR="004E1979" w:rsidRDefault="004E1979" w:rsidP="004E19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653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125"/>
        <w:gridCol w:w="509"/>
        <w:gridCol w:w="587"/>
        <w:gridCol w:w="1983"/>
        <w:gridCol w:w="1636"/>
        <w:gridCol w:w="265"/>
        <w:gridCol w:w="3969"/>
        <w:gridCol w:w="284"/>
        <w:gridCol w:w="2220"/>
        <w:gridCol w:w="473"/>
        <w:gridCol w:w="1087"/>
        <w:gridCol w:w="898"/>
        <w:gridCol w:w="944"/>
        <w:gridCol w:w="190"/>
        <w:gridCol w:w="944"/>
      </w:tblGrid>
      <w:tr w:rsidR="004E1979" w:rsidRPr="002C549F" w:rsidTr="002E5238">
        <w:trPr>
          <w:trHeight w:val="1453"/>
        </w:trPr>
        <w:tc>
          <w:tcPr>
            <w:tcW w:w="424" w:type="dxa"/>
            <w:tcBorders>
              <w:bottom w:val="single" w:sz="4" w:space="0" w:color="auto"/>
            </w:tcBorders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2C549F">
              <w:rPr>
                <w:rFonts w:ascii="Times New Roman" w:hAnsi="Times New Roman"/>
              </w:rPr>
              <w:t>№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</w:rPr>
            </w:pPr>
            <w:r w:rsidRPr="002C549F">
              <w:rPr>
                <w:rFonts w:ascii="Times New Roman" w:hAnsi="Times New Roman"/>
              </w:rPr>
              <w:t>Дата</w:t>
            </w:r>
          </w:p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2C549F">
              <w:rPr>
                <w:rFonts w:ascii="Times New Roman" w:hAnsi="Times New Roman"/>
              </w:rPr>
              <w:t>пров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</w:rPr>
            </w:pPr>
            <w:r w:rsidRPr="002C549F">
              <w:rPr>
                <w:rFonts w:ascii="Times New Roman" w:hAnsi="Times New Roman"/>
              </w:rPr>
              <w:t>Факт.</w:t>
            </w:r>
          </w:p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2C549F">
              <w:rPr>
                <w:rFonts w:ascii="Times New Roman" w:hAnsi="Times New Roman"/>
              </w:rPr>
              <w:t>дата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2C549F">
              <w:rPr>
                <w:rFonts w:ascii="Times New Roman" w:hAnsi="Times New Roman"/>
              </w:rPr>
              <w:t>Тема и форма урока</w:t>
            </w: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2C549F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35363">
              <w:rPr>
                <w:rFonts w:ascii="Times New Roman" w:hAnsi="Times New Roman"/>
              </w:rPr>
              <w:t>Метапредметные результаты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E1979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49F">
              <w:rPr>
                <w:rFonts w:ascii="Times New Roman" w:hAnsi="Times New Roman"/>
              </w:rPr>
              <w:t xml:space="preserve">Личностные </w:t>
            </w:r>
          </w:p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2C549F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E1979" w:rsidRPr="002C549F" w:rsidRDefault="004E1979" w:rsidP="002E5238">
            <w:pPr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2C549F">
              <w:rPr>
                <w:rFonts w:ascii="Times New Roman" w:hAnsi="Times New Roman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Оборудование</w:t>
            </w:r>
            <w:r w:rsidRPr="002C549F">
              <w:rPr>
                <w:rFonts w:ascii="Times New Roman" w:hAnsi="Times New Roman"/>
              </w:rPr>
              <w:t>, ЭОР.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</w:rPr>
            </w:pPr>
            <w:r w:rsidRPr="002C549F">
              <w:rPr>
                <w:rFonts w:ascii="Times New Roman" w:hAnsi="Times New Roman"/>
              </w:rPr>
              <w:t>Домашнее задание</w:t>
            </w:r>
          </w:p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2C549F">
              <w:rPr>
                <w:rFonts w:ascii="Times New Roman" w:hAnsi="Times New Roman"/>
              </w:rPr>
              <w:t>Номенклатура</w:t>
            </w:r>
          </w:p>
        </w:tc>
      </w:tr>
      <w:tr w:rsidR="004E1979" w:rsidRPr="002C549F" w:rsidTr="002E5238">
        <w:trPr>
          <w:trHeight w:val="589"/>
        </w:trPr>
        <w:tc>
          <w:tcPr>
            <w:tcW w:w="16538" w:type="dxa"/>
            <w:gridSpan w:val="16"/>
            <w:tcBorders>
              <w:top w:val="single" w:sz="4" w:space="0" w:color="auto"/>
            </w:tcBorders>
          </w:tcPr>
          <w:p w:rsidR="004E1979" w:rsidRDefault="004E1979" w:rsidP="002E52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02A6">
              <w:rPr>
                <w:rFonts w:ascii="Times New Roman" w:hAnsi="Times New Roman"/>
                <w:color w:val="000000"/>
                <w:lang w:eastAsia="ru-RU"/>
              </w:rPr>
              <w:t xml:space="preserve">                                                                                                     Введение (1ч.) </w:t>
            </w:r>
          </w:p>
          <w:p w:rsidR="004E1979" w:rsidRDefault="004E1979" w:rsidP="002E5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02A6">
              <w:rPr>
                <w:rFonts w:ascii="Times New Roman" w:hAnsi="Times New Roman"/>
                <w:color w:val="000000"/>
                <w:lang w:eastAsia="ru-RU"/>
              </w:rPr>
              <w:t>Часть 1. Жизнь первобытных людей и их открытия (5 ч.)</w:t>
            </w:r>
          </w:p>
          <w:p w:rsidR="004E1979" w:rsidRPr="002302A6" w:rsidRDefault="004E1979" w:rsidP="002E5238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lang w:eastAsia="ru-RU"/>
              </w:rPr>
            </w:pPr>
            <w:r w:rsidRPr="002302A6">
              <w:rPr>
                <w:rFonts w:ascii="Times New Roman" w:hAnsi="Times New Roman"/>
                <w:color w:val="000000"/>
                <w:lang w:eastAsia="ru-RU"/>
              </w:rPr>
              <w:t>Раздел 1. Охотники и собиратели каменного века (3 ч.)</w:t>
            </w:r>
          </w:p>
        </w:tc>
      </w:tr>
      <w:tr w:rsidR="004E1979" w:rsidRPr="002C549F" w:rsidTr="002E5238">
        <w:tc>
          <w:tcPr>
            <w:tcW w:w="424" w:type="dxa"/>
          </w:tcPr>
          <w:p w:rsidR="004E1979" w:rsidRPr="00445AF9" w:rsidRDefault="004E1979" w:rsidP="002E523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445AF9">
              <w:rPr>
                <w:rFonts w:ascii="Times New Roman" w:hAnsi="Times New Roman"/>
                <w:color w:val="000000"/>
                <w:lang w:eastAsia="ru-RU"/>
              </w:rPr>
              <w:t>    1</w:t>
            </w:r>
          </w:p>
        </w:tc>
        <w:tc>
          <w:tcPr>
            <w:tcW w:w="6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Введение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</w:rPr>
            </w:pPr>
            <w:r w:rsidRPr="002C549F">
              <w:rPr>
                <w:rFonts w:ascii="Times New Roman" w:hAnsi="Times New Roman"/>
              </w:rPr>
              <w:t>Иметь представление о понятиях:  Археология. Исторические источники. Геродот.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П.: устанав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ливают причинно-следствен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ные связи и зависимости между объектами.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К.: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>оформ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диалогические выска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зывания, понимают позицию партнера; вступают в кол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лективное учебное сотруд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ничество.            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Р.: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умеют оце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нивать свою работу на уроке,  анализируют эмоциональное состояние, полученное от успешной (неуспешной)  деятельности на уроке.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Осознают свою идентичность как гражданина стра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ны, члена семьи, этнической и рели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гиозной группы, локальной и регио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нальной общности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 Работа со справочным 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t xml:space="preserve">аппаратом книги; работа по карте  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3-6</w:t>
            </w:r>
          </w:p>
        </w:tc>
      </w:tr>
      <w:tr w:rsidR="004E1979" w:rsidRPr="002C549F" w:rsidTr="002E5238">
        <w:tc>
          <w:tcPr>
            <w:tcW w:w="424" w:type="dxa"/>
          </w:tcPr>
          <w:p w:rsidR="004E1979" w:rsidRPr="00445AF9" w:rsidRDefault="004E1979" w:rsidP="002E523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445AF9">
              <w:rPr>
                <w:rFonts w:ascii="Times New Roman" w:hAnsi="Times New Roman"/>
                <w:color w:val="444444"/>
                <w:lang w:eastAsia="ru-RU"/>
              </w:rPr>
              <w:t>2</w:t>
            </w:r>
          </w:p>
        </w:tc>
        <w:tc>
          <w:tcPr>
            <w:tcW w:w="6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Первые люди на земле. К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t>омбинированный</w:t>
            </w:r>
          </w:p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урок.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2C549F">
              <w:rPr>
                <w:rFonts w:ascii="Times New Roman" w:hAnsi="Times New Roman"/>
              </w:rPr>
              <w:t xml:space="preserve">Иметь представление о понятиях:  «Человек умелый». Охота, собирательство. Орудия труда. </w:t>
            </w:r>
            <w:r w:rsidRPr="002C549F">
              <w:rPr>
                <w:rFonts w:ascii="Times New Roman" w:hAnsi="Times New Roman"/>
              </w:rPr>
              <w:lastRenderedPageBreak/>
              <w:t>«Человек разумный».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lastRenderedPageBreak/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самостоя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 выделяют и формули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цели; анализируют во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просы, формулируют ответы.                                                                  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участвуют в коллективном обсу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ждении проблем; обменива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ются мнениями, понимают позицию партнера.                                              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принимают и сохраняют учебную зада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чу; самостоятельно выделя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ют и формулируют цель; составляют план последова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тельности действий.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Осознают свою идентичность как гражданина стра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ны, члена семьи, этнической и рели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гиозной группы, локальной и регио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нальной общности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составление рассказа по рисунку, сравнение древнейших и современных людей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§1, </w:t>
            </w:r>
          </w:p>
        </w:tc>
      </w:tr>
      <w:tr w:rsidR="004E1979" w:rsidRPr="002C549F" w:rsidTr="002E5238">
        <w:tc>
          <w:tcPr>
            <w:tcW w:w="424" w:type="dxa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0F3F73">
              <w:rPr>
                <w:rFonts w:ascii="Times New Roman" w:hAnsi="Times New Roman"/>
                <w:color w:val="000000"/>
                <w:lang w:eastAsia="ru-RU"/>
              </w:rPr>
              <w:t>Открытия и изобретения древних охотников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0F3F73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  <w:r w:rsidRPr="000F3F7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tLeas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</w:rPr>
              <w:t>Иметь представление о понятиях:  Африка. Орудия каменного века. Великое оледенение. Лук и стрелы.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П: выявляют причины возникновения ре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лигиозных верований и пер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 xml:space="preserve">вобытного искусства. </w:t>
            </w:r>
            <w:r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                                                                  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К: всту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пают в речевое общение; планируют цели и способы взаимодействия. Р: осуществ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ляют индивидуальную обра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зовательную траекторию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Применяют прави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ла делового сотруд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ничества; сравни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вают разные точки зрения; оценивают собственную учеб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ную деятельность; выражают положи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тельное отношение к процессу познания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E1979" w:rsidRPr="000F3F73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0F3F73">
              <w:rPr>
                <w:rFonts w:ascii="Times New Roman" w:hAnsi="Times New Roman"/>
                <w:color w:val="000000"/>
                <w:lang w:eastAsia="ru-RU"/>
              </w:rPr>
              <w:t>выявление признаков родовой общины; определение значения охоты и изобретения лука и стрел для людей.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§2, </w:t>
            </w:r>
          </w:p>
        </w:tc>
      </w:tr>
      <w:tr w:rsidR="004E1979" w:rsidRPr="002C549F" w:rsidTr="002E5238">
        <w:tc>
          <w:tcPr>
            <w:tcW w:w="424" w:type="dxa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4</w:t>
            </w:r>
          </w:p>
        </w:tc>
        <w:tc>
          <w:tcPr>
            <w:tcW w:w="63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0F3F73">
              <w:rPr>
                <w:rFonts w:ascii="Times New Roman" w:hAnsi="Times New Roman"/>
                <w:color w:val="000000"/>
                <w:lang w:eastAsia="ru-RU"/>
              </w:rPr>
              <w:t>Искусство и религия первобытных людей</w:t>
            </w:r>
            <w:r>
              <w:rPr>
                <w:rFonts w:ascii="Times New Roman" w:hAnsi="Times New Roman"/>
                <w:color w:val="000000"/>
                <w:lang w:eastAsia="ru-RU"/>
              </w:rPr>
              <w:t>. К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t>омбинированный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урок.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Иметь представление.</w:t>
            </w:r>
            <w:r w:rsidRPr="000F3F73">
              <w:rPr>
                <w:rFonts w:ascii="Times New Roman" w:hAnsi="Times New Roman"/>
              </w:rPr>
              <w:t xml:space="preserve"> Искусство.</w:t>
            </w:r>
            <w:r w:rsidRPr="002C549F">
              <w:rPr>
                <w:rFonts w:ascii="Times New Roman" w:hAnsi="Times New Roman"/>
              </w:rPr>
              <w:t xml:space="preserve"> </w:t>
            </w:r>
            <w:r w:rsidRPr="000F3F73">
              <w:rPr>
                <w:rFonts w:ascii="Times New Roman" w:hAnsi="Times New Roman"/>
              </w:rPr>
              <w:t>Религиозные верования</w:t>
            </w:r>
            <w:r w:rsidRPr="000F3F73">
              <w:t>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П: выявляют причины возникновения ре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лигиозных верований и пер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 xml:space="preserve">вобытного искусства. </w:t>
            </w:r>
            <w:r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                                                                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К: всту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 xml:space="preserve">пают в речевое общение; планируют цели и способы взаимодействия. </w:t>
            </w:r>
          </w:p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Р: осуществ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ляют индивидуальную обра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зовательную траекторию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Осознают социаль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но-нравственный опыт предшест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вующих поколений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E1979" w:rsidRPr="000F3F73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0F3F73">
              <w:rPr>
                <w:rFonts w:ascii="Times New Roman" w:hAnsi="Times New Roman"/>
                <w:color w:val="000000"/>
                <w:lang w:eastAsia="ru-RU"/>
              </w:rPr>
              <w:t>Подтверждение выводов примерами, пересказ, работа с терминами.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§3, </w:t>
            </w:r>
          </w:p>
        </w:tc>
      </w:tr>
      <w:tr w:rsidR="004E1979" w:rsidRPr="002C549F" w:rsidTr="002E5238">
        <w:tc>
          <w:tcPr>
            <w:tcW w:w="424" w:type="dxa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5</w:t>
            </w:r>
          </w:p>
        </w:tc>
        <w:tc>
          <w:tcPr>
            <w:tcW w:w="63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AE0756" w:rsidRDefault="004E1979" w:rsidP="002E52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E0756">
              <w:rPr>
                <w:rFonts w:ascii="Times New Roman" w:hAnsi="Times New Roman"/>
                <w:color w:val="000000"/>
                <w:lang w:eastAsia="ru-RU"/>
              </w:rPr>
              <w:t xml:space="preserve">Великая революция каменного века: возникновение земледелия и скотоводства 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Иметь представление. </w:t>
            </w:r>
            <w:r w:rsidRPr="002C549F">
              <w:rPr>
                <w:rFonts w:ascii="Times New Roman" w:hAnsi="Times New Roman"/>
              </w:rPr>
              <w:t>Родовая община. Племя. Мотыжное и плужное земледелие. Скотоводство Ремесло.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овладе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вают целостными представ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лениями об историческом пути человечества; привле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кают информацию, получен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ную ранее, для решения учебной задачи.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плани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модействия; обмениваются мнениями.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учитывают ориентиры, данные учите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лем, при освоении нового учебного материала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Сравнивают раз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ные точки зрения; оценивают собст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венную учебную деятельность; со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храняют мотива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цию к учебной деятельности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отличать родовую общину от человеческого стада;</w:t>
            </w:r>
          </w:p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 последовательность развития орудий труда и занятий древнего человека;</w:t>
            </w:r>
            <w:r w:rsidRPr="00AE075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</w:tr>
      <w:tr w:rsidR="004E1979" w:rsidRPr="002C549F" w:rsidTr="002E5238">
        <w:trPr>
          <w:trHeight w:val="2258"/>
        </w:trPr>
        <w:tc>
          <w:tcPr>
            <w:tcW w:w="424" w:type="dxa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3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E0756">
              <w:rPr>
                <w:rFonts w:ascii="Times New Roman" w:hAnsi="Times New Roman"/>
                <w:color w:val="000000"/>
                <w:lang w:eastAsia="ru-RU"/>
              </w:rPr>
              <w:t>От первобытности к цивилизации</w:t>
            </w:r>
            <w:r>
              <w:rPr>
                <w:rFonts w:ascii="Times New Roman" w:hAnsi="Times New Roman"/>
                <w:color w:val="000000"/>
                <w:lang w:eastAsia="ru-RU"/>
              </w:rPr>
              <w:t>. К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t>омбинированный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урок.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Иметь представление.</w:t>
            </w:r>
            <w:r w:rsidRPr="002C549F">
              <w:rPr>
                <w:rFonts w:ascii="Times New Roman" w:hAnsi="Times New Roman"/>
              </w:rPr>
              <w:t xml:space="preserve"> Открытие металлов. Бронзовый век. Торговля. Деньги. Соседская община. 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сопостав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схемы и текстовую ин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формацию, устанавливают за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кономерности, делают выводы.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сотруд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ничают с товарищами при выполнении заданий, задают вопросы с целью получения нужной информации.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оценивают свою работу на уроке; ана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лизируют свое эмоциональ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ное состояния.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Сохраняют моти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вацию к учебной деятельности; про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являют интерес к новому учебному материалу; оцени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вают собственную учебную деятельность</w:t>
            </w:r>
          </w:p>
        </w:tc>
        <w:tc>
          <w:tcPr>
            <w:tcW w:w="1985" w:type="dxa"/>
            <w:gridSpan w:val="2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E0756">
              <w:rPr>
                <w:rFonts w:ascii="Times New Roman" w:hAnsi="Times New Roman"/>
                <w:color w:val="000000"/>
                <w:lang w:eastAsia="ru-RU"/>
              </w:rPr>
              <w:t>давать самостоятельную оценку историческим явлениям;  подтверждать свои выводы примерами из учебника.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</w:t>
            </w:r>
          </w:p>
        </w:tc>
      </w:tr>
      <w:tr w:rsidR="004E1979" w:rsidRPr="002C549F" w:rsidTr="002E5238">
        <w:tc>
          <w:tcPr>
            <w:tcW w:w="424" w:type="dxa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7</w:t>
            </w:r>
          </w:p>
        </w:tc>
        <w:tc>
          <w:tcPr>
            <w:tcW w:w="63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AE0756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E0756">
              <w:rPr>
                <w:rFonts w:ascii="Times New Roman" w:hAnsi="Times New Roman"/>
                <w:color w:val="000000"/>
                <w:lang w:eastAsia="ru-RU"/>
              </w:rPr>
              <w:t>У истоков цивилизации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AE0756">
              <w:rPr>
                <w:rFonts w:ascii="Times New Roman" w:hAnsi="Times New Roman"/>
                <w:color w:val="000000"/>
                <w:lang w:eastAsia="ru-RU"/>
              </w:rPr>
              <w:t>онтрольный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урок.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</w:rPr>
              <w:t>Цивилизация.</w:t>
            </w: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2C549F">
              <w:rPr>
                <w:rFonts w:ascii="Times New Roman" w:hAnsi="Times New Roman"/>
              </w:rPr>
              <w:t>Иметь представление о понятиях:  Цивилизация.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сопостав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схемы и текстовую ин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формацию, устанавливают за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кономерности, делают выводы.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сотруд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ничают с товарищами при выполнении заданий, задают вопросы с целью получения нужной информации.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оценивают свою работу на уроке; ана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лизируют свое эмоциональ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ное состояние.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Сохраняют моти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вацию к учебной деятельности; про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являют интерес к новому учебному материалу; оцени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вают собственную учебную деятельность</w:t>
            </w:r>
          </w:p>
        </w:tc>
        <w:tc>
          <w:tcPr>
            <w:tcW w:w="1985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показывать на  карте территории расселения народов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1979" w:rsidRPr="00AE0756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E0756">
              <w:rPr>
                <w:rFonts w:ascii="Times New Roman" w:hAnsi="Times New Roman"/>
                <w:color w:val="000000"/>
                <w:lang w:eastAsia="ru-RU"/>
              </w:rPr>
              <w:t>описывать памятники культуры на основе текста и иллюстративного  материала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4E1979" w:rsidRPr="002C549F" w:rsidTr="002E5238">
        <w:tc>
          <w:tcPr>
            <w:tcW w:w="424" w:type="dxa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8</w:t>
            </w:r>
          </w:p>
        </w:tc>
        <w:tc>
          <w:tcPr>
            <w:tcW w:w="63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AE0756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E0756">
              <w:rPr>
                <w:rFonts w:ascii="Times New Roman" w:hAnsi="Times New Roman"/>
                <w:color w:val="000000"/>
                <w:lang w:eastAsia="ru-RU"/>
              </w:rPr>
              <w:t>Счёт лет в истории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AE0756">
              <w:rPr>
                <w:rFonts w:ascii="Times New Roman" w:hAnsi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2C549F">
              <w:rPr>
                <w:rFonts w:ascii="Times New Roman" w:hAnsi="Times New Roman"/>
              </w:rPr>
              <w:t>Иметь представление о понятиях:  Век. Хронология. Тысячелетие. Линия времени. Наша эра, до нашей эры. Дата.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выявляют особенности и признаки объ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взаи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модействуют в ходе группо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вой работы, ведут диалог, участвуют в дискуссии; при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нимают другое мнение и 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зицию, допускают сущест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вование различных точек зрения.                                                        Р: прогнози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результаты уровня ус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воения изучаемого материа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ла; принимают и сохраняют учебную задачу.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Сохраняют моти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вацию к учебной деятельности; про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являют интерес к новому учебному материалу; выра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жают положитель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ное отношение к процессу позна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ния; </w:t>
            </w:r>
          </w:p>
        </w:tc>
        <w:tc>
          <w:tcPr>
            <w:tcW w:w="1985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Объясняют, как ведется счет лет в истории;</w:t>
            </w:r>
          </w:p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век и ведут подсчет исторического времени;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AE0756">
              <w:rPr>
                <w:rFonts w:ascii="Times New Roman" w:hAnsi="Times New Roman"/>
                <w:color w:val="000000"/>
                <w:lang w:eastAsia="ru-RU"/>
              </w:rPr>
              <w:t>Устанавливают последовательность счета на ленте времени</w:t>
            </w: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§6, 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 9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AE0756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Египет – дар Нила. К</w:t>
            </w:r>
            <w:r w:rsidRPr="00AE0756">
              <w:rPr>
                <w:rFonts w:ascii="Times New Roman" w:hAnsi="Times New Roman"/>
                <w:color w:val="000000"/>
                <w:lang w:eastAsia="ru-RU"/>
              </w:rPr>
              <w:t>омбинированный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урок.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</w:rPr>
            </w:pPr>
            <w:r w:rsidRPr="002C549F">
              <w:rPr>
                <w:rFonts w:ascii="Times New Roman" w:hAnsi="Times New Roman"/>
              </w:rPr>
              <w:t>Иметь представление о понятиях:  Нил. Мемфис.</w:t>
            </w:r>
          </w:p>
          <w:p w:rsidR="004E1979" w:rsidRPr="002C549F" w:rsidRDefault="004E1979" w:rsidP="002E5238">
            <w:pPr>
              <w:rPr>
                <w:rFonts w:ascii="Times New Roman" w:hAnsi="Times New Roman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выявляют особенности и признаки появления древнейших го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сударств.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К: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>оформляют диалогические выска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зывания, понимают позицию партнера, в том числе и от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личную от своей, согласовы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вают действия с партнером; вступают в коллективное учебное сотрудничество.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>удерживают цель деятельности до полу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чения ее результата; осуще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ствляют самостоятельный контроль своей деятельности</w:t>
            </w:r>
            <w:r w:rsidRPr="008353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адекватно по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нимают причины успешности (не ус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пешности) учебной деятельности</w:t>
            </w:r>
          </w:p>
        </w:tc>
        <w:tc>
          <w:tcPr>
            <w:tcW w:w="1985" w:type="dxa"/>
            <w:gridSpan w:val="2"/>
          </w:tcPr>
          <w:p w:rsidR="004E1979" w:rsidRPr="00160DBD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60DBD">
              <w:rPr>
                <w:rFonts w:ascii="Times New Roman" w:hAnsi="Times New Roman"/>
                <w:color w:val="000000"/>
                <w:lang w:eastAsia="ru-RU"/>
              </w:rPr>
              <w:t>читать историческую карту, пересказывать текст учебника; определять важность Нила для египтян.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§7, 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160DBD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lang w:eastAsia="ru-RU"/>
              </w:rPr>
              <w:t>Страна двух рек</w:t>
            </w:r>
            <w:r>
              <w:rPr>
                <w:rFonts w:ascii="Times New Roman" w:hAnsi="Times New Roman"/>
                <w:color w:val="000000"/>
                <w:lang w:eastAsia="ru-RU"/>
              </w:rPr>
              <w:t>. К</w:t>
            </w:r>
            <w:r w:rsidRPr="00160DBD">
              <w:rPr>
                <w:rFonts w:ascii="Times New Roman" w:hAnsi="Times New Roman"/>
                <w:color w:val="000000"/>
                <w:lang w:eastAsia="ru-RU"/>
              </w:rPr>
              <w:t>омбинированный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урок.</w:t>
            </w:r>
          </w:p>
          <w:p w:rsidR="004E1979" w:rsidRPr="00160DBD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1979" w:rsidRPr="00160DBD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2C549F">
              <w:rPr>
                <w:rFonts w:ascii="Times New Roman" w:hAnsi="Times New Roman"/>
              </w:rPr>
              <w:t>Иметь представление о понятиях:  Междуречье, Зиккурат. Глиняные книги. Шумер.</w:t>
            </w:r>
          </w:p>
          <w:p w:rsidR="004E1979" w:rsidRPr="002C549F" w:rsidRDefault="004E1979" w:rsidP="002E523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выявляют особенности жизни древних египтян, приводят примеры в качестве доказательства.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оформ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диалогические выска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зывания, понимают позицию партнера, в том числе и от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личную от своей, согласовы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вают действия с партнером; вступают в коллективное учебное сотрудничество.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планируют решение учебной задачи, выстраивают алгоритм действий. 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 xml:space="preserve"> характеризуют эмоциональное со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стояние и чувства окружающих, строят свои взаимоотношения с их учетом; применяют правила делового сотрудничества</w:t>
            </w:r>
          </w:p>
        </w:tc>
        <w:tc>
          <w:tcPr>
            <w:tcW w:w="1985" w:type="dxa"/>
            <w:gridSpan w:val="2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60DBD">
              <w:rPr>
                <w:rFonts w:ascii="Times New Roman" w:hAnsi="Times New Roman"/>
                <w:color w:val="000000"/>
                <w:lang w:eastAsia="ru-RU"/>
              </w:rPr>
              <w:t>давать устный отзыв на ответы одноклассников;</w:t>
            </w: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сравнивать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Египет и Двуречье, </w:t>
            </w:r>
            <w:r w:rsidRPr="00160DBD">
              <w:rPr>
                <w:rFonts w:ascii="Times New Roman" w:hAnsi="Times New Roman"/>
                <w:color w:val="000000"/>
                <w:lang w:eastAsia="ru-RU"/>
              </w:rPr>
              <w:t>анализировать документ.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§8, 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11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lang w:eastAsia="ru-RU"/>
              </w:rPr>
              <w:t>Вавилонский царь Хаммурапи и его законы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  <w:p w:rsidR="004E1979" w:rsidRPr="00160DBD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lang w:eastAsia="ru-RU"/>
              </w:rPr>
              <w:t xml:space="preserve"> Практикум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2C549F">
              <w:rPr>
                <w:rFonts w:ascii="Times New Roman" w:hAnsi="Times New Roman"/>
              </w:rPr>
              <w:t xml:space="preserve">Иметь представление о понятиях:  Вавилон. Хаммурапи. Законы </w:t>
            </w:r>
            <w:r w:rsidRPr="002C549F">
              <w:rPr>
                <w:rFonts w:ascii="Times New Roman" w:hAnsi="Times New Roman"/>
              </w:rPr>
              <w:lastRenderedPageBreak/>
              <w:t>Хаммурапи.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П: структу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рируют знания; самостоя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тельно выделяют и формули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цели; ориентируются в учебнике; осуществляют поиск необходимой инфор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мации для выполнения задания.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К: всту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пают в речевое общение, участвуют в диалоге, рабо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тают с книгой.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Р: оценивают свою работу на уроке; ана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Оценивают собст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венную учебную деятельность, свои достижения; ана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лизируют и харак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теризуют эмоцио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нальное состояние и чувства окру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жающих, строят свои взаимоотно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шения с их 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учетом</w:t>
            </w:r>
          </w:p>
        </w:tc>
        <w:tc>
          <w:tcPr>
            <w:tcW w:w="1985" w:type="dxa"/>
            <w:gridSpan w:val="2"/>
          </w:tcPr>
          <w:p w:rsidR="004E1979" w:rsidRPr="00160DBD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160DBD">
              <w:rPr>
                <w:rFonts w:ascii="Times New Roman" w:hAnsi="Times New Roman"/>
                <w:color w:val="000000"/>
                <w:lang w:eastAsia="ru-RU"/>
              </w:rPr>
              <w:t>работать с историческим источником, текстом учебника; формулировать несложные выводы;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§9, 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lang w:eastAsia="ru-RU"/>
              </w:rPr>
              <w:t>Индия и Китай в древности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  <w:p w:rsidR="004E1979" w:rsidRPr="00160DBD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160DBD">
              <w:rPr>
                <w:rFonts w:ascii="Times New Roman" w:hAnsi="Times New Roman"/>
                <w:color w:val="000000"/>
                <w:lang w:eastAsia="ru-RU"/>
              </w:rPr>
              <w:t>омбинированный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урок.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2C549F">
              <w:rPr>
                <w:rFonts w:ascii="Times New Roman" w:hAnsi="Times New Roman"/>
              </w:rPr>
              <w:t>Иметь представление о понятиях:  Речные цивилизации. Хараппская цивилизация.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выявляют особенности и признаки кли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матических условий и про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живания людей на полуост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рове Индостан; приводят примеры в качестве дока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зательства выдвигаемых положений.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взаи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модействуют в ходе группо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вой работы, ведут диалог, участвуют в дискуссии; при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нимают другое мнение и 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зицию, допускают сущест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вование различных точек зрения.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прогнози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результаты уровня ус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воения изучаемого материа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ла; принимают и сохраняют учебную задачу</w:t>
            </w:r>
            <w:r w:rsidRPr="0083536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Сохраняют моти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вацию к учебной деятельности; про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являют интерес к новому учебному материалу; выра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жают положитель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ное отношение к процессу позна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ния; адекватно по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нимают причины успешности  учебной деятельности</w:t>
            </w:r>
          </w:p>
        </w:tc>
        <w:tc>
          <w:tcPr>
            <w:tcW w:w="1985" w:type="dxa"/>
            <w:gridSpan w:val="2"/>
          </w:tcPr>
          <w:p w:rsidR="004E1979" w:rsidRPr="00160DBD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60DB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160DBD">
              <w:rPr>
                <w:rFonts w:ascii="Times New Roman" w:hAnsi="Times New Roman"/>
                <w:color w:val="000000"/>
                <w:lang w:eastAsia="ru-RU"/>
              </w:rPr>
              <w:t>рассказывать о занятиях людей в этих государствах; работать с картой; давать самостоятельную оценку законам Хаммурапи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§10, задания в рабочей тетради; повторить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40-60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13.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160DBD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lang w:eastAsia="ru-RU"/>
              </w:rPr>
              <w:t>Цивилизации речных долин. Контрольный урок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2C549F">
              <w:rPr>
                <w:rFonts w:ascii="Times New Roman" w:hAnsi="Times New Roman"/>
              </w:rPr>
              <w:t>Иметь представление о понятиях:  Речные цивилизации.</w:t>
            </w:r>
          </w:p>
        </w:tc>
        <w:tc>
          <w:tcPr>
            <w:tcW w:w="4253" w:type="dxa"/>
            <w:gridSpan w:val="2"/>
          </w:tcPr>
          <w:p w:rsidR="004E1979" w:rsidRPr="00954A01" w:rsidRDefault="004E1979" w:rsidP="002E52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устанавливают  причинно-следствен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ные связи и зависимости между объектами.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плани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модействия; обмениваются мнениями, слушают друг друга.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удерживают цель деятельности до полу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чения ее результата; осуще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ствляют самостоятельный контроль своей деятельности.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Проявляют заинте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раз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витии успешной деятельности сво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его класса</w:t>
            </w:r>
          </w:p>
        </w:tc>
        <w:tc>
          <w:tcPr>
            <w:tcW w:w="1985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исторические условия развития Древнего Египта, Двуречья, Индии и Китая;</w:t>
            </w:r>
          </w:p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формулировать несложные выводы;</w:t>
            </w:r>
          </w:p>
          <w:p w:rsidR="004E1979" w:rsidRPr="00C67158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1979" w:rsidRPr="00C67158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14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Фараоны и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пирамиды. </w:t>
            </w:r>
          </w:p>
          <w:p w:rsidR="004E1979" w:rsidRPr="00160DBD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160DBD">
              <w:rPr>
                <w:rFonts w:ascii="Times New Roman" w:hAnsi="Times New Roman"/>
                <w:color w:val="000000"/>
                <w:lang w:eastAsia="ru-RU"/>
              </w:rPr>
              <w:t>омбинированный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урок.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2C549F">
              <w:rPr>
                <w:rFonts w:ascii="Times New Roman" w:hAnsi="Times New Roman"/>
              </w:rPr>
              <w:lastRenderedPageBreak/>
              <w:t>Иметь представление о понятиях:  Фараон. Пирамида. Мумия. Саркофаг. Вельможа. Деспотия.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выявляют особенности и признаки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появления древнейших го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сударств.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К: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>оформляют диалогические выска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зывания, понимают позицию партнера, в том числе и от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личную от своей, согласовы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вают действия с партнером; вступают в коллективное учебное сотрудничество.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удерживают цель деятельности до полу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чения ее результата; осуще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ствляют самостоятельный контроль своей деятельности</w:t>
            </w:r>
            <w:r w:rsidRPr="008353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8018E">
              <w:rPr>
                <w:rFonts w:ascii="Times New Roman" w:hAnsi="Times New Roman"/>
                <w:color w:val="000000"/>
                <w:lang w:eastAsia="ru-RU"/>
              </w:rPr>
              <w:lastRenderedPageBreak/>
              <w:t>Оценивают собст</w:t>
            </w:r>
            <w:r w:rsidRPr="0098018E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венную </w:t>
            </w:r>
            <w:r w:rsidRPr="0098018E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учебную деятельность, свои достижения; ана</w:t>
            </w:r>
            <w:r w:rsidRPr="0098018E">
              <w:rPr>
                <w:rFonts w:ascii="Times New Roman" w:hAnsi="Times New Roman"/>
                <w:color w:val="000000"/>
                <w:lang w:eastAsia="ru-RU"/>
              </w:rPr>
              <w:softHyphen/>
              <w:t>лизируют и харак</w:t>
            </w:r>
            <w:r w:rsidRPr="0098018E">
              <w:rPr>
                <w:rFonts w:ascii="Times New Roman" w:hAnsi="Times New Roman"/>
                <w:color w:val="000000"/>
                <w:lang w:eastAsia="ru-RU"/>
              </w:rPr>
              <w:softHyphen/>
              <w:t>теризуют эмоцио</w:t>
            </w:r>
            <w:r w:rsidRPr="0098018E">
              <w:rPr>
                <w:rFonts w:ascii="Times New Roman" w:hAnsi="Times New Roman"/>
                <w:color w:val="000000"/>
                <w:lang w:eastAsia="ru-RU"/>
              </w:rPr>
              <w:softHyphen/>
              <w:t>нальное состояние и чувства окру</w:t>
            </w:r>
            <w:r w:rsidRPr="0098018E">
              <w:rPr>
                <w:rFonts w:ascii="Times New Roman" w:hAnsi="Times New Roman"/>
                <w:color w:val="000000"/>
                <w:lang w:eastAsia="ru-RU"/>
              </w:rPr>
              <w:softHyphen/>
              <w:t>жающих, строят свои взаимоотно</w:t>
            </w:r>
            <w:r w:rsidRPr="0098018E">
              <w:rPr>
                <w:rFonts w:ascii="Times New Roman" w:hAnsi="Times New Roman"/>
                <w:color w:val="000000"/>
                <w:lang w:eastAsia="ru-RU"/>
              </w:rPr>
              <w:softHyphen/>
              <w:t>шения с их учетом</w:t>
            </w:r>
          </w:p>
        </w:tc>
        <w:tc>
          <w:tcPr>
            <w:tcW w:w="1985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4E1979" w:rsidRPr="00C67158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C67158">
              <w:rPr>
                <w:rFonts w:ascii="Times New Roman" w:hAnsi="Times New Roman"/>
                <w:color w:val="000000"/>
                <w:lang w:eastAsia="ru-RU"/>
              </w:rPr>
              <w:lastRenderedPageBreak/>
              <w:t>распознавать существенные признаки и интересы различных общественных групп;  читать историческую карту, делать выводы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мультиме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§11, 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C67158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C67158">
              <w:rPr>
                <w:rFonts w:ascii="Times New Roman" w:hAnsi="Times New Roman"/>
                <w:color w:val="000000"/>
                <w:lang w:eastAsia="ru-RU"/>
              </w:rPr>
              <w:t>Жизнь в Древнем Египте.</w:t>
            </w:r>
          </w:p>
          <w:p w:rsidR="004E1979" w:rsidRPr="00160DBD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160DBD">
              <w:rPr>
                <w:rFonts w:ascii="Times New Roman" w:hAnsi="Times New Roman"/>
                <w:color w:val="000000"/>
                <w:lang w:eastAsia="ru-RU"/>
              </w:rPr>
              <w:t>омбинированный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урок.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2C549F">
              <w:rPr>
                <w:rFonts w:ascii="Times New Roman" w:hAnsi="Times New Roman"/>
              </w:rPr>
              <w:t>Иметь представление о понятиях:   Шадуф. Жрецы. Ремесленники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выявляют особенности жизни древних египтян, приводят примеры в качестве доказательства.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оформ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диалогические выска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зывания, понимают позицию партнера, в том числе и от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личную от своей, согласовы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вают действия с партнером; вступают в коллективное учебное сотрудничество.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планируют  решение учебной задачи, выстраивают алгоритм действий.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Анализируют и характеризуют эмоциональное со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стояние и чувства окружающих, строят свои взаимоотношения с их учетом; применяют правила делового сотрудничества</w:t>
            </w:r>
          </w:p>
        </w:tc>
        <w:tc>
          <w:tcPr>
            <w:tcW w:w="1985" w:type="dxa"/>
            <w:gridSpan w:val="2"/>
          </w:tcPr>
          <w:p w:rsidR="004E1979" w:rsidRPr="00C67158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C67158">
              <w:rPr>
                <w:rFonts w:ascii="Times New Roman" w:hAnsi="Times New Roman"/>
                <w:color w:val="000000"/>
                <w:lang w:eastAsia="ru-RU"/>
              </w:rPr>
              <w:t>распознавать существенные признаки и интересы различных общественных групп;  читать историческую карту, делать выводы.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§12, 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16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C67158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C67158">
              <w:rPr>
                <w:rFonts w:ascii="Times New Roman" w:hAnsi="Times New Roman"/>
                <w:color w:val="000000"/>
                <w:lang w:eastAsia="ru-RU"/>
              </w:rPr>
              <w:t>Завоевание фараонов. Практикум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2C549F">
              <w:rPr>
                <w:rFonts w:ascii="Times New Roman" w:hAnsi="Times New Roman"/>
              </w:rPr>
              <w:t>Иметь представление о понятиях:  Тутмос Ш. Нубия. Ахетатон.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 структу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рируют знания; самостоя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тельно выделяют и формули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цели; ориентируются в учебнике; осуществляют поиск необходимой инфор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мации для выполнения задания.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К: всту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пают в речевое общение, участвуют в диалоге, рабо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тают с книгой. Р: оценивают свою работу на уроке; ана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лизируют эмоциональное состояние, полученное от успешной (неуспешной) деятельности на уроке.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Анализируют и характеризуют эмоциональное со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стояние и чувства окружающих, строят свои взаимоотношения с их учетом; применяют правила делового сотрудничества</w:t>
            </w:r>
          </w:p>
        </w:tc>
        <w:tc>
          <w:tcPr>
            <w:tcW w:w="1985" w:type="dxa"/>
            <w:gridSpan w:val="2"/>
          </w:tcPr>
          <w:p w:rsidR="004E1979" w:rsidRPr="00C67158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C67158">
              <w:rPr>
                <w:rFonts w:ascii="Times New Roman" w:hAnsi="Times New Roman"/>
                <w:color w:val="000000"/>
                <w:lang w:eastAsia="ru-RU"/>
              </w:rPr>
              <w:t>читать историческую карту, делать выводы; определять значение завоеваний фараонов.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§13, 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C67158">
              <w:rPr>
                <w:rFonts w:ascii="Times New Roman" w:hAnsi="Times New Roman"/>
                <w:color w:val="000000"/>
                <w:lang w:eastAsia="ru-RU"/>
              </w:rPr>
              <w:t>Культура Древнего Египта</w:t>
            </w:r>
            <w:r>
              <w:rPr>
                <w:rFonts w:ascii="Times New Roman" w:hAnsi="Times New Roman"/>
                <w:color w:val="000000"/>
                <w:lang w:eastAsia="ru-RU"/>
              </w:rPr>
              <w:t>. К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t>омбинированный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урок. 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2C549F">
              <w:rPr>
                <w:rFonts w:ascii="Times New Roman" w:hAnsi="Times New Roman"/>
              </w:rPr>
              <w:t>Иметь представление о понятиях:  Боги древних египтян.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выявляют особенности и признаки кли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матических условий и про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живания людей на полуост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рове Индостан; приводят примеры в качестве дока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зательства выдвигаемых положений.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взаи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модействуют в ходе группо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вой работы, ведут диалог, участвуют в дискуссии; при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нимают другое мнение и 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зицию, допускают сущест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вование различных точек зрения.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прогнози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результаты уровня ус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воения изучаемого материа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Сохраняют моти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вацию к учебной деятельности; про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являют интерес к новому учебному материалу; выра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жают положитель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ное отношение к процессу позна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ния; адекватно по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нимают причины успешности  учебной деятельности</w:t>
            </w:r>
          </w:p>
        </w:tc>
        <w:tc>
          <w:tcPr>
            <w:tcW w:w="1985" w:type="dxa"/>
            <w:gridSpan w:val="2"/>
          </w:tcPr>
          <w:p w:rsidR="004E1979" w:rsidRPr="00C67158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4E1979" w:rsidRPr="00C67158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C67158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C67158">
              <w:rPr>
                <w:rFonts w:ascii="Times New Roman" w:hAnsi="Times New Roman"/>
                <w:color w:val="000000"/>
                <w:lang w:eastAsia="ru-RU"/>
              </w:rPr>
              <w:t>самостоятельно строить рассказ на основе разных источников информации.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§14, задания в рабочей тетради.</w:t>
            </w:r>
          </w:p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Повто-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стр.61-80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18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C67158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C67158">
              <w:rPr>
                <w:rFonts w:ascii="Times New Roman" w:hAnsi="Times New Roman"/>
                <w:color w:val="000000"/>
                <w:lang w:eastAsia="ru-RU"/>
              </w:rPr>
              <w:t>Древний Египет.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C67158">
              <w:rPr>
                <w:rFonts w:ascii="Times New Roman" w:hAnsi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</w:rPr>
              <w:t>Иметь представление о понятиях:  Боги древних еги Иметь представление о понятиях:  Боги древних Иметь представление о понятиях:  Боги древних египтян.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устанавливают  причинно-следствен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ные связи и зависимости между объектами.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плани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модействия; обмениваются мнениями, слушают друг друга.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удерживают цель деятельности до полу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чения ее результата; осуще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Проявляют заинте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раз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витии успешной деятельности сво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его класса</w:t>
            </w:r>
          </w:p>
        </w:tc>
        <w:tc>
          <w:tcPr>
            <w:tcW w:w="1985" w:type="dxa"/>
            <w:gridSpan w:val="2"/>
          </w:tcPr>
          <w:p w:rsidR="004E1979" w:rsidRPr="006E1F8C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1F8C">
              <w:rPr>
                <w:rFonts w:ascii="Times New Roman" w:hAnsi="Times New Roman"/>
                <w:color w:val="000000"/>
                <w:lang w:eastAsia="ru-RU"/>
              </w:rPr>
              <w:t>картой, текстом учебника, формулировать несложные выводы.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19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6E1F8C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1F8C">
              <w:rPr>
                <w:rFonts w:ascii="Times New Roman" w:hAnsi="Times New Roman"/>
                <w:color w:val="000000"/>
                <w:lang w:eastAsia="ru-RU"/>
              </w:rPr>
              <w:t>Финикийские мореплаватели</w:t>
            </w:r>
            <w:r>
              <w:rPr>
                <w:rFonts w:ascii="Times New Roman" w:hAnsi="Times New Roman"/>
                <w:color w:val="000000"/>
                <w:lang w:eastAsia="ru-RU"/>
              </w:rPr>
              <w:t>. К</w:t>
            </w:r>
            <w:r w:rsidRPr="006E1F8C">
              <w:rPr>
                <w:rFonts w:ascii="Times New Roman" w:hAnsi="Times New Roman"/>
                <w:color w:val="000000"/>
                <w:lang w:eastAsia="ru-RU"/>
              </w:rPr>
              <w:t>омбинированный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урок.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</w:rPr>
            </w:pPr>
            <w:r w:rsidRPr="002C549F">
              <w:rPr>
                <w:rFonts w:ascii="Times New Roman" w:hAnsi="Times New Roman"/>
              </w:rPr>
              <w:t xml:space="preserve">Иметь представление о понятиях:  </w:t>
            </w:r>
            <w:r w:rsidRPr="002C549F">
              <w:rPr>
                <w:rFonts w:ascii="Times New Roman" w:hAnsi="Times New Roman"/>
              </w:rPr>
              <w:lastRenderedPageBreak/>
              <w:t>Финикийские города.</w:t>
            </w:r>
            <w:r>
              <w:rPr>
                <w:rFonts w:ascii="Times New Roman" w:hAnsi="Times New Roman"/>
              </w:rPr>
              <w:t xml:space="preserve"> </w:t>
            </w:r>
            <w:r w:rsidRPr="002C549F">
              <w:rPr>
                <w:rFonts w:ascii="Times New Roman" w:hAnsi="Times New Roman"/>
              </w:rPr>
              <w:t>Финикийский алфавит.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П: самостоя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тельно выделяют и форму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лируют цели; анализируют вопросы, формулируют ответы.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К: всту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пают в речевое общение; планируют цели и способы взаимодействия.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Р: осуществ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ляют индивидуальную обра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зовательную траекторию; оценивают свою работу на уроке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Осознают социально-нравственный опыт предшест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вующих поколений</w:t>
            </w:r>
          </w:p>
        </w:tc>
        <w:tc>
          <w:tcPr>
            <w:tcW w:w="1985" w:type="dxa"/>
            <w:gridSpan w:val="2"/>
          </w:tcPr>
          <w:p w:rsidR="004E1979" w:rsidRPr="006E1F8C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1F8C">
              <w:rPr>
                <w:rFonts w:ascii="Times New Roman" w:hAnsi="Times New Roman"/>
                <w:color w:val="000000"/>
                <w:lang w:eastAsia="ru-RU"/>
              </w:rPr>
              <w:t xml:space="preserve">читать историческую карту, анализировать </w:t>
            </w:r>
            <w:r w:rsidRPr="006E1F8C">
              <w:rPr>
                <w:rFonts w:ascii="Times New Roman" w:hAnsi="Times New Roman"/>
                <w:color w:val="000000"/>
                <w:lang w:eastAsia="ru-RU"/>
              </w:rPr>
              <w:lastRenderedPageBreak/>
              <w:t>исторический текст.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мультимедиацентр экран, электрон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§15, 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  <w:lastRenderedPageBreak/>
              <w:t>2</w:t>
            </w:r>
            <w:r w:rsidRPr="002C549F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6E1F8C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6E1F8C">
              <w:rPr>
                <w:rFonts w:ascii="Times New Roman" w:hAnsi="Times New Roman"/>
                <w:color w:val="000000"/>
                <w:lang w:eastAsia="ru-RU"/>
              </w:rPr>
              <w:t>Древняя Палестина.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6E1F8C">
              <w:rPr>
                <w:rFonts w:ascii="Times New Roman" w:hAnsi="Times New Roman"/>
                <w:color w:val="000000"/>
                <w:lang w:eastAsia="ru-RU"/>
              </w:rPr>
              <w:t>омбинированный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урок.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2C549F">
              <w:rPr>
                <w:rFonts w:ascii="Times New Roman" w:hAnsi="Times New Roman"/>
              </w:rPr>
              <w:t>Иметь представление о понятиях:  Филистимляне. Библейские сказания.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 устанав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ливают причинно-следствен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ные связи и зависимости между объектами.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К: плани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модействия; обмениваются мнениями, слушают друг друга.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 удерживают цель деятельности до полу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чения ее результата; осуще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Проявляют заинте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раз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витии успешной деятельности сво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его класса</w:t>
            </w:r>
          </w:p>
        </w:tc>
        <w:tc>
          <w:tcPr>
            <w:tcW w:w="1985" w:type="dxa"/>
            <w:gridSpan w:val="2"/>
          </w:tcPr>
          <w:p w:rsidR="004E1979" w:rsidRPr="006E1F8C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1F8C">
              <w:rPr>
                <w:rFonts w:ascii="Times New Roman" w:hAnsi="Times New Roman"/>
                <w:color w:val="000000"/>
                <w:lang w:eastAsia="ru-RU"/>
              </w:rPr>
              <w:t>Образное повествование с элементами самостоятельной деятельности. Работа с текстом учебника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§16, 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21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6E1F8C">
              <w:rPr>
                <w:rFonts w:ascii="Times New Roman" w:hAnsi="Times New Roman"/>
                <w:color w:val="000000"/>
                <w:lang w:eastAsia="ru-RU"/>
              </w:rPr>
              <w:t>Ассирийская военная держава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6E1F8C">
              <w:rPr>
                <w:rFonts w:ascii="Times New Roman" w:hAnsi="Times New Roman"/>
                <w:color w:val="000000"/>
                <w:lang w:eastAsia="ru-RU"/>
              </w:rPr>
              <w:t>омбинированный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урок.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6E1F8C" w:rsidRDefault="004E1979" w:rsidP="002E5238">
            <w:pPr>
              <w:rPr>
                <w:rFonts w:ascii="Times New Roman" w:hAnsi="Times New Roman"/>
              </w:rPr>
            </w:pPr>
            <w:r w:rsidRPr="002C549F">
              <w:rPr>
                <w:rFonts w:ascii="Times New Roman" w:hAnsi="Times New Roman"/>
              </w:rPr>
              <w:t>Иметь представ</w:t>
            </w:r>
            <w:r>
              <w:rPr>
                <w:rFonts w:ascii="Times New Roman" w:hAnsi="Times New Roman"/>
              </w:rPr>
              <w:t>ление о понятиях:  Ашшурбанапал</w:t>
            </w:r>
            <w:r w:rsidRPr="002C549F">
              <w:rPr>
                <w:rFonts w:ascii="Times New Roman" w:hAnsi="Times New Roman"/>
              </w:rPr>
              <w:t>Ниневия.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воспроиз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водят по памяти информацию, необходимую для решения учебной задачи; формули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руют ответы на вопросы учителя.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нимают другое мнение и позицию, допускают су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ществование различных точек зрения; адекватно используют речевые сред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ства для решения различных коммуникативных задач.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планируют решение учебной задачи, вы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страивают алгоритм действий.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Выражают свою позицию на уровне положительного отношения к учеб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ному процессу; проявляют учебно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познавательный интерес к новому материалу и спо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собам решения новой задачи</w:t>
            </w:r>
          </w:p>
        </w:tc>
        <w:tc>
          <w:tcPr>
            <w:tcW w:w="1985" w:type="dxa"/>
            <w:gridSpan w:val="2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1F8C">
              <w:rPr>
                <w:rFonts w:ascii="Times New Roman" w:hAnsi="Times New Roman"/>
                <w:color w:val="000000"/>
                <w:lang w:eastAsia="ru-RU"/>
              </w:rPr>
              <w:t>читать историческую карту, пересказывать текст учебника</w:t>
            </w: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§17, 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22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6E1F8C">
              <w:rPr>
                <w:rFonts w:ascii="Times New Roman" w:hAnsi="Times New Roman"/>
                <w:color w:val="000000"/>
                <w:lang w:eastAsia="ru-RU"/>
              </w:rPr>
              <w:t>Победители Ассирии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6E1F8C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6E1F8C">
              <w:rPr>
                <w:rFonts w:ascii="Times New Roman" w:hAnsi="Times New Roman"/>
                <w:color w:val="000000"/>
                <w:lang w:eastAsia="ru-RU"/>
              </w:rPr>
              <w:t>омбинированный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урок.</w:t>
            </w:r>
          </w:p>
        </w:tc>
        <w:tc>
          <w:tcPr>
            <w:tcW w:w="1901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4E1979" w:rsidRPr="002C549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2C549F">
              <w:rPr>
                <w:rFonts w:ascii="Times New Roman" w:hAnsi="Times New Roman"/>
              </w:rPr>
              <w:t xml:space="preserve">Иметь представление о понятиях </w:t>
            </w:r>
            <w:r w:rsidRPr="002C549F">
              <w:rPr>
                <w:rFonts w:ascii="Times New Roman" w:hAnsi="Times New Roman"/>
              </w:rPr>
              <w:lastRenderedPageBreak/>
              <w:t xml:space="preserve">Нововавилонская держава. Мардук:  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устанав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ливают причинно-следствен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ные связи и зависимости между объектами.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плани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модействия; обмениваются мнениями, слушают друг друга.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учитывают выделенные учителем ори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ентиры действия; осуществ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самостоятельный кон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троль своей деятельности; решают учебные задачи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Проявляют заинте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ре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шении проблемных 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заданий всей груп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пой; выражают по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ложительное от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ношение к процес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су познания</w:t>
            </w:r>
          </w:p>
        </w:tc>
        <w:tc>
          <w:tcPr>
            <w:tcW w:w="1985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4E1979" w:rsidRPr="006E1F8C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1F8C">
              <w:rPr>
                <w:rFonts w:ascii="Times New Roman" w:hAnsi="Times New Roman"/>
                <w:color w:val="000000"/>
                <w:lang w:eastAsia="ru-RU"/>
              </w:rPr>
              <w:t xml:space="preserve">читать историческую карту, </w:t>
            </w:r>
            <w:r w:rsidRPr="006E1F8C">
              <w:rPr>
                <w:rFonts w:ascii="Times New Roman" w:hAnsi="Times New Roman"/>
                <w:color w:val="000000"/>
                <w:lang w:eastAsia="ru-RU"/>
              </w:rPr>
              <w:lastRenderedPageBreak/>
              <w:t>оперировать датами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мультимедиацентр, экран, электрон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§18, задания в рабоче</w:t>
            </w: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й тетради.</w:t>
            </w:r>
          </w:p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Повто-</w:t>
            </w:r>
          </w:p>
          <w:p w:rsidR="004E1979" w:rsidRPr="002C549F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81-100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6E1F8C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1F8C">
              <w:rPr>
                <w:rFonts w:ascii="Times New Roman" w:hAnsi="Times New Roman"/>
                <w:color w:val="000000"/>
                <w:lang w:eastAsia="ru-RU"/>
              </w:rPr>
              <w:t>Западная Азия и век железный Контрольный урок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</w:rPr>
              <w:t>Иметь представление о понятиях Нововавилонская держава. Мардук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 выявляют особенности и признаки объ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ектов; приводят примеры в качестве доказательства выдвигаемых положений. К: взаи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модействуют в ходе группо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вой работы, ведут диалог, участвуют в дискуссии; при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нимают другое мнение и по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зицию, допускают сущест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вование различных точек зрения.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Р: прогнози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результаты уровня ус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воения изучаемого материа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ла; принимают и сохраняют учебную задачу.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Сохраняют моти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вацию к учебной деятельности; про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являют интерес к новому учебному материалу; выра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жают' положитель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ное отношение к процессу позна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ния; адекватно по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softHyphen/>
              <w:t>нимают причины успешности (не успешности) учебной деятельности</w:t>
            </w:r>
          </w:p>
        </w:tc>
        <w:tc>
          <w:tcPr>
            <w:tcW w:w="1985" w:type="dxa"/>
            <w:gridSpan w:val="2"/>
          </w:tcPr>
          <w:p w:rsidR="004E1979" w:rsidRPr="006E1F8C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6E1F8C">
              <w:rPr>
                <w:rFonts w:ascii="Times New Roman" w:hAnsi="Times New Roman"/>
                <w:color w:val="000000"/>
                <w:lang w:eastAsia="ru-RU"/>
              </w:rPr>
              <w:t>читать историческую карту, оперировать датами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  <w:r w:rsidRPr="00C94E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1A0509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1A0509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24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6E1F8C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6E1F8C">
              <w:rPr>
                <w:rFonts w:ascii="Times New Roman" w:hAnsi="Times New Roman"/>
                <w:color w:val="000000"/>
                <w:lang w:eastAsia="ru-RU"/>
              </w:rPr>
              <w:t>Образование державы Маурьев в Индиию</w:t>
            </w:r>
          </w:p>
          <w:p w:rsidR="004E1979" w:rsidRPr="001907A3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1F8C">
              <w:rPr>
                <w:rFonts w:ascii="Times New Roman" w:hAnsi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</w:rPr>
            </w:pPr>
            <w:r w:rsidRPr="00835363">
              <w:rPr>
                <w:rFonts w:ascii="Times New Roman" w:hAnsi="Times New Roman"/>
              </w:rPr>
              <w:t xml:space="preserve"> Иметь представление о понятиях Индоарии. Индийцы. Ганг. Джунгли. Варна. Брахманы, шудра. Буддизм.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воспроиз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водят по памяти информа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цию, необходимую для решения учебной задачи; формулируют ответы на вопросы учителя.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прини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мают другое мнение и пози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цию, допускают существование различных точек зре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ния; адекватно используют речевые средства для реше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 различных коммуника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тивных задач.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планируют решение учебной задачи, выстраивают алгоритм действий</w:t>
            </w:r>
            <w:r w:rsidRPr="0083536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D36391">
              <w:rPr>
                <w:rFonts w:ascii="Times New Roman" w:hAnsi="Times New Roman"/>
                <w:color w:val="000000"/>
                <w:lang w:eastAsia="ru-RU"/>
              </w:rPr>
              <w:t>Выражают свою позицию на уровне положительного отношения к учеб</w:t>
            </w:r>
            <w:r w:rsidRPr="00D36391">
              <w:rPr>
                <w:rFonts w:ascii="Times New Roman" w:hAnsi="Times New Roman"/>
                <w:color w:val="000000"/>
                <w:lang w:eastAsia="ru-RU"/>
              </w:rPr>
              <w:softHyphen/>
              <w:t>ному процессу; проявляют учебно-познавательный интерес к новому материалу и способам решения но</w:t>
            </w:r>
            <w:r w:rsidRPr="00D36391">
              <w:rPr>
                <w:rFonts w:ascii="Times New Roman" w:hAnsi="Times New Roman"/>
                <w:color w:val="000000"/>
                <w:lang w:eastAsia="ru-RU"/>
              </w:rPr>
              <w:softHyphen/>
              <w:t>вой задачи</w:t>
            </w:r>
          </w:p>
        </w:tc>
        <w:tc>
          <w:tcPr>
            <w:tcW w:w="1985" w:type="dxa"/>
            <w:gridSpan w:val="2"/>
          </w:tcPr>
          <w:p w:rsidR="004E1979" w:rsidRPr="00C94E99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141B7">
              <w:rPr>
                <w:rFonts w:ascii="Times New Roman" w:hAnsi="Times New Roman"/>
                <w:color w:val="000000"/>
                <w:lang w:eastAsia="ru-RU"/>
              </w:rPr>
              <w:t>давать самостоятельную оценку явлениям</w:t>
            </w:r>
            <w:r w:rsidRPr="005141B7">
              <w:rPr>
                <w:rFonts w:ascii="NewtonC" w:hAnsi="NewtonC" w:cs="Arial"/>
                <w:color w:val="000000"/>
                <w:lang w:eastAsia="ru-RU"/>
              </w:rPr>
              <w:t>;</w:t>
            </w:r>
            <w:r w:rsidRPr="005141B7">
              <w:rPr>
                <w:rFonts w:ascii="Times New Roman" w:hAnsi="Times New Roman"/>
                <w:color w:val="000000"/>
                <w:lang w:eastAsia="ru-RU"/>
              </w:rPr>
              <w:t> формулировать несложные выводы, давать устный отзыв на ответы других  учащихся.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C94E99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§19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1A0509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1A0509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25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5141B7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5141B7">
              <w:rPr>
                <w:rFonts w:ascii="Times New Roman" w:hAnsi="Times New Roman"/>
                <w:color w:val="000000"/>
                <w:lang w:eastAsia="ru-RU"/>
              </w:rPr>
              <w:t xml:space="preserve">Единое государство в </w:t>
            </w:r>
            <w:r w:rsidRPr="005141B7">
              <w:rPr>
                <w:rFonts w:ascii="Times New Roman" w:hAnsi="Times New Roman"/>
                <w:color w:val="000000"/>
                <w:lang w:eastAsia="ru-RU"/>
              </w:rPr>
              <w:lastRenderedPageBreak/>
              <w:t>Китае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C94E99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141B7">
              <w:rPr>
                <w:rFonts w:ascii="Times New Roman" w:hAnsi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spacing w:after="0" w:line="270" w:lineRule="atLeas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</w:rPr>
              <w:lastRenderedPageBreak/>
              <w:t xml:space="preserve">Иметь представление о </w:t>
            </w:r>
            <w:r w:rsidRPr="00835363">
              <w:rPr>
                <w:rFonts w:ascii="Times New Roman" w:hAnsi="Times New Roman"/>
              </w:rPr>
              <w:lastRenderedPageBreak/>
              <w:t>понятиях КонфуцианствоГосударство Цинь. Великая китайская стена. Великий шелковый путь.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выявляют особенности и признаки объ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ектов; приводят примеры в качестве доказательства выдвигаемых положений.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взаи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модействуют в ходе группо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вой работы, ведут диалог, участвуют в дискуссии; принимают другое мнение и позицию, допускают суще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ствование различных точек зрения.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 прогнози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результаты уровня ус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воения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 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t>Сохраняют моти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вацию к учебной деятельности; 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являют интерес к новому учебному материалу; выра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жают положительное отношение к процессу поз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нания</w:t>
            </w:r>
          </w:p>
        </w:tc>
        <w:tc>
          <w:tcPr>
            <w:tcW w:w="1985" w:type="dxa"/>
            <w:gridSpan w:val="2"/>
          </w:tcPr>
          <w:p w:rsidR="004E1979" w:rsidRPr="00C94E99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141B7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самостоятельно строить рассказ на </w:t>
            </w:r>
            <w:r w:rsidRPr="005141B7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основе текста учебника; работать с картой.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944" w:type="dxa"/>
          </w:tcPr>
          <w:p w:rsidR="004E1979" w:rsidRPr="00C94E99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§20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1A0509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1A0509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lastRenderedPageBreak/>
              <w:t>26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5141B7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5141B7">
              <w:rPr>
                <w:rFonts w:ascii="Times New Roman" w:hAnsi="Times New Roman"/>
                <w:color w:val="000000"/>
                <w:lang w:eastAsia="ru-RU"/>
              </w:rPr>
              <w:t>Великая Персидская держава</w:t>
            </w:r>
          </w:p>
          <w:p w:rsidR="004E1979" w:rsidRPr="00C94E99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141B7">
              <w:rPr>
                <w:rFonts w:ascii="Times New Roman" w:hAnsi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</w:rPr>
            </w:pPr>
            <w:r w:rsidRPr="00835363">
              <w:rPr>
                <w:rFonts w:ascii="Times New Roman" w:hAnsi="Times New Roman"/>
              </w:rPr>
              <w:t>Иметь представление о понятиях Завоевания Кира Великого. Царь Дарий 1. Сатрапами. Дарик.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устанав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ливают причинно-следствен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ные связи и зависимости между объектами.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плани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модействия; обмениваются мнениями, слушают друг друга.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учитывают выделенные учителем ори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ентиры действия; осуществ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самостоятельный кон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троль своей деятельности; решают учебные задачи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D36391">
              <w:rPr>
                <w:rFonts w:ascii="Times New Roman" w:hAnsi="Times New Roman"/>
                <w:color w:val="000000"/>
                <w:lang w:eastAsia="ru-RU"/>
              </w:rPr>
              <w:t>Проявляют заинте</w:t>
            </w:r>
            <w:r w:rsidRPr="00D36391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ре</w:t>
            </w:r>
            <w:r w:rsidRPr="00D36391">
              <w:rPr>
                <w:rFonts w:ascii="Times New Roman" w:hAnsi="Times New Roman"/>
                <w:color w:val="000000"/>
                <w:lang w:eastAsia="ru-RU"/>
              </w:rPr>
              <w:softHyphen/>
              <w:t>шении проблемных заданий всей груп</w:t>
            </w:r>
            <w:r w:rsidRPr="00D36391">
              <w:rPr>
                <w:rFonts w:ascii="Times New Roman" w:hAnsi="Times New Roman"/>
                <w:color w:val="000000"/>
                <w:lang w:eastAsia="ru-RU"/>
              </w:rPr>
              <w:softHyphen/>
              <w:t>пой; выражают по</w:t>
            </w:r>
            <w:r w:rsidRPr="00D36391">
              <w:rPr>
                <w:rFonts w:ascii="Times New Roman" w:hAnsi="Times New Roman"/>
                <w:color w:val="000000"/>
                <w:lang w:eastAsia="ru-RU"/>
              </w:rPr>
              <w:softHyphen/>
              <w:t>ложительное от</w:t>
            </w:r>
            <w:r w:rsidRPr="00D36391">
              <w:rPr>
                <w:rFonts w:ascii="Times New Roman" w:hAnsi="Times New Roman"/>
                <w:color w:val="000000"/>
                <w:lang w:eastAsia="ru-RU"/>
              </w:rPr>
              <w:softHyphen/>
              <w:t>ношение к процес</w:t>
            </w:r>
            <w:r w:rsidRPr="00D36391">
              <w:rPr>
                <w:rFonts w:ascii="Times New Roman" w:hAnsi="Times New Roman"/>
                <w:color w:val="000000"/>
                <w:lang w:eastAsia="ru-RU"/>
              </w:rPr>
              <w:softHyphen/>
              <w:t>су познания</w:t>
            </w:r>
          </w:p>
        </w:tc>
        <w:tc>
          <w:tcPr>
            <w:tcW w:w="1985" w:type="dxa"/>
            <w:gridSpan w:val="2"/>
          </w:tcPr>
          <w:p w:rsidR="004E1979" w:rsidRPr="00C94E99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C94E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строить рассказ на основе текста учебника; работать с картой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C94E99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§21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1A0509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1A0509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27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11443B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11443B">
              <w:rPr>
                <w:rFonts w:ascii="Times New Roman" w:hAnsi="Times New Roman"/>
                <w:color w:val="000000"/>
                <w:lang w:eastAsia="ru-RU"/>
              </w:rPr>
              <w:t>Великие державы Древнего Востока.</w:t>
            </w:r>
          </w:p>
          <w:p w:rsidR="004E1979" w:rsidRPr="00C94E99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1443B">
              <w:rPr>
                <w:rFonts w:ascii="Times New Roman" w:hAnsi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4E1979" w:rsidRPr="00954A01" w:rsidRDefault="004E1979" w:rsidP="002E52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воспроиз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водят по памяти информа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цию, необходимую для решения учебной задачи; формулируют ответы на вопросы учителя.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прини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мают другое мнение и пози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цию, допускают существование различных точек зре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ния; адекватно используют речевые средства для реше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 различных коммуника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тивных задач.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планируют решение учебной задачи, выстраивают алгоритм действий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D36391">
              <w:rPr>
                <w:rFonts w:ascii="Times New Roman" w:hAnsi="Times New Roman"/>
                <w:color w:val="000000"/>
                <w:lang w:eastAsia="ru-RU"/>
              </w:rPr>
              <w:t>Выражают свою позицию на уровне положительного отношения к учеб</w:t>
            </w:r>
            <w:r w:rsidRPr="00D36391">
              <w:rPr>
                <w:rFonts w:ascii="Times New Roman" w:hAnsi="Times New Roman"/>
                <w:color w:val="000000"/>
                <w:lang w:eastAsia="ru-RU"/>
              </w:rPr>
              <w:softHyphen/>
              <w:t>ному процессу; проявляют учебно-познавательный интерес к новому материалу и способам решения но</w:t>
            </w:r>
            <w:r w:rsidRPr="00D36391">
              <w:rPr>
                <w:rFonts w:ascii="Times New Roman" w:hAnsi="Times New Roman"/>
                <w:color w:val="000000"/>
                <w:lang w:eastAsia="ru-RU"/>
              </w:rPr>
              <w:softHyphen/>
              <w:t>вой задачи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E1979" w:rsidRPr="00C94E99" w:rsidRDefault="004E1979" w:rsidP="002E523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94E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объяснять смысл изученных исторических понятий и терминов.</w:t>
            </w:r>
          </w:p>
          <w:p w:rsidR="004E1979" w:rsidRPr="00A741FE" w:rsidRDefault="004E1979" w:rsidP="002E5238">
            <w:pPr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A741FE">
              <w:rPr>
                <w:rFonts w:ascii="Times New Roman" w:hAnsi="Times New Roman"/>
                <w:iCs/>
                <w:color w:val="000000"/>
                <w:lang w:eastAsia="ru-RU"/>
              </w:rPr>
              <w:t>опреде</w:t>
            </w:r>
            <w:r w:rsidRPr="00A741FE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лять изученные термины.</w:t>
            </w:r>
          </w:p>
          <w:p w:rsidR="004E1979" w:rsidRPr="00C94E99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C94E99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C94E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F8357F" w:rsidRDefault="004E1979" w:rsidP="002E523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F8357F">
              <w:rPr>
                <w:rFonts w:ascii="Times New Roman" w:hAnsi="Times New Roman"/>
                <w:color w:val="444444"/>
                <w:lang w:eastAsia="ru-RU"/>
              </w:rPr>
              <w:t>28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11443B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11443B">
              <w:rPr>
                <w:rFonts w:ascii="Times New Roman" w:hAnsi="Times New Roman"/>
                <w:color w:val="000000"/>
                <w:lang w:eastAsia="ru-RU"/>
              </w:rPr>
              <w:t>Греция и остров Крит в эпоху бронзы.</w:t>
            </w:r>
          </w:p>
          <w:p w:rsidR="004E1979" w:rsidRPr="00F8357F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43B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</w:rPr>
              <w:lastRenderedPageBreak/>
              <w:t xml:space="preserve">Иметь представление Балканский </w:t>
            </w:r>
            <w:r w:rsidRPr="00835363">
              <w:rPr>
                <w:rFonts w:ascii="Times New Roman" w:hAnsi="Times New Roman"/>
              </w:rPr>
              <w:lastRenderedPageBreak/>
              <w:t>полуостров. Эгейское море. Кносс.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самостоя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 выделяют и форму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лируют цели; анализируют вопросы, формулируют ответы.</w:t>
            </w:r>
            <w:r w:rsidRPr="0083536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участ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вуют в коллективном обсу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ждении проблем; обменива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ются мнениями, понимают позицию партнера.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принимают и сохраняют учебную зада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чу; самостоятельно опреде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и формулируют цель; составляют план последова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тельности действий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787F38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Применяют правила делового сотрудни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чества; сравнивают разные точки 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lastRenderedPageBreak/>
              <w:t>зре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ния; оценивают собственную учеб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ную деятельность; выражают положи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1985" w:type="dxa"/>
            <w:gridSpan w:val="2"/>
          </w:tcPr>
          <w:p w:rsidR="004E1979" w:rsidRPr="0011443B" w:rsidRDefault="004E1979" w:rsidP="002E523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1443B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работать с историческим источником, </w:t>
            </w:r>
            <w:r w:rsidRPr="0011443B">
              <w:rPr>
                <w:rFonts w:ascii="Times New Roman" w:hAnsi="Times New Roman"/>
                <w:color w:val="000000"/>
                <w:lang w:eastAsia="ru-RU"/>
              </w:rPr>
              <w:lastRenderedPageBreak/>
              <w:t>текстом учебника и его иллюстрациями, использовать дополнительные источники информации.</w:t>
            </w:r>
          </w:p>
        </w:tc>
        <w:tc>
          <w:tcPr>
            <w:tcW w:w="1134" w:type="dxa"/>
            <w:gridSpan w:val="2"/>
          </w:tcPr>
          <w:p w:rsidR="004E1979" w:rsidRPr="009B1FE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Мультимедиа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центр, 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t xml:space="preserve">экран, 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F8357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F8357F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Поэмы Гомера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spacing w:after="0" w:line="240" w:lineRule="atLeas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</w:rPr>
              <w:t>Иметь представление Гомер. Илиада, Одиссея, Гектор. Итака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выявляют причины возникновения религиозных верований и первобытного искусства.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всту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пают в речевое общение; планируют цели и способы взаимодействия.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осуществ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индивидуальную обра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зовательную траекторию</w:t>
            </w:r>
          </w:p>
        </w:tc>
        <w:tc>
          <w:tcPr>
            <w:tcW w:w="2693" w:type="dxa"/>
            <w:gridSpan w:val="2"/>
          </w:tcPr>
          <w:p w:rsidR="004E1979" w:rsidRPr="00787F38" w:rsidRDefault="004E1979" w:rsidP="002E523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87F38">
              <w:rPr>
                <w:rFonts w:ascii="Times New Roman" w:hAnsi="Times New Roman"/>
                <w:color w:val="000000"/>
                <w:lang w:eastAsia="ru-RU"/>
              </w:rPr>
              <w:t>Осознают социаль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t>но-нравственный опыт предшест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вующих поколений</w:t>
            </w:r>
          </w:p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используя иллюстративный материал, рассказывать о произведениях Гомера;</w:t>
            </w:r>
          </w:p>
        </w:tc>
        <w:tc>
          <w:tcPr>
            <w:tcW w:w="1134" w:type="dxa"/>
            <w:gridSpan w:val="2"/>
          </w:tcPr>
          <w:p w:rsidR="004E1979" w:rsidRPr="006277AB" w:rsidRDefault="004E1979" w:rsidP="002E52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центр, 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t>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A37ACD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A37ACD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30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Боги и герои Эллады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</w:rPr>
            </w:pPr>
            <w:r w:rsidRPr="00835363">
              <w:rPr>
                <w:rFonts w:ascii="Times New Roman" w:hAnsi="Times New Roman"/>
              </w:rPr>
              <w:t>Иметь представление Зевс. Посейдон. Подвиги Геракла.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spacing w:after="0" w:line="240" w:lineRule="atLeas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овладе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вают целостными представ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лениями о древнегреческой религии; привлекают инфор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мацию, полученную ранее, для решения учебной задачи.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плани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модействия; обмениваются мнениями; участвуют в кол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лективном обсуждении про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блем; распределяют обязан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ности, проявляют способ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ность ко взаимодействию.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учитывают ориентиры, данные учите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лем, при освоении нового учебного материала</w:t>
            </w:r>
          </w:p>
        </w:tc>
        <w:tc>
          <w:tcPr>
            <w:tcW w:w="2693" w:type="dxa"/>
            <w:gridSpan w:val="2"/>
          </w:tcPr>
          <w:p w:rsidR="004E1979" w:rsidRPr="00787F38" w:rsidRDefault="004E1979" w:rsidP="002E523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87F38">
              <w:rPr>
                <w:rFonts w:ascii="Times New Roman" w:hAnsi="Times New Roman"/>
                <w:color w:val="000000"/>
                <w:lang w:eastAsia="ru-RU"/>
              </w:rPr>
              <w:t>Осознают социаль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t>но-нравственный опыт предшест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вующих поколений</w:t>
            </w:r>
          </w:p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используя иллюстративный материал, рассказывать о произведениях Гомера;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A37ACD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A37ACD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31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Греческие полисы и Великая колонизация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й урок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spacing w:after="0" w:line="270" w:lineRule="atLeast"/>
              <w:rPr>
                <w:rFonts w:ascii="Times New Roman" w:hAnsi="Times New Roman"/>
              </w:rPr>
            </w:pPr>
            <w:r w:rsidRPr="00835363">
              <w:rPr>
                <w:rFonts w:ascii="Times New Roman" w:hAnsi="Times New Roman"/>
              </w:rPr>
              <w:lastRenderedPageBreak/>
              <w:t>Иметь представление</w:t>
            </w:r>
          </w:p>
          <w:p w:rsidR="004E1979" w:rsidRPr="00835363" w:rsidRDefault="004E1979" w:rsidP="002E5238">
            <w:pPr>
              <w:spacing w:after="0" w:line="270" w:lineRule="atLeas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</w:rPr>
              <w:t xml:space="preserve">«Греческое чудо», Полис. </w:t>
            </w:r>
            <w:r w:rsidRPr="00835363">
              <w:rPr>
                <w:rFonts w:ascii="Times New Roman" w:hAnsi="Times New Roman"/>
              </w:rPr>
              <w:lastRenderedPageBreak/>
              <w:t>Акрополь. Агора.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дополня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ют и расширяют имеющие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ся знания и представления о государственном устрой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стве греческих городов.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всту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пают в коллективное со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трудничество; участвуют в обсуждении вопросов; об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мениваются мнениями, слу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шают друг друга, понимают позицию партнера, в том числе и отличную от своей, согласовывают действия с партнером.</w:t>
            </w:r>
            <w:r w:rsidRPr="00835363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принимают и сохраняют учебную задачу; учитывают выделенные учи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787F38">
              <w:rPr>
                <w:rFonts w:ascii="Times New Roman" w:hAnsi="Times New Roman"/>
                <w:color w:val="000000"/>
                <w:lang w:eastAsia="ru-RU"/>
              </w:rPr>
              <w:lastRenderedPageBreak/>
              <w:t>Мотивируют свои действия, прояв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ляют интерес к но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вому учебному материалу; 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lastRenderedPageBreak/>
              <w:t>оценивают собст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венную учебную деятельность; со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храняют мотива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цию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работать с историческим источником, текстом учебника </w:t>
            </w: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>и его иллюстрациями, использовать дополнительные источники информации.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мультимедиацентр, экран, электрон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A37ACD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A37ACD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lastRenderedPageBreak/>
              <w:t>32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Афинский полис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spacing w:after="0" w:line="270" w:lineRule="atLeas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</w:rPr>
              <w:t>Иметь представление</w:t>
            </w:r>
            <w:r>
              <w:rPr>
                <w:rFonts w:ascii="Times New Roman" w:hAnsi="Times New Roman"/>
              </w:rPr>
              <w:t xml:space="preserve">: </w:t>
            </w:r>
            <w:r w:rsidRPr="00835363">
              <w:rPr>
                <w:rFonts w:ascii="Times New Roman" w:hAnsi="Times New Roman"/>
              </w:rPr>
              <w:t>Аристократы и демос. Аттика. Ареопаг. Архонт. Солон, законы Солона.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сопостав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схемы и текстовую информацию; устанавлива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ют закономерности; делают выводы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трудничают с товарищами при выполнении заданий; задают вопросы с целью получения нужной инфор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мации.</w:t>
            </w:r>
            <w:r w:rsidRPr="00835363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оценивают свою работу на уроке; ана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787F38">
              <w:rPr>
                <w:rFonts w:ascii="Times New Roman" w:hAnsi="Times New Roman"/>
                <w:color w:val="000000"/>
                <w:lang w:eastAsia="ru-RU"/>
              </w:rPr>
              <w:t>Проявляют заинте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раз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витии успешной деятельности сво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его класса</w:t>
            </w:r>
          </w:p>
        </w:tc>
        <w:tc>
          <w:tcPr>
            <w:tcW w:w="1985" w:type="dxa"/>
            <w:gridSpan w:val="2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1979" w:rsidRPr="00E20271" w:rsidRDefault="004E1979" w:rsidP="002E52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анализировать исторический источник; давать  характеристику личности Солона;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формулировать несложные выводы, давать устный отзыв на ответы других учащихся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A37ACD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A37ACD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33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Древняя Спарта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spacing w:after="0" w:line="270" w:lineRule="atLeas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</w:rPr>
              <w:t>Иметь представление</w:t>
            </w:r>
            <w:r>
              <w:rPr>
                <w:rFonts w:ascii="Times New Roman" w:hAnsi="Times New Roman"/>
              </w:rPr>
              <w:t xml:space="preserve"> </w:t>
            </w:r>
            <w:r w:rsidRPr="00835363">
              <w:rPr>
                <w:rFonts w:ascii="Times New Roman" w:hAnsi="Times New Roman"/>
              </w:rPr>
              <w:t>Илот. Община равных. Спартанское воспитание.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выявляют особенности и признаки объ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взаи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модействуют в ходе группо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вой работы, ведут диалог, участвуют в дискуссии; при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нимают другое мнение и 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зицию, допускают сущест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вование различных точек зрения.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</w:t>
            </w:r>
            <w:r w:rsidRPr="00835363">
              <w:rPr>
                <w:rFonts w:ascii="Times New Roman" w:hAnsi="Times New Roman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>прогнози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результаты уровня ус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воения изучаемого материа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ла; принимают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и сохраняют учебную задачу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787F38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Проявляют заинте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раз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витии успешной деятельности сво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его класса</w:t>
            </w:r>
          </w:p>
        </w:tc>
        <w:tc>
          <w:tcPr>
            <w:tcW w:w="1985" w:type="dxa"/>
            <w:gridSpan w:val="2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сравнивать и выделять различные черты в развитии греческих полисов; сопоставлять древнегреческие полисы в развитии.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A37ACD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A37ACD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lastRenderedPageBreak/>
              <w:t>34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Древняя Греция и рождение античного мира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Комбинированный.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spacing w:after="0" w:line="240" w:lineRule="atLeast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воспроиз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водят по памяти информа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цию, необходимую для решения учебной задачи; формулируют ответы на вопросы учителя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                                                                 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К: прини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мают другое мнение и пози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цию, допускают существо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вание различных точек зрения; адекватно исполь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зуют речевые средства для решения различных комму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 xml:space="preserve">никативных задач. </w:t>
            </w:r>
            <w:r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                                     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Р: планируют решение учебной задачи, выстраивают алгоритм дей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ствий; корректируют дея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тельность, вносят изменения в процесс с учетом возник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ших трудностей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787F38">
              <w:rPr>
                <w:rFonts w:ascii="Times New Roman" w:hAnsi="Times New Roman"/>
                <w:color w:val="000000"/>
                <w:lang w:eastAsia="ru-RU"/>
              </w:rPr>
              <w:t>Выражают свою позицию на уровне поло житель но го отношения к учеб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ному проце</w:t>
            </w:r>
            <w:r>
              <w:rPr>
                <w:rFonts w:ascii="Times New Roman" w:hAnsi="Times New Roman"/>
                <w:color w:val="000000"/>
                <w:lang w:eastAsia="ru-RU"/>
              </w:rPr>
              <w:t>ссу; проявляют учебно-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t>познавательный интерес к новому материалу и спо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собам решения но</w:t>
            </w:r>
            <w:r w:rsidRPr="00787F38">
              <w:rPr>
                <w:rFonts w:ascii="Times New Roman" w:hAnsi="Times New Roman"/>
                <w:color w:val="000000"/>
                <w:lang w:eastAsia="ru-RU"/>
              </w:rPr>
              <w:softHyphen/>
              <w:t>вой задачи</w:t>
            </w:r>
          </w:p>
        </w:tc>
        <w:tc>
          <w:tcPr>
            <w:tcW w:w="1985" w:type="dxa"/>
            <w:gridSpan w:val="2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E20271">
              <w:rPr>
                <w:rFonts w:ascii="Times New Roman" w:hAnsi="Times New Roman"/>
                <w:color w:val="000000"/>
                <w:lang w:eastAsia="ru-RU"/>
              </w:rPr>
              <w:t>правильно показывать на карте ист. Объекты; работать с ист. источником, текстом учебника и его иллюстрациями, использовать дополнительные  источники информации</w:t>
            </w:r>
          </w:p>
        </w:tc>
        <w:tc>
          <w:tcPr>
            <w:tcW w:w="1134" w:type="dxa"/>
            <w:gridSpan w:val="2"/>
          </w:tcPr>
          <w:p w:rsidR="004E1979" w:rsidRPr="003F1FEE" w:rsidRDefault="004E1979" w:rsidP="002E52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E80A12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E80A12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35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Победа греков над персами в Марафонской битве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spacing w:after="0" w:line="270" w:lineRule="atLeas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</w:rPr>
              <w:t>Иметь представление Эретрия. Мильтиад. Фаланга. Марафон.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П: выявляют особенности и признаки по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 xml:space="preserve">бед древних греков. </w:t>
            </w:r>
            <w:r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                                         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К: оформ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ляют диалогические выска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зывания, понимают позицию партнера, в том числе и от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личную от своей, согласовы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вают действия с партнером, вступают в коллективное учебное сотрудничество.</w:t>
            </w:r>
            <w:r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                                                      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t>Р: удерживают цель деятельности до полу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чения ее результата; осуще</w:t>
            </w:r>
            <w:r w:rsidRPr="00835363">
              <w:rPr>
                <w:rFonts w:ascii="Times New Roman" w:hAnsi="Times New Roman"/>
                <w:iCs/>
                <w:color w:val="000000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64BCF">
              <w:rPr>
                <w:rFonts w:ascii="Times New Roman" w:hAnsi="Times New Roman"/>
                <w:color w:val="000000"/>
                <w:lang w:eastAsia="ru-RU"/>
              </w:rPr>
              <w:t>Оценивают, анали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зируют и характе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ризуют эмоцио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нальное состояние и чувства окру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жающих, строят свои взаимоотно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шения с их учетом</w:t>
            </w:r>
          </w:p>
        </w:tc>
        <w:tc>
          <w:tcPr>
            <w:tcW w:w="1985" w:type="dxa"/>
            <w:gridSpan w:val="2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правильно показывать на карте исторические объекты, работать с историческим источником, текстом учебника и его иллюстрациями.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E80A12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E80A12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36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Персидское нашествие на Грецию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901" w:type="dxa"/>
            <w:gridSpan w:val="2"/>
          </w:tcPr>
          <w:p w:rsidR="004E1979" w:rsidRPr="00835363" w:rsidRDefault="004E1979" w:rsidP="002E5238">
            <w:pPr>
              <w:spacing w:after="0" w:line="270" w:lineRule="atLeast"/>
              <w:rPr>
                <w:rFonts w:ascii="Times New Roman" w:hAnsi="Times New Roman"/>
              </w:rPr>
            </w:pPr>
            <w:r w:rsidRPr="00835363">
              <w:rPr>
                <w:rFonts w:ascii="Times New Roman" w:hAnsi="Times New Roman"/>
              </w:rPr>
              <w:lastRenderedPageBreak/>
              <w:t>Иметь представление</w:t>
            </w:r>
            <w:r>
              <w:rPr>
                <w:rFonts w:ascii="Times New Roman" w:hAnsi="Times New Roman"/>
              </w:rPr>
              <w:t xml:space="preserve"> </w:t>
            </w:r>
            <w:r w:rsidRPr="00835363">
              <w:rPr>
                <w:rFonts w:ascii="Times New Roman" w:hAnsi="Times New Roman"/>
              </w:rPr>
              <w:t xml:space="preserve">Эретрия. </w:t>
            </w:r>
            <w:r w:rsidRPr="00835363">
              <w:rPr>
                <w:rFonts w:ascii="Times New Roman" w:hAnsi="Times New Roman"/>
              </w:rPr>
              <w:lastRenderedPageBreak/>
              <w:t>Мильтиад. Фаланга. Марафон.</w:t>
            </w:r>
          </w:p>
          <w:p w:rsidR="004E1979" w:rsidRPr="00835363" w:rsidRDefault="004E1979" w:rsidP="002E5238">
            <w:pPr>
              <w:spacing w:after="0" w:line="270" w:lineRule="atLeas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</w:rPr>
              <w:t>Фемистокл. Ксеркс.Фермопилы. Царь Леонид. Саламинское сражение.</w:t>
            </w:r>
          </w:p>
        </w:tc>
        <w:tc>
          <w:tcPr>
            <w:tcW w:w="4253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П: устанав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ливают причинно-следствен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ные связи и зависимости между объектами.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К: плани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модействия; обмениваются мнениями, слушают друг друга, согласовывают дейст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вия с партнером.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 учитывают выделенные учителем ори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ентиры действия; оценивают результаты своей и чужой деятельности</w:t>
            </w:r>
          </w:p>
        </w:tc>
        <w:tc>
          <w:tcPr>
            <w:tcW w:w="2693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64BCF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Проявляют заинте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ре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lastRenderedPageBreak/>
              <w:t>шении проблемных заданий; выражают положительное отношение к про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цессу познания</w:t>
            </w:r>
          </w:p>
        </w:tc>
        <w:tc>
          <w:tcPr>
            <w:tcW w:w="1985" w:type="dxa"/>
            <w:gridSpan w:val="2"/>
          </w:tcPr>
          <w:p w:rsidR="004E1979" w:rsidRPr="00E20271" w:rsidRDefault="004E1979" w:rsidP="002E5238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читать историческую карту; давать </w:t>
            </w: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>характеристику историческому лицу; правильно показывать на карте исторические  объекты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мультимедиацентр, экран, 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</w:tr>
      <w:tr w:rsidR="004E1979" w:rsidRPr="002C549F" w:rsidTr="002E5238">
        <w:trPr>
          <w:trHeight w:val="413"/>
        </w:trPr>
        <w:tc>
          <w:tcPr>
            <w:tcW w:w="16538" w:type="dxa"/>
            <w:gridSpan w:val="16"/>
          </w:tcPr>
          <w:p w:rsidR="004E1979" w:rsidRPr="00835363" w:rsidRDefault="004E1979" w:rsidP="002E5238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Раздел X  Могущество и упадок Афин(3 ч.)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E80A12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E80A12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37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Расцвет демократии в Афинах</w:t>
            </w:r>
            <w:r>
              <w:rPr>
                <w:rFonts w:ascii="Times New Roman" w:hAnsi="Times New Roman"/>
                <w:color w:val="000000"/>
                <w:lang w:eastAsia="ru-RU"/>
              </w:rPr>
              <w:t>. Комбинированный урок.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ind w:firstLine="284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Афинская демократия. Остракизм. Перикл.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 устанав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ливают причинно-следствен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ные связи и зависимости между объектами.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К: плани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модействия; обмениваются мнениями, слушают друг друга, согласовывают дейст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вия с партнером.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Р: учитывают выделенные учителем ори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ентиры действия; оценивают результаты своей и чужой деятельности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Проявляют заинте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шении проблемных заданий; выражают положительное отношение к про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цессу познания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рассказывать о наиболее крупных сражениях;  сравнивать особенности управления в Египте и Афинах, делать выводы.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E80A12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E80A12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38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Хозяйственное развитие Греции в  V веке до н. э.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Практикум.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ind w:firstLine="284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Рабство. Афинский порт Пирей.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расши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ряют имеющиеся знания и представления о грече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ских городах.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всту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пают в коллективное со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трудничество; участвуют в обсуждении вопросов; об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мениваются мнениями, слу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шают друг друга, понимают позицию партнера, в том числе и отличную от своей, согласовывают действия с партнером.</w:t>
            </w:r>
            <w:r w:rsidRPr="00835363">
              <w:rPr>
                <w:rFonts w:ascii="Times New Roman" w:hAnsi="Times New Roman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Регулятивные: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принимают и сохраняют учебную задачу; учитывают выделенные учи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телем ориентиры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действия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Мотивируют свои действия, прояв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интерес к но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вому учебному материалу; оцени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вают собственную учебную деятель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ность; сохраняют мотивацию к учеб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ной деятельности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ind w:firstLine="284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объяснять изученные термины; работать с историческим источником, текстом учебника и его иллюстрациями.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E80A12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E80A12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lastRenderedPageBreak/>
              <w:t>39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Пелопонесская война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ind w:firstLine="284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Алкивиад.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 устанав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ливают причинно-следствен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ные связи и зависимости между объектами.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 плани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модействия; обмениваются мнениями, слушают друг друга, согласовывают дейст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вия с партнером.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Р: учитывают выделенные учителем ори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ентиры действия; оценивают результаты своей и чужой деятельности</w:t>
            </w:r>
          </w:p>
          <w:p w:rsidR="004E1979" w:rsidRPr="00835363" w:rsidRDefault="004E1979" w:rsidP="002E5238">
            <w:pPr>
              <w:spacing w:after="0" w:line="270" w:lineRule="atLeast"/>
              <w:ind w:firstLine="284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Проявляют заинте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шении проблемных заданий; выражают положительное отношение к про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цессу познания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ind w:firstLine="284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читать историческую карту; работать с историческим источником, текстом учебника и его иллюстрациями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E80A12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E80A12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40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E20271" w:rsidRDefault="004E1979" w:rsidP="002E52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Граждане,</w:t>
            </w:r>
          </w:p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учёные и атлеты Греции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Геродот, Д</w:t>
            </w:r>
            <w:r w:rsidRPr="00E20271">
              <w:rPr>
                <w:rFonts w:ascii="Times New Roman" w:hAnsi="Times New Roman"/>
              </w:rPr>
              <w:t>емокрит, Ар</w:t>
            </w:r>
            <w:r>
              <w:rPr>
                <w:rFonts w:ascii="Times New Roman" w:hAnsi="Times New Roman"/>
              </w:rPr>
              <w:t>и</w:t>
            </w:r>
            <w:r w:rsidRPr="00E20271">
              <w:rPr>
                <w:rFonts w:ascii="Times New Roman" w:hAnsi="Times New Roman"/>
              </w:rPr>
              <w:t>стократ. Гиппократ. Платон.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выявляют особенности и признаки объ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взаи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модействуют в ходе группо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вой работы, ведут диалог, участвуют в дискуссии; принимают другое мнение и позицию, допускают суще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ствование различных точек зрения.</w:t>
            </w:r>
            <w:r w:rsidRPr="0083536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прогнози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результаты уровня ус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воения изучаемого материа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Сохраняют моти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вацию к учебной деятельности; про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являют интерес к новому учебному материалу; выра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жают положитель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ное отношение к процессу позна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ния; адекватно понимают причины успешности (неус- пешности) учебной деятельности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E80A12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E80A12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41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Архитекторы, скульпторы, поэты Греции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Афинский акрополь. Дорийские и ионические колонны.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сопостав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иллюстрации и тексто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вую информацию; устанав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ливают закономерности; делают выводы.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сотруд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ничают с товарищами при выполнении заданий; задают вопросы с целью получения нужной информации.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оценивают свою работу на уроке; ана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Проявляют заин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тересованность не только в личном успехе, но и в раз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витии успешной деятельности сво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его класса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воспроизводить информацию, содержавшуюся в устном изложении учителя.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E80A12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E80A12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lastRenderedPageBreak/>
              <w:t>42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Могущество и упадок Афин. Греческая культура.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Контрольный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Мирон. Пракситель. Фидий. Греческий театр. Аристофан. Эсхил.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 воспроиз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водят по памяти информа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цию, необходимую для ре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шения учебной задачи; формулируют ответы на вопросы учителя.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 прини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мают другое мнение и по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зицию, допускают сущест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вование различных точек зрения.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 планируют решение учебной задачи, выстраивают алгоритм дей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ствий; корректируют дея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тельность, вносят изменения в процесс с учетом возник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Выражают свою позицию на уровне положительного отношения к учеб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ному процессу; проявляют учебно-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познавательный интерес к новому материалу и спо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собам решения новой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правильно показывать на карте ист. объекты, работать с ист. источником, текстом учебника и его иллюстрациями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  <w:t>тест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A1D5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A1D5F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43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Возвышение Македонии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Филипп. Македония. Демосфен. Александр. Македонский.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структу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рируют знания; самостоя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 выделяют и формули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цели; ориентируются в учебнике; осуществляют поиск необходимой информа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ции для выполнения задания.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всту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пают в речевое общение, участвуют в диалоге, рабо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тают с книгой.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оценивают свою работу на уроке; ана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Оценивают собст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венную учебную деятельность, свои достижения; ана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лизируют и харак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теризуют эмоцио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нальное состояние и чувства окружа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ющих, строят свои взаимоотношения с их учетом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ind w:firstLine="284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читать историческую карту, делать выводы; объяснять изученные термины.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A1D5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A1D5F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44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Завоевания Александра Македонского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lastRenderedPageBreak/>
              <w:t xml:space="preserve">Филипп. Македония. Демосфен. </w:t>
            </w:r>
            <w:r w:rsidRPr="00E20271">
              <w:rPr>
                <w:rFonts w:ascii="Times New Roman" w:hAnsi="Times New Roman"/>
              </w:rPr>
              <w:lastRenderedPageBreak/>
              <w:t>Александр. Македонский.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структу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рируют знания; самостоя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 выделяют и формули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руют цели;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ориентируются в учебнике; осуществляют поиск необходимой информа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ции для выполнения задания.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всту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пают в речевое общение, участвуют в диалоге, рабо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тают с книгой.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оценивают свою работу на уроке; ана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Оценивают собст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венную учебную деятельность, свои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достижения; ана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лизируют и харак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теризуют эмоцио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нальное состояние и чувства окружа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ющих, строят свои взаимоотношения с их учетом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читать историческую карту, делать выводы; объяснять изученные </w:t>
            </w: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>термины.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мультимедиацентр, экран, 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A1D5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A1D5F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lastRenderedPageBreak/>
              <w:t>45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Греческий Восток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Полководец Птолемей. Александрия Египетская. Александрийская библиотека.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самостоя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 выделяют и формули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цели; анализируют во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просы, формулируют ответы.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всту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пают в речевое общение; планируют цели и способы взаимодействия.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осуществ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индивидуальную обра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зовательную траекторию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Осознают социаль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но-нравственный опыт предшеству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ющих поколений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пересказывать текст учебника; рассказывать о столице Александрии Египетской.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A1D5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A1D5F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46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Древняя Греция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Контрольный урок.</w:t>
            </w:r>
          </w:p>
        </w:tc>
        <w:tc>
          <w:tcPr>
            <w:tcW w:w="1636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4234" w:type="dxa"/>
            <w:gridSpan w:val="2"/>
          </w:tcPr>
          <w:p w:rsidR="004E1979" w:rsidRPr="00941F5D" w:rsidRDefault="004E1979" w:rsidP="002E52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 выявляют особенности и признаки объ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ектов; приводят примеры в качестве доказательства выдвигаемых положений. К: взаи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модействуют в ходе группо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вой работы, ведут диалог, участвуют в дискуссии; при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нимают другое мнение и по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зицию, допускают сущест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вование различных точек зрения. 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 прогнози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результаты уровня ус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воения изучаемого материа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Сохраняют моти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вацию к учебной деятельности; про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являют интерес к новому учебному материалу; выра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жают положитель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ное отношение к процессу позна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ния; адекватно 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Знать </w:t>
            </w:r>
            <w:r w:rsidRPr="00E20271">
              <w:rPr>
                <w:rFonts w:ascii="Times New Roman" w:hAnsi="Times New Roman"/>
                <w:color w:val="000000"/>
                <w:lang w:eastAsia="ru-RU"/>
              </w:rPr>
              <w:t>основные этапы и ключевые события истории Древней Греции;</w:t>
            </w:r>
          </w:p>
          <w:p w:rsidR="004E1979" w:rsidRPr="00E20271" w:rsidRDefault="004E1979" w:rsidP="002E52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важнейшие  достижения культуры и системы ценностей (занятия, жилища, памятники архитектуры, религии).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 xml:space="preserve">показывать на исторической карте территории расселения народов Древней Греции и Азии, </w:t>
            </w: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>границы государств, городов - полисов, места значительных исторических событий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A1D5F" w:rsidRDefault="004E1979" w:rsidP="002E5238">
            <w:pPr>
              <w:spacing w:after="0" w:line="240" w:lineRule="auto"/>
              <w:rPr>
                <w:rFonts w:ascii="Times New Roman" w:hAnsi="Times New Roman"/>
                <w:color w:val="44444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lastRenderedPageBreak/>
              <w:t>47</w:t>
            </w:r>
            <w:r w:rsidRPr="00E20271">
              <w:rPr>
                <w:rFonts w:ascii="Times New Roman" w:hAnsi="Times New Roman"/>
                <w:color w:val="000000"/>
                <w:lang w:eastAsia="ru-RU"/>
              </w:rPr>
              <w:t>     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Рим под властью царей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Аппенинский полуостров, легенда об основании Рима.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выявляют особенности и признаки объ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взаи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модействуют в ходе группо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вой работы, ведут диалог, участвуют в дискуссии; принимают другое мнение и позицию, допускают суще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ствование различных точек зрения.</w:t>
            </w:r>
            <w:r w:rsidRPr="0083536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</w:t>
            </w:r>
            <w:r w:rsidRPr="00835363">
              <w:rPr>
                <w:rFonts w:ascii="Times New Roman" w:hAnsi="Times New Roman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прогнози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результаты уровня усвоения изучаемого мате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риала; принимают и сохра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няют учебную задачу.   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Сохраняют моти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вацию к учебной деятельности; про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являют интерес к новому учебному материалу; выра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жают положитель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ное отношение к процессу позна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ния; адекватно понимают причины успешности учебной деятельности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читать историческую карту, делать выводы; сравнивать управление в Греции и Римской республике.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A1D5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A1D5F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48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Республика римских граждан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Консул, диктатор. Народные трибуны, сенат, римские граждане. Великий понтифик. Легион.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 устанав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ливают причинно-следствен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ные связи и зависимости между объектами.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К: плани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личную от своей, согласовы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вают действия с партнером.  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принимают и сохраняют учебную задачу; учитывают выделенные учи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Проявляют заинте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шении проблемных заданий всей груп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пой; выражают 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ложительное от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ношение к процес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су познания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читать историческую карту, оперировать датами; сравнивать управление в Греции и Римской республике.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A1D5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A1D5F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49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Рим во главе Италии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 xml:space="preserve">Форум, Капиталийский холм. Пиррова </w:t>
            </w:r>
            <w:r w:rsidRPr="00E20271">
              <w:rPr>
                <w:rFonts w:ascii="Times New Roman" w:hAnsi="Times New Roman"/>
              </w:rPr>
              <w:lastRenderedPageBreak/>
              <w:t>победа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воспроиз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водят по памяти инфор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мацию, необходимую для решения учебной задачи; формулируют ответы на вопросы учителя.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принимают другое мнение и пози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цию, допускают существо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вание различных точек зрения; адекватно использу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ют речевые средства для решения различных комму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никативных задач.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планируют решение учебной задачи, выстраивают алгоритм дей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ствий; корректируют дея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тельность, вносят изменения в процесс с учетом возник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Выражают свою позицию на уровне положительного отношения к учеб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ному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процессу; проявляют учебно-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познавательный интерес к новому материалу и спо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собам решения но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вой задачи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читать историческую карту, оперировать датами; сравнивать управление в Греции и </w:t>
            </w: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>Римской республике.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мультимедиацентр, экран, электрон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396B4A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396B4A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lastRenderedPageBreak/>
              <w:t>50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Первая война с Карфагеном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ind w:firstLine="284"/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Карфаген. Галлы, пуны,  Корсика, Гамилькар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воспроиз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водят по памяти инфор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мацию, необходимую для решения учебной задачи; формулируют ответы на вопросы учителя.</w:t>
            </w:r>
            <w:r w:rsidRPr="00835363">
              <w:rPr>
                <w:rFonts w:ascii="Times New Roman" w:hAnsi="Times New Roman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принимают другое мнение и пози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цию, допускают существо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вание различных точек зрения; адекватно использу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ют речевые средства для решения различных комму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никативных задач.</w:t>
            </w:r>
            <w:r w:rsidRPr="00835363">
              <w:rPr>
                <w:rFonts w:ascii="Times New Roman" w:hAnsi="Times New Roman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планируют решение учебной задачи, выстраивают алгоритм дей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ствий; корректируют дея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тельность, вносят изменения в процесс с учетом возник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ших трудностей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Выражают свою позицию на уровне положительного отношения к учеб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ному процессу; проявляют учебно-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познавательный интерес к новому материалу и спо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собам решения но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вой задачи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читать историческую карту, оперировать датами; воспроизводить информацию, содержавшуюся в устном изложении учителя.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396B4A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396B4A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51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Война с Ганнибалом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ind w:firstLine="284"/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Ганнибал, Квинт Фабий Максим, битва при Каннах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 воспроиз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водят по памяти информацию, необходимую для решения учебной задачи; формулируют ответы на вопросы учителя.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К: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прини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мают другое мнение и пози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цию, допускают существова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ние различных точек зрения; адекватно используют рече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вые средства для решения различных коммуникатив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ных задач.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планируют решение учебной задачи, выстраивают алгоритм дей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ствий; корректируют деятель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ность, вносят изменения в процесс с учетом возник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Выражают свою позицию на уровне положительного отношения к учеб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ному процессу; проявляют учебно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-познавательный интерес к новому материалу и спо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собам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решения но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вой задачи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>читать историческую карту, оперировать датами; воспроизводить информацию, содержавшуюся в устном изложении учителя.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</w:tr>
      <w:tr w:rsidR="004E1979" w:rsidRPr="002C549F" w:rsidTr="002E5238">
        <w:trPr>
          <w:trHeight w:val="1905"/>
        </w:trPr>
        <w:tc>
          <w:tcPr>
            <w:tcW w:w="549" w:type="dxa"/>
            <w:gridSpan w:val="2"/>
          </w:tcPr>
          <w:p w:rsidR="004E1979" w:rsidRPr="00396B4A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396B4A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lastRenderedPageBreak/>
              <w:t>52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E20271" w:rsidRDefault="004E1979" w:rsidP="002E52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Рим – завоеватель Средиземно-</w:t>
            </w:r>
          </w:p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Морья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rPr>
                <w:rFonts w:ascii="Times New Roman" w:hAnsi="Times New Roman"/>
                <w:lang w:val="en-US"/>
              </w:rPr>
            </w:pPr>
            <w:r w:rsidRPr="00E20271">
              <w:rPr>
                <w:rFonts w:ascii="Times New Roman" w:hAnsi="Times New Roman"/>
              </w:rPr>
              <w:t>Карфаген.</w:t>
            </w:r>
          </w:p>
          <w:p w:rsidR="004E1979" w:rsidRPr="00E20271" w:rsidRDefault="004E1979" w:rsidP="002E5238">
            <w:pPr>
              <w:spacing w:after="0" w:line="270" w:lineRule="atLeast"/>
              <w:ind w:firstLine="284"/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воспроиз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водят по памяти информацию, необходимую для решения учебной задачи; формулируют ответы на вопросы учителя.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прин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имают другое мнение и пози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цию, допускают существова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ние различных точек зрения; адекватно используют рече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вые средства для решения различных коммуникатив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ных задач.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планируют решение учебной задачи, выстраивают алгоритм дей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ствий; корректируют деятель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ность, вносят изменения в процесс с учетом возник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Выражают свою позицию на уровне положительного отношения к учеб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ному процессу; проявляют учебно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-познавательный интерес к новому материалу и спо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собам решения но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вой задачи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читать историческую карту, оперировать датами; воспроизводить информацию, содержавшуюся в устном изложении учителя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396B4A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396B4A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53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E20271" w:rsidRDefault="004E1979" w:rsidP="002E52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Образование Римской республики.  Римские завоевания в Средиземно-</w:t>
            </w:r>
          </w:p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Морье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Контрольный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Ганнибал, Квинт Фабий Максим, битва при Каннах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устанав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ливают причинно-следствен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ные связи и зависимости между объектами.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плани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 и способы взаимодействия; обмениваются мнениями, слушают друг друга, понимают позицию партнера, в том числе и от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личную от своей, согласовы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вают действия с партнером.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принимают и сохраняют учебную задачу; учитывают выделенные учи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Проявляют заинте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шении проблемных заданий всей группой; выражают положительное отношение к про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цессу познания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ind w:firstLine="284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работать с историческим источником, текстом учебника и его иллюстрациями использовать дополнительные источники информации.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  <w:t>тест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396B4A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396B4A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lastRenderedPageBreak/>
              <w:t>54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Народные трибуны – братья Гракхи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Разорение крестьян. Земельный закон Тиберия Гракха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устанав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ливают причинно-следствен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ные связи и зависимости между объектами.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Коммуникативные: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оформ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диалогические выска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зывания, понимают позицию партнера; вступают в кол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лективное учебное сотруд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ничество.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</w:t>
            </w:r>
            <w:r w:rsidRPr="00835363">
              <w:rPr>
                <w:rFonts w:ascii="Times New Roman" w:hAnsi="Times New Roman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умеют оце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нивать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Проявляют интерес к новому учебному материалу; выра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жают положитель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ное отношение к процессу позна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ния; адекватно 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давать самостоятельную оценку явлениям; анализировать деятельность исторических  лиц.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396B4A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396B4A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55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Сулла – первый военный диктатор Рима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Луций Корнелий Сулла. Нумидия. Югурта, Гай Марий. Проскрипции.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устанав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ливают причинно-следствен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ные связи и зависимости между объектами.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оформ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ляют диалогические выска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зывания, понимают позицию партнера; вступают в кол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лективное учебное сотруд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ничество.</w:t>
            </w:r>
            <w:r w:rsidRPr="0083536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умеют оце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нивать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Проявляют интерес к новому учебному материалу; выра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жают положитель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ное отношение к процессу позна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ния; адекватно 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давать самостоятельную оценку явлениям; анализировать деятельность исторических  лиц.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396B4A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396B4A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56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Восстание Спартака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Рабство в Риме. Гладиаторы, амфитеатр. Спартак.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bCs/>
                <w:iCs/>
                <w:color w:val="000000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выявляют особенности и признаки объ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ектов; приводят примеры в качестве доказательства выдвигаемых положений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взаимо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действуют в ходе групповой работы, ведут диалог, участ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вуют в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дискуссии; принимают другое мнение и позицию, до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пускают существование раз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личных точек зрения.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прогнози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результаты уровня ус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воения изучаемого материа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ла; принимают и сохраняют учебную задачу.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Сохраняют моти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вацию к учебной деятельности; про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являют интерес к новому учебному материалу; выра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жают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положитель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ное отношение к процессу позна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ния; адекватно 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пересказывать текст учебника, уметь читать историческую карту.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396B4A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396B4A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lastRenderedPageBreak/>
              <w:t>57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Цезарь – повелитель Рима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</w:rPr>
            </w:pPr>
            <w:r w:rsidRPr="00E20271">
              <w:rPr>
                <w:rFonts w:ascii="Times New Roman" w:hAnsi="Times New Roman"/>
              </w:rPr>
              <w:t>Марк Красс, Гай Юлий Цезарь,</w:t>
            </w:r>
          </w:p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триумвират. Река Рубикон. Парфянское царство.</w:t>
            </w:r>
          </w:p>
        </w:tc>
        <w:tc>
          <w:tcPr>
            <w:tcW w:w="4234" w:type="dxa"/>
            <w:gridSpan w:val="2"/>
          </w:tcPr>
          <w:p w:rsidR="004E1979" w:rsidRPr="00ED330F" w:rsidRDefault="004E1979" w:rsidP="002E5238">
            <w:pPr>
              <w:rPr>
                <w:rFonts w:ascii="Times New Roman" w:hAnsi="Times New Roman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воспроиз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водят по памяти инфор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мацию, необходимую для решения учебной задачи; формулируют ответы на во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просы учителя.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прини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мают другое мнение и пози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цию, допускают существо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вание различных точек зре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ния; адекватно используют речевые средства для реше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 различных коммуника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тивных задач.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планируют решение учебной задачи, выстраивают алгоритм дей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ствий; корректируют деятель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ность, вносят изменения в процесс с учетом возник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Выражают свою позицию на уровне положительного отношения к учеб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ному процессу; проявляют учебно-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познавательный интерес к новому материалу и спо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собам решения новой задачи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пересказывать текст учебника, уметь читать историческую карту, работать с терминами и понятиями.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396B4A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396B4A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58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Падение республики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Республика, консул Марк Антоний, империя.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устанав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ливают причинно-следственные связи и зависимости между объектами.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плани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личную от своей, согласовы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вают действия с партнером.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   Р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: принимают и сохраняют учебную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задачу; учитывают выделенные учи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Проявляют заинте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шении проблемных заданий всей груп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пой; выражают 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ложительное отно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шение к процессу познания; адекват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 понимают при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чины успешности (неспешности) учебной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деятель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ности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пересказывать текст учебника, уметь читать историческую карту, работать с терминами и понятиями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396B4A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396B4A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lastRenderedPageBreak/>
              <w:t>59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Гражданские войны в Римской республике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самостоя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 выделяют и формули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цели; анализируют во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просы, формулируют ответы.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участ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вуют в коллективном обсу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ждении проблем; обменива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ются мнениями, понимают позицию партнера.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принимают и сохраняют учебную зада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чу; самостоятельно выделя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ют и формулируют цель; составляют план последова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тельности действий.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Применяют правила делового сотрудни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чества; сравнивают разные точки зре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ния; оценивают собственную учеб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ную деятельность; выражают положи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правильно показывать на карте исторические  объекты, работать с историческим источником, текстом учебника и его иллюстрациями использовать дополнительные источники информации.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  <w:t>тест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523ED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523ED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60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Император Октавиан Август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Октавиан Август. Преторианская гвардия. Вергилий и Гораций, Цезарь.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устанав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ливают причинно-следственные связи и зависимости между объектами.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плани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личную от своей, согласовы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вают действия с партнером.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принимают и сохраняют учебную задачу; учитывают выделенные учи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Проявляют заинте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шении проблемных заданий всей груп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пой; выражают по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ложительное отно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шение к процессу познания; адекват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 понимают при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чины успешности (неспешности) учебной деятель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ности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ind w:firstLine="284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давать самостоятельную оценку явлениям; правильно показывать на карте исторические  объекты, работать с историческим источником.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523ED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523ED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61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Цезари Рима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Практикум.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ind w:firstLine="284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Нерон, Траян, Корнелий Тацит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самостоя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 выделяют и формули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цели; анализируют во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просы, формулируют ответы.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участ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вуют в коллективном обсу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ждении проблем; обменива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ются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мнениями, понимают позицию партнера.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принимают и сохраняют учебную зада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чу; самостоятельно выделя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ют и формулируют цель; составляют план последова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тельности действий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Применяют правила делового сотрудни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чества; сравнивают разные точки зре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ния; оценивают собственную учеб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ную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lastRenderedPageBreak/>
              <w:t>деятельность; выражают положи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ind w:firstLine="284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>сравнивать политику  Нерона и Траяна; давать характеристику историческим лицам.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</w:t>
            </w:r>
            <w:r w:rsidRPr="002C549F">
              <w:rPr>
                <w:rFonts w:ascii="Times New Roman" w:hAnsi="Times New Roman"/>
                <w:color w:val="000000"/>
                <w:lang w:eastAsia="ru-RU"/>
              </w:rPr>
              <w:lastRenderedPageBreak/>
              <w:t>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523ED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523ED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lastRenderedPageBreak/>
              <w:t>62-63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Жизнь в Римской империи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ind w:firstLine="284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Рим – столица империи. Колизей, акведуки, триумфальные арки, Капитолий, атрий, большой цирк. Термы, колоны.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самостоя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тельно выделяют и формули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цели; анализируют во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просы, формулируют ответы.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всту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пают в речевое общение; планируют цели и способы взаимодействия.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осуществля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ют индивидуальную образо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вательную траекторию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Осознают социально-нравственный опыт предшеству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ющих поколений</w:t>
            </w:r>
          </w:p>
        </w:tc>
        <w:tc>
          <w:tcPr>
            <w:tcW w:w="2458" w:type="dxa"/>
            <w:gridSpan w:val="3"/>
          </w:tcPr>
          <w:p w:rsidR="004E1979" w:rsidRPr="00E20271" w:rsidRDefault="004E1979" w:rsidP="002E5238">
            <w:pPr>
              <w:spacing w:after="0" w:line="240" w:lineRule="atLeast"/>
              <w:ind w:firstLine="284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сравнивать исторические явления, делать выводы;  конспектировать преподаваемую  информацию.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944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</w:tr>
      <w:tr w:rsidR="004E1979" w:rsidRPr="002C549F" w:rsidTr="002E5238">
        <w:trPr>
          <w:trHeight w:val="478"/>
        </w:trPr>
        <w:tc>
          <w:tcPr>
            <w:tcW w:w="16538" w:type="dxa"/>
            <w:gridSpan w:val="16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                                                                    Раздел XVII  Поздняя Римская империя и закат античной цивилизации (4 ч.)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523ED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523ED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64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Кризис Римской империи в  III веке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ind w:firstLine="284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Варвары. Император Аврелиан, натуральное хозяйство.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устанав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ливают причинно-следствен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ные связи и зависимости между объектами.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плани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модействия; обмениваются мнениями, слушают друг друга.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удерживают цель деятельности до полу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чения ее результата; осуще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Проявляют заин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тересованность не только в личном успехе, но и в раз витии успешной деятельности сво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его класса</w:t>
            </w:r>
          </w:p>
        </w:tc>
        <w:tc>
          <w:tcPr>
            <w:tcW w:w="1560" w:type="dxa"/>
            <w:gridSpan w:val="2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конспектировать преподаваемую  информацию.</w:t>
            </w:r>
          </w:p>
        </w:tc>
        <w:tc>
          <w:tcPr>
            <w:tcW w:w="1842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523ED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523ED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65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Христианство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Христианство – мировая религия. Апостол и пророки. Понтий Пилат.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структу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рируют знания; самостоя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тельно выделяют и формули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цели; ориентируются в учебнике; осуществляют поиск необходимой инфор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мации для выполнения задания.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всту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пают в речевое общение, участвуют в диалоге, рабо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тают с книгой. Р: оценивают свою работу на уроке; ана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Оценивают собст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венную учебную деятельность, свои достижения; ана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лизируют и характеризуют эмоцио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нальное состояние и чувства окру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жающих, строят свои взаимоотно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шения с их учетом</w:t>
            </w:r>
          </w:p>
        </w:tc>
        <w:tc>
          <w:tcPr>
            <w:tcW w:w="1560" w:type="dxa"/>
            <w:gridSpan w:val="2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пересказывать текст учебника, делать выводы.</w:t>
            </w:r>
          </w:p>
        </w:tc>
        <w:tc>
          <w:tcPr>
            <w:tcW w:w="1842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523ED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523ED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66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Императоры Диоклетиан и Константин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>Диоклетиан и Константин. Реформы Диоклетиана и Константина.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структури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знания; самостоятельно выделяют и формулируют цели; ориентируются в учеб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нике; осуществляют поиск необходимой информации для выполнения задания.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всту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пают в речевое общение, участвуют в диалоге, рабо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тают с книгой.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Р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оценивают свою работу на уроке; ана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35363" w:rsidRDefault="004E1979" w:rsidP="002E5238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color w:val="000000"/>
                <w:lang w:eastAsia="ru-RU"/>
              </w:rPr>
              <w:t>Оценивают собст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венную учебную деятельность, свои достижения; ана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лизируют и характеризуют эмоцио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нальное состояние и чувства окру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жающих, строят свои взаимоотно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шения с их учетом</w:t>
            </w:r>
          </w:p>
        </w:tc>
        <w:tc>
          <w:tcPr>
            <w:tcW w:w="1560" w:type="dxa"/>
            <w:gridSpan w:val="2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работать с текстом учебника, делать выводы, сравнивать политику исторических деятелей.</w:t>
            </w:r>
          </w:p>
        </w:tc>
        <w:tc>
          <w:tcPr>
            <w:tcW w:w="1842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523ED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523ED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t>67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Падение Западной Римской империи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1636" w:type="dxa"/>
          </w:tcPr>
          <w:p w:rsidR="004E1979" w:rsidRPr="00E20271" w:rsidRDefault="004E1979" w:rsidP="002E5238">
            <w:pPr>
              <w:rPr>
                <w:rFonts w:ascii="Times New Roman" w:hAnsi="Times New Roman"/>
              </w:rPr>
            </w:pPr>
            <w:r w:rsidRPr="00E20271">
              <w:rPr>
                <w:rFonts w:ascii="Times New Roman" w:hAnsi="Times New Roman"/>
              </w:rPr>
              <w:t xml:space="preserve">Римляне и варвары. Великое переселение народов. </w:t>
            </w:r>
          </w:p>
          <w:p w:rsidR="004E1979" w:rsidRPr="00E20271" w:rsidRDefault="004E1979" w:rsidP="002E5238">
            <w:pPr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</w:rPr>
              <w:t xml:space="preserve">Феодосий 1.  Взятие Рима готами. Аларих. «Битва </w:t>
            </w:r>
            <w:r w:rsidRPr="00E20271">
              <w:rPr>
                <w:rFonts w:ascii="Times New Roman" w:hAnsi="Times New Roman"/>
              </w:rPr>
              <w:lastRenderedPageBreak/>
              <w:t>народов»</w:t>
            </w:r>
          </w:p>
        </w:tc>
        <w:tc>
          <w:tcPr>
            <w:tcW w:w="4234" w:type="dxa"/>
            <w:gridSpan w:val="2"/>
          </w:tcPr>
          <w:p w:rsidR="004E1979" w:rsidRPr="00835363" w:rsidRDefault="004E1979" w:rsidP="002E5238">
            <w:pPr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устанав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ливают причинно-следственные связи и зависимости между объектами.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 плани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руют цели и способы взаи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личную от своей, согласовы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 xml:space="preserve">вают действия с партнером.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          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: принимают и сохраняют учебную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lastRenderedPageBreak/>
              <w:t>задачу; учитывают выделенные учи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64BCF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Проявляют заинте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ресованность не только в личном успехе, но и в ре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шении проблемных заданий всей груп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пой; выражают по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ложительное отно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шение к процессу познания; адекват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но понимают при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чины успешности (не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t xml:space="preserve">успешности) учебной 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lastRenderedPageBreak/>
              <w:t>деятель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ности</w:t>
            </w:r>
          </w:p>
        </w:tc>
        <w:tc>
          <w:tcPr>
            <w:tcW w:w="1560" w:type="dxa"/>
            <w:gridSpan w:val="2"/>
          </w:tcPr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работать с текстом учебника, делать выводы;  читать историческую карту, оперировать датами.</w:t>
            </w:r>
          </w:p>
        </w:tc>
        <w:tc>
          <w:tcPr>
            <w:tcW w:w="1842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9B1FE9">
              <w:rPr>
                <w:rFonts w:ascii="Times New Roman" w:hAnsi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2523ED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</w:pPr>
            <w:r w:rsidRPr="002523ED">
              <w:rPr>
                <w:rFonts w:ascii="Times New Roman" w:hAnsi="Times New Roman"/>
                <w:bCs/>
                <w:smallCaps/>
                <w:color w:val="000000"/>
                <w:lang w:val="en-US" w:eastAsia="ru-RU"/>
              </w:rPr>
              <w:lastRenderedPageBreak/>
              <w:t>68</w:t>
            </w:r>
          </w:p>
        </w:tc>
        <w:tc>
          <w:tcPr>
            <w:tcW w:w="509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E20271">
              <w:rPr>
                <w:rFonts w:ascii="Times New Roman" w:hAnsi="Times New Roman"/>
                <w:color w:val="000000"/>
                <w:lang w:eastAsia="ru-RU"/>
              </w:rPr>
              <w:t>Древний Рим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1979" w:rsidRPr="00E20271" w:rsidRDefault="004E1979" w:rsidP="002E523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636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4234" w:type="dxa"/>
            <w:gridSpan w:val="2"/>
          </w:tcPr>
          <w:p w:rsidR="004E1979" w:rsidRPr="00ED330F" w:rsidRDefault="004E1979" w:rsidP="002E52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самостоя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тельно выделяют и формули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руют цели; анализируют во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просы, формулируют ответы.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всту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пают в речевое общение; планируют цели и способы взаимодействия.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83536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: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t xml:space="preserve"> осуществляют индивидуальную образова</w:t>
            </w:r>
            <w:r w:rsidRPr="00835363">
              <w:rPr>
                <w:rFonts w:ascii="Times New Roman" w:hAnsi="Times New Roman"/>
                <w:color w:val="000000"/>
                <w:lang w:eastAsia="ru-RU"/>
              </w:rPr>
              <w:softHyphen/>
              <w:t>тельную траекторию</w:t>
            </w:r>
          </w:p>
        </w:tc>
        <w:tc>
          <w:tcPr>
            <w:tcW w:w="250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Осознают социаль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t>но-нравственный опыт предшеству</w:t>
            </w:r>
            <w:r w:rsidRPr="00264BCF">
              <w:rPr>
                <w:rFonts w:ascii="Times New Roman" w:hAnsi="Times New Roman"/>
                <w:color w:val="000000"/>
                <w:lang w:eastAsia="ru-RU"/>
              </w:rPr>
              <w:softHyphen/>
              <w:t>ющих поколений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gridSpan w:val="2"/>
          </w:tcPr>
          <w:p w:rsidR="004E1979" w:rsidRPr="00E20271" w:rsidRDefault="004E1979" w:rsidP="002E52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0271">
              <w:rPr>
                <w:rFonts w:ascii="Times New Roman" w:hAnsi="Times New Roman"/>
                <w:color w:val="000000"/>
                <w:lang w:eastAsia="ru-RU"/>
              </w:rPr>
              <w:t xml:space="preserve"> показывать на ист. карте территории расселения народов и завоеваний римлян,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20271">
              <w:rPr>
                <w:rFonts w:ascii="Times New Roman" w:hAnsi="Times New Roman"/>
                <w:color w:val="000000"/>
                <w:lang w:eastAsia="ru-RU"/>
              </w:rPr>
              <w:t xml:space="preserve"> места значительных  исторических событий.</w:t>
            </w:r>
          </w:p>
        </w:tc>
        <w:tc>
          <w:tcPr>
            <w:tcW w:w="1842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 w:rsidRPr="002C549F">
              <w:rPr>
                <w:rFonts w:ascii="Times New Roman" w:hAnsi="Times New Roman"/>
                <w:color w:val="000000"/>
                <w:lang w:eastAsia="ru-RU"/>
              </w:rPr>
              <w:t>мультимедиацентр, экран, электронная презентация</w:t>
            </w: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  <w:t>тест</w:t>
            </w: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6206D9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6206D9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69</w:t>
            </w:r>
          </w:p>
        </w:tc>
        <w:tc>
          <w:tcPr>
            <w:tcW w:w="509" w:type="dxa"/>
          </w:tcPr>
          <w:p w:rsidR="004E1979" w:rsidRPr="006206D9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6206D9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6206D9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6206D9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резерв</w:t>
            </w:r>
          </w:p>
        </w:tc>
        <w:tc>
          <w:tcPr>
            <w:tcW w:w="1636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42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</w:tr>
      <w:tr w:rsidR="004E1979" w:rsidRPr="002C549F" w:rsidTr="002E5238">
        <w:tc>
          <w:tcPr>
            <w:tcW w:w="549" w:type="dxa"/>
            <w:gridSpan w:val="2"/>
          </w:tcPr>
          <w:p w:rsidR="004E1979" w:rsidRPr="006206D9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6206D9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70</w:t>
            </w:r>
          </w:p>
        </w:tc>
        <w:tc>
          <w:tcPr>
            <w:tcW w:w="509" w:type="dxa"/>
          </w:tcPr>
          <w:p w:rsidR="004E1979" w:rsidRPr="006206D9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587" w:type="dxa"/>
          </w:tcPr>
          <w:p w:rsidR="004E1979" w:rsidRPr="006206D9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:rsidR="004E1979" w:rsidRPr="006206D9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</w:pPr>
            <w:r w:rsidRPr="006206D9">
              <w:rPr>
                <w:rFonts w:ascii="Times New Roman" w:hAnsi="Times New Roman"/>
                <w:bCs/>
                <w:smallCaps/>
                <w:color w:val="000000"/>
                <w:lang w:eastAsia="ru-RU"/>
              </w:rPr>
              <w:t>резерв</w:t>
            </w:r>
          </w:p>
        </w:tc>
        <w:tc>
          <w:tcPr>
            <w:tcW w:w="1636" w:type="dxa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42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E1979" w:rsidRPr="002C549F" w:rsidRDefault="004E1979" w:rsidP="002E5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lang w:eastAsia="ru-RU"/>
              </w:rPr>
            </w:pPr>
          </w:p>
        </w:tc>
      </w:tr>
    </w:tbl>
    <w:p w:rsidR="004E1979" w:rsidRDefault="004E1979" w:rsidP="004E1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4E1979" w:rsidSect="00905F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1979" w:rsidRPr="007837BB" w:rsidRDefault="004E1979" w:rsidP="004E1979">
      <w:pPr>
        <w:spacing w:after="0" w:line="240" w:lineRule="auto"/>
        <w:ind w:left="12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37BB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</w:p>
    <w:p w:rsidR="004E1979" w:rsidRPr="007837BB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Учебник  Ф. А. Михайловского «Всеобщая история. История Древнего мира 5 класс», М., «Русское слово», 2010</w:t>
      </w:r>
    </w:p>
    <w:p w:rsidR="004E1979" w:rsidRPr="007837BB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Ф.А.Михайловский Программа курса «История Древнего мира 5 класс»  М., «Русское слово», 2012</w:t>
      </w:r>
    </w:p>
    <w:p w:rsidR="004E1979" w:rsidRPr="007837BB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М.Ю. Брандт «История Древнего мира  5 класс» тесты, М., «Дрофа» 2000</w:t>
      </w:r>
    </w:p>
    <w:p w:rsidR="004E1979" w:rsidRPr="007837BB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С.А.Жукова Рабочая тетрадь к учебнику Ф.А. Михайловского «Всеобщая история. История Древнего мира» 5 класс, М., Русское слово, 2011</w:t>
      </w:r>
    </w:p>
    <w:p w:rsidR="004E1979" w:rsidRPr="007837BB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« Всемирная история. Справочник», М., «Олма Медиа Групп» 2009</w:t>
      </w:r>
    </w:p>
    <w:p w:rsidR="004E1979" w:rsidRPr="007837BB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Ф.А.Михайловский История Древнего мира Книга для учителя 5 класс, М., Русское слово, 2000</w:t>
      </w:r>
    </w:p>
    <w:p w:rsidR="004E1979" w:rsidRPr="007837BB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7BB">
        <w:rPr>
          <w:rFonts w:ascii="Times New Roman" w:hAnsi="Times New Roman"/>
          <w:smallCaps/>
          <w:sz w:val="24"/>
          <w:szCs w:val="24"/>
          <w:lang w:eastAsia="ru-RU"/>
        </w:rPr>
        <w:t>Учебно-методическое обеспечение</w:t>
      </w:r>
    </w:p>
    <w:p w:rsidR="004E1979" w:rsidRPr="007837BB" w:rsidRDefault="004E1979" w:rsidP="004E19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Печатные пособия.</w:t>
      </w:r>
    </w:p>
    <w:p w:rsidR="004E1979" w:rsidRPr="007837BB" w:rsidRDefault="004E1979" w:rsidP="004E197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Список литературы для учителя</w:t>
      </w:r>
    </w:p>
    <w:p w:rsidR="004E1979" w:rsidRPr="007837BB" w:rsidRDefault="004E1979" w:rsidP="004E197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Азимов, А.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Древний Восток / А. Азимов. - М. : Аст, 2006.</w:t>
      </w:r>
    </w:p>
    <w:p w:rsidR="004E1979" w:rsidRPr="007837BB" w:rsidRDefault="004E1979" w:rsidP="004E197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Алексеев, С. И.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Задачи по счету лет истории Древнего мира. 5 класс / С. И. Алексеев. - М. : Русское слово, 2006.</w:t>
      </w:r>
    </w:p>
    <w:p w:rsidR="004E1979" w:rsidRPr="007837BB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Бутромеев, В. П.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Всемирная история в лицах: Древний мир. Кн. 2 : энциклопедия для школьника / В. П. Бутромеев. - М. : ОЛМА-ПРЕСС, 2004.</w:t>
      </w:r>
    </w:p>
    <w:p w:rsidR="004E1979" w:rsidRPr="007837BB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Буданова, В. П.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Древний Рим / В. П. Буданова. В. Н. Токмаков, В. И. Уколова. - М. : Аст- рель : Аст, 2006.</w:t>
      </w:r>
    </w:p>
    <w:p w:rsidR="004E1979" w:rsidRPr="007837BB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Булычёв, К.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Тайны античного мира / К. Булычёв. - М. : Дрофа-плюс. 2006.</w:t>
      </w:r>
    </w:p>
    <w:p w:rsidR="004E1979" w:rsidRPr="007837BB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Бейкер, Дж. Август.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Первый император Рима : [пер. с англ.] / Дж. Бейкер. - М. : Центрпо- лиграф,2003.</w:t>
      </w:r>
    </w:p>
    <w:p w:rsidR="004E1979" w:rsidRPr="007837BB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Буркхард, Я.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Век Константина Великого / Я. Буркхард. - М. : Центр полиграф, 2003.</w:t>
      </w:r>
    </w:p>
    <w:p w:rsidR="004E1979" w:rsidRPr="007837BB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Гиббон, Э. М.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История упадка и крушения Римской им перш; Э. М. Гиббон. - М. : Олма- Пресс, 2002.</w:t>
      </w:r>
    </w:p>
    <w:p w:rsidR="004E1979" w:rsidRPr="007837BB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Коттершл, Г. Б.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Древняя Греция / Г. Б. Коттерилл. - М. : ЭКСМО, 2007.</w:t>
      </w:r>
    </w:p>
    <w:p w:rsidR="004E1979" w:rsidRPr="007837BB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Кулидж, О.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Золотые дни Греции / О. Кулидж. - М. : Центр доли граф, 2002.</w:t>
      </w:r>
    </w:p>
    <w:p w:rsidR="004E1979" w:rsidRPr="007837BB" w:rsidRDefault="004E1979" w:rsidP="004E19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2009.</w:t>
      </w:r>
    </w:p>
    <w:p w:rsidR="004E1979" w:rsidRPr="007837BB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7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Наглядные пособия.</w:t>
      </w:r>
    </w:p>
    <w:p w:rsidR="004E1979" w:rsidRPr="007837BB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7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Исторические карты:</w:t>
      </w:r>
    </w:p>
    <w:p w:rsidR="004E1979" w:rsidRPr="007837BB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Древний Египет.</w:t>
      </w:r>
    </w:p>
    <w:p w:rsidR="004E1979" w:rsidRPr="007837BB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Междуречье и Восточное Средиземноморье.</w:t>
      </w:r>
    </w:p>
    <w:p w:rsidR="004E1979" w:rsidRPr="007837BB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Египет и Междуречье.</w:t>
      </w:r>
    </w:p>
    <w:p w:rsidR="004E1979" w:rsidRPr="007837BB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Индия и Китай в древности.</w:t>
      </w:r>
    </w:p>
    <w:p w:rsidR="004E1979" w:rsidRPr="007837BB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Греция в IV в. до н. э.</w:t>
      </w:r>
    </w:p>
    <w:p w:rsidR="004E1979" w:rsidRPr="007837BB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Образование и распад державы Александра Македонского. Эллинские государства.</w:t>
      </w:r>
    </w:p>
    <w:p w:rsidR="004E1979" w:rsidRPr="007837BB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Древняя Италия до сер. III в. до н. э.</w:t>
      </w:r>
    </w:p>
    <w:p w:rsidR="004E1979" w:rsidRPr="007837BB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Древняя Италия в VII—III вв. до н. э.</w:t>
      </w:r>
    </w:p>
    <w:p w:rsidR="004E1979" w:rsidRPr="007837BB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Римская империя в </w:t>
      </w:r>
      <w:r w:rsidRPr="007837BB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7837BB">
        <w:rPr>
          <w:rFonts w:ascii="Times New Roman" w:hAnsi="Times New Roman"/>
          <w:color w:val="000000"/>
          <w:sz w:val="24"/>
          <w:szCs w:val="24"/>
        </w:rPr>
        <w:t>-</w:t>
      </w:r>
      <w:r w:rsidRPr="007837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783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вв. Падение Западной Римской империи.</w:t>
      </w:r>
    </w:p>
    <w:p w:rsidR="004E1979" w:rsidRPr="007837BB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7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Демонстрационные таблицы:</w:t>
      </w:r>
    </w:p>
    <w:p w:rsidR="004E1979" w:rsidRPr="007837BB" w:rsidRDefault="004E1979" w:rsidP="004E19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Общество Древнего Египта.</w:t>
      </w:r>
    </w:p>
    <w:p w:rsidR="004E1979" w:rsidRPr="007837BB" w:rsidRDefault="004E1979" w:rsidP="004E19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Афинская демократия в </w:t>
      </w:r>
      <w:r w:rsidRPr="007837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7837BB">
        <w:rPr>
          <w:rFonts w:ascii="Times New Roman" w:hAnsi="Times New Roman"/>
          <w:color w:val="000000"/>
          <w:sz w:val="24"/>
          <w:szCs w:val="24"/>
        </w:rPr>
        <w:t>-</w:t>
      </w:r>
      <w:r w:rsidRPr="007837BB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783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веке до н. э.</w:t>
      </w:r>
    </w:p>
    <w:p w:rsidR="004E1979" w:rsidRPr="007837BB" w:rsidRDefault="004E1979" w:rsidP="004E19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Римская республика в </w:t>
      </w:r>
      <w:r w:rsidRPr="007837BB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7837BB">
        <w:rPr>
          <w:rFonts w:ascii="Times New Roman" w:hAnsi="Times New Roman"/>
          <w:color w:val="000000"/>
          <w:sz w:val="24"/>
          <w:szCs w:val="24"/>
        </w:rPr>
        <w:t>-</w:t>
      </w:r>
      <w:r w:rsidRPr="007837BB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783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веке до н. э.</w:t>
      </w:r>
    </w:p>
    <w:p w:rsidR="004E1979" w:rsidRPr="007837BB" w:rsidRDefault="004E1979" w:rsidP="004E19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Рабство в Древней Греции и Древнем Риме.</w:t>
      </w:r>
    </w:p>
    <w:p w:rsidR="004E1979" w:rsidRPr="007837BB" w:rsidRDefault="004E1979" w:rsidP="004E19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Греко-персидские войны 500-449 гг. до н. э.</w:t>
      </w:r>
    </w:p>
    <w:p w:rsidR="004E1979" w:rsidRPr="007837BB" w:rsidRDefault="004E1979" w:rsidP="004E19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Информационно-коммуникативные средства.</w:t>
      </w:r>
    </w:p>
    <w:p w:rsidR="004E1979" w:rsidRPr="007837BB" w:rsidRDefault="004E1979" w:rsidP="004E1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 Древнего мира. Загадки Сфинкса [Электронный ресурс]. - М. : Медиа Хаус, 2000. - 1 электрон, опт. диск </w:t>
      </w:r>
      <w:r w:rsidRPr="007837BB">
        <w:rPr>
          <w:rFonts w:ascii="Times New Roman" w:hAnsi="Times New Roman"/>
          <w:color w:val="000000"/>
          <w:sz w:val="24"/>
          <w:szCs w:val="24"/>
        </w:rPr>
        <w:t>(</w:t>
      </w:r>
      <w:r w:rsidRPr="007837BB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7837BB">
        <w:rPr>
          <w:rFonts w:ascii="Times New Roman" w:hAnsi="Times New Roman"/>
          <w:color w:val="000000"/>
          <w:sz w:val="24"/>
          <w:szCs w:val="24"/>
        </w:rPr>
        <w:t>-</w:t>
      </w:r>
      <w:r w:rsidRPr="007837BB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7837BB">
        <w:rPr>
          <w:rFonts w:ascii="Times New Roman" w:hAnsi="Times New Roman"/>
          <w:color w:val="000000"/>
          <w:sz w:val="24"/>
          <w:szCs w:val="24"/>
        </w:rPr>
        <w:t>).</w:t>
      </w:r>
    </w:p>
    <w:p w:rsidR="004E1979" w:rsidRPr="007837BB" w:rsidRDefault="004E1979" w:rsidP="004E1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 заре истории. Интерактивный задачник по истории Древнего мира [Электронный ре</w:t>
      </w: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сурс]. - М. : Новый диск, 2009. - 1 электрон, опт. диск </w:t>
      </w:r>
      <w:r w:rsidRPr="007837BB">
        <w:rPr>
          <w:rFonts w:ascii="Times New Roman" w:hAnsi="Times New Roman"/>
          <w:color w:val="000000"/>
          <w:sz w:val="24"/>
          <w:szCs w:val="24"/>
        </w:rPr>
        <w:t>(</w:t>
      </w:r>
      <w:r w:rsidRPr="007837BB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7837BB">
        <w:rPr>
          <w:rFonts w:ascii="Times New Roman" w:hAnsi="Times New Roman"/>
          <w:color w:val="000000"/>
          <w:sz w:val="24"/>
          <w:szCs w:val="24"/>
        </w:rPr>
        <w:t>-</w:t>
      </w:r>
      <w:r w:rsidRPr="007837BB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7837BB">
        <w:rPr>
          <w:rFonts w:ascii="Times New Roman" w:hAnsi="Times New Roman"/>
          <w:color w:val="000000"/>
          <w:sz w:val="24"/>
          <w:szCs w:val="24"/>
        </w:rPr>
        <w:t>).</w:t>
      </w:r>
    </w:p>
    <w:p w:rsidR="004E1979" w:rsidRPr="007837BB" w:rsidRDefault="004E1979" w:rsidP="004E19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История. Древний мир. Средние века. 5-6 классы (карточки) [Электронный ресурс] / авт.- сост. Т. В. Ковригина. - Волгоград : Учитель, 2010. - 1 электрон, опт. диск </w:t>
      </w:r>
      <w:r w:rsidRPr="007837BB">
        <w:rPr>
          <w:rFonts w:ascii="Times New Roman" w:hAnsi="Times New Roman"/>
          <w:color w:val="000000"/>
          <w:sz w:val="24"/>
          <w:szCs w:val="24"/>
        </w:rPr>
        <w:t>(</w:t>
      </w:r>
      <w:r w:rsidRPr="007837BB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7837BB">
        <w:rPr>
          <w:rFonts w:ascii="Times New Roman" w:hAnsi="Times New Roman"/>
          <w:color w:val="000000"/>
          <w:sz w:val="24"/>
          <w:szCs w:val="24"/>
        </w:rPr>
        <w:t>-</w:t>
      </w:r>
      <w:r w:rsidRPr="007837BB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7837BB">
        <w:rPr>
          <w:rFonts w:ascii="Times New Roman" w:hAnsi="Times New Roman"/>
          <w:color w:val="000000"/>
          <w:sz w:val="24"/>
          <w:szCs w:val="24"/>
        </w:rPr>
        <w:t>)</w:t>
      </w:r>
    </w:p>
    <w:p w:rsidR="004E1979" w:rsidRPr="007837BB" w:rsidRDefault="004E1979" w:rsidP="004E19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Технические средства обучения.</w:t>
      </w:r>
    </w:p>
    <w:p w:rsidR="004E1979" w:rsidRPr="007837BB" w:rsidRDefault="004E1979" w:rsidP="004E1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Мультимедийный компьютер.</w:t>
      </w:r>
    </w:p>
    <w:p w:rsidR="004E1979" w:rsidRPr="007837BB" w:rsidRDefault="004E1979" w:rsidP="004E1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4E1979" w:rsidRPr="007837BB" w:rsidRDefault="004E1979" w:rsidP="004E1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7BB">
        <w:rPr>
          <w:rFonts w:ascii="Times New Roman" w:hAnsi="Times New Roman"/>
          <w:color w:val="000000"/>
          <w:sz w:val="24"/>
          <w:szCs w:val="24"/>
          <w:lang w:eastAsia="ru-RU"/>
        </w:rPr>
        <w:t>Экран проекционный.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37BB">
        <w:rPr>
          <w:rFonts w:ascii="Times New Roman" w:hAnsi="Times New Roman"/>
          <w:b/>
          <w:bCs/>
          <w:sz w:val="24"/>
          <w:szCs w:val="24"/>
        </w:rPr>
        <w:t>Система оценивания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7BB">
        <w:rPr>
          <w:rFonts w:ascii="Times New Roman" w:hAnsi="Times New Roman"/>
          <w:b/>
          <w:bCs/>
          <w:sz w:val="24"/>
          <w:szCs w:val="24"/>
        </w:rPr>
        <w:t>Критерии оценки учебной деятельности по географии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837BB">
        <w:rPr>
          <w:rFonts w:ascii="Times New Roman" w:hAnsi="Times New Roman"/>
          <w:color w:val="000000"/>
          <w:sz w:val="24"/>
          <w:szCs w:val="24"/>
        </w:rPr>
        <w:tab/>
        <w:t xml:space="preserve"> Результатом проверки уровня усвоения учебного материала является отметка.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Устный ответ.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"5" </w:t>
      </w:r>
      <w:r w:rsidRPr="007837BB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4E1979" w:rsidRPr="007837BB" w:rsidRDefault="004E1979" w:rsidP="004E197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E1979" w:rsidRPr="007837BB" w:rsidRDefault="004E1979" w:rsidP="004E197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     литературу, первоисточники; применять систему условных обозначений при ведении записей, сопровождающих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     ответ; использование для доказательства выводов из наблюдений и опытов;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   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4. хорошее знание карты и использование ее, верное решение задач.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7837BB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4E1979" w:rsidRPr="007837BB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</w:t>
      </w:r>
      <w:r w:rsidRPr="007837BB">
        <w:rPr>
          <w:rFonts w:ascii="Times New Roman" w:hAnsi="Times New Roman"/>
          <w:color w:val="000000"/>
          <w:sz w:val="24"/>
          <w:szCs w:val="24"/>
        </w:rPr>
        <w:lastRenderedPageBreak/>
        <w:t xml:space="preserve">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E1979" w:rsidRPr="007837BB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E1979" w:rsidRPr="007837BB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4E1979" w:rsidRPr="007837BB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Ответ самостоятельный; </w:t>
      </w:r>
    </w:p>
    <w:p w:rsidR="004E1979" w:rsidRPr="007837BB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Наличие неточностей в изложении исторического материала; </w:t>
      </w:r>
    </w:p>
    <w:p w:rsidR="004E1979" w:rsidRPr="007837BB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4E1979" w:rsidRPr="007837BB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4E1979" w:rsidRPr="007837BB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Наличие конкретных представлений и элементарных реальных понятий изучаемых исторических явлений; </w:t>
      </w:r>
    </w:p>
    <w:p w:rsidR="004E1979" w:rsidRPr="007837BB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Понимание основных исторических взаимосвязей; </w:t>
      </w:r>
    </w:p>
    <w:p w:rsidR="004E1979" w:rsidRPr="007837BB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Знание карты и умение ей пользоваться; </w:t>
      </w:r>
    </w:p>
    <w:p w:rsidR="004E1979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При решении исторических задач сделаны второстепенные ошибки. </w:t>
      </w:r>
    </w:p>
    <w:p w:rsidR="004E1979" w:rsidRPr="00ED330F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30F">
        <w:rPr>
          <w:rFonts w:ascii="Times New Roman" w:hAnsi="Times New Roman"/>
          <w:b/>
          <w:bCs/>
          <w:color w:val="000000"/>
          <w:sz w:val="24"/>
          <w:szCs w:val="24"/>
        </w:rPr>
        <w:t>Оценка «3» ставится, если ученик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2. Материал излагает несистематизированно, фрагментарно, не всегда последовательно;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9. Скудны исторические представления, преобладают формалистические знания;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10. Знание карты недостаточное, показ на ней сбивчивый;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11. Только при помощи наводящих вопросов ученик улавливает исторические связи.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"2" </w:t>
      </w:r>
      <w:r w:rsidRPr="007837BB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4E1979" w:rsidRPr="007837BB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4E1979" w:rsidRPr="007837BB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Не делает выводов и обобщений. </w:t>
      </w:r>
    </w:p>
    <w:p w:rsidR="004E1979" w:rsidRPr="007837BB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E1979" w:rsidRPr="007837BB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4E1979" w:rsidRPr="007837BB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E1979" w:rsidRPr="007837BB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Имеются грубые ошибки в использовании карты фактологического материала.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979" w:rsidRPr="007837BB" w:rsidRDefault="004E1979" w:rsidP="004E1979">
      <w:pPr>
        <w:pStyle w:val="Default"/>
        <w:ind w:right="180" w:firstLine="708"/>
        <w:jc w:val="both"/>
      </w:pPr>
      <w:r w:rsidRPr="007837BB">
        <w:rPr>
          <w:b/>
          <w:bCs/>
        </w:rPr>
        <w:t xml:space="preserve">Критерии выставления оценок за проверочные тесты. </w:t>
      </w:r>
    </w:p>
    <w:p w:rsidR="004E1979" w:rsidRPr="007837BB" w:rsidRDefault="004E1979" w:rsidP="004E1979">
      <w:pPr>
        <w:pStyle w:val="Default"/>
        <w:ind w:left="360"/>
        <w:jc w:val="both"/>
      </w:pPr>
      <w:r w:rsidRPr="007837BB">
        <w:t xml:space="preserve">1.Критерии выставления оценок за тест, состоящий из </w:t>
      </w:r>
      <w:r w:rsidRPr="007837BB">
        <w:rPr>
          <w:b/>
          <w:bCs/>
        </w:rPr>
        <w:t xml:space="preserve">10 вопросов </w:t>
      </w:r>
    </w:p>
    <w:p w:rsidR="004E1979" w:rsidRPr="007837BB" w:rsidRDefault="004E1979" w:rsidP="004E1979">
      <w:pPr>
        <w:pStyle w:val="Default"/>
        <w:jc w:val="both"/>
      </w:pPr>
      <w:r w:rsidRPr="007837BB">
        <w:t xml:space="preserve">Время выполнения работы: 10-15 мин. </w:t>
      </w:r>
    </w:p>
    <w:p w:rsidR="004E1979" w:rsidRPr="007837BB" w:rsidRDefault="004E1979" w:rsidP="004E1979">
      <w:pPr>
        <w:pStyle w:val="Default"/>
        <w:jc w:val="both"/>
      </w:pPr>
      <w:r w:rsidRPr="007837BB">
        <w:t xml:space="preserve">Оценка «5» -  10-9 правильных ответов, «4» - 8-7, «3» - 6-5, «2» - менее 5 правильных ответов. </w:t>
      </w:r>
    </w:p>
    <w:p w:rsidR="004E1979" w:rsidRPr="007837BB" w:rsidRDefault="004E1979" w:rsidP="004E1979">
      <w:pPr>
        <w:pStyle w:val="Default"/>
        <w:ind w:left="360"/>
        <w:jc w:val="both"/>
      </w:pPr>
      <w:r w:rsidRPr="007837BB">
        <w:t xml:space="preserve">2. Критерии выставления оценок за тест, состоящий из </w:t>
      </w:r>
      <w:r w:rsidRPr="007837BB">
        <w:rPr>
          <w:b/>
          <w:bCs/>
        </w:rPr>
        <w:t xml:space="preserve">20 вопросов. </w:t>
      </w:r>
    </w:p>
    <w:p w:rsidR="004E1979" w:rsidRPr="007837BB" w:rsidRDefault="004E1979" w:rsidP="004E1979">
      <w:pPr>
        <w:pStyle w:val="Default"/>
        <w:numPr>
          <w:ilvl w:val="1"/>
          <w:numId w:val="22"/>
        </w:numPr>
        <w:ind w:hanging="360"/>
        <w:jc w:val="both"/>
      </w:pPr>
      <w:r w:rsidRPr="007837BB">
        <w:t xml:space="preserve">Время выполнения работы: 30-40 мин. </w:t>
      </w:r>
    </w:p>
    <w:p w:rsidR="004E1979" w:rsidRPr="007837BB" w:rsidRDefault="004E1979" w:rsidP="004E1979">
      <w:pPr>
        <w:pStyle w:val="Default"/>
        <w:numPr>
          <w:ilvl w:val="1"/>
          <w:numId w:val="22"/>
        </w:numPr>
        <w:ind w:hanging="360"/>
        <w:jc w:val="both"/>
      </w:pPr>
      <w:r w:rsidRPr="007837BB">
        <w:t xml:space="preserve">Оценка «5» - 18-20 правильных ответов, «4» - 14-17, «3» - 10-13, «2» - менее 10 правильных ответов.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качества выполнения практических и самостоятельных работ по истории.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"5"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умения и навыки.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"4"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умениями, необходимыми для самостоятельного выполнения работы.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"3"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"2" </w:t>
      </w:r>
    </w:p>
    <w:p w:rsidR="004E1979" w:rsidRPr="007837BB" w:rsidRDefault="004E1979" w:rsidP="004E19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4E1979" w:rsidRPr="007837BB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7BB">
        <w:rPr>
          <w:rFonts w:ascii="Times New Roman" w:hAnsi="Times New Roman"/>
          <w:color w:val="000000"/>
          <w:sz w:val="24"/>
          <w:szCs w:val="24"/>
        </w:rPr>
        <w:t xml:space="preserve"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4E1979" w:rsidRPr="007837BB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979" w:rsidRPr="007837BB" w:rsidRDefault="004E1979" w:rsidP="004E1979">
      <w:pPr>
        <w:pStyle w:val="a3"/>
        <w:shd w:val="clear" w:color="auto" w:fill="FFFFFF"/>
        <w:spacing w:after="0"/>
        <w:ind w:hanging="363"/>
        <w:jc w:val="both"/>
      </w:pPr>
    </w:p>
    <w:p w:rsidR="009F689D" w:rsidRDefault="009F689D"/>
    <w:sectPr w:rsidR="009F689D" w:rsidSect="00B926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8AF58B2"/>
    <w:multiLevelType w:val="multilevel"/>
    <w:tmpl w:val="DFD6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5A337A"/>
    <w:multiLevelType w:val="hybridMultilevel"/>
    <w:tmpl w:val="357AE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5087A00"/>
    <w:multiLevelType w:val="multilevel"/>
    <w:tmpl w:val="5AB2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F360FC5"/>
    <w:multiLevelType w:val="hybridMultilevel"/>
    <w:tmpl w:val="95EC20C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4848CF"/>
    <w:multiLevelType w:val="hybridMultilevel"/>
    <w:tmpl w:val="736A2986"/>
    <w:lvl w:ilvl="0" w:tplc="1DC2FE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DB08C2"/>
    <w:multiLevelType w:val="multilevel"/>
    <w:tmpl w:val="689E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844AB6"/>
    <w:multiLevelType w:val="hybridMultilevel"/>
    <w:tmpl w:val="1C1EF49A"/>
    <w:lvl w:ilvl="0" w:tplc="E68E65A0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4E2BDD"/>
    <w:multiLevelType w:val="hybridMultilevel"/>
    <w:tmpl w:val="AB8EE7C6"/>
    <w:lvl w:ilvl="0" w:tplc="DE8E9A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8"/>
  </w:num>
  <w:num w:numId="11">
    <w:abstractNumId w:val="21"/>
  </w:num>
  <w:num w:numId="12">
    <w:abstractNumId w:val="17"/>
  </w:num>
  <w:num w:numId="13">
    <w:abstractNumId w:val="20"/>
  </w:num>
  <w:num w:numId="14">
    <w:abstractNumId w:val="9"/>
  </w:num>
  <w:num w:numId="15">
    <w:abstractNumId w:val="14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1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4E1979"/>
    <w:rsid w:val="002967DA"/>
    <w:rsid w:val="004E1979"/>
    <w:rsid w:val="00837E7C"/>
    <w:rsid w:val="009F689D"/>
    <w:rsid w:val="00AA370F"/>
    <w:rsid w:val="00B6723B"/>
    <w:rsid w:val="00D252D8"/>
    <w:rsid w:val="00F8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97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E1979"/>
    <w:pPr>
      <w:ind w:left="720"/>
      <w:contextualSpacing/>
    </w:pPr>
  </w:style>
  <w:style w:type="paragraph" w:customStyle="1" w:styleId="c2">
    <w:name w:val="c2"/>
    <w:basedOn w:val="a"/>
    <w:uiPriority w:val="99"/>
    <w:rsid w:val="004E1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4E1979"/>
    <w:rPr>
      <w:rFonts w:cs="Times New Roman"/>
    </w:rPr>
  </w:style>
  <w:style w:type="paragraph" w:customStyle="1" w:styleId="Default">
    <w:name w:val="Default"/>
    <w:uiPriority w:val="99"/>
    <w:rsid w:val="004E19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4E1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2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12301</Words>
  <Characters>70120</Characters>
  <Application>Microsoft Office Word</Application>
  <DocSecurity>0</DocSecurity>
  <Lines>584</Lines>
  <Paragraphs>164</Paragraphs>
  <ScaleCrop>false</ScaleCrop>
  <Company>WORCGROUP</Company>
  <LinksUpToDate>false</LinksUpToDate>
  <CharactersWithSpaces>82257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7</cp:lastModifiedBy>
  <cp:revision>3</cp:revision>
  <dcterms:created xsi:type="dcterms:W3CDTF">2016-10-20T13:52:00Z</dcterms:created>
  <dcterms:modified xsi:type="dcterms:W3CDTF">2016-10-22T03:57:00Z</dcterms:modified>
</cp:coreProperties>
</file>